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E91" w:rsidRPr="00756E91" w:rsidRDefault="00756E91" w:rsidP="00756E91">
      <w:pPr>
        <w:autoSpaceDE w:val="0"/>
        <w:autoSpaceDN w:val="0"/>
        <w:jc w:val="left"/>
      </w:pPr>
      <w:bookmarkStart w:id="0" w:name="_GoBack"/>
      <w:bookmarkEnd w:id="0"/>
      <w:r>
        <w:rPr>
          <w:rFonts w:hint="eastAsia"/>
        </w:rPr>
        <w:t>基本事件　平成</w:t>
      </w:r>
      <w:r w:rsidR="00D224DE">
        <w:rPr>
          <w:rFonts w:hint="eastAsia"/>
        </w:rPr>
        <w:t>・令和</w:t>
      </w:r>
      <w:r w:rsidR="00C10F24">
        <w:rPr>
          <w:rFonts w:hint="eastAsia"/>
        </w:rPr>
        <w:t xml:space="preserve">　　</w:t>
      </w:r>
      <w:r w:rsidR="00A670DB">
        <w:rPr>
          <w:rFonts w:hint="eastAsia"/>
        </w:rPr>
        <w:t xml:space="preserve">　年（家）第　　</w:t>
      </w:r>
      <w:r>
        <w:rPr>
          <w:rFonts w:hint="eastAsia"/>
        </w:rPr>
        <w:t xml:space="preserve">　号（本人：　　　　　　　　　）</w:t>
      </w:r>
    </w:p>
    <w:p w:rsidR="00B04835" w:rsidRDefault="002924B0" w:rsidP="00AF4D6F">
      <w:pPr>
        <w:autoSpaceDE w:val="0"/>
        <w:autoSpaceDN w:val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連　絡　票</w:t>
      </w:r>
    </w:p>
    <w:p w:rsidR="00AF4D6F" w:rsidRDefault="00AF4D6F" w:rsidP="00AF4D6F">
      <w:pPr>
        <w:autoSpaceDE w:val="0"/>
        <w:autoSpaceDN w:val="0"/>
        <w:jc w:val="center"/>
        <w:rPr>
          <w:sz w:val="36"/>
          <w:szCs w:val="36"/>
        </w:rPr>
      </w:pPr>
    </w:p>
    <w:p w:rsidR="00AF4D6F" w:rsidRPr="00AF4D6F" w:rsidRDefault="00AF4D6F" w:rsidP="00AF4D6F">
      <w:pPr>
        <w:autoSpaceDE w:val="0"/>
        <w:autoSpaceDN w:val="0"/>
        <w:jc w:val="left"/>
      </w:pPr>
      <w:r>
        <w:rPr>
          <w:rFonts w:hint="eastAsia"/>
        </w:rPr>
        <w:t xml:space="preserve">　高松家庭裁判所</w:t>
      </w:r>
      <w:r w:rsidR="00D224DE">
        <w:rPr>
          <w:rFonts w:hint="eastAsia"/>
        </w:rPr>
        <w:t xml:space="preserve">　　　（支部・出張所）　</w:t>
      </w:r>
      <w:r>
        <w:rPr>
          <w:rFonts w:hint="eastAsia"/>
        </w:rPr>
        <w:t>御中</w:t>
      </w:r>
    </w:p>
    <w:p w:rsidR="00AF4D6F" w:rsidRDefault="00AF4D6F" w:rsidP="00AF4D6F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　　年　　月　　日　　</w:t>
      </w:r>
    </w:p>
    <w:p w:rsidR="00AF4D6F" w:rsidRDefault="00756E91" w:rsidP="00AF4D6F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　　成年後見人・未成年後見人・保佐人・補助人・</w:t>
      </w:r>
      <w:r w:rsidR="00AF4D6F">
        <w:rPr>
          <w:rFonts w:hint="eastAsia"/>
        </w:rPr>
        <w:t xml:space="preserve">監督人　　</w:t>
      </w:r>
    </w:p>
    <w:p w:rsidR="00AF4D6F" w:rsidRPr="00AF4D6F" w:rsidRDefault="00AF4D6F" w:rsidP="00AF4D6F">
      <w:pPr>
        <w:wordWrap w:val="0"/>
        <w:autoSpaceDE w:val="0"/>
        <w:autoSpaceDN w:val="0"/>
        <w:ind w:left="1860" w:right="252"/>
        <w:jc w:val="right"/>
      </w:pPr>
      <w:r w:rsidRPr="00AF4D6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AF4D6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</w:t>
      </w:r>
      <w:r w:rsidRPr="00AF4D6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印</w:t>
      </w:r>
    </w:p>
    <w:p w:rsidR="00AF4D6F" w:rsidRDefault="00AF4D6F" w:rsidP="00AF4D6F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　　　　　　　　　　　　　　　　　　電話番号　　　　―　　　―　　　　　　</w:t>
      </w:r>
    </w:p>
    <w:p w:rsidR="00756E91" w:rsidRDefault="00756E91" w:rsidP="00756E91">
      <w:pPr>
        <w:autoSpaceDE w:val="0"/>
        <w:autoSpaceDN w:val="0"/>
        <w:jc w:val="right"/>
      </w:pPr>
      <w:r>
        <w:rPr>
          <w:rFonts w:hint="eastAsia"/>
        </w:rPr>
        <w:t>（日中連絡がとれる番号をお書きください。）</w:t>
      </w:r>
    </w:p>
    <w:p w:rsidR="00AF4D6F" w:rsidRPr="00AF4D6F" w:rsidRDefault="00756E91" w:rsidP="00AF4D6F">
      <w:pPr>
        <w:autoSpaceDE w:val="0"/>
        <w:autoSpaceDN w:val="0"/>
        <w:jc w:val="left"/>
      </w:pPr>
      <w:r>
        <w:rPr>
          <w:rFonts w:hint="eastAsia"/>
        </w:rPr>
        <w:t>（質問</w:t>
      </w:r>
      <w:r w:rsidR="00AF4D6F">
        <w:rPr>
          <w:rFonts w:hint="eastAsia"/>
        </w:rPr>
        <w:t>事項）</w:t>
      </w:r>
    </w:p>
    <w:p w:rsidR="00AF4D6F" w:rsidRDefault="00AF4D6F" w:rsidP="00B44DC8">
      <w:pPr>
        <w:autoSpaceDE w:val="0"/>
        <w:autoSpaceDN w:val="0"/>
        <w:ind w:left="240" w:firstLineChars="100" w:firstLine="252"/>
        <w:jc w:val="left"/>
      </w:pPr>
      <w:r w:rsidRPr="00AF4D6F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について</w:t>
      </w:r>
    </w:p>
    <w:p w:rsidR="00AF4D6F" w:rsidRPr="00D224DE" w:rsidRDefault="00756E91" w:rsidP="00756E91">
      <w:pPr>
        <w:autoSpaceDE w:val="0"/>
        <w:autoSpaceDN w:val="0"/>
        <w:ind w:left="240" w:firstLineChars="100" w:firstLine="222"/>
        <w:jc w:val="left"/>
        <w:rPr>
          <w:sz w:val="21"/>
          <w:szCs w:val="21"/>
        </w:rPr>
      </w:pPr>
      <w:r w:rsidRPr="00D224DE">
        <w:rPr>
          <w:rFonts w:hint="eastAsia"/>
          <w:sz w:val="21"/>
          <w:szCs w:val="21"/>
        </w:rPr>
        <w:t>（記載例：本人所有の農地の売却について）</w:t>
      </w:r>
    </w:p>
    <w:p w:rsidR="00AF4D6F" w:rsidRDefault="00AF4D6F" w:rsidP="00B44DC8">
      <w:pPr>
        <w:autoSpaceDE w:val="0"/>
        <w:autoSpaceDN w:val="0"/>
        <w:jc w:val="left"/>
      </w:pPr>
      <w:r>
        <w:rPr>
          <w:rFonts w:hint="eastAsia"/>
        </w:rPr>
        <w:t>（理由・経緯等）</w:t>
      </w:r>
    </w:p>
    <w:p w:rsidR="00B44DC8" w:rsidRPr="00D224DE" w:rsidRDefault="00756E91" w:rsidP="00756E91">
      <w:pPr>
        <w:autoSpaceDE w:val="0"/>
        <w:autoSpaceDN w:val="0"/>
        <w:ind w:left="240" w:firstLineChars="100" w:firstLine="222"/>
        <w:jc w:val="left"/>
        <w:rPr>
          <w:sz w:val="21"/>
          <w:szCs w:val="21"/>
        </w:rPr>
      </w:pPr>
      <w:r w:rsidRPr="00D224DE">
        <w:rPr>
          <w:rFonts w:hint="eastAsia"/>
          <w:sz w:val="21"/>
          <w:szCs w:val="21"/>
        </w:rPr>
        <w:t>（記載例：</w:t>
      </w:r>
      <w:r w:rsidR="00A670DB" w:rsidRPr="00D224DE">
        <w:rPr>
          <w:rFonts w:hint="eastAsia"/>
          <w:sz w:val="21"/>
          <w:szCs w:val="21"/>
        </w:rPr>
        <w:t>現在休耕しているので</w:t>
      </w:r>
      <w:r w:rsidR="008779C6" w:rsidRPr="00D224DE">
        <w:rPr>
          <w:rFonts w:hint="eastAsia"/>
          <w:sz w:val="21"/>
          <w:szCs w:val="21"/>
        </w:rPr>
        <w:t>、</w:t>
      </w:r>
      <w:r w:rsidR="00A670DB" w:rsidRPr="00D224DE">
        <w:rPr>
          <w:rFonts w:hint="eastAsia"/>
          <w:sz w:val="21"/>
          <w:szCs w:val="21"/>
        </w:rPr>
        <w:t>令和</w:t>
      </w:r>
      <w:r w:rsidR="00B44DC8" w:rsidRPr="00D224DE">
        <w:rPr>
          <w:rFonts w:hint="eastAsia"/>
          <w:sz w:val="21"/>
          <w:szCs w:val="21"/>
        </w:rPr>
        <w:t>●年●月頃に</w:t>
      </w:r>
      <w:r w:rsidR="008779C6" w:rsidRPr="00D224DE">
        <w:rPr>
          <w:rFonts w:hint="eastAsia"/>
          <w:sz w:val="21"/>
          <w:szCs w:val="21"/>
        </w:rPr>
        <w:t>、</w:t>
      </w:r>
      <w:r w:rsidR="00B44DC8" w:rsidRPr="00D224DE">
        <w:rPr>
          <w:rFonts w:hint="eastAsia"/>
          <w:sz w:val="21"/>
          <w:szCs w:val="21"/>
        </w:rPr>
        <w:t>隣で農業を営んで</w:t>
      </w:r>
    </w:p>
    <w:p w:rsidR="00B44DC8" w:rsidRPr="00D224DE" w:rsidRDefault="00B44DC8" w:rsidP="00756E91">
      <w:pPr>
        <w:autoSpaceDE w:val="0"/>
        <w:autoSpaceDN w:val="0"/>
        <w:ind w:left="240" w:firstLineChars="100" w:firstLine="222"/>
        <w:jc w:val="left"/>
        <w:rPr>
          <w:sz w:val="21"/>
          <w:szCs w:val="21"/>
        </w:rPr>
      </w:pPr>
      <w:r w:rsidRPr="00D224DE">
        <w:rPr>
          <w:rFonts w:hint="eastAsia"/>
          <w:sz w:val="21"/>
          <w:szCs w:val="21"/>
        </w:rPr>
        <w:t>いるＡ（●市●町●●番地●）さんに</w:t>
      </w:r>
      <w:r w:rsidR="008779C6" w:rsidRPr="00D224DE">
        <w:rPr>
          <w:rFonts w:hint="eastAsia"/>
          <w:sz w:val="21"/>
          <w:szCs w:val="21"/>
        </w:rPr>
        <w:t>、</w:t>
      </w:r>
      <w:r w:rsidRPr="00D224DE">
        <w:rPr>
          <w:rFonts w:hint="eastAsia"/>
          <w:sz w:val="21"/>
          <w:szCs w:val="21"/>
        </w:rPr>
        <w:t>●万円で売却したい。参考資料と</w:t>
      </w:r>
    </w:p>
    <w:p w:rsidR="00AF4D6F" w:rsidRPr="00D224DE" w:rsidRDefault="00B44DC8" w:rsidP="00756E91">
      <w:pPr>
        <w:autoSpaceDE w:val="0"/>
        <w:autoSpaceDN w:val="0"/>
        <w:ind w:left="240" w:firstLineChars="100" w:firstLine="222"/>
        <w:jc w:val="left"/>
        <w:rPr>
          <w:sz w:val="21"/>
          <w:szCs w:val="21"/>
        </w:rPr>
      </w:pPr>
      <w:r w:rsidRPr="00D224DE">
        <w:rPr>
          <w:rFonts w:hint="eastAsia"/>
          <w:sz w:val="21"/>
          <w:szCs w:val="21"/>
        </w:rPr>
        <w:t>して</w:t>
      </w:r>
      <w:r w:rsidR="008779C6" w:rsidRPr="00D224DE">
        <w:rPr>
          <w:rFonts w:hint="eastAsia"/>
          <w:sz w:val="21"/>
          <w:szCs w:val="21"/>
        </w:rPr>
        <w:t>、</w:t>
      </w:r>
      <w:r w:rsidRPr="00D224DE">
        <w:rPr>
          <w:rFonts w:hint="eastAsia"/>
          <w:sz w:val="21"/>
          <w:szCs w:val="21"/>
        </w:rPr>
        <w:t>固定資産評価証明書の写し等を提出する。</w:t>
      </w:r>
      <w:r w:rsidR="00756E91" w:rsidRPr="00D224DE">
        <w:rPr>
          <w:rFonts w:hint="eastAsia"/>
          <w:sz w:val="21"/>
          <w:szCs w:val="21"/>
        </w:rPr>
        <w:t>）</w:t>
      </w:r>
    </w:p>
    <w:p w:rsidR="00756E91" w:rsidRDefault="00756E91" w:rsidP="00756E91">
      <w:pPr>
        <w:autoSpaceDE w:val="0"/>
        <w:autoSpaceDN w:val="0"/>
        <w:ind w:left="240"/>
        <w:jc w:val="left"/>
      </w:pPr>
      <w:r>
        <w:rPr>
          <w:rFonts w:hint="eastAsia"/>
        </w:rPr>
        <w:t xml:space="preserve">　</w:t>
      </w:r>
      <w:r w:rsidRPr="00AF4D6F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756E91" w:rsidRDefault="00756E91" w:rsidP="00756E91">
      <w:pPr>
        <w:autoSpaceDE w:val="0"/>
        <w:autoSpaceDN w:val="0"/>
        <w:ind w:left="240"/>
        <w:jc w:val="left"/>
      </w:pPr>
      <w:r>
        <w:rPr>
          <w:rFonts w:hint="eastAsia"/>
        </w:rPr>
        <w:t xml:space="preserve">　</w:t>
      </w:r>
      <w:r w:rsidRPr="00AF4D6F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756E91" w:rsidRDefault="00756E91" w:rsidP="00756E91">
      <w:pPr>
        <w:autoSpaceDE w:val="0"/>
        <w:autoSpaceDN w:val="0"/>
        <w:ind w:left="240"/>
        <w:jc w:val="left"/>
      </w:pPr>
      <w:r>
        <w:rPr>
          <w:rFonts w:hint="eastAsia"/>
        </w:rPr>
        <w:t xml:space="preserve">　</w:t>
      </w:r>
      <w:r w:rsidRPr="00AF4D6F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756E91" w:rsidRDefault="00756E91" w:rsidP="00756E91">
      <w:pPr>
        <w:autoSpaceDE w:val="0"/>
        <w:autoSpaceDN w:val="0"/>
        <w:ind w:left="240"/>
        <w:jc w:val="left"/>
      </w:pPr>
      <w:r>
        <w:rPr>
          <w:rFonts w:hint="eastAsia"/>
        </w:rPr>
        <w:t xml:space="preserve">　</w:t>
      </w:r>
      <w:r w:rsidRPr="00AF4D6F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756E91" w:rsidRDefault="00756E91" w:rsidP="00756E91">
      <w:pPr>
        <w:autoSpaceDE w:val="0"/>
        <w:autoSpaceDN w:val="0"/>
        <w:ind w:left="240"/>
        <w:jc w:val="left"/>
      </w:pPr>
      <w:r>
        <w:rPr>
          <w:rFonts w:hint="eastAsia"/>
        </w:rPr>
        <w:t xml:space="preserve">　</w:t>
      </w:r>
      <w:r w:rsidRPr="00AF4D6F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756E91" w:rsidRDefault="00756E91" w:rsidP="00756E91">
      <w:pPr>
        <w:autoSpaceDE w:val="0"/>
        <w:autoSpaceDN w:val="0"/>
        <w:ind w:left="240"/>
        <w:jc w:val="left"/>
      </w:pPr>
      <w:r>
        <w:rPr>
          <w:rFonts w:hint="eastAsia"/>
        </w:rPr>
        <w:t xml:space="preserve">　</w:t>
      </w:r>
      <w:r w:rsidRPr="00AF4D6F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756E91" w:rsidRDefault="00756E91" w:rsidP="00756E91">
      <w:pPr>
        <w:autoSpaceDE w:val="0"/>
        <w:autoSpaceDN w:val="0"/>
        <w:ind w:left="240"/>
        <w:jc w:val="left"/>
      </w:pPr>
      <w:r>
        <w:rPr>
          <w:rFonts w:hint="eastAsia"/>
        </w:rPr>
        <w:t xml:space="preserve">　</w:t>
      </w:r>
      <w:r w:rsidRPr="00AF4D6F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756E91" w:rsidRDefault="00756E91" w:rsidP="00756E91">
      <w:pPr>
        <w:autoSpaceDE w:val="0"/>
        <w:autoSpaceDN w:val="0"/>
        <w:ind w:left="240"/>
        <w:jc w:val="left"/>
      </w:pPr>
      <w:r>
        <w:rPr>
          <w:rFonts w:hint="eastAsia"/>
        </w:rPr>
        <w:t xml:space="preserve">　</w:t>
      </w:r>
      <w:r w:rsidRPr="00AF4D6F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756E91" w:rsidRDefault="00756E91" w:rsidP="00756E91">
      <w:pPr>
        <w:autoSpaceDE w:val="0"/>
        <w:autoSpaceDN w:val="0"/>
        <w:ind w:left="240"/>
        <w:jc w:val="left"/>
        <w:rPr>
          <w:u w:val="single"/>
        </w:rPr>
      </w:pPr>
      <w:r>
        <w:rPr>
          <w:rFonts w:hint="eastAsia"/>
        </w:rPr>
        <w:t xml:space="preserve">　</w:t>
      </w:r>
      <w:r w:rsidRPr="00AF4D6F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FE66E1" w:rsidRDefault="00FE66E1" w:rsidP="00FE66E1">
      <w:pPr>
        <w:autoSpaceDE w:val="0"/>
        <w:autoSpaceDN w:val="0"/>
        <w:ind w:left="240"/>
        <w:jc w:val="left"/>
      </w:pPr>
      <w:r>
        <w:rPr>
          <w:rFonts w:hint="eastAsia"/>
        </w:rPr>
        <w:t xml:space="preserve">　</w:t>
      </w:r>
      <w:r w:rsidRPr="00AF4D6F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FE66E1" w:rsidRPr="00FE66E1" w:rsidRDefault="00FE66E1" w:rsidP="00FE66E1">
      <w:pPr>
        <w:autoSpaceDE w:val="0"/>
        <w:autoSpaceDN w:val="0"/>
        <w:ind w:left="240"/>
        <w:jc w:val="left"/>
      </w:pPr>
      <w:r>
        <w:rPr>
          <w:rFonts w:hint="eastAsia"/>
        </w:rPr>
        <w:t xml:space="preserve">　</w:t>
      </w:r>
      <w:r w:rsidRPr="00AF4D6F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　　　　　　　　　　　　　　　　　　　　</w:t>
      </w:r>
    </w:p>
    <w:sectPr w:rsidR="00FE66E1" w:rsidRPr="00FE66E1" w:rsidSect="00FE66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531" w:left="1701" w:header="851" w:footer="992" w:gutter="0"/>
      <w:cols w:space="425"/>
      <w:docGrid w:type="linesAndChars" w:linePitch="512" w:charSpace="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519" w:rsidRDefault="00197519" w:rsidP="00FE66E1">
      <w:r>
        <w:separator/>
      </w:r>
    </w:p>
  </w:endnote>
  <w:endnote w:type="continuationSeparator" w:id="0">
    <w:p w:rsidR="00197519" w:rsidRDefault="00197519" w:rsidP="00FE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3F5" w:rsidRDefault="006933F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6E1" w:rsidRDefault="00FE66E1">
    <w:pPr>
      <w:pStyle w:val="a6"/>
    </w:pPr>
    <w:r>
      <w:rPr>
        <w:rFonts w:hint="eastAsia"/>
      </w:rPr>
      <w:t xml:space="preserve">　　　　　　　　　　　　　　　　※書ききれない場合は別紙を利用してください。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3F5" w:rsidRDefault="006933F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519" w:rsidRDefault="00197519" w:rsidP="00FE66E1">
      <w:r>
        <w:separator/>
      </w:r>
    </w:p>
  </w:footnote>
  <w:footnote w:type="continuationSeparator" w:id="0">
    <w:p w:rsidR="00197519" w:rsidRDefault="00197519" w:rsidP="00FE6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3F5" w:rsidRDefault="006933F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3F5" w:rsidRDefault="006933F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3F5" w:rsidRDefault="006933F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28AA"/>
    <w:multiLevelType w:val="hybridMultilevel"/>
    <w:tmpl w:val="00AAE024"/>
    <w:lvl w:ilvl="0" w:tplc="FA345F2E">
      <w:start w:val="2"/>
      <w:numFmt w:val="bullet"/>
      <w:lvlText w:val="●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55757FF"/>
    <w:multiLevelType w:val="hybridMultilevel"/>
    <w:tmpl w:val="FDE035C8"/>
    <w:lvl w:ilvl="0" w:tplc="C4FEFD4C">
      <w:start w:val="2"/>
      <w:numFmt w:val="bullet"/>
      <w:lvlText w:val="●"/>
      <w:lvlJc w:val="left"/>
      <w:pPr>
        <w:ind w:left="18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20"/>
      </w:pPr>
      <w:rPr>
        <w:rFonts w:ascii="Wingdings" w:hAnsi="Wingdings" w:hint="default"/>
      </w:rPr>
    </w:lvl>
  </w:abstractNum>
  <w:abstractNum w:abstractNumId="2" w15:restartNumberingAfterBreak="0">
    <w:nsid w:val="2FB14FDC"/>
    <w:multiLevelType w:val="hybridMultilevel"/>
    <w:tmpl w:val="EF4A8DEA"/>
    <w:lvl w:ilvl="0" w:tplc="6BF86220">
      <w:start w:val="2"/>
      <w:numFmt w:val="bullet"/>
      <w:lvlText w:val="●"/>
      <w:lvlJc w:val="left"/>
      <w:pPr>
        <w:ind w:left="18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20"/>
      </w:pPr>
      <w:rPr>
        <w:rFonts w:ascii="Wingdings" w:hAnsi="Wingdings" w:hint="default"/>
      </w:rPr>
    </w:lvl>
  </w:abstractNum>
  <w:abstractNum w:abstractNumId="3" w15:restartNumberingAfterBreak="0">
    <w:nsid w:val="7C6A4C93"/>
    <w:multiLevelType w:val="hybridMultilevel"/>
    <w:tmpl w:val="6B400484"/>
    <w:lvl w:ilvl="0" w:tplc="73EA4410">
      <w:start w:val="2"/>
      <w:numFmt w:val="bullet"/>
      <w:lvlText w:val="●"/>
      <w:lvlJc w:val="left"/>
      <w:pPr>
        <w:ind w:left="22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6"/>
  <w:drawingGridVerticalSpacing w:val="256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4D6F"/>
    <w:rsid w:val="00073F72"/>
    <w:rsid w:val="00197519"/>
    <w:rsid w:val="001E11D1"/>
    <w:rsid w:val="002752CA"/>
    <w:rsid w:val="002924B0"/>
    <w:rsid w:val="00296A6A"/>
    <w:rsid w:val="003769DD"/>
    <w:rsid w:val="004201C2"/>
    <w:rsid w:val="00501D98"/>
    <w:rsid w:val="00524CEC"/>
    <w:rsid w:val="006933F5"/>
    <w:rsid w:val="00756E91"/>
    <w:rsid w:val="00854C86"/>
    <w:rsid w:val="008779C6"/>
    <w:rsid w:val="009237D6"/>
    <w:rsid w:val="00991571"/>
    <w:rsid w:val="00A670DB"/>
    <w:rsid w:val="00AF4D6F"/>
    <w:rsid w:val="00B04835"/>
    <w:rsid w:val="00B44DC8"/>
    <w:rsid w:val="00C10F24"/>
    <w:rsid w:val="00C23421"/>
    <w:rsid w:val="00CF279C"/>
    <w:rsid w:val="00D224DE"/>
    <w:rsid w:val="00F2348E"/>
    <w:rsid w:val="00FC4999"/>
    <w:rsid w:val="00FE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8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D6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E66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66E1"/>
  </w:style>
  <w:style w:type="paragraph" w:styleId="a6">
    <w:name w:val="footer"/>
    <w:basedOn w:val="a"/>
    <w:link w:val="a7"/>
    <w:uiPriority w:val="99"/>
    <w:unhideWhenUsed/>
    <w:rsid w:val="00FE66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6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2023-03-30T10:46:00Z</dcterms:created>
  <dcterms:modified xsi:type="dcterms:W3CDTF">2023-03-30T10:46:00Z</dcterms:modified>
</cp:coreProperties>
</file>