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9" w:rsidRDefault="003A0437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平成・令和　　　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年（家）第</w:t>
      </w:r>
      <w:r w:rsidR="00D6746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692619" w:rsidRPr="00692619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  <w:r w:rsidR="00D6746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692619" w:rsidRPr="00692619" w:rsidRDefault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本人（成年被後見人</w:t>
      </w:r>
      <w:r w:rsidR="004D6C2D">
        <w:rPr>
          <w:rFonts w:ascii="ＭＳ 明朝" w:hAnsi="Times New Roman" w:cs="ＭＳ 明朝" w:hint="eastAsia"/>
          <w:color w:val="000000"/>
          <w:kern w:val="0"/>
          <w:sz w:val="24"/>
        </w:rPr>
        <w:t>等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D6746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544F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D6746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8B2C0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様</w:t>
      </w:r>
    </w:p>
    <w:p w:rsidR="00692619" w:rsidRPr="00164976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92619">
        <w:rPr>
          <w:rFonts w:ascii="ＭＳ 明朝" w:hAnsi="Times New Roman" w:cs="ＭＳ 明朝" w:hint="eastAsia"/>
          <w:color w:val="000000"/>
          <w:spacing w:val="-2"/>
          <w:kern w:val="0"/>
          <w:sz w:val="32"/>
          <w:szCs w:val="32"/>
        </w:rPr>
        <w:t>成年後見</w:t>
      </w:r>
      <w:r w:rsidR="003B118A">
        <w:rPr>
          <w:rFonts w:ascii="ＭＳ 明朝" w:hAnsi="Times New Roman" w:cs="ＭＳ 明朝" w:hint="eastAsia"/>
          <w:color w:val="000000"/>
          <w:spacing w:val="-2"/>
          <w:kern w:val="0"/>
          <w:sz w:val="32"/>
          <w:szCs w:val="32"/>
        </w:rPr>
        <w:t>等</w:t>
      </w:r>
      <w:r w:rsidRPr="00692619">
        <w:rPr>
          <w:rFonts w:ascii="ＭＳ 明朝" w:hAnsi="Times New Roman" w:cs="ＭＳ 明朝" w:hint="eastAsia"/>
          <w:color w:val="000000"/>
          <w:spacing w:val="-2"/>
          <w:kern w:val="0"/>
          <w:sz w:val="32"/>
          <w:szCs w:val="32"/>
        </w:rPr>
        <w:t>事務終了報告書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高松家庭裁判所　</w:t>
      </w:r>
      <w:r w:rsidR="001F00C5">
        <w:rPr>
          <w:rFonts w:ascii="ＭＳ 明朝" w:hAnsi="Times New Roman" w:cs="ＭＳ 明朝" w:hint="eastAsia"/>
          <w:color w:val="000000"/>
          <w:kern w:val="0"/>
          <w:sz w:val="24"/>
        </w:rPr>
        <w:t>（　　　支部・出張所）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御中</w:t>
      </w:r>
    </w:p>
    <w:p w:rsidR="00632D99" w:rsidRPr="00692619" w:rsidRDefault="00632D9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544F0" w:rsidRPr="00692619" w:rsidRDefault="004544F0" w:rsidP="00632D99">
      <w:pPr>
        <w:suppressAutoHyphens/>
        <w:wordWrap w:val="0"/>
        <w:autoSpaceDE w:val="0"/>
        <w:autoSpaceDN w:val="0"/>
        <w:ind w:right="960" w:firstLineChars="1900" w:firstLine="456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692619" w:rsidRPr="00692619" w:rsidRDefault="00692619" w:rsidP="00632D99">
      <w:pPr>
        <w:suppressAutoHyphens/>
        <w:wordWrap w:val="0"/>
        <w:autoSpaceDE w:val="0"/>
        <w:autoSpaceDN w:val="0"/>
        <w:spacing w:line="454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成年後見人</w:t>
      </w:r>
      <w:r w:rsidR="00D67467">
        <w:rPr>
          <w:rFonts w:ascii="ＭＳ 明朝" w:hAnsi="Times New Roman" w:cs="ＭＳ 明朝" w:hint="eastAsia"/>
          <w:color w:val="000000"/>
          <w:kern w:val="0"/>
          <w:sz w:val="24"/>
        </w:rPr>
        <w:t>等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</w:t>
      </w: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ind w:left="416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 xml:space="preserve">電話番号　　　　　（　　　　）　　　　</w:t>
      </w:r>
    </w:p>
    <w:p w:rsidR="00692619" w:rsidRPr="00692619" w:rsidRDefault="00692619" w:rsidP="00692619">
      <w:pPr>
        <w:suppressAutoHyphens/>
        <w:wordWrap w:val="0"/>
        <w:autoSpaceDE w:val="0"/>
        <w:autoSpaceDN w:val="0"/>
        <w:spacing w:line="45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AA5983" w:rsidRDefault="00692619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成年後見人</w:t>
      </w:r>
      <w:r w:rsidR="004D6C2D">
        <w:rPr>
          <w:rFonts w:ascii="ＭＳ 明朝" w:hAnsi="Times New Roman" w:cs="ＭＳ 明朝" w:hint="eastAsia"/>
          <w:color w:val="000000"/>
          <w:kern w:val="0"/>
          <w:sz w:val="24"/>
        </w:rPr>
        <w:t>等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の任務は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本人が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日に死亡したことにより終了し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成年後見人</w:t>
      </w:r>
      <w:r w:rsidR="008A1053">
        <w:rPr>
          <w:rFonts w:ascii="ＭＳ 明朝" w:hAnsi="Times New Roman" w:cs="ＭＳ 明朝" w:hint="eastAsia"/>
          <w:color w:val="000000"/>
          <w:kern w:val="0"/>
          <w:sz w:val="24"/>
        </w:rPr>
        <w:t>等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が管理していた本人の財産を相続人</w:t>
      </w:r>
      <w:r w:rsidR="00AA5983">
        <w:rPr>
          <w:rFonts w:ascii="ＭＳ 明朝" w:hAnsi="Times New Roman" w:cs="ＭＳ 明朝" w:hint="eastAsia"/>
          <w:color w:val="000000"/>
          <w:kern w:val="0"/>
          <w:sz w:val="24"/>
        </w:rPr>
        <w:t>である</w:t>
      </w:r>
    </w:p>
    <w:p w:rsidR="00AA5983" w:rsidRDefault="00AA5983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AA5983" w:rsidRDefault="00AA5983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氏　　　　名</w:t>
      </w:r>
    </w:p>
    <w:p w:rsidR="00AA5983" w:rsidRDefault="00692619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本人との続柄</w:t>
      </w:r>
    </w:p>
    <w:p w:rsidR="00AA5983" w:rsidRDefault="00692619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住</w:t>
      </w:r>
      <w:r w:rsidR="00AA5983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所</w:t>
      </w:r>
    </w:p>
    <w:p w:rsidR="00AA5983" w:rsidRDefault="00692619" w:rsidP="00692619">
      <w:pPr>
        <w:suppressAutoHyphens/>
        <w:wordWrap w:val="0"/>
        <w:autoSpaceDE w:val="0"/>
        <w:autoSpaceDN w:val="0"/>
        <w:spacing w:line="454" w:lineRule="exact"/>
        <w:ind w:firstLine="244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6C7205">
        <w:rPr>
          <w:rFonts w:ascii="ＭＳ 明朝" w:hAnsi="Times New Roman" w:cs="ＭＳ 明朝" w:hint="eastAsia"/>
          <w:color w:val="000000"/>
          <w:spacing w:val="80"/>
          <w:kern w:val="0"/>
          <w:sz w:val="24"/>
          <w:fitText w:val="1440" w:id="348310272"/>
        </w:rPr>
        <w:t>電話番</w:t>
      </w:r>
      <w:r w:rsidRPr="006C7205">
        <w:rPr>
          <w:rFonts w:ascii="ＭＳ 明朝" w:hAnsi="Times New Roman" w:cs="ＭＳ 明朝" w:hint="eastAsia"/>
          <w:color w:val="000000"/>
          <w:kern w:val="0"/>
          <w:sz w:val="24"/>
          <w:fitText w:val="1440" w:id="348310272"/>
        </w:rPr>
        <w:t>号</w:t>
      </w:r>
    </w:p>
    <w:p w:rsidR="00C970C0" w:rsidRDefault="00C970C0" w:rsidP="00C970C0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692619" w:rsidRPr="00692619" w:rsidRDefault="00692619" w:rsidP="00C970C0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に引き継ぎましたので</w:t>
      </w:r>
      <w:r w:rsidR="00632D99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①除籍謄本又は死亡診断書の写し</w:t>
      </w:r>
      <w:r w:rsidR="00632D99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692619">
        <w:rPr>
          <w:rFonts w:ascii="ＭＳ 明朝" w:hAnsi="ＭＳ 明朝" w:cs="ＭＳ 明朝" w:hint="eastAsia"/>
          <w:color w:val="000000"/>
          <w:kern w:val="0"/>
          <w:sz w:val="24"/>
        </w:rPr>
        <w:t>②</w:t>
      </w:r>
      <w:r w:rsidRPr="00692619">
        <w:rPr>
          <w:rFonts w:ascii="ＭＳ 明朝" w:hAnsi="Times New Roman" w:cs="ＭＳ 明朝" w:hint="eastAsia"/>
          <w:color w:val="000000"/>
          <w:kern w:val="0"/>
          <w:sz w:val="24"/>
        </w:rPr>
        <w:t>財産受領書のある財産目録を添付して報告します。</w:t>
      </w:r>
    </w:p>
    <w:p w:rsidR="00F62F0E" w:rsidRDefault="00692619" w:rsidP="00632D99">
      <w:pPr>
        <w:pStyle w:val="a9"/>
      </w:pPr>
      <w:r w:rsidRPr="00692619">
        <w:rPr>
          <w:rFonts w:hint="eastAsia"/>
        </w:rPr>
        <w:t>以　上</w:t>
      </w: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CD3FE9" w:rsidRDefault="00CD3FE9" w:rsidP="009B2238">
      <w:pPr>
        <w:ind w:firstLineChars="3100" w:firstLine="6510"/>
      </w:pPr>
    </w:p>
    <w:p w:rsidR="004544F0" w:rsidRDefault="004544F0" w:rsidP="00632D99"/>
    <w:p w:rsidR="00CD3FE9" w:rsidRDefault="00CD3FE9" w:rsidP="009B2238">
      <w:pPr>
        <w:ind w:firstLineChars="3100" w:firstLine="6510"/>
      </w:pPr>
    </w:p>
    <w:p w:rsidR="00CD3FE9" w:rsidRDefault="00CD3FE9" w:rsidP="00632D99">
      <w:pPr>
        <w:ind w:firstLineChars="3100" w:firstLine="6510"/>
        <w:jc w:val="right"/>
      </w:pPr>
    </w:p>
    <w:sectPr w:rsidR="00CD3FE9" w:rsidSect="00632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021" w:left="1701" w:header="851" w:footer="992" w:gutter="0"/>
      <w:pgNumType w:start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55" w:rsidRDefault="00EA0355" w:rsidP="009B2238">
      <w:r>
        <w:separator/>
      </w:r>
    </w:p>
  </w:endnote>
  <w:endnote w:type="continuationSeparator" w:id="0">
    <w:p w:rsidR="00EA0355" w:rsidRDefault="00EA0355" w:rsidP="009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5" w:rsidRDefault="00C926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13" w:rsidRDefault="0042491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5" w:rsidRDefault="00C92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55" w:rsidRDefault="00EA0355" w:rsidP="009B2238">
      <w:r>
        <w:separator/>
      </w:r>
    </w:p>
  </w:footnote>
  <w:footnote w:type="continuationSeparator" w:id="0">
    <w:p w:rsidR="00EA0355" w:rsidRDefault="00EA0355" w:rsidP="009B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5" w:rsidRDefault="00C926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5" w:rsidRDefault="00C926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5" w:rsidRDefault="00C92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619"/>
    <w:rsid w:val="000304B4"/>
    <w:rsid w:val="00042D04"/>
    <w:rsid w:val="00064B9E"/>
    <w:rsid w:val="000C30A7"/>
    <w:rsid w:val="00154F0D"/>
    <w:rsid w:val="00164976"/>
    <w:rsid w:val="001A1806"/>
    <w:rsid w:val="001D5906"/>
    <w:rsid w:val="001F00C5"/>
    <w:rsid w:val="00322A9E"/>
    <w:rsid w:val="003A0437"/>
    <w:rsid w:val="003B118A"/>
    <w:rsid w:val="003D4E9E"/>
    <w:rsid w:val="003F0A18"/>
    <w:rsid w:val="00424913"/>
    <w:rsid w:val="004544F0"/>
    <w:rsid w:val="004D1416"/>
    <w:rsid w:val="004D6C2D"/>
    <w:rsid w:val="00506439"/>
    <w:rsid w:val="005645B1"/>
    <w:rsid w:val="00632D99"/>
    <w:rsid w:val="00634C8F"/>
    <w:rsid w:val="00692619"/>
    <w:rsid w:val="006C4418"/>
    <w:rsid w:val="006C7205"/>
    <w:rsid w:val="00765767"/>
    <w:rsid w:val="007F16A5"/>
    <w:rsid w:val="008A1053"/>
    <w:rsid w:val="008B2C0A"/>
    <w:rsid w:val="008D5D75"/>
    <w:rsid w:val="008E5E42"/>
    <w:rsid w:val="009B2238"/>
    <w:rsid w:val="00A33368"/>
    <w:rsid w:val="00A65061"/>
    <w:rsid w:val="00AA5983"/>
    <w:rsid w:val="00B9060F"/>
    <w:rsid w:val="00C64A7F"/>
    <w:rsid w:val="00C815FD"/>
    <w:rsid w:val="00C92695"/>
    <w:rsid w:val="00C970C0"/>
    <w:rsid w:val="00CB27A2"/>
    <w:rsid w:val="00CD3FE9"/>
    <w:rsid w:val="00D67467"/>
    <w:rsid w:val="00DD1572"/>
    <w:rsid w:val="00E93073"/>
    <w:rsid w:val="00EA0355"/>
    <w:rsid w:val="00ED08A6"/>
    <w:rsid w:val="00F40F48"/>
    <w:rsid w:val="00F62F0E"/>
    <w:rsid w:val="00F71BB9"/>
    <w:rsid w:val="00F929EC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見出し1"/>
    <w:rsid w:val="0069261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3">
    <w:name w:val="header"/>
    <w:basedOn w:val="a"/>
    <w:link w:val="a4"/>
    <w:rsid w:val="009B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22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B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23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D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D08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Closing"/>
    <w:basedOn w:val="a"/>
    <w:link w:val="aa"/>
    <w:unhideWhenUsed/>
    <w:rsid w:val="00CD3FE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a">
    <w:name w:val="結語 (文字)"/>
    <w:basedOn w:val="a0"/>
    <w:link w:val="a9"/>
    <w:rsid w:val="00CD3FE9"/>
    <w:rPr>
      <w:rFonts w:ascii="ＭＳ 明朝" w:hAns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632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2023-03-30T11:07:00Z</dcterms:created>
  <dcterms:modified xsi:type="dcterms:W3CDTF">2023-03-30T11:07:00Z</dcterms:modified>
</cp:coreProperties>
</file>