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77" w:rsidRPr="00F27490" w:rsidRDefault="00921577" w:rsidP="00921577">
      <w:pPr>
        <w:suppressAutoHyphens/>
        <w:wordWrap w:val="0"/>
        <w:autoSpaceDE w:val="0"/>
        <w:autoSpaceDN w:val="0"/>
        <w:spacing w:line="454" w:lineRule="exact"/>
        <w:jc w:val="righ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bookmarkStart w:id="0" w:name="_GoBack"/>
      <w:bookmarkEnd w:id="0"/>
      <w:r w:rsidRPr="00F27490">
        <w:rPr>
          <w:rFonts w:ascii="ＭＳ 明朝" w:hAnsi="Times New Roman" w:cs="ＭＳ 明朝" w:hint="eastAsia"/>
          <w:color w:val="000000"/>
          <w:kern w:val="0"/>
          <w:szCs w:val="21"/>
        </w:rPr>
        <w:t>【未成年後見</w:t>
      </w:r>
      <w:r w:rsidR="00F27490" w:rsidRPr="00F27490">
        <w:rPr>
          <w:rFonts w:ascii="ＭＳ 明朝" w:hAnsi="Times New Roman" w:cs="ＭＳ 明朝" w:hint="eastAsia"/>
          <w:color w:val="000000"/>
          <w:kern w:val="0"/>
          <w:szCs w:val="21"/>
        </w:rPr>
        <w:t>・成人用</w:t>
      </w:r>
      <w:r w:rsidRPr="00F27490">
        <w:rPr>
          <w:rFonts w:ascii="ＭＳ 明朝" w:hAnsi="Times New Roman" w:cs="ＭＳ 明朝" w:hint="eastAsia"/>
          <w:color w:val="000000"/>
          <w:kern w:val="0"/>
          <w:szCs w:val="21"/>
        </w:rPr>
        <w:t>】</w:t>
      </w:r>
    </w:p>
    <w:p w:rsidR="007A1723" w:rsidRDefault="0063451F" w:rsidP="00164976">
      <w:pPr>
        <w:suppressAutoHyphens/>
        <w:wordWrap w:val="0"/>
        <w:autoSpaceDE w:val="0"/>
        <w:autoSpaceDN w:val="0"/>
        <w:spacing w:line="454" w:lineRule="exac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平成・令和　　　</w:t>
      </w:r>
      <w:r w:rsidR="00692619" w:rsidRPr="00692619">
        <w:rPr>
          <w:rFonts w:ascii="ＭＳ 明朝" w:hAnsi="Times New Roman" w:cs="ＭＳ 明朝" w:hint="eastAsia"/>
          <w:color w:val="000000"/>
          <w:kern w:val="0"/>
          <w:sz w:val="24"/>
        </w:rPr>
        <w:t>年（家）第</w:t>
      </w:r>
      <w:r w:rsidR="001429CD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</w:t>
      </w:r>
      <w:r w:rsidR="00692619" w:rsidRPr="00692619">
        <w:rPr>
          <w:rFonts w:ascii="ＭＳ 明朝" w:hAnsi="Times New Roman" w:cs="ＭＳ 明朝" w:hint="eastAsia"/>
          <w:color w:val="000000"/>
          <w:kern w:val="0"/>
          <w:sz w:val="24"/>
        </w:rPr>
        <w:t>号</w:t>
      </w:r>
    </w:p>
    <w:p w:rsidR="00692619" w:rsidRPr="00692619" w:rsidRDefault="007A1723" w:rsidP="00164976">
      <w:pPr>
        <w:suppressAutoHyphens/>
        <w:wordWrap w:val="0"/>
        <w:autoSpaceDE w:val="0"/>
        <w:autoSpaceDN w:val="0"/>
        <w:spacing w:line="454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本人</w:t>
      </w:r>
      <w:r w:rsidR="00692619" w:rsidRPr="00692619">
        <w:rPr>
          <w:rFonts w:ascii="ＭＳ 明朝" w:hAnsi="Times New Roman" w:cs="ＭＳ 明朝" w:hint="eastAsia"/>
          <w:color w:val="000000"/>
          <w:kern w:val="0"/>
          <w:sz w:val="24"/>
        </w:rPr>
        <w:t>（</w:t>
      </w:r>
      <w:r w:rsidR="0063451F">
        <w:rPr>
          <w:rFonts w:ascii="ＭＳ 明朝" w:hAnsi="Times New Roman" w:cs="ＭＳ 明朝" w:hint="eastAsia"/>
          <w:color w:val="000000"/>
          <w:kern w:val="0"/>
          <w:sz w:val="24"/>
        </w:rPr>
        <w:t>未成年者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）　</w:t>
      </w:r>
      <w:r w:rsidR="00692619" w:rsidRPr="00692619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1429CD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E211FF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</w:t>
      </w:r>
      <w:r w:rsidR="001429CD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</w:t>
      </w:r>
      <w:r w:rsidR="008B2C0A">
        <w:rPr>
          <w:rFonts w:ascii="ＭＳ 明朝" w:hAnsi="Times New Roman" w:cs="ＭＳ 明朝" w:hint="eastAsia"/>
          <w:color w:val="000000"/>
          <w:kern w:val="0"/>
          <w:sz w:val="24"/>
        </w:rPr>
        <w:t xml:space="preserve">　様</w:t>
      </w:r>
    </w:p>
    <w:p w:rsidR="00692619" w:rsidRPr="00E211FF" w:rsidRDefault="00E211FF" w:rsidP="00692619">
      <w:pPr>
        <w:suppressAutoHyphens/>
        <w:wordWrap w:val="0"/>
        <w:autoSpaceDE w:val="0"/>
        <w:autoSpaceDN w:val="0"/>
        <w:spacing w:line="454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</w:rPr>
        <w:t xml:space="preserve">　　</w:t>
      </w:r>
    </w:p>
    <w:p w:rsidR="00692619" w:rsidRPr="00692619" w:rsidRDefault="00C329B3" w:rsidP="00C329B3">
      <w:pPr>
        <w:suppressAutoHyphens/>
        <w:autoSpaceDE w:val="0"/>
        <w:autoSpaceDN w:val="0"/>
        <w:spacing w:line="454" w:lineRule="exact"/>
        <w:jc w:val="center"/>
        <w:textAlignment w:val="baseline"/>
        <w:rPr>
          <w:rFonts w:ascii="ＭＳ 明朝" w:hAnsi="Times New Roman"/>
          <w:color w:val="000000"/>
          <w:kern w:val="0"/>
          <w:sz w:val="28"/>
          <w:szCs w:val="28"/>
        </w:rPr>
      </w:pPr>
      <w:r>
        <w:rPr>
          <w:rFonts w:ascii="ＭＳ 明朝" w:hAnsi="Times New Roman" w:cs="ＭＳ 明朝" w:hint="eastAsia"/>
          <w:color w:val="000000"/>
          <w:spacing w:val="-2"/>
          <w:kern w:val="0"/>
          <w:sz w:val="32"/>
          <w:szCs w:val="32"/>
        </w:rPr>
        <w:t>未成年</w:t>
      </w:r>
      <w:r w:rsidR="00692619" w:rsidRPr="00692619">
        <w:rPr>
          <w:rFonts w:ascii="ＭＳ 明朝" w:hAnsi="Times New Roman" w:cs="ＭＳ 明朝" w:hint="eastAsia"/>
          <w:color w:val="000000"/>
          <w:spacing w:val="-2"/>
          <w:kern w:val="0"/>
          <w:sz w:val="32"/>
          <w:szCs w:val="32"/>
        </w:rPr>
        <w:t>後見事務終了報告書</w:t>
      </w:r>
    </w:p>
    <w:p w:rsidR="00692619" w:rsidRPr="00692619" w:rsidRDefault="00692619" w:rsidP="00692619">
      <w:pPr>
        <w:suppressAutoHyphens/>
        <w:wordWrap w:val="0"/>
        <w:autoSpaceDE w:val="0"/>
        <w:autoSpaceDN w:val="0"/>
        <w:spacing w:line="454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692619" w:rsidRPr="00692619" w:rsidRDefault="007A1723" w:rsidP="00692619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="00692619" w:rsidRPr="00692619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年　　月　　日</w:t>
      </w:r>
    </w:p>
    <w:p w:rsidR="00692619" w:rsidRPr="00692619" w:rsidRDefault="00692619" w:rsidP="00692619">
      <w:pPr>
        <w:suppressAutoHyphens/>
        <w:wordWrap w:val="0"/>
        <w:autoSpaceDE w:val="0"/>
        <w:autoSpaceDN w:val="0"/>
        <w:spacing w:line="454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92619">
        <w:rPr>
          <w:rFonts w:ascii="ＭＳ 明朝" w:hAnsi="Times New Roman" w:cs="ＭＳ 明朝" w:hint="eastAsia"/>
          <w:color w:val="000000"/>
          <w:kern w:val="0"/>
          <w:sz w:val="24"/>
        </w:rPr>
        <w:t>高松家庭裁判所</w:t>
      </w:r>
      <w:r w:rsidR="0063451F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</w:t>
      </w:r>
      <w:r w:rsidRPr="00692619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63451F">
        <w:rPr>
          <w:rFonts w:ascii="ＭＳ 明朝" w:hAnsi="Times New Roman" w:cs="ＭＳ 明朝" w:hint="eastAsia"/>
          <w:color w:val="000000"/>
          <w:kern w:val="0"/>
          <w:sz w:val="24"/>
        </w:rPr>
        <w:t>（</w:t>
      </w:r>
      <w:r w:rsidR="00EF2973">
        <w:rPr>
          <w:rFonts w:ascii="ＭＳ 明朝" w:hAnsi="Times New Roman" w:cs="ＭＳ 明朝" w:hint="eastAsia"/>
          <w:color w:val="000000"/>
          <w:kern w:val="0"/>
          <w:sz w:val="24"/>
        </w:rPr>
        <w:t>支部・出張所）</w:t>
      </w:r>
      <w:r w:rsidR="007A1723">
        <w:rPr>
          <w:rFonts w:ascii="ＭＳ 明朝" w:hAnsi="Times New Roman" w:cs="ＭＳ 明朝" w:hint="eastAsia"/>
          <w:color w:val="000000"/>
          <w:kern w:val="0"/>
          <w:sz w:val="24"/>
        </w:rPr>
        <w:t>御中</w:t>
      </w:r>
    </w:p>
    <w:p w:rsidR="00692619" w:rsidRPr="00692619" w:rsidRDefault="00692619" w:rsidP="00692619">
      <w:pPr>
        <w:suppressAutoHyphens/>
        <w:wordWrap w:val="0"/>
        <w:autoSpaceDE w:val="0"/>
        <w:autoSpaceDN w:val="0"/>
        <w:spacing w:line="454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692619" w:rsidRPr="00692619" w:rsidRDefault="00C329B3" w:rsidP="00AA5983">
      <w:pPr>
        <w:suppressAutoHyphens/>
        <w:wordWrap w:val="0"/>
        <w:autoSpaceDE w:val="0"/>
        <w:autoSpaceDN w:val="0"/>
        <w:spacing w:line="454" w:lineRule="exact"/>
        <w:ind w:right="24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未成年</w:t>
      </w:r>
      <w:r w:rsidR="00692619" w:rsidRPr="00692619">
        <w:rPr>
          <w:rFonts w:ascii="ＭＳ 明朝" w:hAnsi="Times New Roman" w:cs="ＭＳ 明朝" w:hint="eastAsia"/>
          <w:color w:val="000000"/>
          <w:kern w:val="0"/>
          <w:sz w:val="24"/>
        </w:rPr>
        <w:t xml:space="preserve">後見人　　　　　　　　　　　</w:t>
      </w:r>
      <w:r w:rsidR="00692619" w:rsidRPr="00692619">
        <w:rPr>
          <w:rFonts w:ascii="ＭＳ 明朝" w:hAnsi="ＭＳ 明朝" w:cs="ＭＳ 明朝" w:hint="eastAsia"/>
          <w:color w:val="000000"/>
          <w:kern w:val="0"/>
          <w:sz w:val="24"/>
        </w:rPr>
        <w:t>印</w:t>
      </w:r>
    </w:p>
    <w:p w:rsidR="00692619" w:rsidRPr="00692619" w:rsidRDefault="00692619" w:rsidP="0059224A">
      <w:pPr>
        <w:suppressAutoHyphens/>
        <w:wordWrap w:val="0"/>
        <w:autoSpaceDE w:val="0"/>
        <w:autoSpaceDN w:val="0"/>
        <w:spacing w:line="454" w:lineRule="exact"/>
        <w:ind w:firstLineChars="1650" w:firstLine="396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92619">
        <w:rPr>
          <w:rFonts w:ascii="ＭＳ 明朝" w:hAnsi="ＭＳ 明朝" w:cs="ＭＳ 明朝" w:hint="eastAsia"/>
          <w:color w:val="000000"/>
          <w:kern w:val="0"/>
          <w:sz w:val="24"/>
        </w:rPr>
        <w:t xml:space="preserve">電話番号　　</w:t>
      </w:r>
      <w:r w:rsidR="00E211FF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="007A1723">
        <w:rPr>
          <w:rFonts w:ascii="ＭＳ 明朝" w:hAnsi="ＭＳ 明朝" w:cs="ＭＳ 明朝" w:hint="eastAsia"/>
          <w:color w:val="000000"/>
          <w:kern w:val="0"/>
          <w:sz w:val="24"/>
        </w:rPr>
        <w:t>（　　　　）</w:t>
      </w:r>
      <w:r w:rsidRPr="00692619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</w:t>
      </w:r>
    </w:p>
    <w:p w:rsidR="00692619" w:rsidRPr="00692619" w:rsidRDefault="00692619" w:rsidP="00692619">
      <w:pPr>
        <w:suppressAutoHyphens/>
        <w:wordWrap w:val="0"/>
        <w:autoSpaceDE w:val="0"/>
        <w:autoSpaceDN w:val="0"/>
        <w:spacing w:line="454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AA5983" w:rsidRDefault="00C329B3" w:rsidP="00C329B3">
      <w:pPr>
        <w:suppressAutoHyphens/>
        <w:wordWrap w:val="0"/>
        <w:autoSpaceDE w:val="0"/>
        <w:autoSpaceDN w:val="0"/>
        <w:spacing w:line="454" w:lineRule="exact"/>
        <w:ind w:firstLineChars="100" w:firstLine="240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 w:rsidRPr="00E211FF">
        <w:rPr>
          <w:rFonts w:ascii="ＭＳ 明朝" w:hAnsi="Times New Roman" w:cs="ＭＳ 明朝" w:hint="eastAsia"/>
          <w:color w:val="000000"/>
          <w:kern w:val="0"/>
          <w:sz w:val="24"/>
        </w:rPr>
        <w:t>未成年</w:t>
      </w:r>
      <w:r w:rsidR="00692619" w:rsidRPr="00E211FF">
        <w:rPr>
          <w:rFonts w:ascii="ＭＳ 明朝" w:hAnsi="Times New Roman" w:cs="ＭＳ 明朝" w:hint="eastAsia"/>
          <w:color w:val="000000"/>
          <w:kern w:val="0"/>
          <w:sz w:val="24"/>
        </w:rPr>
        <w:t>後見人の任務は</w:t>
      </w:r>
      <w:r w:rsidR="007A1723">
        <w:rPr>
          <w:rFonts w:ascii="ＭＳ 明朝" w:hAnsi="Times New Roman" w:cs="ＭＳ 明朝" w:hint="eastAsia"/>
          <w:color w:val="000000"/>
          <w:kern w:val="0"/>
          <w:sz w:val="24"/>
        </w:rPr>
        <w:t>、</w:t>
      </w:r>
      <w:r w:rsidR="00692619" w:rsidRPr="00E211FF">
        <w:rPr>
          <w:rFonts w:ascii="ＭＳ 明朝" w:hAnsi="Times New Roman" w:cs="ＭＳ 明朝" w:hint="eastAsia"/>
          <w:color w:val="000000"/>
          <w:kern w:val="0"/>
          <w:sz w:val="24"/>
        </w:rPr>
        <w:t>本人が</w:t>
      </w:r>
      <w:r w:rsidR="008D0E6E" w:rsidRPr="00E211FF">
        <w:rPr>
          <w:rFonts w:ascii="ＭＳ 明朝" w:hAnsi="Times New Roman" w:cs="ＭＳ 明朝" w:hint="eastAsia"/>
          <w:color w:val="000000"/>
          <w:kern w:val="0"/>
          <w:sz w:val="24"/>
        </w:rPr>
        <w:t>成人</w:t>
      </w:r>
      <w:r w:rsidR="00692619" w:rsidRPr="00E211FF">
        <w:rPr>
          <w:rFonts w:ascii="ＭＳ 明朝" w:hAnsi="Times New Roman" w:cs="ＭＳ 明朝" w:hint="eastAsia"/>
          <w:color w:val="000000"/>
          <w:kern w:val="0"/>
          <w:sz w:val="24"/>
        </w:rPr>
        <w:t>したことにより終了し</w:t>
      </w:r>
      <w:r w:rsidR="007A1723">
        <w:rPr>
          <w:rFonts w:ascii="ＭＳ 明朝" w:hAnsi="Times New Roman" w:cs="ＭＳ 明朝" w:hint="eastAsia"/>
          <w:color w:val="000000"/>
          <w:kern w:val="0"/>
          <w:sz w:val="24"/>
        </w:rPr>
        <w:t>、</w:t>
      </w:r>
      <w:r w:rsidRPr="00E211FF">
        <w:rPr>
          <w:rFonts w:ascii="ＭＳ 明朝" w:hAnsi="Times New Roman" w:cs="ＭＳ 明朝" w:hint="eastAsia"/>
          <w:color w:val="000000"/>
          <w:kern w:val="0"/>
          <w:sz w:val="24"/>
        </w:rPr>
        <w:t>未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成年</w:t>
      </w:r>
      <w:r w:rsidR="00692619" w:rsidRPr="00692619">
        <w:rPr>
          <w:rFonts w:ascii="ＭＳ 明朝" w:hAnsi="Times New Roman" w:cs="ＭＳ 明朝" w:hint="eastAsia"/>
          <w:color w:val="000000"/>
          <w:kern w:val="0"/>
          <w:sz w:val="24"/>
        </w:rPr>
        <w:t>後見人が管理していた本人の財産を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本人に引き継いだので</w:t>
      </w:r>
      <w:r w:rsidR="007A1723">
        <w:rPr>
          <w:rFonts w:ascii="ＭＳ 明朝" w:hAnsi="Times New Roman" w:cs="ＭＳ 明朝" w:hint="eastAsia"/>
          <w:color w:val="000000"/>
          <w:kern w:val="0"/>
          <w:sz w:val="24"/>
        </w:rPr>
        <w:t>、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報告します。</w:t>
      </w:r>
    </w:p>
    <w:p w:rsidR="00AA5983" w:rsidRDefault="00AA5983" w:rsidP="00692619">
      <w:pPr>
        <w:suppressAutoHyphens/>
        <w:wordWrap w:val="0"/>
        <w:autoSpaceDE w:val="0"/>
        <w:autoSpaceDN w:val="0"/>
        <w:spacing w:line="454" w:lineRule="exact"/>
        <w:ind w:firstLine="244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</w:p>
    <w:p w:rsidR="00692619" w:rsidRDefault="00C329B3" w:rsidP="00C329B3">
      <w:pPr>
        <w:suppressAutoHyphens/>
        <w:wordWrap w:val="0"/>
        <w:autoSpaceDE w:val="0"/>
        <w:autoSpaceDN w:val="0"/>
        <w:spacing w:line="454" w:lineRule="exact"/>
        <w:ind w:firstLineChars="200" w:firstLine="480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添付書類</w:t>
      </w:r>
    </w:p>
    <w:p w:rsidR="00C329B3" w:rsidRDefault="00C329B3" w:rsidP="00C329B3">
      <w:pPr>
        <w:suppressAutoHyphens/>
        <w:wordWrap w:val="0"/>
        <w:autoSpaceDE w:val="0"/>
        <w:autoSpaceDN w:val="0"/>
        <w:spacing w:line="454" w:lineRule="exact"/>
        <w:ind w:firstLineChars="200" w:firstLine="480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１　財産目録　兼　財産受領書</w:t>
      </w:r>
    </w:p>
    <w:p w:rsidR="00C329B3" w:rsidRDefault="00C329B3" w:rsidP="00C329B3">
      <w:pPr>
        <w:suppressAutoHyphens/>
        <w:wordWrap w:val="0"/>
        <w:autoSpaceDE w:val="0"/>
        <w:autoSpaceDN w:val="0"/>
        <w:spacing w:line="454" w:lineRule="exact"/>
        <w:ind w:firstLineChars="200" w:firstLine="480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２　預貯金通帳　写し</w:t>
      </w:r>
    </w:p>
    <w:p w:rsidR="00C329B3" w:rsidRPr="00692619" w:rsidRDefault="00C329B3" w:rsidP="00C970C0">
      <w:pPr>
        <w:suppressAutoHyphens/>
        <w:wordWrap w:val="0"/>
        <w:autoSpaceDE w:val="0"/>
        <w:autoSpaceDN w:val="0"/>
        <w:spacing w:line="454" w:lineRule="exact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F62F0E" w:rsidRDefault="00692619" w:rsidP="00921577">
      <w:pPr>
        <w:pStyle w:val="a9"/>
      </w:pPr>
      <w:r w:rsidRPr="00692619">
        <w:rPr>
          <w:rFonts w:hint="eastAsia"/>
        </w:rPr>
        <w:t>以　上</w:t>
      </w:r>
    </w:p>
    <w:p w:rsidR="00921577" w:rsidRDefault="00921577" w:rsidP="00B52D00">
      <w:pPr>
        <w:pStyle w:val="a9"/>
      </w:pPr>
    </w:p>
    <w:p w:rsidR="00921577" w:rsidRDefault="00921577" w:rsidP="00B52D00">
      <w:pPr>
        <w:pStyle w:val="a9"/>
      </w:pPr>
    </w:p>
    <w:p w:rsidR="00921577" w:rsidRDefault="00921577" w:rsidP="00B52D00">
      <w:pPr>
        <w:pStyle w:val="a9"/>
      </w:pPr>
    </w:p>
    <w:p w:rsidR="00921577" w:rsidRDefault="00921577" w:rsidP="00B52D00">
      <w:pPr>
        <w:pStyle w:val="a9"/>
      </w:pPr>
    </w:p>
    <w:p w:rsidR="00921577" w:rsidRDefault="00921577" w:rsidP="00B52D00">
      <w:pPr>
        <w:pStyle w:val="a9"/>
      </w:pPr>
    </w:p>
    <w:p w:rsidR="00921577" w:rsidRDefault="00921577" w:rsidP="00B52D00">
      <w:pPr>
        <w:pStyle w:val="a9"/>
      </w:pPr>
    </w:p>
    <w:p w:rsidR="00921577" w:rsidRDefault="00921577" w:rsidP="00B52D00">
      <w:pPr>
        <w:pStyle w:val="a9"/>
      </w:pPr>
    </w:p>
    <w:p w:rsidR="00921577" w:rsidRDefault="00921577" w:rsidP="00B52D00">
      <w:pPr>
        <w:pStyle w:val="a9"/>
      </w:pPr>
    </w:p>
    <w:p w:rsidR="00921577" w:rsidRDefault="00921577" w:rsidP="00B52D00">
      <w:pPr>
        <w:pStyle w:val="a9"/>
      </w:pPr>
    </w:p>
    <w:p w:rsidR="00921577" w:rsidRDefault="00921577" w:rsidP="00B52D00">
      <w:pPr>
        <w:pStyle w:val="a9"/>
      </w:pPr>
    </w:p>
    <w:p w:rsidR="00921577" w:rsidRDefault="00921577" w:rsidP="00B52D00">
      <w:pPr>
        <w:pStyle w:val="a9"/>
      </w:pPr>
    </w:p>
    <w:p w:rsidR="00921577" w:rsidRDefault="00921577" w:rsidP="00B52D00">
      <w:pPr>
        <w:pStyle w:val="a9"/>
      </w:pPr>
    </w:p>
    <w:p w:rsidR="00921577" w:rsidRDefault="00921577" w:rsidP="00921577">
      <w:pPr>
        <w:widowControl/>
        <w:jc w:val="right"/>
        <w:rPr>
          <w:rFonts w:ascii="ＭＳ 明朝" w:hAnsi="Times New Roman" w:cs="ＭＳ 明朝"/>
          <w:color w:val="000000"/>
          <w:kern w:val="0"/>
          <w:sz w:val="24"/>
        </w:rPr>
      </w:pPr>
    </w:p>
    <w:sectPr w:rsidR="00921577" w:rsidSect="009215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9FA" w:rsidRDefault="005D69FA" w:rsidP="009B2238">
      <w:r>
        <w:separator/>
      </w:r>
    </w:p>
  </w:endnote>
  <w:endnote w:type="continuationSeparator" w:id="0">
    <w:p w:rsidR="005D69FA" w:rsidRDefault="005D69FA" w:rsidP="009B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309" w:rsidRDefault="004023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309" w:rsidRDefault="0040230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309" w:rsidRDefault="004023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9FA" w:rsidRDefault="005D69FA" w:rsidP="009B2238">
      <w:r>
        <w:separator/>
      </w:r>
    </w:p>
  </w:footnote>
  <w:footnote w:type="continuationSeparator" w:id="0">
    <w:p w:rsidR="005D69FA" w:rsidRDefault="005D69FA" w:rsidP="009B2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309" w:rsidRDefault="004023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309" w:rsidRDefault="0040230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309" w:rsidRDefault="004023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2619"/>
    <w:rsid w:val="0001045E"/>
    <w:rsid w:val="00042D04"/>
    <w:rsid w:val="00064B9E"/>
    <w:rsid w:val="001429CD"/>
    <w:rsid w:val="00154F0D"/>
    <w:rsid w:val="00164976"/>
    <w:rsid w:val="001A1806"/>
    <w:rsid w:val="001D5906"/>
    <w:rsid w:val="00295C51"/>
    <w:rsid w:val="003F0A18"/>
    <w:rsid w:val="00402309"/>
    <w:rsid w:val="004C30B7"/>
    <w:rsid w:val="004D1416"/>
    <w:rsid w:val="00506439"/>
    <w:rsid w:val="005645B1"/>
    <w:rsid w:val="0059224A"/>
    <w:rsid w:val="005B0571"/>
    <w:rsid w:val="005D69FA"/>
    <w:rsid w:val="0063451F"/>
    <w:rsid w:val="00634C8F"/>
    <w:rsid w:val="0063604F"/>
    <w:rsid w:val="00647ECF"/>
    <w:rsid w:val="006809A4"/>
    <w:rsid w:val="00692619"/>
    <w:rsid w:val="006A7B11"/>
    <w:rsid w:val="006C4418"/>
    <w:rsid w:val="006C7205"/>
    <w:rsid w:val="006E5A51"/>
    <w:rsid w:val="00750C31"/>
    <w:rsid w:val="00765767"/>
    <w:rsid w:val="007A1723"/>
    <w:rsid w:val="007F16A5"/>
    <w:rsid w:val="008B2C0A"/>
    <w:rsid w:val="008D0E6E"/>
    <w:rsid w:val="008D5D75"/>
    <w:rsid w:val="008E5E42"/>
    <w:rsid w:val="00921577"/>
    <w:rsid w:val="00937F5F"/>
    <w:rsid w:val="009B2238"/>
    <w:rsid w:val="00A65061"/>
    <w:rsid w:val="00AA5983"/>
    <w:rsid w:val="00B52D00"/>
    <w:rsid w:val="00B9060F"/>
    <w:rsid w:val="00C329B3"/>
    <w:rsid w:val="00C64A7F"/>
    <w:rsid w:val="00C815FD"/>
    <w:rsid w:val="00C970C0"/>
    <w:rsid w:val="00D66428"/>
    <w:rsid w:val="00DD1572"/>
    <w:rsid w:val="00E15470"/>
    <w:rsid w:val="00E211FF"/>
    <w:rsid w:val="00E93073"/>
    <w:rsid w:val="00EF2973"/>
    <w:rsid w:val="00F27490"/>
    <w:rsid w:val="00F40F48"/>
    <w:rsid w:val="00F61129"/>
    <w:rsid w:val="00F62F0E"/>
    <w:rsid w:val="00F929EC"/>
    <w:rsid w:val="00F9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6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中見出し1"/>
    <w:rsid w:val="0069261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ゴシック" w:eastAsia="ＭＳ Ｐゴシック" w:hAnsi="ＭＳ Ｐゴシック" w:cs="ＭＳ Ｐゴシック"/>
      <w:b/>
      <w:bCs/>
      <w:sz w:val="28"/>
      <w:szCs w:val="28"/>
    </w:rPr>
  </w:style>
  <w:style w:type="paragraph" w:styleId="a3">
    <w:name w:val="header"/>
    <w:basedOn w:val="a"/>
    <w:link w:val="a4"/>
    <w:rsid w:val="009B22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B2238"/>
    <w:rPr>
      <w:kern w:val="2"/>
      <w:sz w:val="21"/>
      <w:szCs w:val="24"/>
    </w:rPr>
  </w:style>
  <w:style w:type="paragraph" w:styleId="a5">
    <w:name w:val="footer"/>
    <w:basedOn w:val="a"/>
    <w:link w:val="a6"/>
    <w:rsid w:val="009B2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B2238"/>
    <w:rPr>
      <w:kern w:val="2"/>
      <w:sz w:val="21"/>
      <w:szCs w:val="24"/>
    </w:rPr>
  </w:style>
  <w:style w:type="paragraph" w:styleId="a7">
    <w:name w:val="Document Map"/>
    <w:basedOn w:val="a"/>
    <w:link w:val="a8"/>
    <w:rsid w:val="0063604F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rsid w:val="0063604F"/>
    <w:rPr>
      <w:rFonts w:ascii="MS UI Gothic" w:eastAsia="MS UI Gothic"/>
      <w:kern w:val="2"/>
      <w:sz w:val="18"/>
      <w:szCs w:val="18"/>
    </w:rPr>
  </w:style>
  <w:style w:type="paragraph" w:styleId="a9">
    <w:name w:val="Closing"/>
    <w:basedOn w:val="a"/>
    <w:link w:val="aa"/>
    <w:unhideWhenUsed/>
    <w:rsid w:val="00B52D00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a">
    <w:name w:val="結語 (文字)"/>
    <w:basedOn w:val="a0"/>
    <w:link w:val="a9"/>
    <w:rsid w:val="00B52D00"/>
    <w:rPr>
      <w:rFonts w:ascii="ＭＳ 明朝" w:hAnsi="ＭＳ 明朝" w:cs="ＭＳ 明朝"/>
      <w:color w:val="000000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B52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B52D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2023-03-30T11:09:00Z</dcterms:created>
  <dcterms:modified xsi:type="dcterms:W3CDTF">2023-03-30T11:09:00Z</dcterms:modified>
</cp:coreProperties>
</file>