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D5" w:rsidRDefault="001E5BD5" w:rsidP="001E5BD5">
      <w:pPr>
        <w:kinsoku/>
        <w:overflowPunct/>
        <w:adjustRightInd/>
        <w:spacing w:line="240" w:lineRule="exact"/>
        <w:ind w:left="958" w:firstLine="1736"/>
        <w:rPr>
          <w:rFonts w:asciiTheme="majorEastAsia" w:eastAsiaTheme="majorEastAsia" w:hAnsiTheme="majorEastAsia"/>
          <w:color w:val="A6A6A6" w:themeColor="background1" w:themeShade="A6"/>
          <w:sz w:val="2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A6A6A6" w:themeColor="background1" w:themeShade="A6"/>
          <w:sz w:val="20"/>
          <w:szCs w:val="20"/>
        </w:rPr>
        <w:t>※</w:t>
      </w:r>
      <w:r w:rsidR="00745AA6" w:rsidRPr="001E5BD5">
        <w:rPr>
          <w:rFonts w:asciiTheme="majorEastAsia" w:eastAsiaTheme="majorEastAsia" w:hAnsiTheme="majorEastAsia" w:hint="eastAsia"/>
          <w:color w:val="A6A6A6" w:themeColor="background1" w:themeShade="A6"/>
          <w:sz w:val="20"/>
          <w:szCs w:val="20"/>
        </w:rPr>
        <w:t>不動産登記の</w:t>
      </w:r>
      <w:r>
        <w:rPr>
          <w:rFonts w:asciiTheme="majorEastAsia" w:eastAsiaTheme="majorEastAsia" w:hAnsiTheme="majorEastAsia" w:hint="eastAsia"/>
          <w:color w:val="A6A6A6" w:themeColor="background1" w:themeShade="A6"/>
          <w:sz w:val="20"/>
          <w:szCs w:val="20"/>
        </w:rPr>
        <w:t>登記事項</w:t>
      </w:r>
      <w:r w:rsidR="00745AA6" w:rsidRPr="001E5BD5">
        <w:rPr>
          <w:rFonts w:asciiTheme="majorEastAsia" w:eastAsiaTheme="majorEastAsia" w:hAnsiTheme="majorEastAsia" w:hint="eastAsia"/>
          <w:color w:val="A6A6A6" w:themeColor="background1" w:themeShade="A6"/>
          <w:sz w:val="20"/>
          <w:szCs w:val="20"/>
        </w:rPr>
        <w:t>証明書記載のと</w:t>
      </w:r>
      <w:r>
        <w:rPr>
          <w:rFonts w:asciiTheme="majorEastAsia" w:eastAsiaTheme="majorEastAsia" w:hAnsiTheme="majorEastAsia" w:hint="eastAsia"/>
          <w:color w:val="A6A6A6" w:themeColor="background1" w:themeShade="A6"/>
          <w:sz w:val="20"/>
          <w:szCs w:val="20"/>
        </w:rPr>
        <w:t>お</w:t>
      </w:r>
      <w:r w:rsidR="00745AA6" w:rsidRPr="001E5BD5">
        <w:rPr>
          <w:rFonts w:asciiTheme="majorEastAsia" w:eastAsiaTheme="majorEastAsia" w:hAnsiTheme="majorEastAsia" w:hint="eastAsia"/>
          <w:color w:val="A6A6A6" w:themeColor="background1" w:themeShade="A6"/>
          <w:sz w:val="20"/>
          <w:szCs w:val="20"/>
        </w:rPr>
        <w:t>りに記載してください。</w:t>
      </w:r>
    </w:p>
    <w:p w:rsidR="008A1D53" w:rsidRDefault="001E5BD5" w:rsidP="001E5BD5">
      <w:pPr>
        <w:kinsoku/>
        <w:overflowPunct/>
        <w:adjustRightInd/>
        <w:spacing w:line="240" w:lineRule="exact"/>
        <w:ind w:left="958" w:firstLine="1736"/>
        <w:rPr>
          <w:rFonts w:asciiTheme="majorEastAsia" w:eastAsiaTheme="majorEastAsia" w:hAnsiTheme="majorEastAsia"/>
          <w:color w:val="A6A6A6" w:themeColor="background1" w:themeShade="A6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A6A6A6" w:themeColor="background1" w:themeShade="A6"/>
          <w:sz w:val="20"/>
          <w:szCs w:val="20"/>
        </w:rPr>
        <w:t>※</w:t>
      </w:r>
      <w:r w:rsidRPr="001E5BD5">
        <w:rPr>
          <w:rFonts w:asciiTheme="majorEastAsia" w:eastAsiaTheme="majorEastAsia" w:hAnsiTheme="majorEastAsia" w:hint="eastAsia"/>
          <w:color w:val="A6A6A6" w:themeColor="background1" w:themeShade="A6"/>
          <w:sz w:val="20"/>
          <w:szCs w:val="20"/>
        </w:rPr>
        <w:t>未登記のものは（未登記</w:t>
      </w:r>
      <w:r>
        <w:rPr>
          <w:rFonts w:asciiTheme="majorEastAsia" w:eastAsiaTheme="majorEastAsia" w:hAnsiTheme="majorEastAsia" w:hint="eastAsia"/>
          <w:color w:val="A6A6A6" w:themeColor="background1" w:themeShade="A6"/>
          <w:sz w:val="20"/>
          <w:szCs w:val="20"/>
        </w:rPr>
        <w:t>建物</w:t>
      </w:r>
      <w:r w:rsidRPr="001E5BD5">
        <w:rPr>
          <w:rFonts w:asciiTheme="majorEastAsia" w:eastAsiaTheme="majorEastAsia" w:hAnsiTheme="majorEastAsia" w:hint="eastAsia"/>
          <w:color w:val="A6A6A6" w:themeColor="background1" w:themeShade="A6"/>
          <w:sz w:val="20"/>
          <w:szCs w:val="20"/>
        </w:rPr>
        <w:t>）と記載してください。</w:t>
      </w:r>
    </w:p>
    <w:p w:rsidR="001E5BD5" w:rsidRDefault="001E5BD5" w:rsidP="001E5BD5">
      <w:pPr>
        <w:kinsoku/>
        <w:overflowPunct/>
        <w:adjustRightInd/>
        <w:spacing w:line="240" w:lineRule="exact"/>
        <w:ind w:left="958" w:firstLine="1736"/>
        <w:rPr>
          <w:rFonts w:asciiTheme="majorEastAsia" w:eastAsiaTheme="majorEastAsia" w:hAnsiTheme="majorEastAsia"/>
          <w:color w:val="A6A6A6" w:themeColor="background1" w:themeShade="A6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A6A6A6" w:themeColor="background1" w:themeShade="A6"/>
          <w:sz w:val="20"/>
          <w:szCs w:val="20"/>
        </w:rPr>
        <w:t>※</w:t>
      </w:r>
      <w:r w:rsidR="006B4DE8">
        <w:rPr>
          <w:rFonts w:asciiTheme="majorEastAsia" w:eastAsiaTheme="majorEastAsia" w:hAnsiTheme="majorEastAsia" w:hint="eastAsia"/>
          <w:color w:val="A6A6A6" w:themeColor="background1" w:themeShade="A6"/>
          <w:sz w:val="20"/>
          <w:szCs w:val="20"/>
        </w:rPr>
        <w:t>共有持分の</w:t>
      </w:r>
      <w:r>
        <w:rPr>
          <w:rFonts w:asciiTheme="majorEastAsia" w:eastAsiaTheme="majorEastAsia" w:hAnsiTheme="majorEastAsia" w:hint="eastAsia"/>
          <w:color w:val="A6A6A6" w:themeColor="background1" w:themeShade="A6"/>
          <w:sz w:val="20"/>
          <w:szCs w:val="20"/>
        </w:rPr>
        <w:t>場合は</w:t>
      </w:r>
      <w:r w:rsidR="009159A7">
        <w:rPr>
          <w:rFonts w:asciiTheme="majorEastAsia" w:eastAsiaTheme="majorEastAsia" w:hAnsiTheme="majorEastAsia" w:hint="eastAsia"/>
          <w:color w:val="A6A6A6" w:themeColor="background1" w:themeShade="A6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color w:val="A6A6A6" w:themeColor="background1" w:themeShade="A6"/>
          <w:sz w:val="20"/>
          <w:szCs w:val="20"/>
        </w:rPr>
        <w:t>（持分○分の○）などと記載してください。</w:t>
      </w:r>
    </w:p>
    <w:p w:rsidR="001E5BD5" w:rsidRDefault="001E5BD5" w:rsidP="001E5BD5">
      <w:pPr>
        <w:kinsoku/>
        <w:overflowPunct/>
        <w:adjustRightInd/>
        <w:spacing w:line="240" w:lineRule="exact"/>
        <w:ind w:left="958" w:hanging="958"/>
        <w:rPr>
          <w:rFonts w:asciiTheme="majorEastAsia" w:eastAsiaTheme="majorEastAsia" w:hAnsiTheme="majorEastAsia"/>
          <w:color w:val="A6A6A6" w:themeColor="background1" w:themeShade="A6"/>
          <w:sz w:val="20"/>
          <w:szCs w:val="20"/>
        </w:rPr>
      </w:pPr>
    </w:p>
    <w:p w:rsidR="00715EEC" w:rsidRPr="001E5BD5" w:rsidRDefault="00715EEC" w:rsidP="001E5BD5">
      <w:pPr>
        <w:kinsoku/>
        <w:overflowPunct/>
        <w:adjustRightInd/>
        <w:spacing w:line="240" w:lineRule="exact"/>
        <w:ind w:left="958" w:hanging="958"/>
        <w:rPr>
          <w:rFonts w:asciiTheme="majorEastAsia" w:eastAsiaTheme="majorEastAsia" w:hAnsiTheme="majorEastAsia"/>
          <w:color w:val="A6A6A6" w:themeColor="background1" w:themeShade="A6"/>
          <w:sz w:val="20"/>
          <w:szCs w:val="20"/>
        </w:rPr>
      </w:pPr>
    </w:p>
    <w:p w:rsidR="00B15989" w:rsidRDefault="00B15989" w:rsidP="00715EEC">
      <w:pPr>
        <w:kinsoku/>
        <w:overflowPunct/>
        <w:adjustRightInd/>
        <w:spacing w:line="240" w:lineRule="exact"/>
        <w:ind w:left="958" w:hanging="1242"/>
        <w:rPr>
          <w:rFonts w:hAnsi="Times New Roman" w:cs="Times New Roman"/>
          <w:spacing w:val="6"/>
        </w:rPr>
      </w:pPr>
      <w:r>
        <w:rPr>
          <w:rFonts w:hint="eastAsia"/>
        </w:rPr>
        <w:t>（別紙）</w:t>
      </w:r>
    </w:p>
    <w:p w:rsidR="00B15989" w:rsidRDefault="00B15989">
      <w:pPr>
        <w:kinsoku/>
        <w:overflowPunct/>
        <w:adjustRightInd/>
        <w:ind w:left="958" w:hanging="958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物　件　目　録</w:t>
      </w:r>
    </w:p>
    <w:p w:rsidR="00B15989" w:rsidRDefault="00B15989">
      <w:pPr>
        <w:kinsoku/>
        <w:overflowPunct/>
        <w:adjustRightInd/>
        <w:ind w:left="958" w:hanging="958"/>
        <w:jc w:val="center"/>
        <w:rPr>
          <w:rFonts w:hAnsi="Times New Roman" w:cs="Times New Roman"/>
          <w:spacing w:val="6"/>
        </w:rPr>
      </w:pPr>
    </w:p>
    <w:p w:rsidR="001E5BD5" w:rsidRDefault="001E5BD5" w:rsidP="00745AA6">
      <w:pPr>
        <w:kinsoku/>
        <w:overflowPunct/>
        <w:adjustRightInd/>
      </w:pPr>
      <w:r>
        <w:rPr>
          <w:rFonts w:hint="eastAsia"/>
        </w:rPr>
        <w:t>（土地）</w:t>
      </w:r>
    </w:p>
    <w:p w:rsidR="00B15989" w:rsidRDefault="00B15989" w:rsidP="001E5BD5">
      <w:pPr>
        <w:kinsoku/>
        <w:overflowPunct/>
        <w:adjustRightInd/>
        <w:ind w:firstLineChars="100" w:firstLine="252"/>
        <w:rPr>
          <w:rFonts w:hAnsi="Times New Roman" w:cs="Times New Roman"/>
          <w:spacing w:val="6"/>
        </w:rPr>
      </w:pPr>
      <w:r>
        <w:rPr>
          <w:rFonts w:hint="eastAsia"/>
        </w:rPr>
        <w:t xml:space="preserve">　所　　　在　　　</w:t>
      </w:r>
    </w:p>
    <w:p w:rsidR="00B15989" w:rsidRDefault="00B15989">
      <w:pPr>
        <w:kinsoku/>
        <w:overflowPunct/>
        <w:adjustRightInd/>
        <w:ind w:left="958" w:hanging="958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CF674C">
        <w:rPr>
          <w:rFonts w:hint="eastAsia"/>
        </w:rPr>
        <w:t>地　　　番</w:t>
      </w:r>
      <w:r>
        <w:rPr>
          <w:rFonts w:hint="eastAsia"/>
        </w:rPr>
        <w:t xml:space="preserve">　　　</w:t>
      </w:r>
    </w:p>
    <w:p w:rsidR="00B15989" w:rsidRDefault="00B15989">
      <w:pPr>
        <w:kinsoku/>
        <w:overflowPunct/>
        <w:adjustRightInd/>
        <w:ind w:left="958" w:hanging="958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CF674C">
        <w:rPr>
          <w:rFonts w:hAnsi="Times New Roman" w:cs="Times New Roman" w:hint="eastAsia"/>
          <w:color w:val="auto"/>
        </w:rPr>
        <w:t>地　　　目</w:t>
      </w:r>
      <w:r>
        <w:rPr>
          <w:rFonts w:hint="eastAsia"/>
        </w:rPr>
        <w:t xml:space="preserve">　　　</w:t>
      </w:r>
    </w:p>
    <w:p w:rsidR="00A00375" w:rsidRPr="00A00375" w:rsidRDefault="00B15989" w:rsidP="00A00375">
      <w:pPr>
        <w:kinsoku/>
        <w:overflowPunct/>
        <w:adjustRightInd/>
        <w:ind w:left="958" w:hanging="958"/>
      </w:pPr>
      <w:r>
        <w:rPr>
          <w:rFonts w:hint="eastAsia"/>
        </w:rPr>
        <w:t xml:space="preserve">　　</w:t>
      </w:r>
      <w:r w:rsidR="00CF674C">
        <w:rPr>
          <w:rFonts w:hint="eastAsia"/>
        </w:rPr>
        <w:t>地　　　積</w:t>
      </w:r>
      <w:r w:rsidR="002E7136">
        <w:rPr>
          <w:rFonts w:hint="eastAsia"/>
        </w:rPr>
        <w:t xml:space="preserve">　　　</w:t>
      </w:r>
      <w:r w:rsidR="00745AA6">
        <w:rPr>
          <w:rFonts w:hint="eastAsia"/>
        </w:rPr>
        <w:t xml:space="preserve">　　．　　</w:t>
      </w:r>
      <w:r>
        <w:rPr>
          <w:rFonts w:hint="eastAsia"/>
        </w:rPr>
        <w:t>㎡</w:t>
      </w:r>
    </w:p>
    <w:p w:rsidR="002E7136" w:rsidRDefault="002E7136">
      <w:pPr>
        <w:kinsoku/>
        <w:overflowPunct/>
        <w:adjustRightInd/>
        <w:ind w:left="720" w:firstLine="6960"/>
      </w:pPr>
    </w:p>
    <w:p w:rsidR="001E5BD5" w:rsidRDefault="001E5BD5" w:rsidP="00745AA6">
      <w:pPr>
        <w:kinsoku/>
        <w:overflowPunct/>
        <w:adjustRightInd/>
      </w:pPr>
      <w:r>
        <w:rPr>
          <w:rFonts w:hint="eastAsia"/>
        </w:rPr>
        <w:t>（建物）</w:t>
      </w:r>
    </w:p>
    <w:p w:rsidR="00745AA6" w:rsidRDefault="00745AA6" w:rsidP="001E5BD5">
      <w:pPr>
        <w:kinsoku/>
        <w:overflowPunct/>
        <w:adjustRightInd/>
        <w:ind w:firstLineChars="100" w:firstLine="252"/>
        <w:rPr>
          <w:rFonts w:hAnsi="Times New Roman" w:cs="Times New Roman"/>
          <w:spacing w:val="6"/>
        </w:rPr>
      </w:pPr>
      <w:r>
        <w:rPr>
          <w:rFonts w:hint="eastAsia"/>
        </w:rPr>
        <w:t xml:space="preserve">　所　　　在　　　</w:t>
      </w:r>
    </w:p>
    <w:p w:rsidR="00745AA6" w:rsidRDefault="00745AA6" w:rsidP="00745AA6">
      <w:pPr>
        <w:kinsoku/>
        <w:overflowPunct/>
        <w:adjustRightInd/>
        <w:ind w:leftChars="100" w:left="252" w:firstLineChars="100" w:firstLine="252"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6"/>
        </w:rPr>
        <w:instrText>家屋番号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</w:p>
    <w:p w:rsidR="00745AA6" w:rsidRDefault="00745AA6" w:rsidP="00745AA6">
      <w:pPr>
        <w:kinsoku/>
        <w:overflowPunct/>
        <w:adjustRightInd/>
        <w:ind w:left="958" w:hanging="958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6"/>
        </w:rPr>
        <w:instrText>種類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</w:p>
    <w:p w:rsidR="00745AA6" w:rsidRDefault="00745AA6" w:rsidP="00745AA6">
      <w:pPr>
        <w:kinsoku/>
        <w:overflowPunct/>
        <w:adjustRightInd/>
        <w:ind w:left="958" w:hanging="958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6"/>
        </w:rPr>
        <w:instrText>構造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</w:p>
    <w:p w:rsidR="00745AA6" w:rsidRDefault="00745AA6" w:rsidP="00745AA6">
      <w:pPr>
        <w:kinsoku/>
        <w:overflowPunct/>
        <w:adjustRightInd/>
        <w:ind w:left="958" w:hanging="958"/>
      </w:pPr>
      <w:r>
        <w:rPr>
          <w:rFonts w:hint="eastAsia"/>
        </w:rPr>
        <w:t xml:space="preserve">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6"/>
        </w:rPr>
        <w:instrText>床面積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階　　　．　㎡</w:t>
      </w:r>
    </w:p>
    <w:p w:rsidR="00745AA6" w:rsidRDefault="00745AA6" w:rsidP="00745AA6">
      <w:pPr>
        <w:kinsoku/>
        <w:overflowPunct/>
        <w:adjustRightInd/>
        <w:ind w:left="958" w:hanging="958"/>
      </w:pPr>
      <w:r>
        <w:rPr>
          <w:rFonts w:hint="eastAsia"/>
        </w:rPr>
        <w:t xml:space="preserve">　　　　　　　　　　　階　　　．　㎡</w:t>
      </w:r>
    </w:p>
    <w:p w:rsidR="001E5BD5" w:rsidRDefault="001E5BD5" w:rsidP="001E5BD5">
      <w:pPr>
        <w:kinsoku/>
        <w:overflowPunct/>
        <w:adjustRightInd/>
        <w:ind w:left="958" w:hanging="958"/>
        <w:jc w:val="right"/>
      </w:pPr>
      <w:r>
        <w:rPr>
          <w:rFonts w:hint="eastAsia"/>
        </w:rPr>
        <w:t xml:space="preserve">以　上　</w:t>
      </w:r>
    </w:p>
    <w:sectPr w:rsidR="001E5B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84" w:right="850" w:bottom="1530" w:left="1700" w:header="720" w:footer="720" w:gutter="0"/>
      <w:pgNumType w:start="1"/>
      <w:cols w:space="720"/>
      <w:noEndnote/>
      <w:docGrid w:type="linesAndChars" w:linePitch="511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60" w:rsidRDefault="008C4260">
      <w:r>
        <w:separator/>
      </w:r>
    </w:p>
  </w:endnote>
  <w:endnote w:type="continuationSeparator" w:id="0">
    <w:p w:rsidR="008C4260" w:rsidRDefault="008C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C7" w:rsidRDefault="004962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C7" w:rsidRDefault="004962C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C7" w:rsidRDefault="004962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60" w:rsidRDefault="008C426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4260" w:rsidRDefault="008C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C7" w:rsidRDefault="004962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C7" w:rsidRDefault="004962C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C7" w:rsidRDefault="004962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1006"/>
  <w:drawingGridHorizontalSpacing w:val="2457"/>
  <w:drawingGridVerticalSpacing w:val="51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36"/>
    <w:rsid w:val="000A2EFF"/>
    <w:rsid w:val="00141221"/>
    <w:rsid w:val="001E5BD5"/>
    <w:rsid w:val="002E7136"/>
    <w:rsid w:val="00306666"/>
    <w:rsid w:val="004962C7"/>
    <w:rsid w:val="00532CA5"/>
    <w:rsid w:val="00575376"/>
    <w:rsid w:val="00604999"/>
    <w:rsid w:val="006B4DE8"/>
    <w:rsid w:val="00715EEC"/>
    <w:rsid w:val="00745AA6"/>
    <w:rsid w:val="00760039"/>
    <w:rsid w:val="008A1D53"/>
    <w:rsid w:val="008C4260"/>
    <w:rsid w:val="009159A7"/>
    <w:rsid w:val="009506C8"/>
    <w:rsid w:val="00974AB6"/>
    <w:rsid w:val="00975783"/>
    <w:rsid w:val="00A00375"/>
    <w:rsid w:val="00A3283A"/>
    <w:rsid w:val="00A44049"/>
    <w:rsid w:val="00AE185F"/>
    <w:rsid w:val="00AE4468"/>
    <w:rsid w:val="00B07A33"/>
    <w:rsid w:val="00B15989"/>
    <w:rsid w:val="00BC6732"/>
    <w:rsid w:val="00C80EB5"/>
    <w:rsid w:val="00CC4F23"/>
    <w:rsid w:val="00CF5085"/>
    <w:rsid w:val="00CF674C"/>
    <w:rsid w:val="00D62076"/>
    <w:rsid w:val="00DE7A58"/>
    <w:rsid w:val="00F5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rsid w:val="0057537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57537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496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2C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496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2C7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2023-03-30T11:26:00Z</dcterms:created>
  <dcterms:modified xsi:type="dcterms:W3CDTF">2023-03-30T11:26:00Z</dcterms:modified>
</cp:coreProperties>
</file>