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376C39">
              <w:rPr>
                <w:rFonts w:eastAsia="ＭＳ Ｐゴシック" w:cs="ＭＳ Ｐゴシック" w:hint="eastAsia"/>
                <w:b/>
                <w:spacing w:val="3"/>
                <w:w w:val="90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376C39">
              <w:rPr>
                <w:rFonts w:eastAsia="ＭＳ Ｐゴシック" w:cs="ＭＳ Ｐゴシック" w:hint="eastAsia"/>
                <w:b/>
                <w:spacing w:val="-27"/>
                <w:w w:val="90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DB57BC" w:rsidP="00DB57BC">
      <w:pPr>
        <w:adjustRightInd/>
        <w:spacing w:line="144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C9190F">
              <w:rPr>
                <w:rFonts w:hint="eastAsia"/>
                <w:spacing w:val="60"/>
                <w:sz w:val="16"/>
                <w:szCs w:val="16"/>
                <w:fitText w:val="2400" w:id="1240177665"/>
              </w:rPr>
              <w:t>後見開始の事件番</w:t>
            </w:r>
            <w:r w:rsidRPr="00C9190F">
              <w:rPr>
                <w:rFonts w:hint="eastAsia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hint="eastAsia"/>
                <w:sz w:val="16"/>
                <w:szCs w:val="16"/>
              </w:rPr>
              <w:t>平成</w:t>
            </w:r>
            <w:r w:rsidR="00576339">
              <w:rPr>
                <w:rFonts w:hint="eastAsia"/>
                <w:sz w:val="16"/>
                <w:szCs w:val="16"/>
              </w:rPr>
              <w:t>・令和</w:t>
            </w:r>
            <w:r w:rsidRPr="00DB57BC">
              <w:rPr>
                <w:rFonts w:hint="eastAsia"/>
                <w:sz w:val="16"/>
                <w:szCs w:val="16"/>
              </w:rPr>
              <w:t xml:space="preserve">　　　　　年（家）第</w:t>
            </w:r>
            <w:r w:rsidRPr="00DB57BC">
              <w:rPr>
                <w:sz w:val="16"/>
                <w:szCs w:val="16"/>
              </w:rPr>
              <w:t xml:space="preserve">                          </w:t>
            </w:r>
            <w:r w:rsidRPr="00DB57BC">
              <w:rPr>
                <w:rFonts w:hint="eastAsia"/>
                <w:sz w:val="16"/>
                <w:szCs w:val="16"/>
              </w:rPr>
              <w:t>号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AA6B84" w:rsidRPr="00FE42BF" w:rsidRDefault="00AA6B84" w:rsidP="00AA6B84">
            <w:pPr>
              <w:kinsoku w:val="0"/>
              <w:autoSpaceDE w:val="0"/>
              <w:autoSpaceDN w:val="0"/>
              <w:spacing w:line="162" w:lineRule="exact"/>
              <w:ind w:firstLineChars="150" w:firstLine="243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E42BF">
              <w:rPr>
                <w:rFonts w:hint="eastAsia"/>
                <w:sz w:val="16"/>
                <w:szCs w:val="16"/>
              </w:rPr>
              <w:t>家</w:t>
            </w:r>
            <w:r w:rsidRPr="00FE42BF">
              <w:rPr>
                <w:sz w:val="16"/>
                <w:szCs w:val="16"/>
              </w:rPr>
              <w:t xml:space="preserve"> </w:t>
            </w:r>
            <w:r w:rsidRPr="00FE42BF">
              <w:rPr>
                <w:rFonts w:hint="eastAsia"/>
                <w:sz w:val="16"/>
                <w:szCs w:val="16"/>
              </w:rPr>
              <w:t>庭</w:t>
            </w:r>
            <w:r w:rsidRPr="00FE42BF">
              <w:rPr>
                <w:sz w:val="16"/>
                <w:szCs w:val="16"/>
              </w:rPr>
              <w:t xml:space="preserve"> </w:t>
            </w:r>
            <w:r w:rsidRPr="00FE42BF">
              <w:rPr>
                <w:rFonts w:hint="eastAsia"/>
                <w:sz w:val="16"/>
                <w:szCs w:val="16"/>
              </w:rPr>
              <w:t>裁</w:t>
            </w:r>
            <w:r w:rsidRPr="00FE42BF">
              <w:rPr>
                <w:sz w:val="16"/>
                <w:szCs w:val="16"/>
              </w:rPr>
              <w:t xml:space="preserve"> </w:t>
            </w:r>
            <w:r w:rsidRPr="00FE42BF">
              <w:rPr>
                <w:rFonts w:hint="eastAsia"/>
                <w:sz w:val="16"/>
                <w:szCs w:val="16"/>
              </w:rPr>
              <w:t>判</w:t>
            </w:r>
            <w:r w:rsidRPr="00FE42BF">
              <w:rPr>
                <w:sz w:val="16"/>
                <w:szCs w:val="16"/>
              </w:rPr>
              <w:t xml:space="preserve"> </w:t>
            </w:r>
            <w:r w:rsidRPr="00FE42BF">
              <w:rPr>
                <w:rFonts w:hint="eastAsia"/>
                <w:sz w:val="16"/>
                <w:szCs w:val="16"/>
              </w:rPr>
              <w:t>所</w:t>
            </w:r>
            <w:r w:rsidRPr="00FE42BF">
              <w:rPr>
                <w:rFonts w:hint="eastAsia"/>
                <w:sz w:val="16"/>
                <w:szCs w:val="16"/>
              </w:rPr>
              <w:t xml:space="preserve">  </w:t>
            </w:r>
            <w:r w:rsidRPr="00FE42BF">
              <w:rPr>
                <w:rFonts w:hint="eastAsia"/>
                <w:sz w:val="16"/>
                <w:szCs w:val="16"/>
              </w:rPr>
              <w:t xml:space="preserve">　　　御中</w:t>
            </w:r>
          </w:p>
          <w:p w:rsidR="00AA6B84" w:rsidRPr="00FE42BF" w:rsidRDefault="00AA6B84" w:rsidP="00AA6B84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FE42BF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AA6B84" w:rsidRPr="00907795" w:rsidRDefault="00AA6B84" w:rsidP="00AA6B84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FE42BF">
              <w:rPr>
                <w:sz w:val="16"/>
                <w:szCs w:val="16"/>
              </w:rPr>
              <w:t xml:space="preserve">    </w:t>
            </w:r>
            <w:r w:rsidRPr="00907795">
              <w:rPr>
                <w:rFonts w:hint="eastAsia"/>
                <w:sz w:val="16"/>
                <w:szCs w:val="16"/>
              </w:rPr>
              <w:t>□丸亀支部□</w:t>
            </w:r>
            <w:r>
              <w:rPr>
                <w:rFonts w:hint="eastAsia"/>
                <w:sz w:val="16"/>
                <w:szCs w:val="16"/>
              </w:rPr>
              <w:t>観音寺支部□土庄出張所</w:t>
            </w:r>
          </w:p>
          <w:p w:rsidR="00DB57BC" w:rsidRPr="00AA6B84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576339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B57BC" w:rsidRPr="00DB57BC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</w:t>
            </w:r>
            <w:r w:rsidR="00C9190F">
              <w:rPr>
                <w:rFonts w:cs="Times New Roman" w:hint="eastAsia"/>
                <w:sz w:val="16"/>
                <w:szCs w:val="16"/>
              </w:rPr>
              <w:t>、</w:t>
            </w:r>
            <w:r w:rsidRPr="00DB57BC">
              <w:rPr>
                <w:rFonts w:cs="Times New Roman" w:hint="eastAsia"/>
                <w:sz w:val="16"/>
                <w:szCs w:val="16"/>
              </w:rPr>
              <w:t>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AC098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AC098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 w:rsidR="00C9190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AC098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F5427D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 w:rsidR="00576339">
              <w:rPr>
                <w:rFonts w:asciiTheme="minorEastAsia" w:eastAsiaTheme="minorEastAsia" w:hAnsiTheme="minorEastAsia" w:cs="Times New Roman" w:hint="eastAsia"/>
              </w:rPr>
              <w:t>平成・令和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</w:t>
            </w:r>
            <w:r w:rsidR="00C9190F">
              <w:rPr>
                <w:rFonts w:asciiTheme="minorEastAsia" w:eastAsiaTheme="minorEastAsia" w:hAnsiTheme="minorEastAsia" w:cs="Times New Roman" w:hint="eastAsia"/>
              </w:rPr>
              <w:t>、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342D4" w:rsidRDefault="00F5427D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576339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</w:t>
            </w:r>
            <w:r w:rsidR="00C9190F">
              <w:rPr>
                <w:rFonts w:asciiTheme="minorEastAsia" w:eastAsiaTheme="minorEastAsia" w:hAnsiTheme="minorEastAsia" w:cs="Times New Roman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  <w:r w:rsidR="00C9190F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以下のとおり変更することを求める。</w:t>
            </w:r>
          </w:p>
          <w:p w:rsidR="00F5427D" w:rsidRPr="00E77A81" w:rsidRDefault="00576339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回送期間の終期を令和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年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月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</w:t>
            </w:r>
            <w:r w:rsidR="00C9190F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□居所）の変更により</w:t>
            </w:r>
            <w:r w:rsidR="00C9190F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</w:t>
            </w:r>
            <w:r w:rsidR="00C9190F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</w:t>
            </w:r>
            <w:r w:rsidR="00C9190F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</w:t>
            </w:r>
            <w:r w:rsidR="00C9190F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成年被後見人の（□住所</w:t>
            </w:r>
            <w:r w:rsidR="00C9190F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</w:t>
            </w:r>
            <w:r w:rsidR="00C9190F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C9190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</w:t>
      </w:r>
      <w:r w:rsidR="00C9190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 w:rsidR="00C9190F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</w:t>
      </w:r>
      <w:r w:rsidR="00C9190F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</w:t>
      </w:r>
      <w:r w:rsidR="00C9190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39" w:rsidRDefault="00376C39">
      <w:r>
        <w:separator/>
      </w:r>
    </w:p>
  </w:endnote>
  <w:endnote w:type="continuationSeparator" w:id="0">
    <w:p w:rsidR="00376C39" w:rsidRDefault="0037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39" w:rsidRDefault="00376C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6C39" w:rsidRDefault="0037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247D4"/>
    <w:rsid w:val="0035029B"/>
    <w:rsid w:val="00376C39"/>
    <w:rsid w:val="00391B5F"/>
    <w:rsid w:val="004F09B4"/>
    <w:rsid w:val="00576339"/>
    <w:rsid w:val="0057697E"/>
    <w:rsid w:val="00645231"/>
    <w:rsid w:val="006B7194"/>
    <w:rsid w:val="006E6244"/>
    <w:rsid w:val="00711494"/>
    <w:rsid w:val="007F2456"/>
    <w:rsid w:val="008B56FF"/>
    <w:rsid w:val="00922E19"/>
    <w:rsid w:val="00946E29"/>
    <w:rsid w:val="0098712D"/>
    <w:rsid w:val="00990BE2"/>
    <w:rsid w:val="009E1107"/>
    <w:rsid w:val="00A255E6"/>
    <w:rsid w:val="00A6055D"/>
    <w:rsid w:val="00AA444E"/>
    <w:rsid w:val="00AA6B84"/>
    <w:rsid w:val="00AC0989"/>
    <w:rsid w:val="00AC3959"/>
    <w:rsid w:val="00AD7A3B"/>
    <w:rsid w:val="00B0701E"/>
    <w:rsid w:val="00B66229"/>
    <w:rsid w:val="00B90824"/>
    <w:rsid w:val="00C52826"/>
    <w:rsid w:val="00C674C7"/>
    <w:rsid w:val="00C9190F"/>
    <w:rsid w:val="00C9675E"/>
    <w:rsid w:val="00D137E0"/>
    <w:rsid w:val="00D47DAF"/>
    <w:rsid w:val="00DB4453"/>
    <w:rsid w:val="00DB57BC"/>
    <w:rsid w:val="00E330F8"/>
    <w:rsid w:val="00E77A81"/>
    <w:rsid w:val="00E93AB2"/>
    <w:rsid w:val="00F00AD5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2023-03-31T12:28:00Z</dcterms:created>
  <dcterms:modified xsi:type="dcterms:W3CDTF">2023-03-31T12:28:00Z</dcterms:modified>
</cp:coreProperties>
</file>