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DE1" w:rsidRPr="00CF02DB" w:rsidRDefault="00982DE1" w:rsidP="00982DE1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CF02DB">
        <w:rPr>
          <w:rFonts w:ascii="ＭＳ 明朝" w:eastAsia="ＭＳ 明朝" w:hAnsi="ＭＳ 明朝"/>
          <w:sz w:val="24"/>
          <w:szCs w:val="24"/>
        </w:rPr>
        <w:t xml:space="preserve">事件番号　</w:t>
      </w:r>
      <w:r w:rsidRPr="00CF02DB">
        <w:rPr>
          <w:rFonts w:ascii="ＭＳ 明朝" w:eastAsia="ＭＳ 明朝" w:hAnsi="ＭＳ 明朝"/>
          <w:sz w:val="24"/>
          <w:szCs w:val="24"/>
          <w:u w:val="dotted"/>
          <w:em w:val="dot"/>
        </w:rPr>
        <w:t xml:space="preserve">　　　　</w:t>
      </w:r>
      <w:r w:rsidRPr="00CF02DB">
        <w:rPr>
          <w:rFonts w:ascii="ＭＳ 明朝" w:eastAsia="ＭＳ 明朝" w:hAnsi="ＭＳ 明朝"/>
          <w:sz w:val="24"/>
          <w:szCs w:val="24"/>
        </w:rPr>
        <w:t>年(家)第</w:t>
      </w:r>
      <w:r w:rsidRPr="00CF02DB">
        <w:rPr>
          <w:rFonts w:ascii="ＭＳ 明朝" w:eastAsia="ＭＳ 明朝" w:hAnsi="ＭＳ 明朝"/>
          <w:sz w:val="24"/>
          <w:szCs w:val="24"/>
          <w:u w:val="dotted"/>
          <w:em w:val="dot"/>
        </w:rPr>
        <w:t xml:space="preserve">　　　　　　</w:t>
      </w:r>
      <w:r w:rsidRPr="00CF02DB">
        <w:rPr>
          <w:rFonts w:ascii="ＭＳ 明朝" w:eastAsia="ＭＳ 明朝" w:hAnsi="ＭＳ 明朝"/>
          <w:sz w:val="24"/>
          <w:szCs w:val="24"/>
        </w:rPr>
        <w:t>号</w:t>
      </w:r>
    </w:p>
    <w:p w:rsidR="00982DE1" w:rsidRPr="00CF02DB" w:rsidRDefault="00982DE1" w:rsidP="00982DE1">
      <w:pPr>
        <w:spacing w:line="400" w:lineRule="exact"/>
        <w:rPr>
          <w:rFonts w:ascii="ＭＳ 明朝" w:eastAsia="ＭＳ 明朝" w:hAnsi="ＭＳ 明朝"/>
          <w:sz w:val="24"/>
          <w:szCs w:val="24"/>
          <w:u w:val="dotted"/>
        </w:rPr>
      </w:pPr>
      <w:r w:rsidRPr="00CF02DB">
        <w:rPr>
          <w:rFonts w:hint="eastAsia"/>
          <w:sz w:val="24"/>
          <w:szCs w:val="24"/>
        </w:rPr>
        <w:t xml:space="preserve">被後見人　</w:t>
      </w:r>
      <w:r w:rsidRPr="00CF02DB">
        <w:rPr>
          <w:rFonts w:ascii="ＭＳ 明朝" w:eastAsia="ＭＳ 明朝" w:hAnsi="ＭＳ 明朝"/>
          <w:sz w:val="24"/>
          <w:szCs w:val="24"/>
          <w:u w:val="dotted"/>
          <w:em w:val="dot"/>
        </w:rPr>
        <w:t xml:space="preserve">　　　　　　　　　　　　　</w:t>
      </w:r>
      <w:r w:rsidRPr="00CF02DB">
        <w:rPr>
          <w:rFonts w:ascii="ＭＳ 明朝" w:eastAsia="ＭＳ 明朝" w:hAnsi="ＭＳ 明朝"/>
          <w:sz w:val="24"/>
          <w:szCs w:val="24"/>
          <w:u w:val="dotted"/>
        </w:rPr>
        <w:t xml:space="preserve">　</w:t>
      </w:r>
    </w:p>
    <w:p w:rsidR="00982DE1" w:rsidRPr="00CF02DB" w:rsidRDefault="00982DE1" w:rsidP="00982DE1">
      <w:pPr>
        <w:spacing w:line="400" w:lineRule="exact"/>
        <w:rPr>
          <w:rFonts w:ascii="ＭＳ 明朝" w:eastAsia="ＭＳ 明朝" w:hAnsi="ＭＳ 明朝"/>
          <w:sz w:val="24"/>
          <w:szCs w:val="24"/>
          <w:u w:val="dotted"/>
        </w:rPr>
      </w:pPr>
    </w:p>
    <w:p w:rsidR="00982DE1" w:rsidRPr="00CF02DB" w:rsidRDefault="00982DE1" w:rsidP="00982DE1">
      <w:pPr>
        <w:spacing w:line="400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CF02DB">
        <w:rPr>
          <w:rFonts w:ascii="ＭＳ 明朝" w:eastAsia="ＭＳ 明朝" w:hAnsi="ＭＳ 明朝" w:hint="eastAsia"/>
          <w:b/>
          <w:sz w:val="32"/>
          <w:szCs w:val="32"/>
        </w:rPr>
        <w:t xml:space="preserve">報 告 書 </w:t>
      </w:r>
      <w:r w:rsidRPr="00CF02DB">
        <w:rPr>
          <w:rFonts w:ascii="ＭＳ 明朝" w:eastAsia="ＭＳ 明朝" w:hAnsi="ＭＳ 明朝"/>
          <w:b/>
          <w:sz w:val="32"/>
          <w:szCs w:val="32"/>
        </w:rPr>
        <w:t>(払戻し)</w:t>
      </w:r>
    </w:p>
    <w:p w:rsidR="00982DE1" w:rsidRPr="00CF02DB" w:rsidRDefault="00982DE1" w:rsidP="00982DE1">
      <w:pPr>
        <w:spacing w:line="400" w:lineRule="exact"/>
        <w:rPr>
          <w:rFonts w:ascii="ＭＳ 明朝" w:eastAsia="ＭＳ 明朝" w:hAnsi="ＭＳ 明朝"/>
          <w:sz w:val="24"/>
          <w:szCs w:val="24"/>
          <w:u w:val="dotted"/>
          <w:em w:val="dot"/>
        </w:rPr>
      </w:pPr>
    </w:p>
    <w:p w:rsidR="00982DE1" w:rsidRPr="00810A5F" w:rsidRDefault="00601CAA" w:rsidP="00982DE1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高松家庭</w:t>
      </w:r>
      <w:r w:rsidR="00982DE1" w:rsidRPr="00810A5F">
        <w:rPr>
          <w:rFonts w:ascii="ＭＳ 明朝" w:eastAsia="ＭＳ 明朝" w:hAnsi="ＭＳ 明朝"/>
          <w:sz w:val="24"/>
          <w:szCs w:val="24"/>
        </w:rPr>
        <w:t>裁判所(□</w:t>
      </w:r>
      <w:r w:rsidR="00982DE1" w:rsidRPr="00810A5F">
        <w:rPr>
          <w:rFonts w:ascii="ＭＳ 明朝" w:eastAsia="ＭＳ 明朝" w:hAnsi="ＭＳ 明朝"/>
          <w:sz w:val="24"/>
          <w:szCs w:val="24"/>
          <w:u w:val="dotted"/>
          <w:em w:val="dot"/>
        </w:rPr>
        <w:t xml:space="preserve">　　　</w:t>
      </w:r>
      <w:r w:rsidR="00982DE1" w:rsidRPr="00810A5F">
        <w:rPr>
          <w:rFonts w:ascii="ＭＳ 明朝" w:eastAsia="ＭＳ 明朝" w:hAnsi="ＭＳ 明朝"/>
          <w:sz w:val="24"/>
          <w:szCs w:val="24"/>
        </w:rPr>
        <w:t>支部</w:t>
      </w:r>
      <w:r w:rsidR="0060404F">
        <w:rPr>
          <w:rFonts w:ascii="ＭＳ 明朝" w:eastAsia="ＭＳ 明朝" w:hAnsi="ＭＳ 明朝"/>
          <w:sz w:val="24"/>
          <w:szCs w:val="24"/>
        </w:rPr>
        <w:t>、</w:t>
      </w:r>
      <w:r w:rsidR="00982DE1" w:rsidRPr="00810A5F">
        <w:rPr>
          <w:rFonts w:ascii="ＭＳ 明朝" w:eastAsia="ＭＳ 明朝" w:hAnsi="ＭＳ 明朝"/>
          <w:sz w:val="24"/>
          <w:szCs w:val="24"/>
        </w:rPr>
        <w:t>□</w:t>
      </w:r>
      <w:r w:rsidR="00982DE1" w:rsidRPr="00810A5F">
        <w:rPr>
          <w:rFonts w:ascii="ＭＳ 明朝" w:eastAsia="ＭＳ 明朝" w:hAnsi="ＭＳ 明朝"/>
          <w:sz w:val="24"/>
          <w:szCs w:val="24"/>
          <w:u w:val="dotted"/>
        </w:rPr>
        <w:t xml:space="preserve">　　　</w:t>
      </w:r>
      <w:r w:rsidR="00982DE1" w:rsidRPr="00810A5F">
        <w:rPr>
          <w:rFonts w:ascii="ＭＳ 明朝" w:eastAsia="ＭＳ 明朝" w:hAnsi="ＭＳ 明朝"/>
          <w:sz w:val="24"/>
          <w:szCs w:val="24"/>
        </w:rPr>
        <w:t>出張所)御中</w:t>
      </w:r>
    </w:p>
    <w:p w:rsidR="00982DE1" w:rsidRPr="00CF02DB" w:rsidRDefault="00982DE1" w:rsidP="00982DE1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CF02DB">
        <w:rPr>
          <w:rFonts w:ascii="ＭＳ 明朝" w:eastAsia="ＭＳ 明朝" w:hAnsi="ＭＳ 明朝"/>
          <w:sz w:val="24"/>
          <w:szCs w:val="24"/>
        </w:rPr>
        <w:t xml:space="preserve">　　　　　　　　　　　　　　　　　　　　　</w:t>
      </w:r>
      <w:r w:rsidRPr="00CF02DB">
        <w:rPr>
          <w:rFonts w:ascii="ＭＳ 明朝" w:eastAsia="ＭＳ 明朝" w:hAnsi="ＭＳ 明朝" w:hint="eastAsia"/>
          <w:sz w:val="24"/>
          <w:szCs w:val="24"/>
        </w:rPr>
        <w:t xml:space="preserve">         </w:t>
      </w:r>
      <w:r w:rsidR="00601CAA">
        <w:rPr>
          <w:rFonts w:ascii="ＭＳ 明朝" w:eastAsia="ＭＳ 明朝" w:hAnsi="ＭＳ 明朝" w:hint="eastAsia"/>
          <w:sz w:val="24"/>
          <w:szCs w:val="24"/>
          <w:u w:val="dotted"/>
        </w:rPr>
        <w:t>令和</w:t>
      </w:r>
      <w:r w:rsidRPr="00CF02DB">
        <w:rPr>
          <w:rFonts w:ascii="ＭＳ 明朝" w:eastAsia="ＭＳ 明朝" w:hAnsi="ＭＳ 明朝"/>
          <w:sz w:val="24"/>
          <w:szCs w:val="24"/>
          <w:u w:val="dotted"/>
        </w:rPr>
        <w:t xml:space="preserve">　</w:t>
      </w:r>
      <w:r w:rsidRPr="00CF02DB">
        <w:rPr>
          <w:rFonts w:ascii="ＭＳ 明朝" w:eastAsia="ＭＳ 明朝" w:hAnsi="ＭＳ 明朝" w:hint="eastAsia"/>
          <w:sz w:val="24"/>
          <w:szCs w:val="24"/>
          <w:u w:val="dotted"/>
        </w:rPr>
        <w:t xml:space="preserve">  </w:t>
      </w:r>
      <w:r w:rsidRPr="00CF02DB">
        <w:rPr>
          <w:rFonts w:ascii="ＭＳ 明朝" w:eastAsia="ＭＳ 明朝" w:hAnsi="ＭＳ 明朝"/>
          <w:sz w:val="24"/>
          <w:szCs w:val="24"/>
          <w:u w:val="dotted"/>
        </w:rPr>
        <w:t>年　　月　　日</w:t>
      </w:r>
      <w:r w:rsidRPr="00CF02DB">
        <w:rPr>
          <w:rFonts w:ascii="ＭＳ 明朝" w:eastAsia="ＭＳ 明朝" w:hAnsi="ＭＳ 明朝" w:hint="eastAsia"/>
          <w:sz w:val="24"/>
          <w:szCs w:val="24"/>
          <w:u w:val="dotted"/>
        </w:rPr>
        <w:t xml:space="preserve"> </w:t>
      </w:r>
    </w:p>
    <w:p w:rsidR="00982DE1" w:rsidRPr="00CF02DB" w:rsidRDefault="00982DE1" w:rsidP="00982DE1">
      <w:pPr>
        <w:spacing w:beforeLines="20" w:before="57" w:afterLines="50" w:after="144" w:line="400" w:lineRule="exact"/>
        <w:jc w:val="left"/>
        <w:rPr>
          <w:sz w:val="24"/>
          <w:szCs w:val="24"/>
          <w:u w:val="dotted"/>
        </w:rPr>
      </w:pPr>
      <w:r w:rsidRPr="00CF02DB">
        <w:rPr>
          <w:sz w:val="24"/>
          <w:szCs w:val="24"/>
        </w:rPr>
        <w:t xml:space="preserve">　　　　　　　　　　　　　　　　　</w:t>
      </w:r>
      <w:r w:rsidRPr="00CF02DB">
        <w:rPr>
          <w:rFonts w:hint="eastAsia"/>
          <w:sz w:val="24"/>
          <w:szCs w:val="24"/>
        </w:rPr>
        <w:t xml:space="preserve">         </w:t>
      </w:r>
      <w:r w:rsidRPr="00CF02DB">
        <w:rPr>
          <w:rFonts w:hint="eastAsia"/>
          <w:sz w:val="24"/>
          <w:szCs w:val="24"/>
        </w:rPr>
        <w:t xml:space="preserve">後見人　</w:t>
      </w:r>
      <w:r w:rsidRPr="00CF02DB">
        <w:rPr>
          <w:rFonts w:hint="eastAsia"/>
          <w:sz w:val="24"/>
          <w:szCs w:val="24"/>
          <w:u w:val="dotted"/>
        </w:rPr>
        <w:t xml:space="preserve">　　　　　　　　　　</w:t>
      </w:r>
      <w:r w:rsidRPr="00CF02DB">
        <w:rPr>
          <w:rFonts w:hint="eastAsia"/>
          <w:sz w:val="24"/>
          <w:szCs w:val="24"/>
          <w:u w:val="dotted"/>
          <w:bdr w:val="single" w:sz="4" w:space="0" w:color="auto"/>
        </w:rPr>
        <w:t>印</w:t>
      </w:r>
      <w:r w:rsidRPr="00CF02DB">
        <w:rPr>
          <w:rFonts w:hint="eastAsia"/>
          <w:sz w:val="24"/>
          <w:szCs w:val="24"/>
          <w:u w:val="dotted"/>
        </w:rPr>
        <w:t xml:space="preserve"> </w:t>
      </w:r>
    </w:p>
    <w:p w:rsidR="00B817E9" w:rsidRPr="00CF02DB" w:rsidRDefault="00ED1DB8" w:rsidP="00505D61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CF02DB">
        <w:rPr>
          <w:rFonts w:asciiTheme="minorEastAsia" w:hAnsiTheme="minorEastAsia" w:hint="eastAsia"/>
          <w:sz w:val="24"/>
          <w:szCs w:val="24"/>
        </w:rPr>
        <w:t xml:space="preserve">　</w:t>
      </w:r>
      <w:r w:rsidR="00B32C87" w:rsidRPr="00CF02DB">
        <w:rPr>
          <w:rFonts w:asciiTheme="minorEastAsia" w:hAnsiTheme="minorEastAsia" w:hint="eastAsia"/>
          <w:sz w:val="24"/>
          <w:szCs w:val="24"/>
        </w:rPr>
        <w:t>下記のとおり</w:t>
      </w:r>
      <w:r w:rsidR="0060404F">
        <w:rPr>
          <w:rFonts w:asciiTheme="minorEastAsia" w:hAnsiTheme="minorEastAsia" w:hint="eastAsia"/>
          <w:sz w:val="24"/>
          <w:szCs w:val="24"/>
        </w:rPr>
        <w:t>、</w:t>
      </w:r>
      <w:r w:rsidRPr="00CF02DB">
        <w:rPr>
          <w:rFonts w:asciiTheme="minorEastAsia" w:hAnsiTheme="minorEastAsia" w:hint="eastAsia"/>
          <w:sz w:val="24"/>
          <w:szCs w:val="24"/>
        </w:rPr>
        <w:t>後見</w:t>
      </w:r>
      <w:r w:rsidR="00B32C87" w:rsidRPr="00CF02DB">
        <w:rPr>
          <w:rFonts w:asciiTheme="minorEastAsia" w:hAnsiTheme="minorEastAsia" w:hint="eastAsia"/>
          <w:sz w:val="24"/>
          <w:szCs w:val="24"/>
        </w:rPr>
        <w:t>制度</w:t>
      </w:r>
      <w:r w:rsidRPr="00CF02DB">
        <w:rPr>
          <w:rFonts w:asciiTheme="minorEastAsia" w:hAnsiTheme="minorEastAsia" w:hint="eastAsia"/>
          <w:sz w:val="24"/>
          <w:szCs w:val="24"/>
        </w:rPr>
        <w:t>支援預</w:t>
      </w:r>
      <w:r w:rsidR="004B0EEC" w:rsidRPr="00CF02DB">
        <w:rPr>
          <w:rFonts w:asciiTheme="minorEastAsia" w:hAnsiTheme="minorEastAsia"/>
          <w:kern w:val="0"/>
          <w:sz w:val="24"/>
          <w:szCs w:val="24"/>
        </w:rPr>
        <w:t>(貯</w:t>
      </w:r>
      <w:r w:rsidR="004B0EEC" w:rsidRPr="00CF02DB">
        <w:rPr>
          <w:rFonts w:asciiTheme="minorEastAsia" w:hAnsiTheme="minorEastAsia" w:hint="eastAsia"/>
          <w:kern w:val="0"/>
          <w:sz w:val="24"/>
          <w:szCs w:val="24"/>
        </w:rPr>
        <w:t>)</w:t>
      </w:r>
      <w:r w:rsidRPr="00CF02DB">
        <w:rPr>
          <w:rFonts w:asciiTheme="minorEastAsia" w:hAnsiTheme="minorEastAsia" w:hint="eastAsia"/>
          <w:sz w:val="24"/>
          <w:szCs w:val="24"/>
        </w:rPr>
        <w:t>金</w:t>
      </w:r>
      <w:r w:rsidR="00B32C87" w:rsidRPr="00CF02DB">
        <w:rPr>
          <w:rFonts w:asciiTheme="minorEastAsia" w:hAnsiTheme="minorEastAsia" w:hint="eastAsia"/>
          <w:sz w:val="24"/>
          <w:szCs w:val="24"/>
        </w:rPr>
        <w:t>契約につき</w:t>
      </w:r>
      <w:r w:rsidR="00391067" w:rsidRPr="00CF02DB">
        <w:rPr>
          <w:rFonts w:asciiTheme="minorEastAsia" w:hAnsiTheme="minorEastAsia"/>
          <w:sz w:val="24"/>
          <w:szCs w:val="24"/>
        </w:rPr>
        <w:t>払戻し</w:t>
      </w:r>
      <w:r w:rsidR="00B817E9" w:rsidRPr="00CF02DB">
        <w:rPr>
          <w:rFonts w:asciiTheme="minorEastAsia" w:hAnsiTheme="minorEastAsia"/>
          <w:sz w:val="24"/>
          <w:szCs w:val="24"/>
        </w:rPr>
        <w:t>が必要であると考えますので</w:t>
      </w:r>
      <w:r w:rsidR="0060404F">
        <w:rPr>
          <w:rFonts w:asciiTheme="minorEastAsia" w:hAnsiTheme="minorEastAsia"/>
          <w:sz w:val="24"/>
          <w:szCs w:val="24"/>
        </w:rPr>
        <w:t>、</w:t>
      </w:r>
      <w:r w:rsidR="00B817E9" w:rsidRPr="00CF02DB">
        <w:rPr>
          <w:rFonts w:asciiTheme="minorEastAsia" w:hAnsiTheme="minorEastAsia"/>
          <w:sz w:val="24"/>
          <w:szCs w:val="24"/>
        </w:rPr>
        <w:t>報告します。</w:t>
      </w:r>
    </w:p>
    <w:p w:rsidR="00482716" w:rsidRPr="00CF02DB" w:rsidRDefault="00482716" w:rsidP="00505D61">
      <w:pPr>
        <w:pStyle w:val="a7"/>
        <w:spacing w:line="400" w:lineRule="exact"/>
      </w:pPr>
      <w:r w:rsidRPr="00CF02DB">
        <w:t>記</w:t>
      </w:r>
    </w:p>
    <w:p w:rsidR="00043B6F" w:rsidRPr="00CF02DB" w:rsidRDefault="00043B6F" w:rsidP="00043B6F">
      <w:pPr>
        <w:spacing w:beforeLines="30" w:before="86" w:afterLines="30" w:after="86" w:line="400" w:lineRule="exact"/>
        <w:rPr>
          <w:rFonts w:asciiTheme="minorEastAsia" w:hAnsiTheme="minorEastAsia"/>
          <w:sz w:val="24"/>
          <w:szCs w:val="24"/>
        </w:rPr>
      </w:pPr>
      <w:r w:rsidRPr="00CF02DB">
        <w:rPr>
          <w:rFonts w:asciiTheme="minorEastAsia" w:hAnsiTheme="minorEastAsia" w:hint="eastAsia"/>
          <w:sz w:val="24"/>
          <w:szCs w:val="24"/>
        </w:rPr>
        <w:t>１　預</w:t>
      </w:r>
      <w:r w:rsidRPr="00CF02DB">
        <w:rPr>
          <w:rFonts w:asciiTheme="minorEastAsia" w:hAnsiTheme="minorEastAsia"/>
          <w:kern w:val="0"/>
          <w:sz w:val="24"/>
          <w:szCs w:val="24"/>
        </w:rPr>
        <w:t>(貯</w:t>
      </w:r>
      <w:r w:rsidRPr="00CF02DB">
        <w:rPr>
          <w:rFonts w:asciiTheme="minorEastAsia" w:hAnsiTheme="minorEastAsia" w:hint="eastAsia"/>
          <w:kern w:val="0"/>
          <w:sz w:val="24"/>
          <w:szCs w:val="24"/>
        </w:rPr>
        <w:t>)</w:t>
      </w:r>
      <w:r w:rsidRPr="00CF02DB">
        <w:rPr>
          <w:rFonts w:asciiTheme="minorEastAsia" w:hAnsiTheme="minorEastAsia" w:hint="eastAsia"/>
          <w:sz w:val="24"/>
          <w:szCs w:val="24"/>
        </w:rPr>
        <w:t>金契約</w:t>
      </w:r>
      <w:r w:rsidRPr="00CF02DB">
        <w:rPr>
          <w:rFonts w:asciiTheme="minorEastAsia" w:hAnsiTheme="minorEastAsia"/>
          <w:sz w:val="24"/>
          <w:szCs w:val="24"/>
        </w:rPr>
        <w:tab/>
      </w:r>
      <w:r w:rsidR="000B65D2" w:rsidRPr="004D1E5F">
        <w:rPr>
          <w:rFonts w:asciiTheme="minorEastAsia" w:hAnsiTheme="minorEastAsia" w:hint="eastAsia"/>
          <w:sz w:val="18"/>
          <w:szCs w:val="18"/>
        </w:rPr>
        <w:t>（口座名義人）</w:t>
      </w:r>
      <w:r w:rsidR="000B65D2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　</w:t>
      </w:r>
    </w:p>
    <w:p w:rsidR="00043B6F" w:rsidRPr="00CF02DB" w:rsidRDefault="00043B6F" w:rsidP="00043B6F">
      <w:pPr>
        <w:spacing w:beforeLines="30" w:before="86" w:afterLines="30" w:after="86" w:line="400" w:lineRule="exact"/>
        <w:rPr>
          <w:rFonts w:asciiTheme="minorEastAsia" w:hAnsiTheme="minorEastAsia"/>
          <w:sz w:val="24"/>
          <w:szCs w:val="24"/>
        </w:rPr>
      </w:pPr>
      <w:r w:rsidRPr="00CF02DB">
        <w:rPr>
          <w:rFonts w:asciiTheme="minorEastAsia" w:hAnsiTheme="minorEastAsia"/>
          <w:sz w:val="18"/>
          <w:szCs w:val="18"/>
        </w:rPr>
        <w:tab/>
      </w:r>
      <w:r w:rsidRPr="00CF02DB">
        <w:rPr>
          <w:rFonts w:asciiTheme="minorEastAsia" w:hAnsiTheme="minorEastAsia"/>
          <w:sz w:val="18"/>
          <w:szCs w:val="18"/>
        </w:rPr>
        <w:tab/>
      </w:r>
      <w:r w:rsidRPr="00CF02DB">
        <w:rPr>
          <w:rFonts w:asciiTheme="minorEastAsia" w:hAnsiTheme="minorEastAsia"/>
          <w:sz w:val="18"/>
          <w:szCs w:val="18"/>
        </w:rPr>
        <w:tab/>
      </w:r>
      <w:r w:rsidR="000B65D2" w:rsidRPr="004D1E5F">
        <w:rPr>
          <w:rFonts w:asciiTheme="minorEastAsia" w:hAnsiTheme="minorEastAsia" w:hint="eastAsia"/>
          <w:sz w:val="18"/>
          <w:szCs w:val="18"/>
        </w:rPr>
        <w:t>（金融機関名）</w:t>
      </w:r>
      <w:r w:rsidR="000B65D2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  <w:r w:rsidR="000B65D2" w:rsidRPr="004D1E5F">
        <w:rPr>
          <w:rFonts w:asciiTheme="minorEastAsia" w:hAnsiTheme="minorEastAsia" w:hint="eastAsia"/>
          <w:sz w:val="24"/>
          <w:szCs w:val="24"/>
        </w:rPr>
        <w:t xml:space="preserve"> </w:t>
      </w:r>
      <w:r w:rsidR="000B65D2" w:rsidRPr="004D1E5F">
        <w:rPr>
          <w:rFonts w:asciiTheme="minorEastAsia" w:hAnsiTheme="minorEastAsia" w:hint="eastAsia"/>
          <w:sz w:val="18"/>
          <w:szCs w:val="18"/>
        </w:rPr>
        <w:t xml:space="preserve">（支店名）　</w:t>
      </w:r>
      <w:r w:rsidR="000B65D2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</w:p>
    <w:p w:rsidR="00043B6F" w:rsidRPr="00CF02DB" w:rsidRDefault="00043B6F" w:rsidP="00043B6F">
      <w:pPr>
        <w:spacing w:beforeLines="30" w:before="86" w:afterLines="30" w:after="86" w:line="400" w:lineRule="exact"/>
        <w:rPr>
          <w:rFonts w:asciiTheme="minorEastAsia" w:hAnsiTheme="minorEastAsia"/>
          <w:sz w:val="24"/>
          <w:szCs w:val="24"/>
        </w:rPr>
      </w:pPr>
      <w:r w:rsidRPr="00CF02DB">
        <w:rPr>
          <w:rFonts w:asciiTheme="minorEastAsia" w:hAnsiTheme="minorEastAsia"/>
          <w:sz w:val="18"/>
          <w:szCs w:val="18"/>
        </w:rPr>
        <w:tab/>
      </w:r>
      <w:r w:rsidRPr="00CF02DB">
        <w:rPr>
          <w:rFonts w:asciiTheme="minorEastAsia" w:hAnsiTheme="minorEastAsia"/>
          <w:sz w:val="18"/>
          <w:szCs w:val="18"/>
        </w:rPr>
        <w:tab/>
      </w:r>
      <w:r w:rsidRPr="00CF02DB">
        <w:rPr>
          <w:rFonts w:asciiTheme="minorEastAsia" w:hAnsiTheme="minorEastAsia"/>
          <w:sz w:val="18"/>
          <w:szCs w:val="18"/>
        </w:rPr>
        <w:tab/>
      </w:r>
      <w:r w:rsidR="000B65D2" w:rsidRPr="004D1E5F">
        <w:rPr>
          <w:rFonts w:asciiTheme="minorEastAsia" w:hAnsiTheme="minorEastAsia" w:hint="eastAsia"/>
          <w:sz w:val="18"/>
          <w:szCs w:val="18"/>
        </w:rPr>
        <w:t xml:space="preserve">（口座種別） </w:t>
      </w:r>
      <w:r w:rsidR="000B65D2" w:rsidRPr="004D1E5F">
        <w:rPr>
          <w:rFonts w:asciiTheme="minorEastAsia" w:hAnsiTheme="minorEastAsia" w:hint="eastAsia"/>
          <w:sz w:val="16"/>
          <w:szCs w:val="16"/>
        </w:rPr>
        <w:t xml:space="preserve"> </w:t>
      </w:r>
      <w:r w:rsidR="000B65D2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  <w:r w:rsidR="000B65D2" w:rsidRPr="004D1E5F">
        <w:rPr>
          <w:rFonts w:asciiTheme="minorEastAsia" w:hAnsiTheme="minorEastAsia" w:hint="eastAsia"/>
          <w:sz w:val="24"/>
          <w:szCs w:val="24"/>
        </w:rPr>
        <w:t xml:space="preserve"> </w:t>
      </w:r>
      <w:r w:rsidR="000B65D2" w:rsidRPr="004D1E5F">
        <w:rPr>
          <w:rFonts w:asciiTheme="minorEastAsia" w:hAnsiTheme="minorEastAsia" w:hint="eastAsia"/>
          <w:sz w:val="18"/>
          <w:szCs w:val="18"/>
        </w:rPr>
        <w:t>（口座番号）</w:t>
      </w:r>
      <w:r w:rsidR="000B65D2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</w:p>
    <w:p w:rsidR="00FF7415" w:rsidRPr="00CF02DB" w:rsidRDefault="000E7218" w:rsidP="008B13FA">
      <w:pPr>
        <w:spacing w:beforeLines="30" w:before="86" w:afterLines="30" w:after="86" w:line="400" w:lineRule="exact"/>
        <w:rPr>
          <w:rFonts w:asciiTheme="minorEastAsia" w:hAnsiTheme="minorEastAsia"/>
          <w:sz w:val="24"/>
          <w:szCs w:val="24"/>
        </w:rPr>
      </w:pPr>
      <w:r w:rsidRPr="00CF02DB">
        <w:rPr>
          <w:rFonts w:asciiTheme="minorEastAsia" w:hAnsiTheme="minorEastAsia"/>
          <w:sz w:val="24"/>
          <w:szCs w:val="24"/>
        </w:rPr>
        <w:t>２</w:t>
      </w:r>
      <w:r w:rsidR="00FF7415" w:rsidRPr="00CF02DB">
        <w:rPr>
          <w:rFonts w:asciiTheme="minorEastAsia" w:hAnsiTheme="minorEastAsia"/>
          <w:sz w:val="24"/>
          <w:szCs w:val="24"/>
        </w:rPr>
        <w:t xml:space="preserve">　</w:t>
      </w:r>
      <w:r w:rsidR="00391067" w:rsidRPr="00CF02DB">
        <w:rPr>
          <w:rFonts w:asciiTheme="minorEastAsia" w:hAnsiTheme="minorEastAsia"/>
          <w:kern w:val="0"/>
          <w:sz w:val="24"/>
          <w:szCs w:val="24"/>
        </w:rPr>
        <w:t>払戻</w:t>
      </w:r>
      <w:r w:rsidR="00FF7415" w:rsidRPr="00CF02DB">
        <w:rPr>
          <w:rFonts w:asciiTheme="minorEastAsia" w:hAnsiTheme="minorEastAsia"/>
          <w:kern w:val="0"/>
          <w:sz w:val="24"/>
          <w:szCs w:val="24"/>
        </w:rPr>
        <w:t>額</w:t>
      </w:r>
      <w:r w:rsidR="00B64626" w:rsidRPr="00CF02DB">
        <w:rPr>
          <w:rFonts w:asciiTheme="minorEastAsia" w:hAnsiTheme="minorEastAsia"/>
          <w:sz w:val="24"/>
          <w:szCs w:val="24"/>
        </w:rPr>
        <w:tab/>
      </w:r>
      <w:r w:rsidR="00B64626" w:rsidRPr="00CF02DB">
        <w:rPr>
          <w:rFonts w:asciiTheme="minorEastAsia" w:hAnsiTheme="minorEastAsia"/>
          <w:sz w:val="24"/>
          <w:szCs w:val="24"/>
        </w:rPr>
        <w:tab/>
      </w:r>
      <w:r w:rsidR="00FF7415" w:rsidRPr="00CF02DB">
        <w:rPr>
          <w:rFonts w:asciiTheme="minorEastAsia" w:hAnsiTheme="minorEastAsia"/>
          <w:sz w:val="24"/>
          <w:szCs w:val="24"/>
        </w:rPr>
        <w:t>金</w:t>
      </w:r>
      <w:r w:rsidR="00391067" w:rsidRPr="00CF02DB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  <w:r w:rsidR="0089019D">
        <w:rPr>
          <w:rFonts w:asciiTheme="minorEastAsia" w:hAnsiTheme="minorEastAsia" w:hint="eastAsia"/>
          <w:sz w:val="24"/>
          <w:szCs w:val="24"/>
          <w:u w:val="dotted"/>
        </w:rPr>
        <w:t xml:space="preserve">　　</w:t>
      </w:r>
      <w:r w:rsidR="00FF7415" w:rsidRPr="00CF02DB">
        <w:rPr>
          <w:rFonts w:asciiTheme="minorEastAsia" w:hAnsiTheme="minorEastAsia"/>
          <w:sz w:val="24"/>
          <w:szCs w:val="24"/>
        </w:rPr>
        <w:t>円</w:t>
      </w:r>
    </w:p>
    <w:p w:rsidR="00FF7415" w:rsidRPr="00CF02DB" w:rsidRDefault="000E7218" w:rsidP="008B13FA">
      <w:pPr>
        <w:spacing w:beforeLines="30" w:before="86" w:afterLines="30" w:after="86" w:line="400" w:lineRule="exact"/>
        <w:rPr>
          <w:rFonts w:asciiTheme="minorEastAsia" w:hAnsiTheme="minorEastAsia"/>
          <w:sz w:val="24"/>
          <w:szCs w:val="24"/>
        </w:rPr>
      </w:pPr>
      <w:r w:rsidRPr="00CF02DB">
        <w:rPr>
          <w:rFonts w:asciiTheme="minorEastAsia" w:hAnsiTheme="minorEastAsia"/>
          <w:sz w:val="24"/>
          <w:szCs w:val="24"/>
        </w:rPr>
        <w:t>３</w:t>
      </w:r>
      <w:r w:rsidR="00505D61" w:rsidRPr="00CF02DB">
        <w:rPr>
          <w:rFonts w:asciiTheme="minorEastAsia" w:hAnsiTheme="minorEastAsia"/>
          <w:sz w:val="24"/>
          <w:szCs w:val="24"/>
        </w:rPr>
        <w:t xml:space="preserve">　理由</w:t>
      </w:r>
      <w:r w:rsidR="00B64626" w:rsidRPr="00CF02DB">
        <w:rPr>
          <w:rFonts w:asciiTheme="minorEastAsia" w:hAnsiTheme="minorEastAsia"/>
          <w:sz w:val="24"/>
          <w:szCs w:val="24"/>
        </w:rPr>
        <w:tab/>
      </w:r>
      <w:r w:rsidR="00B64626" w:rsidRPr="00CF02DB">
        <w:rPr>
          <w:rFonts w:asciiTheme="minorEastAsia" w:hAnsiTheme="minorEastAsia"/>
          <w:sz w:val="24"/>
          <w:szCs w:val="24"/>
        </w:rPr>
        <w:tab/>
      </w:r>
      <w:r w:rsidR="00FF7415" w:rsidRPr="00CF02DB">
        <w:rPr>
          <w:rFonts w:asciiTheme="minorEastAsia" w:hAnsiTheme="minorEastAsia"/>
          <w:sz w:val="24"/>
          <w:szCs w:val="24"/>
          <w:u w:val="dotted"/>
        </w:rPr>
        <w:t xml:space="preserve">　　　　　　　　　　　　　　　　　　　</w:t>
      </w:r>
      <w:r w:rsidR="00FF7415" w:rsidRPr="00CF02DB">
        <w:rPr>
          <w:rFonts w:asciiTheme="minorEastAsia" w:hAnsiTheme="minorEastAsia"/>
          <w:sz w:val="24"/>
          <w:szCs w:val="24"/>
        </w:rPr>
        <w:t>に必要なため</w:t>
      </w:r>
    </w:p>
    <w:p w:rsidR="00B64626" w:rsidRPr="00CF02DB" w:rsidRDefault="00B64626" w:rsidP="00B64626">
      <w:pPr>
        <w:pBdr>
          <w:bottom w:val="single" w:sz="6" w:space="1" w:color="auto"/>
        </w:pBdr>
        <w:spacing w:line="400" w:lineRule="exact"/>
        <w:jc w:val="left"/>
        <w:rPr>
          <w:szCs w:val="21"/>
        </w:rPr>
      </w:pPr>
      <w:r w:rsidRPr="00CF02DB">
        <w:rPr>
          <w:sz w:val="24"/>
          <w:szCs w:val="24"/>
        </w:rPr>
        <w:t>４</w:t>
      </w:r>
      <w:r w:rsidRPr="00CF02DB">
        <w:rPr>
          <w:rFonts w:hint="eastAsia"/>
          <w:sz w:val="24"/>
          <w:szCs w:val="24"/>
        </w:rPr>
        <w:t xml:space="preserve">　</w:t>
      </w:r>
      <w:r w:rsidR="009C3923" w:rsidRPr="00CF02DB">
        <w:rPr>
          <w:kern w:val="0"/>
          <w:sz w:val="24"/>
          <w:szCs w:val="24"/>
        </w:rPr>
        <w:t>払戻申出</w:t>
      </w:r>
      <w:r w:rsidRPr="00CF02DB">
        <w:rPr>
          <w:kern w:val="0"/>
          <w:sz w:val="24"/>
          <w:szCs w:val="24"/>
        </w:rPr>
        <w:t>日</w:t>
      </w:r>
      <w:r w:rsidRPr="00CF02DB">
        <w:rPr>
          <w:sz w:val="24"/>
          <w:szCs w:val="24"/>
        </w:rPr>
        <w:tab/>
      </w:r>
      <w:r w:rsidRPr="00CF02DB">
        <w:rPr>
          <w:sz w:val="24"/>
          <w:szCs w:val="24"/>
        </w:rPr>
        <w:t>指示の日から３週間以内の日</w:t>
      </w:r>
    </w:p>
    <w:p w:rsidR="00B64626" w:rsidRPr="00CF02DB" w:rsidRDefault="00B64626" w:rsidP="00B64626">
      <w:pPr>
        <w:pBdr>
          <w:bottom w:val="single" w:sz="6" w:space="1" w:color="auto"/>
        </w:pBdr>
        <w:spacing w:line="400" w:lineRule="exact"/>
        <w:jc w:val="right"/>
        <w:rPr>
          <w:rFonts w:asciiTheme="minorEastAsia" w:hAnsiTheme="minorEastAsia"/>
          <w:sz w:val="18"/>
          <w:szCs w:val="18"/>
        </w:rPr>
      </w:pPr>
      <w:r w:rsidRPr="00CF02DB">
        <w:rPr>
          <w:rFonts w:asciiTheme="minorEastAsia" w:hAnsiTheme="minorEastAsia" w:hint="eastAsia"/>
          <w:sz w:val="18"/>
          <w:szCs w:val="18"/>
        </w:rPr>
        <w:t>（※初日不算入</w:t>
      </w:r>
      <w:r w:rsidR="0060404F">
        <w:rPr>
          <w:rFonts w:asciiTheme="minorEastAsia" w:hAnsiTheme="minorEastAsia" w:hint="eastAsia"/>
          <w:sz w:val="18"/>
          <w:szCs w:val="18"/>
        </w:rPr>
        <w:t>、</w:t>
      </w:r>
      <w:r w:rsidRPr="00CF02DB">
        <w:rPr>
          <w:rFonts w:asciiTheme="minorEastAsia" w:hAnsiTheme="minorEastAsia" w:hint="eastAsia"/>
          <w:sz w:val="18"/>
          <w:szCs w:val="18"/>
        </w:rPr>
        <w:t>最終日が休日の場合は翌営業日）</w:t>
      </w:r>
    </w:p>
    <w:p w:rsidR="005C16BD" w:rsidRPr="00CF02DB" w:rsidRDefault="005C16BD" w:rsidP="005C16BD">
      <w:pPr>
        <w:pBdr>
          <w:bottom w:val="single" w:sz="6" w:space="1" w:color="auto"/>
        </w:pBdr>
        <w:spacing w:line="320" w:lineRule="exact"/>
        <w:jc w:val="left"/>
        <w:rPr>
          <w:rFonts w:asciiTheme="minorEastAsia" w:hAnsiTheme="minorEastAsia"/>
          <w:sz w:val="18"/>
          <w:szCs w:val="18"/>
        </w:rPr>
      </w:pPr>
      <w:r w:rsidRPr="00CF02DB">
        <w:rPr>
          <w:rFonts w:asciiTheme="minorEastAsia" w:hAnsiTheme="minorEastAsia" w:hint="eastAsia"/>
          <w:sz w:val="18"/>
          <w:szCs w:val="18"/>
        </w:rPr>
        <w:t>（添付資料）</w:t>
      </w:r>
    </w:p>
    <w:p w:rsidR="005C16BD" w:rsidRPr="00CF02DB" w:rsidRDefault="005C16BD" w:rsidP="005C16BD">
      <w:pPr>
        <w:pBdr>
          <w:bottom w:val="single" w:sz="6" w:space="1" w:color="auto"/>
        </w:pBdr>
        <w:spacing w:line="320" w:lineRule="exact"/>
        <w:jc w:val="left"/>
        <w:rPr>
          <w:rFonts w:ascii="ＭＳ 明朝" w:eastAsia="ＭＳ 明朝" w:hAnsi="ＭＳ 明朝"/>
          <w:sz w:val="18"/>
          <w:szCs w:val="18"/>
        </w:rPr>
      </w:pPr>
      <w:r w:rsidRPr="00CF02DB">
        <w:rPr>
          <w:rFonts w:asciiTheme="minorEastAsia" w:hAnsiTheme="minorEastAsia"/>
          <w:sz w:val="18"/>
          <w:szCs w:val="18"/>
        </w:rPr>
        <w:t xml:space="preserve">　</w:t>
      </w:r>
      <w:r w:rsidRPr="00CF02DB">
        <w:rPr>
          <w:rFonts w:asciiTheme="minorEastAsia" w:hAnsiTheme="minorEastAsia" w:hint="eastAsia"/>
          <w:sz w:val="18"/>
          <w:szCs w:val="18"/>
        </w:rPr>
        <w:t>払戻しの理由の相当性を疎明する資料</w:t>
      </w:r>
      <w:r w:rsidR="0060404F">
        <w:rPr>
          <w:rFonts w:asciiTheme="minorEastAsia" w:hAnsiTheme="minorEastAsia"/>
          <w:sz w:val="18"/>
          <w:szCs w:val="18"/>
        </w:rPr>
        <w:t>、</w:t>
      </w:r>
      <w:r w:rsidRPr="00CF02DB">
        <w:rPr>
          <w:rFonts w:asciiTheme="minorEastAsia" w:hAnsiTheme="minorEastAsia"/>
          <w:sz w:val="18"/>
          <w:szCs w:val="18"/>
        </w:rPr>
        <w:t>被後見人名義の預貯金通帳の写し</w:t>
      </w:r>
      <w:r w:rsidRPr="00CF02DB">
        <w:rPr>
          <w:rFonts w:ascii="ＭＳ 明朝" w:eastAsia="ＭＳ 明朝" w:hAnsi="ＭＳ 明朝"/>
          <w:sz w:val="18"/>
          <w:szCs w:val="18"/>
        </w:rPr>
        <w:t>（※預貯金通帳は</w:t>
      </w:r>
      <w:r w:rsidR="0060404F">
        <w:rPr>
          <w:rFonts w:ascii="ＭＳ 明朝" w:eastAsia="ＭＳ 明朝" w:hAnsi="ＭＳ 明朝"/>
          <w:sz w:val="18"/>
          <w:szCs w:val="18"/>
        </w:rPr>
        <w:t>、</w:t>
      </w:r>
      <w:r w:rsidRPr="00CF02DB">
        <w:rPr>
          <w:rFonts w:ascii="ＭＳ 明朝" w:eastAsia="ＭＳ 明朝" w:hAnsi="ＭＳ 明朝"/>
          <w:sz w:val="18"/>
          <w:szCs w:val="18"/>
        </w:rPr>
        <w:t>前回報告以</w:t>
      </w:r>
    </w:p>
    <w:p w:rsidR="005C16BD" w:rsidRPr="00CF02DB" w:rsidRDefault="005C16BD" w:rsidP="005C16BD">
      <w:pPr>
        <w:pBdr>
          <w:bottom w:val="single" w:sz="6" w:space="1" w:color="auto"/>
        </w:pBdr>
        <w:spacing w:line="320" w:lineRule="exact"/>
        <w:jc w:val="left"/>
        <w:rPr>
          <w:rFonts w:asciiTheme="minorEastAsia" w:hAnsiTheme="minorEastAsia"/>
          <w:sz w:val="18"/>
          <w:szCs w:val="18"/>
        </w:rPr>
      </w:pPr>
      <w:r w:rsidRPr="00CF02DB">
        <w:rPr>
          <w:rFonts w:ascii="ＭＳ 明朝" w:eastAsia="ＭＳ 明朝" w:hAnsi="ＭＳ 明朝"/>
          <w:sz w:val="18"/>
          <w:szCs w:val="18"/>
        </w:rPr>
        <w:t xml:space="preserve">　降</w:t>
      </w:r>
      <w:r w:rsidR="0060404F">
        <w:rPr>
          <w:rFonts w:ascii="ＭＳ 明朝" w:eastAsia="ＭＳ 明朝" w:hAnsi="ＭＳ 明朝"/>
          <w:sz w:val="18"/>
          <w:szCs w:val="18"/>
        </w:rPr>
        <w:t>、</w:t>
      </w:r>
      <w:r w:rsidRPr="00CF02DB">
        <w:rPr>
          <w:rFonts w:ascii="ＭＳ 明朝" w:eastAsia="ＭＳ 明朝" w:hAnsi="ＭＳ 明朝"/>
          <w:sz w:val="18"/>
          <w:szCs w:val="18"/>
        </w:rPr>
        <w:t>直近までの取引が記帳されていること）</w:t>
      </w:r>
      <w:r w:rsidR="00873EA4">
        <w:rPr>
          <w:rFonts w:asciiTheme="minorEastAsia" w:hAnsiTheme="minorEastAsia"/>
          <w:sz w:val="18"/>
          <w:szCs w:val="18"/>
        </w:rPr>
        <w:t>又は</w:t>
      </w:r>
      <w:r w:rsidRPr="00CF02DB">
        <w:rPr>
          <w:rFonts w:asciiTheme="minorEastAsia" w:hAnsiTheme="minorEastAsia"/>
          <w:sz w:val="18"/>
          <w:szCs w:val="18"/>
        </w:rPr>
        <w:t>預貯金残高及び取引履歴が確認できる書類等</w:t>
      </w:r>
      <w:r w:rsidRPr="00CF02DB">
        <w:rPr>
          <w:rFonts w:ascii="ＭＳ 明朝" w:eastAsia="ＭＳ 明朝" w:hAnsi="ＭＳ 明朝"/>
          <w:sz w:val="18"/>
          <w:szCs w:val="18"/>
        </w:rPr>
        <w:t xml:space="preserve">　　</w:t>
      </w:r>
    </w:p>
    <w:p w:rsidR="004919FD" w:rsidRPr="00CF02DB" w:rsidRDefault="004919FD" w:rsidP="00505D61">
      <w:pPr>
        <w:spacing w:beforeLines="30" w:before="86"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</w:rPr>
        <w:t>監督事件番号</w:t>
      </w:r>
      <w:r>
        <w:rPr>
          <w:rFonts w:hint="eastAsia"/>
        </w:rPr>
        <w:t xml:space="preserve"> </w:t>
      </w:r>
      <w:r w:rsidR="00A071D0">
        <w:rPr>
          <w:rFonts w:hint="eastAsia"/>
        </w:rPr>
        <w:t>令和　　年</w:t>
      </w:r>
      <w:r w:rsidR="00A071D0">
        <w:rPr>
          <w:rFonts w:ascii="ＭＳ 明朝" w:eastAsia="ＭＳ 明朝" w:hAnsi="ＭＳ 明朝" w:hint="eastAsia"/>
          <w:kern w:val="0"/>
          <w:szCs w:val="21"/>
        </w:rPr>
        <w:t>(家)</w:t>
      </w:r>
      <w:r>
        <w:rPr>
          <w:rFonts w:hint="eastAsia"/>
        </w:rPr>
        <w:t xml:space="preserve">第　　　</w:t>
      </w:r>
      <w:r w:rsidR="00375BED">
        <w:rPr>
          <w:rFonts w:hint="eastAsia"/>
        </w:rPr>
        <w:t xml:space="preserve">　</w:t>
      </w:r>
      <w:r>
        <w:rPr>
          <w:rFonts w:hint="eastAsia"/>
        </w:rPr>
        <w:t>号（基本事件</w:t>
      </w:r>
      <w:r>
        <w:rPr>
          <w:rFonts w:hint="eastAsia"/>
        </w:rPr>
        <w:t xml:space="preserve"> </w:t>
      </w:r>
      <w:r w:rsidR="00A071D0">
        <w:rPr>
          <w:rFonts w:hint="eastAsia"/>
        </w:rPr>
        <w:t>平成・令和　　年</w:t>
      </w:r>
      <w:r w:rsidR="00A071D0">
        <w:rPr>
          <w:rFonts w:ascii="ＭＳ 明朝" w:eastAsia="ＭＳ 明朝" w:hAnsi="ＭＳ 明朝" w:hint="eastAsia"/>
          <w:kern w:val="0"/>
          <w:szCs w:val="21"/>
        </w:rPr>
        <w:t>(家)</w:t>
      </w:r>
      <w:r>
        <w:rPr>
          <w:rFonts w:hint="eastAsia"/>
        </w:rPr>
        <w:t xml:space="preserve">第　</w:t>
      </w:r>
      <w:r w:rsidR="00375BED">
        <w:rPr>
          <w:rFonts w:hint="eastAsia"/>
        </w:rPr>
        <w:t xml:space="preserve">　</w:t>
      </w:r>
      <w:r>
        <w:rPr>
          <w:rFonts w:hint="eastAsia"/>
        </w:rPr>
        <w:t xml:space="preserve">　号）</w:t>
      </w:r>
    </w:p>
    <w:p w:rsidR="00B64626" w:rsidRPr="00CF02DB" w:rsidRDefault="001D42F9" w:rsidP="00B64626">
      <w:pPr>
        <w:spacing w:line="400" w:lineRule="exact"/>
        <w:rPr>
          <w:rFonts w:ascii="ＭＳ 明朝" w:eastAsia="ＭＳ 明朝" w:hAnsi="ＭＳ 明朝"/>
          <w:b/>
          <w:sz w:val="32"/>
          <w:szCs w:val="32"/>
        </w:rPr>
      </w:pPr>
      <w:r>
        <w:rPr>
          <w:rFonts w:ascii="ＭＳ 明朝" w:eastAsia="ＭＳ 明朝" w:hAnsi="ＭＳ 明朝" w:hint="eastAsia"/>
          <w:b/>
          <w:sz w:val="32"/>
          <w:szCs w:val="32"/>
        </w:rPr>
        <w:t xml:space="preserve">　　　　　　　　　　指 </w:t>
      </w:r>
      <w:r w:rsidR="00B83EE7" w:rsidRPr="00CF02DB">
        <w:rPr>
          <w:rFonts w:ascii="ＭＳ 明朝" w:eastAsia="ＭＳ 明朝" w:hAnsi="ＭＳ 明朝" w:hint="eastAsia"/>
          <w:b/>
          <w:sz w:val="32"/>
          <w:szCs w:val="32"/>
        </w:rPr>
        <w:t>示</w:t>
      </w:r>
      <w:r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="00B83EE7" w:rsidRPr="00CF02DB">
        <w:rPr>
          <w:rFonts w:ascii="ＭＳ 明朝" w:eastAsia="ＭＳ 明朝" w:hAnsi="ＭＳ 明朝" w:hint="eastAsia"/>
          <w:b/>
          <w:sz w:val="32"/>
          <w:szCs w:val="32"/>
        </w:rPr>
        <w:t>書</w:t>
      </w:r>
      <w:r w:rsidR="00B64626" w:rsidRPr="00CF02DB">
        <w:rPr>
          <w:rFonts w:ascii="ＭＳ 明朝" w:eastAsia="ＭＳ 明朝" w:hAnsi="ＭＳ 明朝"/>
          <w:b/>
          <w:sz w:val="32"/>
          <w:szCs w:val="32"/>
        </w:rPr>
        <w:t>(払戻し)</w:t>
      </w:r>
    </w:p>
    <w:p w:rsidR="00B64626" w:rsidRPr="00CF02DB" w:rsidRDefault="00B64626" w:rsidP="00B64626">
      <w:pPr>
        <w:spacing w:line="400" w:lineRule="exact"/>
        <w:rPr>
          <w:rFonts w:ascii="ＭＳ 明朝" w:eastAsia="ＭＳ 明朝" w:hAnsi="ＭＳ 明朝"/>
          <w:b/>
          <w:sz w:val="32"/>
          <w:szCs w:val="32"/>
        </w:rPr>
      </w:pPr>
    </w:p>
    <w:p w:rsidR="000020F7" w:rsidRDefault="00B31B3E" w:rsidP="00505D61">
      <w:pPr>
        <w:spacing w:line="400" w:lineRule="exact"/>
        <w:ind w:firstLineChars="100" w:firstLine="248"/>
        <w:rPr>
          <w:sz w:val="24"/>
          <w:szCs w:val="24"/>
        </w:rPr>
      </w:pPr>
      <w:r w:rsidRPr="00CF02DB">
        <w:rPr>
          <w:rFonts w:hint="eastAsia"/>
          <w:sz w:val="24"/>
          <w:szCs w:val="24"/>
        </w:rPr>
        <w:t>職権により</w:t>
      </w:r>
      <w:r w:rsidR="0060404F">
        <w:rPr>
          <w:rFonts w:hint="eastAsia"/>
          <w:sz w:val="24"/>
          <w:szCs w:val="24"/>
        </w:rPr>
        <w:t>、</w:t>
      </w:r>
      <w:r w:rsidRPr="00CF02DB">
        <w:rPr>
          <w:rFonts w:hint="eastAsia"/>
          <w:sz w:val="24"/>
          <w:szCs w:val="24"/>
        </w:rPr>
        <w:t>上記報告書のとおり</w:t>
      </w:r>
      <w:r w:rsidR="0060404F">
        <w:rPr>
          <w:rFonts w:hint="eastAsia"/>
          <w:sz w:val="24"/>
          <w:szCs w:val="24"/>
        </w:rPr>
        <w:t>、</w:t>
      </w:r>
      <w:r w:rsidR="00391067" w:rsidRPr="00CF02DB">
        <w:rPr>
          <w:rFonts w:hint="eastAsia"/>
          <w:sz w:val="24"/>
          <w:szCs w:val="24"/>
        </w:rPr>
        <w:t>払戻しの申出を</w:t>
      </w:r>
      <w:r w:rsidRPr="00CF02DB">
        <w:rPr>
          <w:rFonts w:hint="eastAsia"/>
          <w:sz w:val="24"/>
          <w:szCs w:val="24"/>
        </w:rPr>
        <w:t>することを指示する。</w:t>
      </w:r>
    </w:p>
    <w:p w:rsidR="001C0D37" w:rsidRPr="001C0D37" w:rsidRDefault="001C0D37" w:rsidP="00505D61">
      <w:pPr>
        <w:spacing w:line="400" w:lineRule="exact"/>
        <w:ind w:firstLineChars="100" w:firstLine="248"/>
        <w:rPr>
          <w:sz w:val="24"/>
          <w:szCs w:val="24"/>
        </w:rPr>
      </w:pPr>
    </w:p>
    <w:p w:rsidR="00B83EE7" w:rsidRPr="00CF02DB" w:rsidRDefault="00601CAA" w:rsidP="00505D61">
      <w:pPr>
        <w:spacing w:line="400" w:lineRule="exact"/>
        <w:ind w:firstLineChars="100" w:firstLine="248"/>
        <w:rPr>
          <w:sz w:val="24"/>
          <w:szCs w:val="24"/>
        </w:rPr>
      </w:pPr>
      <w:r>
        <w:rPr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令和</w:t>
      </w:r>
      <w:r w:rsidR="00B83EE7" w:rsidRPr="00CF02DB">
        <w:rPr>
          <w:rFonts w:hint="eastAsia"/>
          <w:sz w:val="24"/>
          <w:szCs w:val="24"/>
        </w:rPr>
        <w:t xml:space="preserve">　　年　　月　　日</w:t>
      </w:r>
    </w:p>
    <w:p w:rsidR="00B83EE7" w:rsidRPr="00CF02DB" w:rsidRDefault="00601CAA" w:rsidP="00601CAA">
      <w:pPr>
        <w:spacing w:line="400" w:lineRule="exact"/>
        <w:ind w:firstLineChars="600" w:firstLine="148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高松</w:t>
      </w:r>
      <w:r w:rsidR="00B83EE7" w:rsidRPr="00CF02DB">
        <w:rPr>
          <w:rFonts w:hint="eastAsia"/>
          <w:sz w:val="24"/>
          <w:szCs w:val="24"/>
        </w:rPr>
        <w:t>家庭裁判所</w:t>
      </w:r>
    </w:p>
    <w:p w:rsidR="00B83EE7" w:rsidRPr="00CF02DB" w:rsidRDefault="00B83EE7" w:rsidP="00505D61">
      <w:pPr>
        <w:spacing w:line="400" w:lineRule="exact"/>
        <w:ind w:firstLineChars="1100" w:firstLine="2723"/>
        <w:jc w:val="left"/>
        <w:rPr>
          <w:sz w:val="24"/>
          <w:szCs w:val="24"/>
        </w:rPr>
      </w:pPr>
      <w:r w:rsidRPr="00CF02DB">
        <w:rPr>
          <w:rFonts w:hint="eastAsia"/>
          <w:sz w:val="24"/>
          <w:szCs w:val="24"/>
        </w:rPr>
        <w:t>裁判官</w:t>
      </w:r>
    </w:p>
    <w:p w:rsidR="00767C9A" w:rsidRPr="00CF02DB" w:rsidRDefault="00B83EE7" w:rsidP="00F46177">
      <w:pPr>
        <w:pStyle w:val="a9"/>
      </w:pPr>
      <w:r w:rsidRPr="00CF02DB">
        <w:t>以</w:t>
      </w:r>
      <w:r w:rsidR="004919FD">
        <w:rPr>
          <w:rFonts w:hint="eastAsia"/>
        </w:rPr>
        <w:t xml:space="preserve">　</w:t>
      </w:r>
      <w:r w:rsidRPr="00CF02DB">
        <w:t>上</w:t>
      </w:r>
    </w:p>
    <w:sectPr w:rsidR="00767C9A" w:rsidRPr="00CF02DB" w:rsidSect="00982D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851" w:bottom="1531" w:left="1701" w:header="851" w:footer="992" w:gutter="0"/>
      <w:cols w:space="425"/>
      <w:docGrid w:type="linesAndChars" w:linePitch="289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7D7" w:rsidRDefault="003857D7" w:rsidP="00E87B25">
      <w:r>
        <w:separator/>
      </w:r>
    </w:p>
  </w:endnote>
  <w:endnote w:type="continuationSeparator" w:id="0">
    <w:p w:rsidR="003857D7" w:rsidRDefault="003857D7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A8F" w:rsidRDefault="00EC3A8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DE9" w:rsidRPr="002358C6" w:rsidRDefault="00206DE9" w:rsidP="002358C6">
    <w:pPr>
      <w:pStyle w:val="a5"/>
      <w:jc w:val="right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A8F" w:rsidRDefault="00EC3A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7D7" w:rsidRDefault="003857D7" w:rsidP="00E87B25">
      <w:r>
        <w:separator/>
      </w:r>
    </w:p>
  </w:footnote>
  <w:footnote w:type="continuationSeparator" w:id="0">
    <w:p w:rsidR="003857D7" w:rsidRDefault="003857D7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A8F" w:rsidRDefault="00EC3A8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9CF" w:rsidRDefault="005179CF" w:rsidP="00DF2D42">
    <w:pPr>
      <w:pStyle w:val="a3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A8F" w:rsidRDefault="00EC3A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840"/>
  <w:drawingGridHorizontalSpacing w:val="109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16"/>
    <w:rsid w:val="000020F7"/>
    <w:rsid w:val="00012C1F"/>
    <w:rsid w:val="00042AB7"/>
    <w:rsid w:val="00043B6F"/>
    <w:rsid w:val="000B65D2"/>
    <w:rsid w:val="000D6519"/>
    <w:rsid w:val="000E7218"/>
    <w:rsid w:val="000F4A45"/>
    <w:rsid w:val="0015494A"/>
    <w:rsid w:val="001852DE"/>
    <w:rsid w:val="001A7C20"/>
    <w:rsid w:val="001C0D37"/>
    <w:rsid w:val="001D42F9"/>
    <w:rsid w:val="00206DE9"/>
    <w:rsid w:val="002073DC"/>
    <w:rsid w:val="002358C6"/>
    <w:rsid w:val="002430D5"/>
    <w:rsid w:val="002C17A5"/>
    <w:rsid w:val="002E4AE4"/>
    <w:rsid w:val="002F6305"/>
    <w:rsid w:val="00334D13"/>
    <w:rsid w:val="00354879"/>
    <w:rsid w:val="00375BED"/>
    <w:rsid w:val="003857D7"/>
    <w:rsid w:val="00391067"/>
    <w:rsid w:val="003B0715"/>
    <w:rsid w:val="003C0091"/>
    <w:rsid w:val="003C1AC2"/>
    <w:rsid w:val="003F05A1"/>
    <w:rsid w:val="00424EC7"/>
    <w:rsid w:val="00446999"/>
    <w:rsid w:val="00447177"/>
    <w:rsid w:val="00482716"/>
    <w:rsid w:val="00485F5D"/>
    <w:rsid w:val="004905E6"/>
    <w:rsid w:val="004919FD"/>
    <w:rsid w:val="004A3C0A"/>
    <w:rsid w:val="004B0EEC"/>
    <w:rsid w:val="004B7DA0"/>
    <w:rsid w:val="00505D61"/>
    <w:rsid w:val="005179CF"/>
    <w:rsid w:val="0052786D"/>
    <w:rsid w:val="0054621C"/>
    <w:rsid w:val="005548DB"/>
    <w:rsid w:val="00557E84"/>
    <w:rsid w:val="005623A3"/>
    <w:rsid w:val="005C16BD"/>
    <w:rsid w:val="005F46CE"/>
    <w:rsid w:val="00601CAA"/>
    <w:rsid w:val="0060404F"/>
    <w:rsid w:val="00641481"/>
    <w:rsid w:val="00651CA6"/>
    <w:rsid w:val="00680517"/>
    <w:rsid w:val="006832F9"/>
    <w:rsid w:val="006E667F"/>
    <w:rsid w:val="006F2F78"/>
    <w:rsid w:val="007059C7"/>
    <w:rsid w:val="007221E0"/>
    <w:rsid w:val="00727D3A"/>
    <w:rsid w:val="00767C9A"/>
    <w:rsid w:val="00791EB3"/>
    <w:rsid w:val="00796220"/>
    <w:rsid w:val="007A03C8"/>
    <w:rsid w:val="007B5F3E"/>
    <w:rsid w:val="007E13BF"/>
    <w:rsid w:val="00810A5F"/>
    <w:rsid w:val="0085018D"/>
    <w:rsid w:val="0086237F"/>
    <w:rsid w:val="00873EA4"/>
    <w:rsid w:val="0089019D"/>
    <w:rsid w:val="00893D8D"/>
    <w:rsid w:val="00897A57"/>
    <w:rsid w:val="008B13FA"/>
    <w:rsid w:val="008F19C1"/>
    <w:rsid w:val="00900615"/>
    <w:rsid w:val="009056D0"/>
    <w:rsid w:val="0097793F"/>
    <w:rsid w:val="00980906"/>
    <w:rsid w:val="00982DE1"/>
    <w:rsid w:val="009C3923"/>
    <w:rsid w:val="009D16A8"/>
    <w:rsid w:val="009D6F53"/>
    <w:rsid w:val="00A058F3"/>
    <w:rsid w:val="00A06589"/>
    <w:rsid w:val="00A071D0"/>
    <w:rsid w:val="00A259F9"/>
    <w:rsid w:val="00A32845"/>
    <w:rsid w:val="00A52D3F"/>
    <w:rsid w:val="00A750ED"/>
    <w:rsid w:val="00AC2600"/>
    <w:rsid w:val="00AF0D40"/>
    <w:rsid w:val="00B03666"/>
    <w:rsid w:val="00B31B3E"/>
    <w:rsid w:val="00B32C87"/>
    <w:rsid w:val="00B62148"/>
    <w:rsid w:val="00B64626"/>
    <w:rsid w:val="00B776D8"/>
    <w:rsid w:val="00B817E9"/>
    <w:rsid w:val="00B83EE7"/>
    <w:rsid w:val="00B944B5"/>
    <w:rsid w:val="00BA15F5"/>
    <w:rsid w:val="00BE3EA7"/>
    <w:rsid w:val="00BF38EB"/>
    <w:rsid w:val="00BF731E"/>
    <w:rsid w:val="00C1026B"/>
    <w:rsid w:val="00C5242A"/>
    <w:rsid w:val="00CE2483"/>
    <w:rsid w:val="00CF02DB"/>
    <w:rsid w:val="00D07C5E"/>
    <w:rsid w:val="00D36EE4"/>
    <w:rsid w:val="00D7624D"/>
    <w:rsid w:val="00DD1472"/>
    <w:rsid w:val="00DF2D42"/>
    <w:rsid w:val="00E12AD5"/>
    <w:rsid w:val="00E36D7C"/>
    <w:rsid w:val="00E37336"/>
    <w:rsid w:val="00E54F2B"/>
    <w:rsid w:val="00E60C71"/>
    <w:rsid w:val="00E66D35"/>
    <w:rsid w:val="00E87B25"/>
    <w:rsid w:val="00EC3A8F"/>
    <w:rsid w:val="00ED1DB8"/>
    <w:rsid w:val="00EF37C2"/>
    <w:rsid w:val="00F075BC"/>
    <w:rsid w:val="00F07796"/>
    <w:rsid w:val="00F1634C"/>
    <w:rsid w:val="00F26BE2"/>
    <w:rsid w:val="00F46177"/>
    <w:rsid w:val="00F724C7"/>
    <w:rsid w:val="00F85E80"/>
    <w:rsid w:val="00F90CAE"/>
    <w:rsid w:val="00F955CB"/>
    <w:rsid w:val="00FA7A9A"/>
    <w:rsid w:val="00FE2402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Note Heading"/>
    <w:basedOn w:val="a"/>
    <w:next w:val="a"/>
    <w:link w:val="a8"/>
    <w:uiPriority w:val="99"/>
    <w:unhideWhenUsed/>
    <w:rsid w:val="00482716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482716"/>
    <w:rPr>
      <w:rFonts w:asciiTheme="minorEastAsia" w:hAnsiTheme="minorEastAsia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482716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482716"/>
    <w:rPr>
      <w:rFonts w:asciiTheme="minorEastAsia" w:hAnsiTheme="minorEastAsia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82D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82D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2023-03-30T12:29:00Z</dcterms:created>
  <dcterms:modified xsi:type="dcterms:W3CDTF">2023-03-30T12:29:00Z</dcterms:modified>
</cp:coreProperties>
</file>