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5340A0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高松</w:t>
      </w:r>
      <w:r w:rsidR="007E5632" w:rsidRPr="00B621BC">
        <w:rPr>
          <w:rFonts w:ascii="ＭＳ 明朝" w:eastAsia="ＭＳ 明朝" w:hAnsi="ＭＳ 明朝"/>
          <w:sz w:val="24"/>
          <w:szCs w:val="24"/>
        </w:rPr>
        <w:t>家庭裁判所(□</w:t>
      </w:r>
      <w:r w:rsidR="007E5632" w:rsidRPr="00B621BC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7E5632" w:rsidRPr="00B621BC">
        <w:rPr>
          <w:rFonts w:ascii="ＭＳ 明朝" w:eastAsia="ＭＳ 明朝" w:hAnsi="ＭＳ 明朝"/>
          <w:sz w:val="24"/>
          <w:szCs w:val="24"/>
        </w:rPr>
        <w:t>支部</w:t>
      </w:r>
      <w:r w:rsidR="004E755C">
        <w:rPr>
          <w:rFonts w:ascii="ＭＳ 明朝" w:eastAsia="ＭＳ 明朝" w:hAnsi="ＭＳ 明朝"/>
          <w:sz w:val="24"/>
          <w:szCs w:val="24"/>
        </w:rPr>
        <w:t>、</w:t>
      </w:r>
      <w:r w:rsidR="007E5632" w:rsidRPr="00B621BC">
        <w:rPr>
          <w:rFonts w:ascii="ＭＳ 明朝" w:eastAsia="ＭＳ 明朝" w:hAnsi="ＭＳ 明朝"/>
          <w:sz w:val="24"/>
          <w:szCs w:val="24"/>
        </w:rPr>
        <w:t>□</w:t>
      </w:r>
      <w:r w:rsidR="007E5632" w:rsidRPr="00B621BC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7E5632" w:rsidRPr="00B621BC">
        <w:rPr>
          <w:rFonts w:ascii="ＭＳ 明朝" w:eastAsia="ＭＳ 明朝" w:hAnsi="ＭＳ 明朝"/>
          <w:sz w:val="24"/>
          <w:szCs w:val="24"/>
        </w:rPr>
        <w:t>出張所)御中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</w:t>
      </w:r>
      <w:r w:rsidR="004E755C">
        <w:rPr>
          <w:rFonts w:asciiTheme="minorEastAsia" w:hAnsiTheme="minorEastAsia" w:hint="eastAsia"/>
          <w:sz w:val="24"/>
          <w:szCs w:val="24"/>
        </w:rPr>
        <w:t>、</w:t>
      </w:r>
      <w:r w:rsidRPr="00920410">
        <w:rPr>
          <w:rFonts w:asciiTheme="minorEastAsia" w:hAnsiTheme="minorEastAsia" w:hint="eastAsia"/>
          <w:sz w:val="24"/>
          <w:szCs w:val="24"/>
        </w:rPr>
        <w:t>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</w:t>
      </w:r>
      <w:r w:rsidR="004E755C">
        <w:rPr>
          <w:rFonts w:asciiTheme="minorEastAsia" w:hAnsiTheme="minorEastAsia"/>
          <w:sz w:val="24"/>
          <w:szCs w:val="24"/>
        </w:rPr>
        <w:t>、</w:t>
      </w:r>
      <w:r w:rsidRPr="00920410">
        <w:rPr>
          <w:rFonts w:asciiTheme="minorEastAsia" w:hAnsiTheme="minorEastAsia"/>
          <w:sz w:val="24"/>
          <w:szCs w:val="24"/>
        </w:rPr>
        <w:t>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</w:t>
      </w:r>
      <w:r w:rsidR="004E755C">
        <w:rPr>
          <w:rFonts w:asciiTheme="minorEastAsia" w:hAnsiTheme="minorEastAsia" w:hint="eastAsia"/>
          <w:sz w:val="18"/>
          <w:szCs w:val="18"/>
        </w:rPr>
        <w:t>、</w:t>
      </w:r>
      <w:r w:rsidRPr="00920410">
        <w:rPr>
          <w:rFonts w:asciiTheme="minorEastAsia" w:hAnsiTheme="minorEastAsia" w:hint="eastAsia"/>
          <w:sz w:val="18"/>
          <w:szCs w:val="18"/>
        </w:rPr>
        <w:t>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="004E755C">
        <w:rPr>
          <w:rFonts w:asciiTheme="minorEastAsia" w:hAnsiTheme="minorEastAsia"/>
          <w:sz w:val="18"/>
          <w:szCs w:val="18"/>
        </w:rPr>
        <w:t>、</w:t>
      </w:r>
      <w:r w:rsidRPr="00920410">
        <w:rPr>
          <w:rFonts w:asciiTheme="minorEastAsia" w:hAnsiTheme="minorEastAsia"/>
          <w:sz w:val="18"/>
          <w:szCs w:val="18"/>
        </w:rPr>
        <w:t>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</w:t>
      </w:r>
      <w:r w:rsidR="004E755C">
        <w:rPr>
          <w:rFonts w:ascii="ＭＳ 明朝" w:eastAsia="ＭＳ 明朝" w:hAnsi="ＭＳ 明朝"/>
          <w:sz w:val="18"/>
          <w:szCs w:val="18"/>
        </w:rPr>
        <w:t>、</w:t>
      </w:r>
      <w:r w:rsidRPr="00920410">
        <w:rPr>
          <w:rFonts w:ascii="ＭＳ 明朝" w:eastAsia="ＭＳ 明朝" w:hAnsi="ＭＳ 明朝"/>
          <w:sz w:val="18"/>
          <w:szCs w:val="18"/>
        </w:rPr>
        <w:t>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</w:t>
      </w:r>
      <w:r w:rsidR="004E755C">
        <w:rPr>
          <w:rFonts w:ascii="ＭＳ 明朝" w:eastAsia="ＭＳ 明朝" w:hAnsi="ＭＳ 明朝"/>
          <w:sz w:val="18"/>
          <w:szCs w:val="18"/>
        </w:rPr>
        <w:t>、</w:t>
      </w:r>
      <w:r w:rsidRPr="00920410">
        <w:rPr>
          <w:rFonts w:ascii="ＭＳ 明朝" w:eastAsia="ＭＳ 明朝" w:hAnsi="ＭＳ 明朝"/>
          <w:sz w:val="18"/>
          <w:szCs w:val="18"/>
        </w:rPr>
        <w:t>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Default="006D7D65" w:rsidP="00F90EB5">
      <w:pPr>
        <w:spacing w:line="400" w:lineRule="exact"/>
        <w:rPr>
          <w:sz w:val="22"/>
        </w:rPr>
      </w:pPr>
      <w:r w:rsidRPr="009D2C86">
        <w:rPr>
          <w:rFonts w:hint="eastAsia"/>
          <w:sz w:val="22"/>
        </w:rPr>
        <w:t>監督事件番号</w:t>
      </w:r>
      <w:r w:rsidRPr="009D2C86">
        <w:rPr>
          <w:rFonts w:hint="eastAsia"/>
          <w:sz w:val="22"/>
        </w:rPr>
        <w:t xml:space="preserve"> </w:t>
      </w:r>
      <w:r w:rsidRPr="009D2C86">
        <w:rPr>
          <w:rFonts w:hint="eastAsia"/>
          <w:sz w:val="22"/>
        </w:rPr>
        <w:t xml:space="preserve">令和　</w:t>
      </w:r>
      <w:r w:rsidRPr="009D2C86">
        <w:rPr>
          <w:rFonts w:hint="eastAsia"/>
          <w:sz w:val="22"/>
        </w:rPr>
        <w:t xml:space="preserve"> </w:t>
      </w:r>
      <w:r w:rsidR="0025640E">
        <w:rPr>
          <w:rFonts w:hint="eastAsia"/>
          <w:sz w:val="22"/>
        </w:rPr>
        <w:t>年</w:t>
      </w:r>
      <w:r w:rsidR="0025640E">
        <w:rPr>
          <w:sz w:val="22"/>
        </w:rPr>
        <w:t>(</w:t>
      </w:r>
      <w:r w:rsidR="0025640E">
        <w:rPr>
          <w:rFonts w:hint="eastAsia"/>
          <w:sz w:val="22"/>
        </w:rPr>
        <w:t>家</w:t>
      </w:r>
      <w:r w:rsidR="0025640E">
        <w:rPr>
          <w:rFonts w:hint="eastAsia"/>
          <w:sz w:val="22"/>
        </w:rPr>
        <w:t>)</w:t>
      </w:r>
      <w:r w:rsidRPr="009D2C86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9D2C86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9D2C86">
        <w:rPr>
          <w:rFonts w:hint="eastAsia"/>
          <w:sz w:val="22"/>
        </w:rPr>
        <w:t>号（基本事件</w:t>
      </w:r>
      <w:r w:rsidRPr="009D2C86">
        <w:rPr>
          <w:rFonts w:hint="eastAsia"/>
          <w:sz w:val="22"/>
        </w:rPr>
        <w:t xml:space="preserve"> </w:t>
      </w:r>
      <w:r w:rsidRPr="009D2C86">
        <w:rPr>
          <w:rFonts w:hint="eastAsia"/>
          <w:sz w:val="22"/>
        </w:rPr>
        <w:t>平成・令和　　年</w:t>
      </w:r>
      <w:r w:rsidR="0025640E">
        <w:rPr>
          <w:rFonts w:hint="eastAsia"/>
          <w:sz w:val="22"/>
        </w:rPr>
        <w:t>(</w:t>
      </w:r>
      <w:r w:rsidR="0025640E">
        <w:rPr>
          <w:rFonts w:hint="eastAsia"/>
          <w:sz w:val="22"/>
        </w:rPr>
        <w:t>家</w:t>
      </w:r>
      <w:r w:rsidR="0025640E">
        <w:rPr>
          <w:rFonts w:hint="eastAsia"/>
          <w:sz w:val="22"/>
        </w:rPr>
        <w:t>)</w:t>
      </w:r>
      <w:r w:rsidRPr="009D2C86">
        <w:rPr>
          <w:rFonts w:hint="eastAsia"/>
          <w:sz w:val="22"/>
        </w:rPr>
        <w:t xml:space="preserve">第　　</w:t>
      </w:r>
      <w:r w:rsidRPr="009D2C86">
        <w:rPr>
          <w:rFonts w:hint="eastAsia"/>
          <w:sz w:val="22"/>
        </w:rPr>
        <w:t xml:space="preserve"> </w:t>
      </w:r>
      <w:r w:rsidRPr="009D2C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9D2C86">
        <w:rPr>
          <w:rFonts w:hint="eastAsia"/>
          <w:sz w:val="22"/>
        </w:rPr>
        <w:t>号）</w:t>
      </w:r>
    </w:p>
    <w:p w:rsidR="006D7D65" w:rsidRPr="00920410" w:rsidRDefault="006D7D65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</w:t>
      </w:r>
      <w:r w:rsidR="004E755C">
        <w:rPr>
          <w:rFonts w:hint="eastAsia"/>
          <w:sz w:val="24"/>
          <w:szCs w:val="24"/>
        </w:rPr>
        <w:t>、</w:t>
      </w:r>
      <w:r w:rsidRPr="00920410">
        <w:rPr>
          <w:rFonts w:hint="eastAsia"/>
          <w:sz w:val="24"/>
          <w:szCs w:val="24"/>
        </w:rPr>
        <w:t>上記報告書のとおり</w:t>
      </w:r>
      <w:r w:rsidR="004E755C">
        <w:rPr>
          <w:rFonts w:hint="eastAsia"/>
          <w:sz w:val="24"/>
          <w:szCs w:val="24"/>
        </w:rPr>
        <w:t>、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</w:t>
      </w:r>
      <w:r w:rsidR="005340A0">
        <w:rPr>
          <w:rFonts w:hint="eastAsia"/>
          <w:sz w:val="24"/>
          <w:szCs w:val="24"/>
        </w:rPr>
        <w:t>令和</w:t>
      </w:r>
      <w:r w:rsidRPr="00920410">
        <w:rPr>
          <w:sz w:val="24"/>
          <w:szCs w:val="24"/>
        </w:rPr>
        <w:t xml:space="preserve">　</w:t>
      </w:r>
      <w:r w:rsidR="005340A0">
        <w:rPr>
          <w:rFonts w:hint="eastAsia"/>
          <w:sz w:val="24"/>
          <w:szCs w:val="24"/>
        </w:rPr>
        <w:t xml:space="preserve">　</w:t>
      </w:r>
      <w:r w:rsidR="00B83EE7" w:rsidRPr="00920410">
        <w:rPr>
          <w:rFonts w:hint="eastAsia"/>
          <w:sz w:val="24"/>
          <w:szCs w:val="24"/>
        </w:rPr>
        <w:t>年　　月　　日</w:t>
      </w:r>
    </w:p>
    <w:p w:rsidR="00B83EE7" w:rsidRPr="00920410" w:rsidRDefault="005340A0" w:rsidP="005340A0">
      <w:pPr>
        <w:spacing w:line="40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高松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B3" w:rsidRDefault="006E56B3" w:rsidP="00E87B25">
      <w:r>
        <w:separator/>
      </w:r>
    </w:p>
  </w:endnote>
  <w:endnote w:type="continuationSeparator" w:id="0">
    <w:p w:rsidR="006E56B3" w:rsidRDefault="006E56B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2F" w:rsidRDefault="00651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2F" w:rsidRDefault="00651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B3" w:rsidRDefault="006E56B3" w:rsidP="00E87B25">
      <w:r>
        <w:separator/>
      </w:r>
    </w:p>
  </w:footnote>
  <w:footnote w:type="continuationSeparator" w:id="0">
    <w:p w:rsidR="006E56B3" w:rsidRDefault="006E56B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2F" w:rsidRDefault="006513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2F" w:rsidRDefault="00651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E67B3"/>
    <w:rsid w:val="000F699A"/>
    <w:rsid w:val="00152473"/>
    <w:rsid w:val="00172194"/>
    <w:rsid w:val="00172544"/>
    <w:rsid w:val="00190E83"/>
    <w:rsid w:val="001975E3"/>
    <w:rsid w:val="00197DEE"/>
    <w:rsid w:val="001B1583"/>
    <w:rsid w:val="001B2E12"/>
    <w:rsid w:val="00203D85"/>
    <w:rsid w:val="00206B3C"/>
    <w:rsid w:val="00244E64"/>
    <w:rsid w:val="00250545"/>
    <w:rsid w:val="0025640E"/>
    <w:rsid w:val="002E2091"/>
    <w:rsid w:val="002E2960"/>
    <w:rsid w:val="00347722"/>
    <w:rsid w:val="0038691C"/>
    <w:rsid w:val="003B54DB"/>
    <w:rsid w:val="003D03C5"/>
    <w:rsid w:val="003E4CAF"/>
    <w:rsid w:val="00425367"/>
    <w:rsid w:val="004812BC"/>
    <w:rsid w:val="00482716"/>
    <w:rsid w:val="004870E6"/>
    <w:rsid w:val="004C746B"/>
    <w:rsid w:val="004D5434"/>
    <w:rsid w:val="004E2230"/>
    <w:rsid w:val="004E4619"/>
    <w:rsid w:val="004E755C"/>
    <w:rsid w:val="005340A0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5132F"/>
    <w:rsid w:val="006919DC"/>
    <w:rsid w:val="006B074B"/>
    <w:rsid w:val="006B4546"/>
    <w:rsid w:val="006D0A5B"/>
    <w:rsid w:val="006D7D65"/>
    <w:rsid w:val="006E56B3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215EB"/>
    <w:rsid w:val="00934449"/>
    <w:rsid w:val="00942D80"/>
    <w:rsid w:val="00996605"/>
    <w:rsid w:val="009A31C6"/>
    <w:rsid w:val="00A26A89"/>
    <w:rsid w:val="00A3076F"/>
    <w:rsid w:val="00A46395"/>
    <w:rsid w:val="00AE69E6"/>
    <w:rsid w:val="00B139B5"/>
    <w:rsid w:val="00B21179"/>
    <w:rsid w:val="00B621BC"/>
    <w:rsid w:val="00B83EE7"/>
    <w:rsid w:val="00BA0AE6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C12B0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2023-03-30T12:30:00Z</dcterms:created>
  <dcterms:modified xsi:type="dcterms:W3CDTF">2023-03-30T12:30:00Z</dcterms:modified>
</cp:coreProperties>
</file>