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913479">
        <w:rPr>
          <w:rFonts w:ascii="ＭＳ ゴシック" w:eastAsia="ＭＳ ゴシック" w:hAnsi="ＭＳ ゴシック" w:cs="ＭＳ ゴシック" w:hint="eastAsia"/>
          <w:b/>
          <w:spacing w:val="132"/>
          <w:kern w:val="0"/>
          <w:sz w:val="32"/>
          <w:szCs w:val="32"/>
          <w:fitText w:val="3840" w:id="1926524928"/>
        </w:rPr>
        <w:t>申立事情説明</w:t>
      </w:r>
      <w:r w:rsidR="001E0922" w:rsidRPr="00913479">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F30372">
      <w:pPr>
        <w:pStyle w:val="af"/>
        <w:spacing w:line="300" w:lineRule="exact"/>
        <w:ind w:leftChars="300" w:hangingChars="100" w:hanging="210"/>
        <w:rPr>
          <w:color w:val="000000"/>
          <w:szCs w:val="21"/>
        </w:rPr>
      </w:pPr>
      <w:r w:rsidRPr="00B77E13">
        <w:rPr>
          <w:rFonts w:hint="eastAsia"/>
          <w:color w:val="000000"/>
          <w:szCs w:val="21"/>
        </w:rPr>
        <w:t xml:space="preserve">※　</w:t>
      </w:r>
      <w:r w:rsidR="003A2864">
        <w:rPr>
          <w:rFonts w:hint="eastAsia"/>
          <w:color w:val="000000"/>
          <w:szCs w:val="21"/>
        </w:rPr>
        <w:t>以下のアからエまでにチェックを付してください（</w:t>
      </w:r>
      <w:r w:rsidRPr="00B77E13">
        <w:rPr>
          <w:rFonts w:hint="eastAsia"/>
          <w:color w:val="000000"/>
          <w:szCs w:val="21"/>
        </w:rPr>
        <w:t>「あり」の場</w:t>
      </w:r>
      <w:r w:rsidR="00C97DAA">
        <w:rPr>
          <w:rFonts w:hint="eastAsia"/>
          <w:color w:val="000000"/>
          <w:szCs w:val="21"/>
        </w:rPr>
        <w:t>合は，良い状態を念頭にチェック</w:t>
      </w:r>
      <w:r w:rsidR="00A61598">
        <w:rPr>
          <w:rFonts w:hint="eastAsia"/>
          <w:color w:val="000000"/>
          <w:szCs w:val="21"/>
        </w:rPr>
        <w:t>を付</w:t>
      </w:r>
      <w:r w:rsidR="00C97DAA">
        <w:rPr>
          <w:rFonts w:hint="eastAsia"/>
          <w:color w:val="000000"/>
          <w:szCs w:val="21"/>
        </w:rPr>
        <w:t>してください。</w:t>
      </w:r>
      <w:r w:rsidR="003A2864">
        <w:rPr>
          <w:rFonts w:hint="eastAsia"/>
          <w:color w:val="000000"/>
          <w:szCs w:val="21"/>
        </w:rPr>
        <w:t>）。</w:t>
      </w:r>
    </w:p>
    <w:p w:rsidR="00AF0E09" w:rsidRPr="003A2864"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sidRPr="007A7E0C">
        <w:rPr>
          <w:rFonts w:asciiTheme="minorEastAsia" w:eastAsiaTheme="minorEastAsia" w:hAnsiTheme="minorEastAsia"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lastRenderedPageBreak/>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default" r:id="rId8"/>
      <w:footerReference w:type="default" r:id="rId9"/>
      <w:headerReference w:type="first" r:id="rId10"/>
      <w:footerReference w:type="first" r:id="rId11"/>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EF7" w:rsidRDefault="002B1EF7" w:rsidP="008A095B">
      <w:r>
        <w:separator/>
      </w:r>
    </w:p>
  </w:endnote>
  <w:endnote w:type="continuationSeparator" w:id="0">
    <w:p w:rsidR="002B1EF7" w:rsidRDefault="002B1EF7"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60" w:rsidRDefault="00515260">
    <w:pPr>
      <w:pStyle w:val="a5"/>
      <w:jc w:val="center"/>
    </w:pPr>
    <w:r>
      <w:fldChar w:fldCharType="begin"/>
    </w:r>
    <w:r>
      <w:instrText>PAGE   \* MERGEFORMAT</w:instrText>
    </w:r>
    <w:r>
      <w:fldChar w:fldCharType="separate"/>
    </w:r>
    <w:r w:rsidR="00E913F8" w:rsidRPr="00E913F8">
      <w:rPr>
        <w:noProof/>
        <w:lang w:val="ja-JP"/>
      </w:rPr>
      <w:t>8</w:t>
    </w:r>
    <w:r>
      <w:fldChar w:fldCharType="end"/>
    </w:r>
  </w:p>
  <w:p w:rsidR="00515260" w:rsidRDefault="005152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EF7" w:rsidRDefault="002B1EF7" w:rsidP="008A095B">
      <w:r>
        <w:separator/>
      </w:r>
    </w:p>
  </w:footnote>
  <w:footnote w:type="continuationSeparator" w:id="0">
    <w:p w:rsidR="002B1EF7" w:rsidRDefault="002B1EF7"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41" w:rsidRPr="00B44341" w:rsidRDefault="00B44341" w:rsidP="00B44341">
    <w:pPr>
      <w:pStyle w:val="a3"/>
      <w:ind w:firstLineChars="3600" w:firstLine="720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5931AB" w:rsidP="005931AB">
    <w:pPr>
      <w:pStyle w:val="a3"/>
      <w:jc w:val="right"/>
      <w:rPr>
        <w:sz w:val="20"/>
        <w:szCs w:val="20"/>
      </w:rPr>
    </w:pPr>
  </w:p>
  <w:p w:rsidR="00466A73" w:rsidRPr="005931AB" w:rsidRDefault="00466A73" w:rsidP="005931AB">
    <w:pPr>
      <w:pStyle w:val="a3"/>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1EF7"/>
    <w:rsid w:val="002B769D"/>
    <w:rsid w:val="002B7A1A"/>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2864"/>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66A73"/>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A7E0C"/>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8EE"/>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13F8"/>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372"/>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81A7C-C8B9-4386-BDE8-6D04951F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4833</Words>
  <Characters>2170</Characters>
  <DocSecurity>0</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2022-03-10T04:38:00Z</dcterms:created>
  <dcterms:modified xsi:type="dcterms:W3CDTF">2022-03-10T04:38:00Z</dcterms:modified>
</cp:coreProperties>
</file>