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D89A" w14:textId="77777777" w:rsidR="006C65AE" w:rsidRDefault="006C65A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AA03" w14:textId="77777777" w:rsidR="006C65AE" w:rsidRDefault="006C65A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389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D681-9516-4C15-B175-44CA15C0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519</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2022-03-10T04:39:00Z</dcterms:created>
  <dcterms:modified xsi:type="dcterms:W3CDTF">2022-03-10T04:39:00Z</dcterms:modified>
</cp:coreProperties>
</file>