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45459063"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1D777CCA"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642F4E" w:rsidRPr="00C732A6">
              <w:rPr>
                <w:rFonts w:hint="eastAsia"/>
                <w:spacing w:val="0"/>
                <w:sz w:val="20"/>
              </w:rPr>
              <w:t>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4A5CCC0D"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F2212F" w:rsidRPr="00C732A6">
              <w:rPr>
                <w:rFonts w:hint="eastAsia"/>
                <w:spacing w:val="0"/>
                <w:sz w:val="20"/>
              </w:rPr>
              <w:t>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7AFC4BE8"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371ABD87" w:rsidR="00250E5B" w:rsidRDefault="00250E5B" w:rsidP="00B00182">
      <w:pPr>
        <w:pStyle w:val="a3"/>
        <w:spacing w:line="360" w:lineRule="exact"/>
        <w:rPr>
          <w:rFonts w:asciiTheme="majorEastAsia" w:eastAsiaTheme="majorEastAsia" w:hAnsiTheme="majorEastAsia"/>
          <w:b/>
          <w:sz w:val="22"/>
          <w:szCs w:val="22"/>
        </w:rPr>
      </w:pPr>
    </w:p>
    <w:p w14:paraId="7509BB2D" w14:textId="17E5A6A8" w:rsidR="00A8728C" w:rsidRPr="00B825DC" w:rsidRDefault="009D5FC2"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2E93DA2F">
                <wp:simplePos x="0" y="0"/>
                <wp:positionH relativeFrom="column">
                  <wp:posOffset>4850130</wp:posOffset>
                </wp:positionH>
                <wp:positionV relativeFrom="paragraph">
                  <wp:posOffset>1327150</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1.9pt;margin-top:104.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" fillcolor="white [3201]" stroked="f" strokeweight=".5pt">
                <v:textbo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v:textbox>
              </v:shape>
            </w:pict>
          </mc:Fallback>
        </mc:AlternateContent>
      </w:r>
      <w:r w:rsidR="004C5988"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516BD272">
                <wp:simplePos x="0" y="0"/>
                <wp:positionH relativeFrom="margin">
                  <wp:posOffset>90170</wp:posOffset>
                </wp:positionH>
                <wp:positionV relativeFrom="paragraph">
                  <wp:posOffset>184150</wp:posOffset>
                </wp:positionV>
                <wp:extent cx="5867400" cy="1209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67400" cy="1209675"/>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30" type="#_x0000_t202" style="position:absolute;left:0;text-align:left;margin-left:7.1pt;margin-top:14.5pt;width:462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w:t>
                      </w:r>
                      <w:bookmarkStart w:id="1" w:name="_GoBack"/>
                      <w:bookmarkEnd w:id="1"/>
                      <w:r w:rsidR="00732892">
                        <w:rPr>
                          <w:rFonts w:ascii="ＭＳ 明朝" w:hAnsi="ＭＳ 明朝"/>
                        </w:rPr>
                        <w:t>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C30B5" w14:textId="77777777" w:rsidR="004C3BD1" w:rsidRDefault="004C3BD1" w:rsidP="00A50A88">
      <w:r>
        <w:separator/>
      </w:r>
    </w:p>
  </w:endnote>
  <w:endnote w:type="continuationSeparator" w:id="0">
    <w:p w14:paraId="6C33D3D2" w14:textId="77777777" w:rsidR="004C3BD1" w:rsidRDefault="004C3BD1"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D45F" w14:textId="77777777" w:rsidR="00F563F5" w:rsidRDefault="00F563F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EBE7" w14:textId="77777777" w:rsidR="004C3BD1" w:rsidRDefault="004C3BD1" w:rsidP="00A50A88">
      <w:r>
        <w:separator/>
      </w:r>
    </w:p>
  </w:footnote>
  <w:footnote w:type="continuationSeparator" w:id="0">
    <w:p w14:paraId="797C28D0" w14:textId="77777777" w:rsidR="004C3BD1" w:rsidRDefault="004C3BD1"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2390" w14:textId="77777777" w:rsidR="00F563F5" w:rsidRDefault="00F563F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3BD1"/>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3F5"/>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74CF-B70A-4DC9-BAA1-D1049865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2020-12-08T00:43:00Z</dcterms:modified>
</cp:coreProperties>
</file>