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14FD0" w14:textId="1CC7517E" w:rsidR="0067513D" w:rsidRDefault="00C908B4" w:rsidP="00EF0CBA">
      <w:pPr>
        <w:pStyle w:val="a3"/>
        <w:spacing w:line="280" w:lineRule="exact"/>
        <w:jc w:val="center"/>
        <w:rPr>
          <w:b/>
          <w:spacing w:val="0"/>
          <w:sz w:val="24"/>
          <w:szCs w:val="24"/>
          <w:u w:val="wave"/>
          <w:shd w:val="pct15" w:color="auto" w:fill="FFFFFF"/>
        </w:rPr>
      </w:pPr>
      <w:bookmarkStart w:id="0" w:name="_GoBack"/>
      <w:bookmarkEnd w:id="0"/>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p w14:paraId="4CB3485A" w14:textId="77777777" w:rsidR="001765C2" w:rsidRPr="005A5F82" w:rsidRDefault="001765C2" w:rsidP="001765C2">
      <w:pPr>
        <w:pStyle w:val="a3"/>
        <w:spacing w:line="200" w:lineRule="exact"/>
        <w:ind w:firstLineChars="50" w:firstLine="100"/>
        <w:rPr>
          <w:rFonts w:ascii="ＭＳ 明朝" w:hAnsi="ＭＳ 明朝"/>
          <w:spacing w:val="0"/>
          <w:sz w:val="20"/>
          <w:szCs w:val="20"/>
        </w:rPr>
      </w:pPr>
      <w:r>
        <w:rPr>
          <w:rFonts w:ascii="ＭＳ 明朝" w:hAnsi="ＭＳ 明朝" w:hint="eastAsia"/>
          <w:spacing w:val="0"/>
          <w:sz w:val="20"/>
          <w:szCs w:val="20"/>
        </w:rPr>
        <w:t>※　太わくの中だけ記載</w:t>
      </w:r>
      <w:r w:rsidRPr="005A5F82">
        <w:rPr>
          <w:rFonts w:ascii="ＭＳ 明朝" w:hAnsi="ＭＳ 明朝" w:hint="eastAsia"/>
          <w:spacing w:val="0"/>
          <w:sz w:val="20"/>
          <w:szCs w:val="20"/>
        </w:rPr>
        <w:t>してください。</w:t>
      </w:r>
    </w:p>
    <w:p w14:paraId="14729DFB" w14:textId="580E71DF" w:rsidR="001765C2" w:rsidRPr="008D4A21" w:rsidRDefault="001765C2" w:rsidP="00871D48">
      <w:pPr>
        <w:pStyle w:val="a3"/>
        <w:spacing w:line="200" w:lineRule="exact"/>
        <w:ind w:firstLineChars="50" w:firstLine="100"/>
        <w:rPr>
          <w:b/>
          <w:spacing w:val="0"/>
          <w:sz w:val="24"/>
          <w:szCs w:val="24"/>
          <w:u w:val="wave"/>
          <w:shd w:val="pct15" w:color="auto" w:fill="FFFFFF"/>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tbl>
      <w:tblPr>
        <w:tblW w:w="0" w:type="auto"/>
        <w:tblInd w:w="-5" w:type="dxa"/>
        <w:tblLayout w:type="fixed"/>
        <w:tblCellMar>
          <w:left w:w="13" w:type="dxa"/>
          <w:right w:w="13" w:type="dxa"/>
        </w:tblCellMar>
        <w:tblLook w:val="0000" w:firstRow="0" w:lastRow="0" w:firstColumn="0" w:lastColumn="0" w:noHBand="0" w:noVBand="0"/>
      </w:tblPr>
      <w:tblGrid>
        <w:gridCol w:w="2286"/>
        <w:gridCol w:w="805"/>
        <w:gridCol w:w="28"/>
        <w:gridCol w:w="18"/>
        <w:gridCol w:w="937"/>
        <w:gridCol w:w="832"/>
        <w:gridCol w:w="339"/>
        <w:gridCol w:w="4111"/>
      </w:tblGrid>
      <w:tr w:rsidR="00A03806" w14:paraId="344F3458" w14:textId="77777777" w:rsidTr="0067513D">
        <w:trPr>
          <w:cantSplit/>
          <w:trHeight w:hRule="exact" w:val="1055"/>
        </w:trPr>
        <w:tc>
          <w:tcPr>
            <w:tcW w:w="3091" w:type="dxa"/>
            <w:gridSpan w:val="2"/>
            <w:vMerge w:val="restart"/>
            <w:tcBorders>
              <w:top w:val="single" w:sz="4" w:space="0" w:color="000000"/>
              <w:left w:val="single" w:sz="4" w:space="0" w:color="000000"/>
              <w:bottom w:val="nil"/>
              <w:right w:val="single" w:sz="4" w:space="0" w:color="000000"/>
            </w:tcBorders>
          </w:tcPr>
          <w:p w14:paraId="25B26945" w14:textId="4A1364BD" w:rsidR="00A03806" w:rsidRPr="008443B3" w:rsidRDefault="00A03806" w:rsidP="008443B3">
            <w:pPr>
              <w:pStyle w:val="a3"/>
              <w:spacing w:line="240" w:lineRule="exact"/>
              <w:rPr>
                <w:spacing w:val="0"/>
                <w:sz w:val="22"/>
                <w:szCs w:val="22"/>
              </w:rPr>
            </w:pPr>
            <w:r w:rsidRPr="008443B3">
              <w:rPr>
                <w:rFonts w:ascii="ＭＳ 明朝" w:hAnsi="ＭＳ 明朝" w:hint="eastAsia"/>
                <w:spacing w:val="0"/>
                <w:sz w:val="22"/>
                <w:szCs w:val="22"/>
              </w:rPr>
              <w:t>受付印</w:t>
            </w:r>
          </w:p>
        </w:tc>
        <w:tc>
          <w:tcPr>
            <w:tcW w:w="46" w:type="dxa"/>
            <w:gridSpan w:val="2"/>
            <w:vMerge w:val="restart"/>
            <w:tcBorders>
              <w:top w:val="nil"/>
              <w:left w:val="nil"/>
              <w:bottom w:val="nil"/>
              <w:right w:val="single" w:sz="12" w:space="0" w:color="auto"/>
            </w:tcBorders>
          </w:tcPr>
          <w:p w14:paraId="487D38E8" w14:textId="77D8C991" w:rsidR="00A03806" w:rsidRDefault="00A03806">
            <w:pPr>
              <w:pStyle w:val="a3"/>
              <w:rPr>
                <w:spacing w:val="0"/>
              </w:rPr>
            </w:pPr>
          </w:p>
        </w:tc>
        <w:tc>
          <w:tcPr>
            <w:tcW w:w="6219" w:type="dxa"/>
            <w:gridSpan w:val="4"/>
            <w:tcBorders>
              <w:left w:val="single" w:sz="12" w:space="0" w:color="auto"/>
              <w:bottom w:val="single" w:sz="12" w:space="0" w:color="auto"/>
              <w:right w:val="single" w:sz="12" w:space="0" w:color="auto"/>
            </w:tcBorders>
          </w:tcPr>
          <w:p w14:paraId="2D05ECCD" w14:textId="2D03180C" w:rsidR="00027E70" w:rsidRDefault="00552CBA" w:rsidP="001F5310">
            <w:pPr>
              <w:pStyle w:val="a3"/>
              <w:pBdr>
                <w:top w:val="single" w:sz="12" w:space="1" w:color="auto"/>
                <w:left w:val="single" w:sz="12" w:space="4" w:color="auto"/>
                <w:bottom w:val="single" w:sz="12" w:space="1" w:color="auto"/>
                <w:right w:val="single" w:sz="12" w:space="4" w:color="auto"/>
              </w:pBdr>
              <w:spacing w:line="500" w:lineRule="exact"/>
              <w:rPr>
                <w:rFonts w:ascii="ＭＳ ゴシック" w:eastAsia="ＭＳ ゴシック" w:hAnsi="ＭＳ ゴシック"/>
                <w:b/>
                <w:bCs/>
                <w:sz w:val="32"/>
                <w:szCs w:val="32"/>
              </w:rPr>
            </w:pPr>
            <w:r w:rsidRPr="003E4E4A">
              <w:rPr>
                <w:rFonts w:ascii="ＭＳ ゴシック" w:eastAsia="ＭＳ ゴシック" w:hAnsi="ＭＳ ゴシック" w:hint="eastAsia"/>
                <w:b/>
                <w:bCs/>
                <w:sz w:val="32"/>
                <w:szCs w:val="32"/>
              </w:rPr>
              <w:t>（</w:t>
            </w:r>
            <w:r w:rsidR="000A5A9C">
              <w:rPr>
                <w:rFonts w:ascii="ＭＳ ゴシック" w:eastAsia="ＭＳ ゴシック" w:hAnsi="ＭＳ ゴシック" w:hint="eastAsia"/>
                <w:b/>
                <w:bCs/>
                <w:sz w:val="32"/>
                <w:szCs w:val="32"/>
              </w:rPr>
              <w:t xml:space="preserve"> </w:t>
            </w:r>
            <w:r w:rsidR="00F019AC">
              <w:rPr>
                <w:rFonts w:ascii="ＭＳ ゴシック" w:eastAsia="ＭＳ ゴシック" w:hAnsi="ＭＳ ゴシック" w:hint="eastAsia"/>
                <w:b/>
                <w:bCs/>
                <w:sz w:val="32"/>
                <w:szCs w:val="32"/>
              </w:rPr>
              <w:t>□</w:t>
            </w:r>
            <w:r w:rsidR="008C060A">
              <w:rPr>
                <w:rFonts w:ascii="ＭＳ ゴシック" w:eastAsia="ＭＳ ゴシック" w:hAnsi="ＭＳ ゴシック" w:hint="eastAsia"/>
                <w:b/>
                <w:bCs/>
                <w:color w:val="000000"/>
                <w:sz w:val="32"/>
                <w:szCs w:val="32"/>
              </w:rPr>
              <w:t>後見</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008C060A">
              <w:rPr>
                <w:rFonts w:ascii="ＭＳ ゴシック" w:eastAsia="ＭＳ ゴシック" w:hAnsi="ＭＳ ゴシック" w:hint="eastAsia"/>
                <w:b/>
                <w:bCs/>
                <w:color w:val="000000"/>
                <w:sz w:val="32"/>
                <w:szCs w:val="32"/>
              </w:rPr>
              <w:t>保佐</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Pr="005F4A27">
              <w:rPr>
                <w:rFonts w:ascii="ＭＳ ゴシック" w:eastAsia="ＭＳ ゴシック" w:hAnsi="ＭＳ ゴシック" w:hint="eastAsia"/>
                <w:b/>
                <w:bCs/>
                <w:color w:val="000000"/>
                <w:sz w:val="32"/>
                <w:szCs w:val="32"/>
              </w:rPr>
              <w:t>補助</w:t>
            </w:r>
            <w:r w:rsidR="000A5A9C">
              <w:rPr>
                <w:rFonts w:ascii="ＭＳ ゴシック" w:eastAsia="ＭＳ ゴシック" w:hAnsi="ＭＳ ゴシック" w:hint="eastAsia"/>
                <w:b/>
                <w:bCs/>
                <w:color w:val="000000"/>
                <w:sz w:val="32"/>
                <w:szCs w:val="32"/>
              </w:rPr>
              <w:t xml:space="preserve"> </w:t>
            </w:r>
            <w:r w:rsidRPr="003E4E4A">
              <w:rPr>
                <w:rFonts w:ascii="ＭＳ ゴシック" w:eastAsia="ＭＳ ゴシック" w:hAnsi="ＭＳ ゴシック" w:hint="eastAsia"/>
                <w:b/>
                <w:bCs/>
                <w:sz w:val="32"/>
                <w:szCs w:val="32"/>
              </w:rPr>
              <w:t>）</w:t>
            </w:r>
            <w:r w:rsidR="00A03806" w:rsidRPr="003E4E4A">
              <w:rPr>
                <w:rFonts w:ascii="ＭＳ ゴシック" w:eastAsia="ＭＳ ゴシック" w:hAnsi="ＭＳ ゴシック" w:hint="eastAsia"/>
                <w:b/>
                <w:bCs/>
                <w:sz w:val="32"/>
                <w:szCs w:val="32"/>
              </w:rPr>
              <w:t>開始</w:t>
            </w:r>
            <w:r w:rsidR="00CE067F">
              <w:rPr>
                <w:rFonts w:ascii="ＭＳ ゴシック" w:eastAsia="ＭＳ ゴシック" w:hAnsi="ＭＳ ゴシック" w:hint="eastAsia"/>
                <w:b/>
                <w:bCs/>
                <w:sz w:val="32"/>
                <w:szCs w:val="32"/>
              </w:rPr>
              <w:t>等</w:t>
            </w:r>
            <w:r w:rsidR="00A03806" w:rsidRPr="003E4E4A">
              <w:rPr>
                <w:rFonts w:ascii="ＭＳ ゴシック" w:eastAsia="ＭＳ ゴシック" w:hAnsi="ＭＳ ゴシック" w:hint="eastAsia"/>
                <w:b/>
                <w:bCs/>
                <w:sz w:val="32"/>
                <w:szCs w:val="32"/>
              </w:rPr>
              <w:t>申立書</w:t>
            </w:r>
          </w:p>
          <w:p w14:paraId="44FF83B0" w14:textId="4952ADCC" w:rsidR="0067513D" w:rsidRPr="0036677E" w:rsidRDefault="00E35D8C" w:rsidP="0067513D">
            <w:pPr>
              <w:pStyle w:val="a3"/>
              <w:pBdr>
                <w:top w:val="single" w:sz="12" w:space="1" w:color="auto"/>
                <w:left w:val="single" w:sz="12" w:space="4" w:color="auto"/>
                <w:bottom w:val="single" w:sz="12" w:space="1" w:color="auto"/>
                <w:right w:val="single" w:sz="12" w:space="4" w:color="auto"/>
              </w:pBdr>
              <w:spacing w:line="300" w:lineRule="exact"/>
              <w:jc w:val="center"/>
              <w:rPr>
                <w:spacing w:val="0"/>
                <w:sz w:val="16"/>
                <w:szCs w:val="16"/>
              </w:rPr>
            </w:pPr>
            <w:r w:rsidRPr="0036677E">
              <w:rPr>
                <w:rFonts w:asciiTheme="minorEastAsia" w:eastAsiaTheme="minorEastAsia" w:hAnsiTheme="minorEastAsia"/>
                <w:bCs/>
                <w:sz w:val="16"/>
                <w:szCs w:val="16"/>
              </w:rPr>
              <w:t>※</w:t>
            </w:r>
            <w:r w:rsidRPr="0036677E">
              <w:rPr>
                <w:rFonts w:hint="eastAsia"/>
                <w:spacing w:val="0"/>
                <w:sz w:val="16"/>
                <w:szCs w:val="16"/>
              </w:rPr>
              <w:t xml:space="preserve"> </w:t>
            </w:r>
            <w:r w:rsidRPr="0036677E">
              <w:rPr>
                <w:rFonts w:hint="eastAsia"/>
                <w:spacing w:val="0"/>
                <w:sz w:val="16"/>
                <w:szCs w:val="16"/>
              </w:rPr>
              <w:t>該当する</w:t>
            </w:r>
            <w:r w:rsidR="0036677E" w:rsidRPr="0036677E">
              <w:rPr>
                <w:rFonts w:hint="eastAsia"/>
                <w:spacing w:val="0"/>
                <w:sz w:val="16"/>
                <w:szCs w:val="16"/>
              </w:rPr>
              <w:t>いずれかの</w:t>
            </w:r>
            <w:r w:rsidRPr="0036677E">
              <w:rPr>
                <w:rFonts w:hint="eastAsia"/>
                <w:spacing w:val="0"/>
                <w:sz w:val="16"/>
                <w:szCs w:val="16"/>
              </w:rPr>
              <w:t>部分の□にレ点（チェック）を付してください。</w:t>
            </w:r>
          </w:p>
          <w:p w14:paraId="5707618B" w14:textId="77777777" w:rsidR="0067513D" w:rsidRPr="0067513D" w:rsidRDefault="0067513D" w:rsidP="0067513D">
            <w:pPr>
              <w:pStyle w:val="a3"/>
              <w:pBdr>
                <w:top w:val="single" w:sz="12" w:space="1" w:color="auto"/>
                <w:left w:val="single" w:sz="12" w:space="4" w:color="auto"/>
                <w:bottom w:val="single" w:sz="12" w:space="1" w:color="auto"/>
                <w:right w:val="single" w:sz="12" w:space="4" w:color="auto"/>
              </w:pBdr>
              <w:spacing w:line="300" w:lineRule="exact"/>
              <w:rPr>
                <w:spacing w:val="0"/>
                <w:sz w:val="20"/>
                <w:szCs w:val="20"/>
              </w:rPr>
            </w:pPr>
          </w:p>
          <w:p w14:paraId="06FD0902" w14:textId="273798F6" w:rsidR="00027E70" w:rsidRPr="003E4E4A" w:rsidRDefault="00027E70" w:rsidP="00F019AC">
            <w:pPr>
              <w:pStyle w:val="a3"/>
              <w:spacing w:before="105" w:line="439" w:lineRule="exact"/>
              <w:rPr>
                <w:rFonts w:ascii="ＭＳ ゴシック" w:eastAsia="ＭＳ ゴシック" w:hAnsi="ＭＳ ゴシック"/>
                <w:spacing w:val="0"/>
              </w:rPr>
            </w:pPr>
          </w:p>
        </w:tc>
      </w:tr>
      <w:tr w:rsidR="00A03806" w14:paraId="07067021" w14:textId="77777777" w:rsidTr="00AA7B11">
        <w:trPr>
          <w:cantSplit/>
          <w:trHeight w:hRule="exact" w:val="90"/>
        </w:trPr>
        <w:tc>
          <w:tcPr>
            <w:tcW w:w="3091" w:type="dxa"/>
            <w:gridSpan w:val="2"/>
            <w:vMerge/>
            <w:tcBorders>
              <w:top w:val="nil"/>
              <w:left w:val="single" w:sz="4" w:space="0" w:color="000000"/>
              <w:bottom w:val="nil"/>
              <w:right w:val="single" w:sz="4" w:space="0" w:color="000000"/>
            </w:tcBorders>
          </w:tcPr>
          <w:p w14:paraId="5D97EAA9"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2812354E" w14:textId="77777777" w:rsidR="00A03806" w:rsidRDefault="00A03806">
            <w:pPr>
              <w:pStyle w:val="a3"/>
              <w:wordWrap/>
              <w:spacing w:line="240" w:lineRule="auto"/>
              <w:rPr>
                <w:spacing w:val="0"/>
              </w:rPr>
            </w:pPr>
          </w:p>
        </w:tc>
        <w:tc>
          <w:tcPr>
            <w:tcW w:w="6219" w:type="dxa"/>
            <w:gridSpan w:val="4"/>
            <w:tcBorders>
              <w:top w:val="single" w:sz="12" w:space="0" w:color="auto"/>
              <w:left w:val="nil"/>
              <w:bottom w:val="single" w:sz="4" w:space="0" w:color="000000"/>
              <w:right w:val="nil"/>
            </w:tcBorders>
          </w:tcPr>
          <w:p w14:paraId="5D93B7FE" w14:textId="657A1A44" w:rsidR="00A03806" w:rsidRDefault="00A03806">
            <w:pPr>
              <w:pStyle w:val="a3"/>
              <w:rPr>
                <w:spacing w:val="0"/>
              </w:rPr>
            </w:pPr>
          </w:p>
        </w:tc>
      </w:tr>
      <w:tr w:rsidR="00A03806" w14:paraId="16F166A3" w14:textId="77777777" w:rsidTr="00740CCD">
        <w:trPr>
          <w:cantSplit/>
          <w:trHeight w:hRule="exact" w:val="1409"/>
        </w:trPr>
        <w:tc>
          <w:tcPr>
            <w:tcW w:w="3091" w:type="dxa"/>
            <w:gridSpan w:val="2"/>
            <w:vMerge/>
            <w:tcBorders>
              <w:top w:val="nil"/>
              <w:left w:val="single" w:sz="4" w:space="0" w:color="000000"/>
              <w:bottom w:val="nil"/>
              <w:right w:val="single" w:sz="4" w:space="0" w:color="000000"/>
            </w:tcBorders>
          </w:tcPr>
          <w:p w14:paraId="1D086833"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66922792" w14:textId="77777777" w:rsidR="00A03806" w:rsidRDefault="00A03806">
            <w:pPr>
              <w:pStyle w:val="a3"/>
              <w:wordWrap/>
              <w:spacing w:line="240" w:lineRule="auto"/>
              <w:rPr>
                <w:spacing w:val="0"/>
              </w:rPr>
            </w:pPr>
          </w:p>
        </w:tc>
        <w:tc>
          <w:tcPr>
            <w:tcW w:w="6219" w:type="dxa"/>
            <w:gridSpan w:val="4"/>
            <w:tcBorders>
              <w:top w:val="nil"/>
              <w:left w:val="single" w:sz="4" w:space="0" w:color="000000"/>
              <w:bottom w:val="nil"/>
              <w:right w:val="single" w:sz="4" w:space="0" w:color="000000"/>
            </w:tcBorders>
          </w:tcPr>
          <w:p w14:paraId="1004EAFA" w14:textId="4CBEDEAC" w:rsidR="00A03806" w:rsidRPr="0071626A" w:rsidRDefault="00870006" w:rsidP="0071626A">
            <w:pPr>
              <w:pStyle w:val="a3"/>
              <w:ind w:firstLineChars="800" w:firstLine="1285"/>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sidR="00942F24">
              <w:rPr>
                <w:rFonts w:ascii="ＭＳ ゴシック" w:eastAsia="ＭＳ ゴシック" w:hAnsi="ＭＳ ゴシック" w:hint="eastAsia"/>
                <w:b/>
                <w:spacing w:val="0"/>
                <w:sz w:val="16"/>
                <w:szCs w:val="16"/>
                <w:u w:val="single"/>
              </w:rPr>
              <w:t>収入印紙（申立費用）をこ</w:t>
            </w:r>
            <w:r w:rsidR="00143273">
              <w:rPr>
                <w:rFonts w:ascii="ＭＳ ゴシック" w:eastAsia="ＭＳ ゴシック" w:hAnsi="ＭＳ ゴシック" w:hint="eastAsia"/>
                <w:b/>
                <w:spacing w:val="0"/>
                <w:sz w:val="16"/>
                <w:szCs w:val="16"/>
                <w:u w:val="single"/>
              </w:rPr>
              <w:t>こ</w:t>
            </w:r>
            <w:r w:rsidR="0075657B" w:rsidRPr="0071626A">
              <w:rPr>
                <w:rFonts w:ascii="ＭＳ ゴシック" w:eastAsia="ＭＳ ゴシック" w:hAnsi="ＭＳ ゴシック" w:hint="eastAsia"/>
                <w:b/>
                <w:spacing w:val="0"/>
                <w:sz w:val="16"/>
                <w:szCs w:val="16"/>
                <w:u w:val="single"/>
              </w:rPr>
              <w:t>に貼ってください。</w:t>
            </w:r>
          </w:p>
          <w:p w14:paraId="27B7319E" w14:textId="4F9A4F76" w:rsidR="00A03806" w:rsidRPr="00E35D8C" w:rsidRDefault="009A6883" w:rsidP="00870006">
            <w:pPr>
              <w:pStyle w:val="a3"/>
              <w:ind w:firstLineChars="200" w:firstLine="440"/>
              <w:rPr>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63360" behindDoc="0" locked="0" layoutInCell="1" allowOverlap="1" wp14:anchorId="707BCC3D" wp14:editId="70AE4BB8">
                      <wp:simplePos x="0" y="0"/>
                      <wp:positionH relativeFrom="column">
                        <wp:posOffset>119380</wp:posOffset>
                      </wp:positionH>
                      <wp:positionV relativeFrom="paragraph">
                        <wp:posOffset>52705</wp:posOffset>
                      </wp:positionV>
                      <wp:extent cx="638175" cy="647700"/>
                      <wp:effectExtent l="19050" t="19050" r="28575" b="19050"/>
                      <wp:wrapNone/>
                      <wp:docPr id="1" name="正方形/長方形 1"/>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BCC3D" id="正方形/長方形 1" o:spid="_x0000_s1026" style="position:absolute;left:0;text-align:left;margin-left:9.4pt;margin-top:4.15pt;width:50.25pt;height:5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" filled="f" strokecolor="black [3213]" strokeweight="3pt">
                      <v:stroke dashstyle="3 1" opacity="9766f"/>
                      <v:textbox style="layout-flow:vertical-ideographic">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73600" behindDoc="0" locked="0" layoutInCell="1" allowOverlap="1" wp14:anchorId="5145F5BA" wp14:editId="699BCDEC">
                      <wp:simplePos x="0" y="0"/>
                      <wp:positionH relativeFrom="column">
                        <wp:posOffset>3157855</wp:posOffset>
                      </wp:positionH>
                      <wp:positionV relativeFrom="paragraph">
                        <wp:posOffset>52705</wp:posOffset>
                      </wp:positionV>
                      <wp:extent cx="638175" cy="64770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5F5BA" id="正方形/長方形 6" o:spid="_x0000_s1027" style="position:absolute;left:0;text-align:left;margin-left:248.65pt;margin-top:4.15pt;width:50.25pt;height:5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" filled="f" strokecolor="black [3213]" strokeweight="3pt">
                      <v:stroke dashstyle="3 1" opacity="9766f"/>
                      <v:textbox style="layout-flow:vertical-ideographic">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9504" behindDoc="0" locked="0" layoutInCell="1" allowOverlap="1" wp14:anchorId="0A7F2F8F" wp14:editId="1937CF26">
                      <wp:simplePos x="0" y="0"/>
                      <wp:positionH relativeFrom="column">
                        <wp:posOffset>1138555</wp:posOffset>
                      </wp:positionH>
                      <wp:positionV relativeFrom="paragraph">
                        <wp:posOffset>52705</wp:posOffset>
                      </wp:positionV>
                      <wp:extent cx="638175" cy="647700"/>
                      <wp:effectExtent l="19050" t="19050" r="28575" b="19050"/>
                      <wp:wrapNone/>
                      <wp:docPr id="4" name="正方形/長方形 4"/>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7F2F8F" id="正方形/長方形 4" o:spid="_x0000_s1028" style="position:absolute;left:0;text-align:left;margin-left:89.65pt;margin-top:4.15pt;width:50.25pt;height:5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" filled="f" strokecolor="black [3213]" strokeweight="3pt">
                      <v:stroke dashstyle="3 1" opacity="9766f"/>
                      <v:textbox style="layout-flow:vertical-ideographic">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B22158">
              <w:rPr>
                <w:rFonts w:ascii="ＭＳ 明朝" w:hAnsi="ＭＳ 明朝" w:hint="eastAsia"/>
                <w:noProof/>
                <w:spacing w:val="0"/>
                <w:sz w:val="22"/>
                <w:szCs w:val="22"/>
              </w:rPr>
              <mc:AlternateContent>
                <mc:Choice Requires="wps">
                  <w:drawing>
                    <wp:anchor distT="0" distB="0" distL="114300" distR="114300" simplePos="0" relativeHeight="251671552" behindDoc="0" locked="0" layoutInCell="1" allowOverlap="1" wp14:anchorId="0460EED0" wp14:editId="0D129450">
                      <wp:simplePos x="0" y="0"/>
                      <wp:positionH relativeFrom="column">
                        <wp:posOffset>2157730</wp:posOffset>
                      </wp:positionH>
                      <wp:positionV relativeFrom="paragraph">
                        <wp:posOffset>52705</wp:posOffset>
                      </wp:positionV>
                      <wp:extent cx="638175" cy="647700"/>
                      <wp:effectExtent l="19050" t="19050" r="28575" b="19050"/>
                      <wp:wrapNone/>
                      <wp:docPr id="5" name="正方形/長方形 5"/>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60EED0" id="正方形/長方形 5" o:spid="_x0000_s1029" style="position:absolute;left:0;text-align:left;margin-left:169.9pt;margin-top:4.15pt;width:50.25pt;height:5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" filled="f" strokecolor="black [3213]" strokeweight="3pt">
                      <v:stroke dashstyle="3 1" opacity="9766f"/>
                      <v:textbox style="layout-flow:vertical-ideographic">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E25C37" w:rsidRPr="00E35D8C">
              <w:rPr>
                <w:rFonts w:ascii="ＭＳ 明朝" w:hAnsi="ＭＳ 明朝" w:hint="eastAsia"/>
                <w:color w:val="000000"/>
                <w:spacing w:val="0"/>
                <w:sz w:val="16"/>
                <w:szCs w:val="16"/>
              </w:rPr>
              <w:t>後見又は保佐開始のとき</w:t>
            </w:r>
            <w:r w:rsidR="00AD0D74" w:rsidRPr="00E35D8C">
              <w:rPr>
                <w:rFonts w:ascii="ＭＳ 明朝" w:hAnsi="ＭＳ 明朝" w:hint="eastAsia"/>
                <w:color w:val="000000"/>
                <w:spacing w:val="0"/>
                <w:sz w:val="16"/>
                <w:szCs w:val="16"/>
              </w:rPr>
              <w:t>は，</w:t>
            </w:r>
            <w:r w:rsidR="003E4E4A" w:rsidRPr="00E35D8C">
              <w:rPr>
                <w:rFonts w:ascii="ＭＳ 明朝" w:hAnsi="ＭＳ 明朝" w:hint="eastAsia"/>
                <w:color w:val="000000"/>
                <w:spacing w:val="0"/>
                <w:sz w:val="16"/>
                <w:szCs w:val="16"/>
              </w:rPr>
              <w:t>８００円分</w:t>
            </w:r>
          </w:p>
          <w:p w14:paraId="39F7481A" w14:textId="616D93D5" w:rsidR="00A03806" w:rsidRPr="00E35D8C" w:rsidRDefault="00A03806">
            <w:pPr>
              <w:pStyle w:val="a3"/>
              <w:rPr>
                <w:color w:val="000000"/>
                <w:spacing w:val="0"/>
                <w:sz w:val="16"/>
                <w:szCs w:val="16"/>
              </w:rPr>
            </w:pPr>
            <w:r w:rsidRPr="00E35D8C">
              <w:rPr>
                <w:rFonts w:ascii="ＭＳ 明朝" w:hAnsi="ＭＳ 明朝" w:hint="eastAsia"/>
                <w:color w:val="000000"/>
                <w:spacing w:val="0"/>
                <w:sz w:val="16"/>
                <w:szCs w:val="16"/>
              </w:rPr>
              <w:t xml:space="preserve">　　</w:t>
            </w:r>
            <w:r w:rsidR="00F37CFC" w:rsidRPr="00E35D8C">
              <w:rPr>
                <w:rFonts w:ascii="ＭＳ 明朝" w:hAnsi="ＭＳ 明朝" w:hint="eastAsia"/>
                <w:color w:val="000000"/>
                <w:spacing w:val="0"/>
                <w:sz w:val="16"/>
                <w:szCs w:val="16"/>
              </w:rPr>
              <w:t>保佐</w:t>
            </w:r>
            <w:r w:rsidR="003E4E4A" w:rsidRPr="00E35D8C">
              <w:rPr>
                <w:rFonts w:ascii="ＭＳ 明朝" w:hAnsi="ＭＳ 明朝" w:hint="eastAsia"/>
                <w:color w:val="000000"/>
                <w:spacing w:val="0"/>
                <w:sz w:val="16"/>
                <w:szCs w:val="16"/>
              </w:rPr>
              <w:t>又は補助開始</w:t>
            </w:r>
            <w:r w:rsidR="00F37CFC" w:rsidRPr="00E35D8C">
              <w:rPr>
                <w:rFonts w:ascii="ＭＳ 明朝" w:hAnsi="ＭＳ 明朝" w:hint="eastAsia"/>
                <w:color w:val="000000"/>
                <w:spacing w:val="0"/>
                <w:sz w:val="16"/>
                <w:szCs w:val="16"/>
              </w:rPr>
              <w:t>＋代理権付与</w:t>
            </w:r>
            <w:r w:rsidR="008D0530" w:rsidRPr="00E35D8C">
              <w:rPr>
                <w:rFonts w:ascii="ＭＳ 明朝" w:hAnsi="ＭＳ 明朝" w:hint="eastAsia"/>
                <w:color w:val="000000"/>
                <w:spacing w:val="0"/>
                <w:sz w:val="16"/>
                <w:szCs w:val="16"/>
              </w:rPr>
              <w:t>又は同意権付与</w:t>
            </w:r>
            <w:r w:rsidR="00E25C37" w:rsidRPr="00E35D8C">
              <w:rPr>
                <w:rFonts w:ascii="ＭＳ 明朝" w:hAnsi="ＭＳ 明朝" w:hint="eastAsia"/>
                <w:color w:val="000000"/>
                <w:spacing w:val="0"/>
                <w:sz w:val="16"/>
                <w:szCs w:val="16"/>
              </w:rPr>
              <w:t>のときは，</w:t>
            </w:r>
            <w:r w:rsidRPr="00E35D8C">
              <w:rPr>
                <w:rFonts w:ascii="ＭＳ 明朝" w:hAnsi="ＭＳ 明朝" w:hint="eastAsia"/>
                <w:color w:val="000000"/>
                <w:spacing w:val="0"/>
                <w:sz w:val="16"/>
                <w:szCs w:val="16"/>
              </w:rPr>
              <w:t>１</w:t>
            </w:r>
            <w:r w:rsidR="00E25C37" w:rsidRPr="00E35D8C">
              <w:rPr>
                <w:rFonts w:ascii="ＭＳ 明朝" w:hAnsi="ＭＳ 明朝" w:hint="eastAsia"/>
                <w:color w:val="000000"/>
                <w:spacing w:val="0"/>
                <w:sz w:val="16"/>
                <w:szCs w:val="16"/>
              </w:rPr>
              <w:t>，</w:t>
            </w:r>
            <w:r w:rsidRPr="00E35D8C">
              <w:rPr>
                <w:rFonts w:ascii="ＭＳ 明朝" w:hAnsi="ＭＳ 明朝" w:hint="eastAsia"/>
                <w:color w:val="000000"/>
                <w:spacing w:val="0"/>
                <w:sz w:val="16"/>
                <w:szCs w:val="16"/>
              </w:rPr>
              <w:t>６００円分</w:t>
            </w:r>
          </w:p>
          <w:p w14:paraId="342AB77B" w14:textId="43CD4FCF" w:rsidR="00A03806" w:rsidRPr="00E35D8C" w:rsidRDefault="00E25C37" w:rsidP="0073125A">
            <w:pPr>
              <w:pStyle w:val="a3"/>
              <w:ind w:firstLineChars="200" w:firstLine="320"/>
              <w:rPr>
                <w:rFonts w:ascii="ＭＳ 明朝" w:hAnsi="ＭＳ 明朝"/>
                <w:spacing w:val="0"/>
                <w:sz w:val="16"/>
                <w:szCs w:val="16"/>
              </w:rPr>
            </w:pPr>
            <w:r w:rsidRPr="00E35D8C">
              <w:rPr>
                <w:rFonts w:ascii="ＭＳ 明朝" w:hAnsi="ＭＳ 明朝" w:hint="eastAsia"/>
                <w:color w:val="000000"/>
                <w:spacing w:val="0"/>
                <w:sz w:val="16"/>
                <w:szCs w:val="16"/>
              </w:rPr>
              <w:t>保佐又は補助開始＋</w:t>
            </w:r>
            <w:r w:rsidR="001C5D76" w:rsidRPr="00E35D8C">
              <w:rPr>
                <w:rFonts w:ascii="ＭＳ 明朝" w:hAnsi="ＭＳ 明朝" w:hint="eastAsia"/>
                <w:color w:val="000000"/>
                <w:spacing w:val="0"/>
                <w:sz w:val="16"/>
                <w:szCs w:val="16"/>
              </w:rPr>
              <w:t>代理権付与＋同意</w:t>
            </w:r>
            <w:r w:rsidR="00F37CFC" w:rsidRPr="00E35D8C">
              <w:rPr>
                <w:rFonts w:ascii="ＭＳ 明朝" w:hAnsi="ＭＳ 明朝" w:hint="eastAsia"/>
                <w:color w:val="000000"/>
                <w:spacing w:val="0"/>
                <w:sz w:val="16"/>
                <w:szCs w:val="16"/>
              </w:rPr>
              <w:t>権付与</w:t>
            </w:r>
            <w:r w:rsidRPr="00E35D8C">
              <w:rPr>
                <w:rFonts w:ascii="ＭＳ 明朝" w:hAnsi="ＭＳ 明朝" w:hint="eastAsia"/>
                <w:color w:val="000000"/>
                <w:spacing w:val="0"/>
                <w:sz w:val="16"/>
                <w:szCs w:val="16"/>
              </w:rPr>
              <w:t>のときは，</w:t>
            </w:r>
            <w:r w:rsidR="00A03806" w:rsidRPr="00E35D8C">
              <w:rPr>
                <w:rFonts w:ascii="ＭＳ 明朝" w:hAnsi="ＭＳ 明朝" w:hint="eastAsia"/>
                <w:color w:val="000000"/>
                <w:spacing w:val="0"/>
                <w:sz w:val="16"/>
                <w:szCs w:val="16"/>
              </w:rPr>
              <w:t>２</w:t>
            </w:r>
            <w:r w:rsidRPr="00E35D8C">
              <w:rPr>
                <w:rFonts w:ascii="ＭＳ 明朝" w:hAnsi="ＭＳ 明朝" w:hint="eastAsia"/>
                <w:color w:val="000000"/>
                <w:spacing w:val="0"/>
                <w:sz w:val="16"/>
                <w:szCs w:val="16"/>
              </w:rPr>
              <w:t>，</w:t>
            </w:r>
            <w:r w:rsidR="00A03806" w:rsidRPr="00E35D8C">
              <w:rPr>
                <w:rFonts w:ascii="ＭＳ 明朝" w:hAnsi="ＭＳ 明朝" w:hint="eastAsia"/>
                <w:color w:val="000000"/>
                <w:spacing w:val="0"/>
                <w:sz w:val="16"/>
                <w:szCs w:val="16"/>
              </w:rPr>
              <w:t>４００円分</w:t>
            </w:r>
          </w:p>
          <w:p w14:paraId="1083546F" w14:textId="3EF7A50A" w:rsidR="00E35D8C" w:rsidRPr="00E35D8C" w:rsidRDefault="00E35D8C" w:rsidP="00870006">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sidR="00691BD2">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65CDC7F1" w14:textId="194AD827" w:rsidR="007975B8" w:rsidRPr="00E35D8C" w:rsidRDefault="007975B8" w:rsidP="00E35D8C">
            <w:pPr>
              <w:pStyle w:val="a3"/>
              <w:spacing w:line="200" w:lineRule="exact"/>
              <w:ind w:firstLineChars="400" w:firstLine="643"/>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収入印紙</w:t>
            </w:r>
            <w:r w:rsidR="0075657B" w:rsidRPr="00E35D8C">
              <w:rPr>
                <w:rFonts w:ascii="ＭＳ ゴシック" w:eastAsia="ＭＳ ゴシック" w:hAnsi="ＭＳ ゴシック" w:hint="eastAsia"/>
                <w:b/>
                <w:spacing w:val="0"/>
                <w:sz w:val="16"/>
                <w:szCs w:val="16"/>
              </w:rPr>
              <w:t>（登記費用）</w:t>
            </w:r>
            <w:r w:rsidR="00E25C37" w:rsidRPr="00E35D8C">
              <w:rPr>
                <w:rFonts w:ascii="ＭＳ ゴシック" w:eastAsia="ＭＳ ゴシック" w:hAnsi="ＭＳ ゴシック" w:hint="eastAsia"/>
                <w:b/>
                <w:spacing w:val="0"/>
                <w:sz w:val="16"/>
                <w:szCs w:val="16"/>
              </w:rPr>
              <w:t>２，６００</w:t>
            </w:r>
            <w:r w:rsidRPr="00E35D8C">
              <w:rPr>
                <w:rFonts w:ascii="ＭＳ ゴシック" w:eastAsia="ＭＳ ゴシック" w:hAnsi="ＭＳ ゴシック" w:hint="eastAsia"/>
                <w:b/>
                <w:spacing w:val="0"/>
                <w:sz w:val="16"/>
                <w:szCs w:val="16"/>
              </w:rPr>
              <w:t>円分はここに貼らないでください。</w:t>
            </w:r>
          </w:p>
          <w:p w14:paraId="227C55B9" w14:textId="44309B36" w:rsidR="00A03806" w:rsidRDefault="00A03806" w:rsidP="008D0530">
            <w:pPr>
              <w:pStyle w:val="a3"/>
              <w:spacing w:line="200" w:lineRule="exact"/>
              <w:ind w:firstLineChars="200" w:firstLine="420"/>
              <w:rPr>
                <w:spacing w:val="0"/>
              </w:rPr>
            </w:pPr>
          </w:p>
        </w:tc>
      </w:tr>
      <w:tr w:rsidR="00A03806" w14:paraId="34987D28" w14:textId="77777777" w:rsidTr="00740CCD">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45FB392E" w14:textId="6D1522CF" w:rsidR="00A03806" w:rsidRDefault="00A03806" w:rsidP="00E35D8C">
            <w:pPr>
              <w:pStyle w:val="a3"/>
              <w:spacing w:line="240" w:lineRule="exact"/>
              <w:rPr>
                <w:spacing w:val="0"/>
              </w:rPr>
            </w:pPr>
            <w:r>
              <w:rPr>
                <w:rFonts w:ascii="ＭＳ 明朝" w:hAnsi="ＭＳ 明朝" w:hint="eastAsia"/>
                <w:spacing w:val="0"/>
                <w:sz w:val="16"/>
                <w:szCs w:val="16"/>
              </w:rPr>
              <w:t>収入印紙</w:t>
            </w:r>
            <w:r w:rsidR="00666259" w:rsidRPr="00666259">
              <w:rPr>
                <w:rFonts w:ascii="ＭＳ 明朝" w:hAnsi="ＭＳ 明朝" w:hint="eastAsia"/>
                <w:spacing w:val="0"/>
                <w:sz w:val="14"/>
                <w:szCs w:val="14"/>
              </w:rPr>
              <w:t>（申立費用）</w:t>
            </w:r>
            <w:r w:rsidR="00A35973">
              <w:rPr>
                <w:rFonts w:ascii="ＭＳ 明朝" w:hAnsi="ＭＳ 明朝" w:hint="eastAsia"/>
                <w:spacing w:val="0"/>
                <w:sz w:val="14"/>
                <w:szCs w:val="14"/>
              </w:rPr>
              <w:t xml:space="preserve"> </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r w:rsidR="001C5D76">
              <w:rPr>
                <w:rFonts w:ascii="ＭＳ 明朝" w:hAnsi="ＭＳ 明朝" w:hint="eastAsia"/>
                <w:spacing w:val="0"/>
                <w:sz w:val="16"/>
                <w:szCs w:val="16"/>
              </w:rPr>
              <w:t xml:space="preserve">　</w:t>
            </w:r>
            <w:r w:rsidR="00666259">
              <w:rPr>
                <w:rFonts w:ascii="ＭＳ 明朝" w:hAnsi="ＭＳ 明朝" w:hint="eastAsia"/>
                <w:spacing w:val="0"/>
                <w:sz w:val="16"/>
                <w:szCs w:val="16"/>
              </w:rPr>
              <w:t xml:space="preserve"> </w:t>
            </w:r>
            <w:r w:rsidR="001C5D76">
              <w:rPr>
                <w:rFonts w:ascii="ＭＳ 明朝" w:hAnsi="ＭＳ 明朝" w:hint="eastAsia"/>
                <w:spacing w:val="0"/>
                <w:sz w:val="16"/>
                <w:szCs w:val="16"/>
              </w:rPr>
              <w:t>円</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p>
        </w:tc>
        <w:tc>
          <w:tcPr>
            <w:tcW w:w="805" w:type="dxa"/>
            <w:vMerge w:val="restart"/>
            <w:tcBorders>
              <w:top w:val="single" w:sz="4" w:space="0" w:color="000000"/>
              <w:left w:val="nil"/>
              <w:bottom w:val="nil"/>
              <w:right w:val="single" w:sz="4" w:space="0" w:color="000000"/>
            </w:tcBorders>
          </w:tcPr>
          <w:p w14:paraId="51CD7BDE" w14:textId="77777777" w:rsidR="00A03806" w:rsidRDefault="00A03806">
            <w:pPr>
              <w:pStyle w:val="a3"/>
              <w:rPr>
                <w:spacing w:val="0"/>
              </w:rPr>
            </w:pPr>
          </w:p>
        </w:tc>
        <w:tc>
          <w:tcPr>
            <w:tcW w:w="46" w:type="dxa"/>
            <w:gridSpan w:val="2"/>
            <w:vMerge/>
            <w:tcBorders>
              <w:top w:val="nil"/>
              <w:left w:val="nil"/>
              <w:bottom w:val="nil"/>
              <w:right w:val="nil"/>
            </w:tcBorders>
          </w:tcPr>
          <w:p w14:paraId="5315CB8A" w14:textId="77777777" w:rsidR="00A03806" w:rsidRDefault="00A03806">
            <w:pPr>
              <w:pStyle w:val="a3"/>
              <w:rPr>
                <w:spacing w:val="0"/>
              </w:rPr>
            </w:pPr>
          </w:p>
        </w:tc>
        <w:tc>
          <w:tcPr>
            <w:tcW w:w="937" w:type="dxa"/>
            <w:vMerge w:val="restart"/>
            <w:tcBorders>
              <w:top w:val="single" w:sz="4" w:space="0" w:color="000000"/>
              <w:left w:val="single" w:sz="4" w:space="0" w:color="000000"/>
              <w:bottom w:val="nil"/>
              <w:right w:val="single" w:sz="4" w:space="0" w:color="000000"/>
            </w:tcBorders>
          </w:tcPr>
          <w:p w14:paraId="062E4973" w14:textId="1B958D90" w:rsidR="00AD0D74" w:rsidRPr="00AD0D74" w:rsidRDefault="00A03806" w:rsidP="004973A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38C46BDD" w14:textId="77777777" w:rsidR="00A03806" w:rsidRDefault="00A03806">
            <w:pPr>
              <w:pStyle w:val="a3"/>
              <w:rPr>
                <w:spacing w:val="0"/>
              </w:rPr>
            </w:pPr>
          </w:p>
        </w:tc>
        <w:tc>
          <w:tcPr>
            <w:tcW w:w="4450" w:type="dxa"/>
            <w:gridSpan w:val="2"/>
            <w:vMerge w:val="restart"/>
            <w:tcBorders>
              <w:top w:val="single" w:sz="4" w:space="0" w:color="000000"/>
              <w:left w:val="nil"/>
              <w:bottom w:val="nil"/>
              <w:right w:val="single" w:sz="4" w:space="0" w:color="000000"/>
            </w:tcBorders>
          </w:tcPr>
          <w:p w14:paraId="626AC1C5" w14:textId="515999BD" w:rsidR="00A03806" w:rsidRPr="003B536E" w:rsidRDefault="00A03806" w:rsidP="004973AA">
            <w:pPr>
              <w:pStyle w:val="a3"/>
              <w:spacing w:before="105" w:line="480" w:lineRule="exact"/>
              <w:rPr>
                <w:spacing w:val="0"/>
                <w:sz w:val="16"/>
                <w:szCs w:val="16"/>
              </w:rPr>
            </w:pPr>
            <w:r>
              <w:rPr>
                <w:rFonts w:cs="Century"/>
                <w:spacing w:val="-4"/>
              </w:rPr>
              <w:t xml:space="preserve"> </w:t>
            </w:r>
            <w:r w:rsidR="003B536E">
              <w:rPr>
                <w:rFonts w:ascii="ＭＳ 明朝" w:hAnsi="ＭＳ 明朝" w:hint="eastAsia"/>
                <w:spacing w:val="-4"/>
                <w:sz w:val="16"/>
                <w:szCs w:val="16"/>
              </w:rPr>
              <w:t xml:space="preserve">関連事件番号　</w:t>
            </w:r>
            <w:r w:rsidR="00AD0D74">
              <w:rPr>
                <w:rFonts w:ascii="ＭＳ 明朝" w:hAnsi="ＭＳ 明朝" w:hint="eastAsia"/>
                <w:spacing w:val="-4"/>
                <w:sz w:val="16"/>
                <w:szCs w:val="16"/>
              </w:rPr>
              <w:t xml:space="preserve">　　</w:t>
            </w:r>
            <w:r w:rsidR="003B536E">
              <w:rPr>
                <w:rFonts w:ascii="ＭＳ 明朝" w:hAnsi="ＭＳ 明朝" w:hint="eastAsia"/>
                <w:spacing w:val="-4"/>
                <w:sz w:val="16"/>
                <w:szCs w:val="16"/>
              </w:rPr>
              <w:t xml:space="preserve">　　　年（家　　）第　　</w:t>
            </w:r>
            <w:r w:rsidRPr="003B536E">
              <w:rPr>
                <w:rFonts w:ascii="ＭＳ 明朝" w:hAnsi="ＭＳ 明朝" w:hint="eastAsia"/>
                <w:spacing w:val="-4"/>
                <w:sz w:val="16"/>
                <w:szCs w:val="16"/>
              </w:rPr>
              <w:t xml:space="preserve">　　　　　　号</w:t>
            </w:r>
          </w:p>
        </w:tc>
      </w:tr>
      <w:tr w:rsidR="00A03806" w14:paraId="03733B2C" w14:textId="77777777" w:rsidTr="00740CCD">
        <w:trPr>
          <w:cantSplit/>
          <w:trHeight w:hRule="exact" w:val="277"/>
        </w:trPr>
        <w:tc>
          <w:tcPr>
            <w:tcW w:w="2286" w:type="dxa"/>
            <w:tcBorders>
              <w:top w:val="nil"/>
              <w:left w:val="single" w:sz="4" w:space="0" w:color="000000"/>
              <w:bottom w:val="single" w:sz="4" w:space="0" w:color="000000"/>
              <w:right w:val="single" w:sz="4" w:space="0" w:color="000000"/>
            </w:tcBorders>
          </w:tcPr>
          <w:p w14:paraId="59063229" w14:textId="5142070B" w:rsidR="00A03806" w:rsidRDefault="00666259" w:rsidP="00496404">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sidR="00496404">
              <w:rPr>
                <w:rFonts w:ascii="ＭＳ 明朝" w:hAnsi="ＭＳ 明朝" w:hint="eastAsia"/>
                <w:spacing w:val="0"/>
                <w:sz w:val="14"/>
                <w:szCs w:val="14"/>
              </w:rPr>
              <w:t xml:space="preserve">　　　</w:t>
            </w:r>
            <w:r w:rsidR="00A35973">
              <w:rPr>
                <w:rFonts w:ascii="ＭＳ 明朝" w:hAnsi="ＭＳ 明朝" w:hint="eastAsia"/>
                <w:spacing w:val="0"/>
                <w:sz w:val="14"/>
                <w:szCs w:val="14"/>
              </w:rPr>
              <w:t xml:space="preserve"> </w:t>
            </w:r>
            <w:r w:rsidR="00496404">
              <w:rPr>
                <w:rFonts w:ascii="ＭＳ 明朝" w:hAnsi="ＭＳ 明朝" w:hint="eastAsia"/>
                <w:spacing w:val="0"/>
                <w:sz w:val="14"/>
                <w:szCs w:val="14"/>
              </w:rPr>
              <w:t xml:space="preserve">　</w:t>
            </w:r>
            <w:r w:rsidR="008E1A7C">
              <w:rPr>
                <w:rFonts w:ascii="ＭＳ 明朝" w:hAnsi="ＭＳ 明朝" w:hint="eastAsia"/>
                <w:spacing w:val="0"/>
                <w:sz w:val="16"/>
                <w:szCs w:val="16"/>
              </w:rPr>
              <w:t>円</w:t>
            </w:r>
          </w:p>
        </w:tc>
        <w:tc>
          <w:tcPr>
            <w:tcW w:w="805" w:type="dxa"/>
            <w:vMerge/>
            <w:tcBorders>
              <w:top w:val="nil"/>
              <w:left w:val="nil"/>
              <w:bottom w:val="nil"/>
              <w:right w:val="single" w:sz="4" w:space="0" w:color="000000"/>
            </w:tcBorders>
          </w:tcPr>
          <w:p w14:paraId="5DBF256F" w14:textId="77777777" w:rsidR="00A03806" w:rsidRDefault="00A03806">
            <w:pPr>
              <w:pStyle w:val="a3"/>
              <w:rPr>
                <w:spacing w:val="0"/>
              </w:rPr>
            </w:pPr>
          </w:p>
        </w:tc>
        <w:tc>
          <w:tcPr>
            <w:tcW w:w="46" w:type="dxa"/>
            <w:gridSpan w:val="2"/>
            <w:vMerge/>
            <w:tcBorders>
              <w:top w:val="nil"/>
              <w:left w:val="nil"/>
              <w:bottom w:val="nil"/>
              <w:right w:val="nil"/>
            </w:tcBorders>
          </w:tcPr>
          <w:p w14:paraId="090C0BAA" w14:textId="77777777" w:rsidR="00A03806" w:rsidRDefault="00A03806">
            <w:pPr>
              <w:pStyle w:val="a3"/>
              <w:rPr>
                <w:spacing w:val="0"/>
              </w:rPr>
            </w:pPr>
          </w:p>
        </w:tc>
        <w:tc>
          <w:tcPr>
            <w:tcW w:w="937" w:type="dxa"/>
            <w:vMerge/>
            <w:tcBorders>
              <w:top w:val="nil"/>
              <w:left w:val="single" w:sz="4" w:space="0" w:color="000000"/>
              <w:bottom w:val="nil"/>
              <w:right w:val="single" w:sz="4" w:space="0" w:color="000000"/>
            </w:tcBorders>
          </w:tcPr>
          <w:p w14:paraId="2E28214C" w14:textId="77777777" w:rsidR="00A03806" w:rsidRDefault="00A03806">
            <w:pPr>
              <w:pStyle w:val="a3"/>
              <w:rPr>
                <w:spacing w:val="0"/>
              </w:rPr>
            </w:pPr>
          </w:p>
        </w:tc>
        <w:tc>
          <w:tcPr>
            <w:tcW w:w="832" w:type="dxa"/>
            <w:vMerge/>
            <w:tcBorders>
              <w:top w:val="nil"/>
              <w:left w:val="nil"/>
              <w:bottom w:val="nil"/>
              <w:right w:val="single" w:sz="4" w:space="0" w:color="000000"/>
            </w:tcBorders>
          </w:tcPr>
          <w:p w14:paraId="54921E59" w14:textId="77777777" w:rsidR="00A03806" w:rsidRDefault="00A03806">
            <w:pPr>
              <w:pStyle w:val="a3"/>
              <w:rPr>
                <w:spacing w:val="0"/>
              </w:rPr>
            </w:pPr>
          </w:p>
        </w:tc>
        <w:tc>
          <w:tcPr>
            <w:tcW w:w="4450" w:type="dxa"/>
            <w:gridSpan w:val="2"/>
            <w:vMerge/>
            <w:tcBorders>
              <w:top w:val="nil"/>
              <w:left w:val="nil"/>
              <w:bottom w:val="nil"/>
              <w:right w:val="single" w:sz="4" w:space="0" w:color="000000"/>
            </w:tcBorders>
          </w:tcPr>
          <w:p w14:paraId="04A32FF3" w14:textId="77777777" w:rsidR="00A03806" w:rsidRDefault="00A03806">
            <w:pPr>
              <w:pStyle w:val="a3"/>
              <w:rPr>
                <w:spacing w:val="0"/>
              </w:rPr>
            </w:pPr>
          </w:p>
        </w:tc>
      </w:tr>
      <w:tr w:rsidR="00A03806" w14:paraId="16015434" w14:textId="77777777" w:rsidTr="00740CCD">
        <w:trPr>
          <w:cantSplit/>
          <w:trHeight w:hRule="exact" w:val="289"/>
        </w:trPr>
        <w:tc>
          <w:tcPr>
            <w:tcW w:w="2286" w:type="dxa"/>
            <w:tcBorders>
              <w:top w:val="nil"/>
              <w:left w:val="single" w:sz="4" w:space="0" w:color="000000"/>
              <w:bottom w:val="single" w:sz="4" w:space="0" w:color="000000"/>
              <w:right w:val="single" w:sz="4" w:space="0" w:color="000000"/>
            </w:tcBorders>
          </w:tcPr>
          <w:p w14:paraId="76B1BBCE" w14:textId="4CE6E73E" w:rsidR="00A03806" w:rsidRDefault="00A03806" w:rsidP="00496404">
            <w:pPr>
              <w:pStyle w:val="a3"/>
              <w:spacing w:line="240" w:lineRule="exact"/>
              <w:rPr>
                <w:spacing w:val="0"/>
              </w:rPr>
            </w:pPr>
            <w:r>
              <w:rPr>
                <w:rFonts w:ascii="ＭＳ 明朝" w:hAnsi="ＭＳ 明朝" w:hint="eastAsia"/>
                <w:spacing w:val="0"/>
                <w:sz w:val="16"/>
                <w:szCs w:val="16"/>
              </w:rPr>
              <w:t>予納</w:t>
            </w:r>
            <w:r w:rsidR="00666259">
              <w:rPr>
                <w:rFonts w:ascii="ＭＳ 明朝" w:hAnsi="ＭＳ 明朝" w:hint="eastAsia"/>
                <w:spacing w:val="0"/>
                <w:sz w:val="16"/>
                <w:szCs w:val="16"/>
              </w:rPr>
              <w:t>郵便切手</w:t>
            </w:r>
            <w:r w:rsidR="00496404">
              <w:rPr>
                <w:rFonts w:ascii="ＭＳ 明朝" w:hAnsi="ＭＳ 明朝" w:hint="eastAsia"/>
                <w:spacing w:val="0"/>
                <w:sz w:val="16"/>
                <w:szCs w:val="16"/>
              </w:rPr>
              <w:t xml:space="preserve">　　　　　　 </w:t>
            </w:r>
            <w:r w:rsidR="00A35973">
              <w:rPr>
                <w:rFonts w:ascii="ＭＳ 明朝" w:hAnsi="ＭＳ 明朝"/>
                <w:spacing w:val="0"/>
                <w:sz w:val="16"/>
                <w:szCs w:val="16"/>
              </w:rPr>
              <w:t xml:space="preserve"> </w:t>
            </w:r>
            <w:r>
              <w:rPr>
                <w:rFonts w:ascii="ＭＳ 明朝" w:hAnsi="ＭＳ 明朝" w:hint="eastAsia"/>
                <w:spacing w:val="0"/>
                <w:sz w:val="16"/>
                <w:szCs w:val="16"/>
              </w:rPr>
              <w:t>円</w:t>
            </w:r>
          </w:p>
        </w:tc>
        <w:tc>
          <w:tcPr>
            <w:tcW w:w="805" w:type="dxa"/>
            <w:vMerge/>
            <w:tcBorders>
              <w:top w:val="nil"/>
              <w:left w:val="nil"/>
              <w:bottom w:val="single" w:sz="4" w:space="0" w:color="000000"/>
              <w:right w:val="single" w:sz="4" w:space="0" w:color="000000"/>
            </w:tcBorders>
          </w:tcPr>
          <w:p w14:paraId="1B7ED037" w14:textId="77777777" w:rsidR="00A03806" w:rsidRDefault="00A03806">
            <w:pPr>
              <w:pStyle w:val="a3"/>
              <w:spacing w:line="149" w:lineRule="exact"/>
              <w:rPr>
                <w:spacing w:val="0"/>
              </w:rPr>
            </w:pPr>
          </w:p>
        </w:tc>
        <w:tc>
          <w:tcPr>
            <w:tcW w:w="46" w:type="dxa"/>
            <w:gridSpan w:val="2"/>
            <w:vMerge/>
            <w:tcBorders>
              <w:top w:val="nil"/>
              <w:left w:val="nil"/>
              <w:bottom w:val="nil"/>
              <w:right w:val="nil"/>
            </w:tcBorders>
          </w:tcPr>
          <w:p w14:paraId="6B06838D" w14:textId="77777777" w:rsidR="00A03806" w:rsidRDefault="00A03806">
            <w:pPr>
              <w:pStyle w:val="a3"/>
              <w:spacing w:line="149" w:lineRule="exact"/>
              <w:rPr>
                <w:spacing w:val="0"/>
              </w:rPr>
            </w:pPr>
          </w:p>
        </w:tc>
        <w:tc>
          <w:tcPr>
            <w:tcW w:w="937" w:type="dxa"/>
            <w:vMerge/>
            <w:tcBorders>
              <w:top w:val="nil"/>
              <w:left w:val="single" w:sz="4" w:space="0" w:color="000000"/>
              <w:bottom w:val="single" w:sz="4" w:space="0" w:color="000000"/>
              <w:right w:val="single" w:sz="4" w:space="0" w:color="000000"/>
            </w:tcBorders>
          </w:tcPr>
          <w:p w14:paraId="73F1B38D" w14:textId="77777777" w:rsidR="00A03806" w:rsidRDefault="00A03806">
            <w:pPr>
              <w:pStyle w:val="a3"/>
              <w:spacing w:line="149" w:lineRule="exact"/>
              <w:rPr>
                <w:spacing w:val="0"/>
              </w:rPr>
            </w:pPr>
          </w:p>
        </w:tc>
        <w:tc>
          <w:tcPr>
            <w:tcW w:w="832" w:type="dxa"/>
            <w:vMerge/>
            <w:tcBorders>
              <w:top w:val="nil"/>
              <w:left w:val="nil"/>
              <w:bottom w:val="single" w:sz="4" w:space="0" w:color="000000"/>
              <w:right w:val="single" w:sz="4" w:space="0" w:color="000000"/>
            </w:tcBorders>
          </w:tcPr>
          <w:p w14:paraId="1A8227D4" w14:textId="77777777" w:rsidR="00A03806" w:rsidRDefault="00A03806">
            <w:pPr>
              <w:pStyle w:val="a3"/>
              <w:spacing w:line="149" w:lineRule="exact"/>
              <w:rPr>
                <w:spacing w:val="0"/>
              </w:rPr>
            </w:pPr>
          </w:p>
        </w:tc>
        <w:tc>
          <w:tcPr>
            <w:tcW w:w="4450" w:type="dxa"/>
            <w:gridSpan w:val="2"/>
            <w:vMerge/>
            <w:tcBorders>
              <w:top w:val="nil"/>
              <w:left w:val="nil"/>
              <w:bottom w:val="single" w:sz="4" w:space="0" w:color="000000"/>
              <w:right w:val="single" w:sz="4" w:space="0" w:color="000000"/>
            </w:tcBorders>
          </w:tcPr>
          <w:p w14:paraId="0E3EB062" w14:textId="77777777" w:rsidR="00A03806" w:rsidRDefault="00A03806">
            <w:pPr>
              <w:pStyle w:val="a3"/>
              <w:spacing w:line="149" w:lineRule="exact"/>
              <w:rPr>
                <w:spacing w:val="0"/>
              </w:rPr>
            </w:pPr>
          </w:p>
        </w:tc>
      </w:tr>
      <w:tr w:rsidR="00A03806" w14:paraId="25021236" w14:textId="77777777" w:rsidTr="00740CCD">
        <w:trPr>
          <w:trHeight w:hRule="exact" w:val="1138"/>
        </w:trPr>
        <w:tc>
          <w:tcPr>
            <w:tcW w:w="3119" w:type="dxa"/>
            <w:gridSpan w:val="3"/>
            <w:tcBorders>
              <w:top w:val="single" w:sz="12" w:space="0" w:color="000000"/>
              <w:left w:val="single" w:sz="12" w:space="0" w:color="000000"/>
              <w:bottom w:val="single" w:sz="12" w:space="0" w:color="000000"/>
              <w:right w:val="single" w:sz="4" w:space="0" w:color="000000"/>
            </w:tcBorders>
          </w:tcPr>
          <w:p w14:paraId="6D40BFEF" w14:textId="5C9784A5" w:rsidR="00053EDE" w:rsidRDefault="00A03806" w:rsidP="00053EDE">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hint="eastAsia"/>
                <w:spacing w:val="0"/>
                <w:sz w:val="20"/>
                <w:szCs w:val="20"/>
              </w:rPr>
              <w:t>家庭裁判</w:t>
            </w:r>
            <w:r w:rsidR="007975B8" w:rsidRPr="002D536A">
              <w:rPr>
                <w:rFonts w:ascii="ＭＳ 明朝" w:hAnsi="ＭＳ 明朝" w:hint="eastAsia"/>
                <w:spacing w:val="0"/>
                <w:sz w:val="20"/>
                <w:szCs w:val="20"/>
              </w:rPr>
              <w:t>所</w:t>
            </w:r>
            <w:r w:rsidR="00A908B5" w:rsidRPr="002D536A">
              <w:rPr>
                <w:rFonts w:ascii="ＭＳ 明朝" w:hAnsi="ＭＳ 明朝" w:hint="eastAsia"/>
                <w:spacing w:val="0"/>
                <w:sz w:val="20"/>
                <w:szCs w:val="20"/>
              </w:rPr>
              <w:t xml:space="preserve">　　</w:t>
            </w:r>
          </w:p>
          <w:p w14:paraId="68102E08" w14:textId="17613195" w:rsidR="00B21688" w:rsidRDefault="00A908B5" w:rsidP="00B21688">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spacing w:val="0"/>
                <w:sz w:val="20"/>
                <w:szCs w:val="20"/>
              </w:rPr>
              <w:t>支部・出張所</w:t>
            </w:r>
            <w:r w:rsidR="00AC6565">
              <w:rPr>
                <w:rFonts w:ascii="ＭＳ 明朝" w:hAnsi="ＭＳ 明朝"/>
                <w:spacing w:val="0"/>
                <w:sz w:val="20"/>
                <w:szCs w:val="20"/>
              </w:rPr>
              <w:t xml:space="preserve">　</w:t>
            </w:r>
            <w:r w:rsidR="00AC6565" w:rsidRPr="002D536A">
              <w:rPr>
                <w:rFonts w:ascii="ＭＳ 明朝" w:hAnsi="ＭＳ 明朝" w:hint="eastAsia"/>
                <w:spacing w:val="0"/>
                <w:sz w:val="20"/>
                <w:szCs w:val="20"/>
              </w:rPr>
              <w:t>御中</w:t>
            </w:r>
          </w:p>
          <w:p w14:paraId="0CE75AFE" w14:textId="77777777" w:rsidR="00AD0D74" w:rsidRDefault="00AD0D74" w:rsidP="00B21688">
            <w:pPr>
              <w:pStyle w:val="a3"/>
              <w:spacing w:line="280" w:lineRule="exact"/>
              <w:ind w:leftChars="312" w:left="655" w:firstLineChars="200" w:firstLine="400"/>
              <w:rPr>
                <w:rFonts w:ascii="ＭＳ 明朝" w:hAnsi="ＭＳ 明朝"/>
                <w:spacing w:val="0"/>
                <w:sz w:val="20"/>
                <w:szCs w:val="20"/>
              </w:rPr>
            </w:pPr>
          </w:p>
          <w:p w14:paraId="4FC2CCA3" w14:textId="518D9E82" w:rsidR="00A03806" w:rsidRPr="00B21688" w:rsidRDefault="001671CE" w:rsidP="001671CE">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sidR="00AC6565">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年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月　</w:t>
            </w:r>
            <w:r w:rsidR="00875B64" w:rsidRPr="00B21688">
              <w:rPr>
                <w:rFonts w:ascii="ＭＳ 明朝" w:hAnsi="ＭＳ 明朝" w:hint="eastAsia"/>
                <w:spacing w:val="0"/>
                <w:sz w:val="20"/>
                <w:szCs w:val="20"/>
              </w:rPr>
              <w:t xml:space="preserve"> </w:t>
            </w:r>
            <w:r w:rsidR="00A03806" w:rsidRPr="00B21688">
              <w:rPr>
                <w:rFonts w:ascii="ＭＳ 明朝" w:hAnsi="ＭＳ 明朝" w:hint="eastAsia"/>
                <w:spacing w:val="0"/>
                <w:sz w:val="20"/>
                <w:szCs w:val="20"/>
              </w:rPr>
              <w:t xml:space="preserve">　日</w:t>
            </w:r>
          </w:p>
        </w:tc>
        <w:tc>
          <w:tcPr>
            <w:tcW w:w="2126" w:type="dxa"/>
            <w:gridSpan w:val="4"/>
            <w:tcBorders>
              <w:top w:val="single" w:sz="12" w:space="0" w:color="000000"/>
              <w:left w:val="nil"/>
              <w:bottom w:val="single" w:sz="12" w:space="0" w:color="000000"/>
              <w:right w:val="single" w:sz="4" w:space="0" w:color="000000"/>
            </w:tcBorders>
          </w:tcPr>
          <w:p w14:paraId="305B3183" w14:textId="367B9496" w:rsidR="00F97903" w:rsidRDefault="00A03806" w:rsidP="00757CB4">
            <w:pPr>
              <w:pStyle w:val="a3"/>
              <w:spacing w:line="480" w:lineRule="exact"/>
              <w:jc w:val="center"/>
              <w:rPr>
                <w:rFonts w:ascii="ＭＳ 明朝" w:hAnsi="ＭＳ 明朝"/>
                <w:spacing w:val="0"/>
              </w:rPr>
            </w:pPr>
            <w:r w:rsidRPr="00E25C37">
              <w:rPr>
                <w:rFonts w:ascii="ＭＳ 明朝" w:hAnsi="ＭＳ 明朝" w:hint="eastAsia"/>
                <w:spacing w:val="0"/>
              </w:rPr>
              <w:t>申立人</w:t>
            </w:r>
            <w:r w:rsidR="00F97903">
              <w:rPr>
                <w:rFonts w:ascii="ＭＳ 明朝" w:hAnsi="ＭＳ 明朝" w:hint="eastAsia"/>
                <w:spacing w:val="0"/>
              </w:rPr>
              <w:t>又は</w:t>
            </w:r>
            <w:r w:rsidR="0033660F">
              <w:rPr>
                <w:rFonts w:ascii="ＭＳ 明朝" w:hAnsi="ＭＳ 明朝" w:hint="eastAsia"/>
                <w:spacing w:val="0"/>
              </w:rPr>
              <w:t>同</w:t>
            </w:r>
            <w:r w:rsidR="00F97903">
              <w:rPr>
                <w:rFonts w:ascii="ＭＳ 明朝" w:hAnsi="ＭＳ 明朝" w:hint="eastAsia"/>
                <w:spacing w:val="0"/>
              </w:rPr>
              <w:t>手続</w:t>
            </w:r>
          </w:p>
          <w:p w14:paraId="23561169" w14:textId="3E0016E8" w:rsidR="00A03806" w:rsidRPr="00E25C37" w:rsidRDefault="00F97903" w:rsidP="007960D4">
            <w:pPr>
              <w:pStyle w:val="a3"/>
              <w:spacing w:line="440" w:lineRule="exact"/>
              <w:jc w:val="center"/>
              <w:rPr>
                <w:spacing w:val="0"/>
                <w:sz w:val="24"/>
                <w:szCs w:val="24"/>
              </w:rPr>
            </w:pPr>
            <w:r>
              <w:rPr>
                <w:rFonts w:ascii="ＭＳ 明朝" w:hAnsi="ＭＳ 明朝" w:hint="eastAsia"/>
                <w:spacing w:val="0"/>
              </w:rPr>
              <w:t>代理人</w:t>
            </w:r>
            <w:r w:rsidR="00A03806"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tcPr>
          <w:p w14:paraId="37E69C2C" w14:textId="66AE8B32" w:rsidR="00A03806" w:rsidRPr="00E25C37" w:rsidRDefault="00A03806" w:rsidP="00F97903">
            <w:pPr>
              <w:pStyle w:val="a3"/>
              <w:spacing w:before="105" w:line="260" w:lineRule="exact"/>
              <w:rPr>
                <w:rFonts w:ascii="Times New Roman" w:hAnsi="Times New Roman" w:cs="Times New Roman"/>
                <w:spacing w:val="0"/>
                <w:sz w:val="24"/>
                <w:szCs w:val="24"/>
              </w:rPr>
            </w:pPr>
            <w:r w:rsidRPr="00E25C37">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00F97903">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Pr="00E25C37">
              <w:rPr>
                <w:rFonts w:ascii="ＭＳ 明朝" w:hAnsi="ＭＳ 明朝" w:hint="eastAsia"/>
                <w:spacing w:val="0"/>
                <w:sz w:val="24"/>
                <w:szCs w:val="24"/>
              </w:rPr>
              <w:t xml:space="preserve">　　　　　</w:t>
            </w:r>
            <w:r w:rsidR="000A5A9C">
              <w:rPr>
                <w:rFonts w:ascii="ＭＳ 明朝" w:hAnsi="ＭＳ 明朝" w:hint="eastAsia"/>
                <w:spacing w:val="0"/>
                <w:sz w:val="24"/>
                <w:szCs w:val="24"/>
              </w:rPr>
              <w:t xml:space="preserve">　　</w:t>
            </w:r>
            <w:r w:rsidR="00740CCD">
              <w:rPr>
                <w:rFonts w:ascii="ＭＳ 明朝" w:hAnsi="ＭＳ 明朝" w:hint="eastAsia"/>
                <w:spacing w:val="0"/>
                <w:sz w:val="24"/>
                <w:szCs w:val="24"/>
              </w:rPr>
              <w:t xml:space="preserve">   </w:t>
            </w:r>
            <w:r w:rsidR="004672E4" w:rsidRPr="00E25C37">
              <w:rPr>
                <w:rFonts w:ascii="ＭＳ 明朝" w:hAnsi="ＭＳ 明朝" w:hint="eastAsia"/>
                <w:spacing w:val="0"/>
                <w:sz w:val="24"/>
                <w:szCs w:val="24"/>
              </w:rPr>
              <w:t>印</w:t>
            </w:r>
          </w:p>
        </w:tc>
      </w:tr>
    </w:tbl>
    <w:p w14:paraId="73B19FD1" w14:textId="77777777" w:rsidR="00A03806" w:rsidRDefault="00A03806">
      <w:pPr>
        <w:pStyle w:val="a3"/>
        <w:spacing w:line="44" w:lineRule="exact"/>
        <w:rPr>
          <w:spacing w:val="0"/>
        </w:rPr>
      </w:pP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871D48">
        <w:trPr>
          <w:cantSplit/>
          <w:trHeight w:val="989"/>
        </w:trPr>
        <w:tc>
          <w:tcPr>
            <w:tcW w:w="743" w:type="dxa"/>
            <w:vMerge w:val="restart"/>
            <w:tcBorders>
              <w:top w:val="single" w:sz="12" w:space="0" w:color="000000"/>
              <w:left w:val="single" w:sz="12" w:space="0" w:color="000000"/>
              <w:bottom w:val="nil"/>
              <w:right w:val="nil"/>
            </w:tcBorders>
            <w:textDirection w:val="tbRlV"/>
            <w:vAlign w:val="center"/>
          </w:tcPr>
          <w:p w14:paraId="4C63DC5B" w14:textId="70022328" w:rsidR="00D873AD" w:rsidRPr="005A5F82" w:rsidRDefault="00D873AD" w:rsidP="00871D48">
            <w:pPr>
              <w:pStyle w:val="a3"/>
              <w:ind w:left="113" w:right="113"/>
              <w:jc w:val="center"/>
              <w:rPr>
                <w:spacing w:val="0"/>
                <w:sz w:val="20"/>
                <w:szCs w:val="20"/>
              </w:rPr>
            </w:pPr>
            <w:r w:rsidRPr="005A5F82">
              <w:rPr>
                <w:rFonts w:ascii="ＭＳ ゴシック" w:eastAsia="ＭＳ ゴシック" w:hAnsi="ＭＳ ゴシック" w:hint="eastAsia"/>
                <w:spacing w:val="-6"/>
                <w:sz w:val="20"/>
                <w:szCs w:val="20"/>
              </w:rPr>
              <w:t>申</w:t>
            </w:r>
            <w:r w:rsidR="001765C2">
              <w:rPr>
                <w:rFonts w:ascii="ＭＳ ゴシック" w:eastAsia="ＭＳ ゴシック" w:hAnsi="ＭＳ ゴシック" w:hint="eastAsia"/>
                <w:spacing w:val="-6"/>
                <w:sz w:val="20"/>
                <w:szCs w:val="20"/>
              </w:rPr>
              <w:t xml:space="preserve">　　</w:t>
            </w:r>
            <w:r w:rsidR="00FC7652">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立</w:t>
            </w:r>
            <w:r w:rsidR="001765C2">
              <w:rPr>
                <w:rFonts w:ascii="ＭＳ ゴシック" w:eastAsia="ＭＳ ゴシック" w:hAnsi="ＭＳ ゴシック" w:hint="eastAsia"/>
                <w:spacing w:val="-6"/>
                <w:sz w:val="20"/>
                <w:szCs w:val="20"/>
              </w:rPr>
              <w:t xml:space="preserve">　</w:t>
            </w:r>
            <w:r w:rsidR="00FC7652">
              <w:rPr>
                <w:rFonts w:ascii="ＭＳ ゴシック" w:eastAsia="ＭＳ ゴシック" w:hAnsi="ＭＳ ゴシック" w:hint="eastAsia"/>
                <w:spacing w:val="-6"/>
                <w:sz w:val="20"/>
                <w:szCs w:val="20"/>
              </w:rPr>
              <w:t xml:space="preserve">　</w:t>
            </w:r>
            <w:r w:rsidR="001765C2">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人</w:t>
            </w:r>
          </w:p>
        </w:tc>
        <w:tc>
          <w:tcPr>
            <w:tcW w:w="1141" w:type="dxa"/>
            <w:tcBorders>
              <w:top w:val="single" w:sz="12" w:space="0" w:color="000000"/>
              <w:left w:val="single" w:sz="4" w:space="0" w:color="000000"/>
              <w:bottom w:val="dotted" w:sz="4" w:space="0" w:color="auto"/>
              <w:right w:val="single" w:sz="4" w:space="0" w:color="000000"/>
            </w:tcBorders>
            <w:vAlign w:val="center"/>
          </w:tcPr>
          <w:p w14:paraId="3BECFB80" w14:textId="78456D65" w:rsidR="00D873AD" w:rsidRPr="005A5F82" w:rsidRDefault="00D873AD">
            <w:pPr>
              <w:pStyle w:val="a3"/>
              <w:spacing w:line="200" w:lineRule="exact"/>
              <w:jc w:val="center"/>
              <w:rPr>
                <w:spacing w:val="0"/>
                <w:sz w:val="20"/>
                <w:szCs w:val="20"/>
              </w:rPr>
            </w:pPr>
            <w:r w:rsidRPr="00ED60BD">
              <w:rPr>
                <w:rFonts w:ascii="ＭＳ 明朝" w:hAnsi="ＭＳ 明朝" w:hint="eastAsia"/>
                <w:spacing w:val="180"/>
                <w:sz w:val="20"/>
                <w:szCs w:val="20"/>
                <w:fitText w:val="800" w:id="1915919616"/>
              </w:rPr>
              <w:t>住</w:t>
            </w:r>
            <w:r w:rsidRPr="00ED60BD">
              <w:rPr>
                <w:rFonts w:ascii="ＭＳ 明朝" w:hAnsi="ＭＳ 明朝" w:hint="eastAsia"/>
                <w:spacing w:val="7"/>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0D793518"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DF69A27" w14:textId="77777777" w:rsidR="00D873AD" w:rsidRPr="00F956C3" w:rsidRDefault="00D873AD" w:rsidP="0044560C">
            <w:pPr>
              <w:pStyle w:val="a3"/>
              <w:spacing w:line="220" w:lineRule="exact"/>
              <w:rPr>
                <w:rFonts w:ascii="ＭＳ 明朝" w:hAnsi="ＭＳ 明朝"/>
                <w:spacing w:val="-4"/>
                <w:sz w:val="20"/>
                <w:szCs w:val="20"/>
              </w:rPr>
            </w:pPr>
          </w:p>
          <w:p w14:paraId="39041632" w14:textId="77777777" w:rsidR="00D873AD" w:rsidRPr="005A5F82" w:rsidRDefault="00D873AD" w:rsidP="0044560C">
            <w:pPr>
              <w:pStyle w:val="a3"/>
              <w:spacing w:line="220" w:lineRule="exact"/>
              <w:rPr>
                <w:rFonts w:ascii="ＭＳ 明朝" w:hAnsi="ＭＳ 明朝"/>
                <w:spacing w:val="-4"/>
                <w:sz w:val="20"/>
                <w:szCs w:val="20"/>
              </w:rPr>
            </w:pPr>
          </w:p>
          <w:p w14:paraId="1A8AE24B" w14:textId="6019786B" w:rsidR="00D873AD" w:rsidRPr="005A5F82" w:rsidRDefault="00D873AD" w:rsidP="0044560C">
            <w:pPr>
              <w:pStyle w:val="a3"/>
              <w:spacing w:line="220" w:lineRule="exact"/>
              <w:ind w:firstLineChars="100" w:firstLine="192"/>
              <w:rPr>
                <w:spacing w:val="0"/>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4127458C" w14:textId="77777777" w:rsidTr="00871D48">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871D48">
            <w:pPr>
              <w:pStyle w:val="a3"/>
              <w:spacing w:line="280" w:lineRule="exact"/>
              <w:jc w:val="center"/>
              <w:rPr>
                <w:rFonts w:ascii="ＭＳ 明朝" w:hAnsi="ＭＳ 明朝"/>
                <w:spacing w:val="-4"/>
                <w:sz w:val="20"/>
                <w:szCs w:val="20"/>
              </w:rPr>
            </w:pPr>
          </w:p>
          <w:p w14:paraId="358C746C" w14:textId="227248E8" w:rsidR="00D873AD" w:rsidRPr="005A5F82" w:rsidRDefault="00D873AD">
            <w:pPr>
              <w:pStyle w:val="a3"/>
              <w:spacing w:line="280" w:lineRule="exact"/>
              <w:jc w:val="center"/>
              <w:rPr>
                <w:spacing w:val="0"/>
                <w:sz w:val="20"/>
                <w:szCs w:val="20"/>
              </w:rPr>
            </w:pPr>
            <w:r w:rsidRPr="00ED60BD">
              <w:rPr>
                <w:rFonts w:ascii="ＭＳ 明朝" w:hAnsi="ＭＳ 明朝" w:hint="eastAsia"/>
                <w:spacing w:val="180"/>
                <w:sz w:val="20"/>
                <w:szCs w:val="20"/>
                <w:fitText w:val="800" w:id="1915920384"/>
              </w:rPr>
              <w:t>氏</w:t>
            </w:r>
            <w:r w:rsidRPr="00ED60BD">
              <w:rPr>
                <w:rFonts w:ascii="ＭＳ 明朝" w:hAnsi="ＭＳ 明朝" w:hint="eastAsia"/>
                <w:spacing w:val="7"/>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4E65DDE1" w:rsidR="00D873AD" w:rsidRPr="005A5F82" w:rsidRDefault="003A4392" w:rsidP="008D4A21">
            <w:pPr>
              <w:pStyle w:val="a3"/>
              <w:rPr>
                <w:spacing w:val="0"/>
                <w:sz w:val="20"/>
                <w:szCs w:val="20"/>
              </w:rPr>
            </w:pPr>
            <w:r>
              <w:rPr>
                <w:rFonts w:hint="eastAsia"/>
                <w:spacing w:val="0"/>
                <w:sz w:val="20"/>
                <w:szCs w:val="20"/>
              </w:rPr>
              <w:t xml:space="preserve">　</w:t>
            </w:r>
          </w:p>
          <w:p w14:paraId="425E0988" w14:textId="77777777" w:rsidR="00D873AD" w:rsidRPr="005A5F82" w:rsidRDefault="00D873AD" w:rsidP="004130E4">
            <w:pPr>
              <w:pStyle w:val="a3"/>
              <w:rPr>
                <w:spacing w:val="0"/>
                <w:sz w:val="20"/>
                <w:szCs w:val="20"/>
              </w:rPr>
            </w:pPr>
            <w:r w:rsidRPr="005A5F82">
              <w:rPr>
                <w:spacing w:val="0"/>
                <w:sz w:val="20"/>
                <w:szCs w:val="20"/>
              </w:rPr>
              <w:t xml:space="preserve">　</w:t>
            </w:r>
          </w:p>
          <w:p w14:paraId="2CA078AE" w14:textId="77777777" w:rsidR="00D873AD" w:rsidRPr="005A5F82" w:rsidRDefault="00D873AD" w:rsidP="004130E4">
            <w:pPr>
              <w:pStyle w:val="a3"/>
              <w:rPr>
                <w:spacing w:val="0"/>
                <w:sz w:val="20"/>
                <w:szCs w:val="20"/>
              </w:rPr>
            </w:pPr>
          </w:p>
          <w:p w14:paraId="23426F9F" w14:textId="77777777" w:rsidR="00D873AD" w:rsidRPr="005A5F82" w:rsidRDefault="00D873AD" w:rsidP="004130E4">
            <w:pPr>
              <w:pStyle w:val="a3"/>
              <w:rPr>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tcPr>
          <w:p w14:paraId="699402FA" w14:textId="580C0E1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2AA3DE6E" w:rsidR="00D873AD" w:rsidRPr="005A5F82" w:rsidRDefault="000C3671"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昭和　　　年　 </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 xml:space="preserve">月 　</w:t>
            </w:r>
            <w:r w:rsidR="00D873AD" w:rsidRPr="005A5F82">
              <w:rPr>
                <w:rFonts w:eastAsia="Times New Roman" w:cs="Times New Roman"/>
                <w:spacing w:val="-2"/>
                <w:sz w:val="20"/>
                <w:szCs w:val="20"/>
              </w:rPr>
              <w:t xml:space="preserve"> </w:t>
            </w:r>
            <w:r w:rsidR="00D873AD" w:rsidRPr="005A5F82">
              <w:rPr>
                <w:rFonts w:cs="Times New Roman" w:hint="eastAsia"/>
                <w:spacing w:val="-2"/>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38F632E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6E4402DE" w14:textId="77777777" w:rsidTr="00871D48">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vAlign w:val="center"/>
          </w:tcPr>
          <w:p w14:paraId="0DAEA9B9" w14:textId="77777777" w:rsidR="00D873AD" w:rsidRPr="00AD0D74" w:rsidRDefault="00D873AD">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00B1CE8A" w14:textId="615F6C0C" w:rsidR="003A4392" w:rsidRPr="002C6981" w:rsidRDefault="003A4392" w:rsidP="002C6981">
            <w:pPr>
              <w:pStyle w:val="a3"/>
              <w:spacing w:line="280" w:lineRule="exact"/>
              <w:rPr>
                <w:spacing w:val="0"/>
                <w:sz w:val="20"/>
                <w:szCs w:val="20"/>
              </w:rPr>
            </w:pP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871D48">
        <w:trPr>
          <w:cantSplit/>
          <w:trHeight w:hRule="exact" w:val="742"/>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vAlign w:val="center"/>
          </w:tcPr>
          <w:p w14:paraId="35FFA0DA" w14:textId="2ACAA8C8" w:rsidR="00D873AD" w:rsidRPr="00A81CF3" w:rsidRDefault="00D873AD">
            <w:pPr>
              <w:pStyle w:val="a3"/>
              <w:spacing w:line="320" w:lineRule="exact"/>
              <w:jc w:val="center"/>
              <w:rPr>
                <w:rFonts w:ascii="ＭＳ 明朝" w:hAnsi="ＭＳ 明朝"/>
                <w:spacing w:val="0"/>
                <w:sz w:val="20"/>
                <w:szCs w:val="20"/>
              </w:rPr>
            </w:pPr>
            <w:r w:rsidRPr="00ED60BD">
              <w:rPr>
                <w:rFonts w:ascii="ＭＳ 明朝" w:hAnsi="ＭＳ 明朝" w:hint="eastAsia"/>
                <w:spacing w:val="0"/>
                <w:w w:val="94"/>
                <w:sz w:val="20"/>
                <w:szCs w:val="20"/>
                <w:fitText w:val="800" w:id="1915892225"/>
              </w:rPr>
              <w:t>本人と</w:t>
            </w:r>
            <w:r w:rsidRPr="00ED60BD">
              <w:rPr>
                <w:rFonts w:ascii="ＭＳ 明朝" w:hAnsi="ＭＳ 明朝" w:hint="eastAsia"/>
                <w:spacing w:val="37"/>
                <w:w w:val="94"/>
                <w:sz w:val="20"/>
                <w:szCs w:val="20"/>
                <w:fitText w:val="800" w:id="1915892225"/>
              </w:rPr>
              <w:t>の</w:t>
            </w:r>
          </w:p>
          <w:p w14:paraId="2E0659C6" w14:textId="080E4DB5" w:rsidR="00D873AD" w:rsidRPr="005A5F82" w:rsidRDefault="00D873AD">
            <w:pPr>
              <w:pStyle w:val="a3"/>
              <w:spacing w:line="320" w:lineRule="exact"/>
              <w:jc w:val="center"/>
              <w:rPr>
                <w:spacing w:val="0"/>
                <w:sz w:val="20"/>
                <w:szCs w:val="20"/>
              </w:rPr>
            </w:pPr>
            <w:r w:rsidRPr="00ED60BD">
              <w:rPr>
                <w:rFonts w:ascii="ＭＳ 明朝" w:hAnsi="ＭＳ 明朝" w:hint="eastAsia"/>
                <w:spacing w:val="180"/>
                <w:sz w:val="20"/>
                <w:szCs w:val="20"/>
                <w:fitText w:val="800" w:id="1915924736"/>
              </w:rPr>
              <w:t>関</w:t>
            </w:r>
            <w:r w:rsidRPr="00ED60BD">
              <w:rPr>
                <w:rFonts w:ascii="ＭＳ 明朝" w:hAnsi="ＭＳ 明朝" w:hint="eastAsia"/>
                <w:spacing w:val="7"/>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tcPr>
          <w:p w14:paraId="2B3C7158" w14:textId="36629CE8" w:rsidR="00D873AD"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子</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Pr="005A5F82">
              <w:rPr>
                <w:rFonts w:ascii="ＭＳ 明朝" w:hAnsi="ＭＳ 明朝" w:hint="eastAsia"/>
                <w:spacing w:val="-4"/>
                <w:sz w:val="20"/>
                <w:szCs w:val="20"/>
              </w:rPr>
              <w:t xml:space="preserve">□ 兄弟姉妹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甥姪</w:t>
            </w:r>
          </w:p>
          <w:p w14:paraId="37C8148B" w14:textId="78A376F3" w:rsidR="00D873AD" w:rsidRPr="005A5F82"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その他の親族（関係：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市区町村長　　</w:t>
            </w:r>
          </w:p>
          <w:p w14:paraId="373197A0" w14:textId="3E5C1570" w:rsidR="00D873AD" w:rsidRPr="005A5F82" w:rsidRDefault="00D873AD" w:rsidP="002756F5">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B45813">
        <w:trPr>
          <w:cantSplit/>
          <w:trHeight w:hRule="exact" w:val="1297"/>
        </w:trPr>
        <w:tc>
          <w:tcPr>
            <w:tcW w:w="743" w:type="dxa"/>
            <w:vMerge w:val="restart"/>
            <w:tcBorders>
              <w:top w:val="single" w:sz="12" w:space="0" w:color="auto"/>
              <w:left w:val="single" w:sz="12" w:space="0" w:color="000000"/>
              <w:right w:val="nil"/>
            </w:tcBorders>
            <w:vAlign w:val="center"/>
          </w:tcPr>
          <w:p w14:paraId="0BBD786B" w14:textId="77777777" w:rsidR="00D873AD"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手</w:t>
            </w:r>
          </w:p>
          <w:p w14:paraId="0CE5AD6B"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続</w:t>
            </w:r>
          </w:p>
          <w:p w14:paraId="6682C293"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代</w:t>
            </w:r>
          </w:p>
          <w:p w14:paraId="07CBCC99"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理</w:t>
            </w:r>
          </w:p>
          <w:p w14:paraId="39306DC6" w14:textId="4574139D" w:rsidR="00B45813" w:rsidRP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人</w:t>
            </w:r>
          </w:p>
        </w:tc>
        <w:tc>
          <w:tcPr>
            <w:tcW w:w="1141" w:type="dxa"/>
            <w:tcBorders>
              <w:top w:val="single" w:sz="12" w:space="0" w:color="auto"/>
              <w:left w:val="single" w:sz="4" w:space="0" w:color="000000"/>
              <w:bottom w:val="dotted" w:sz="4" w:space="0" w:color="000000"/>
              <w:right w:val="nil"/>
            </w:tcBorders>
          </w:tcPr>
          <w:p w14:paraId="1563ADC6" w14:textId="77777777" w:rsidR="00D873AD" w:rsidRDefault="00D873AD" w:rsidP="00520070">
            <w:pPr>
              <w:pStyle w:val="a3"/>
              <w:spacing w:line="200" w:lineRule="exact"/>
              <w:jc w:val="center"/>
              <w:rPr>
                <w:rFonts w:ascii="ＭＳ 明朝" w:hAnsi="ＭＳ 明朝"/>
                <w:spacing w:val="0"/>
                <w:sz w:val="20"/>
                <w:szCs w:val="20"/>
              </w:rPr>
            </w:pPr>
          </w:p>
          <w:p w14:paraId="372C8FC0" w14:textId="77777777" w:rsidR="00D873AD" w:rsidRDefault="00D873AD" w:rsidP="00520070">
            <w:pPr>
              <w:pStyle w:val="a3"/>
              <w:spacing w:line="200" w:lineRule="exact"/>
              <w:jc w:val="center"/>
              <w:rPr>
                <w:rFonts w:ascii="ＭＳ 明朝" w:hAnsi="ＭＳ 明朝"/>
                <w:spacing w:val="0"/>
                <w:sz w:val="20"/>
                <w:szCs w:val="20"/>
              </w:rPr>
            </w:pPr>
            <w:r w:rsidRPr="00ED60BD">
              <w:rPr>
                <w:rFonts w:ascii="ＭＳ 明朝" w:hAnsi="ＭＳ 明朝"/>
                <w:spacing w:val="180"/>
                <w:sz w:val="20"/>
                <w:szCs w:val="20"/>
                <w:fitText w:val="800" w:id="1915919872"/>
              </w:rPr>
              <w:t>住</w:t>
            </w:r>
            <w:r w:rsidRPr="00ED60BD">
              <w:rPr>
                <w:rFonts w:ascii="ＭＳ 明朝" w:hAnsi="ＭＳ 明朝"/>
                <w:spacing w:val="7"/>
                <w:sz w:val="20"/>
                <w:szCs w:val="20"/>
                <w:fitText w:val="800" w:id="1915919872"/>
              </w:rPr>
              <w:t>所</w:t>
            </w:r>
          </w:p>
          <w:p w14:paraId="0C971545" w14:textId="77777777" w:rsidR="00D873AD" w:rsidRDefault="00D873AD" w:rsidP="00520070">
            <w:pPr>
              <w:pStyle w:val="a3"/>
              <w:spacing w:line="200" w:lineRule="exact"/>
              <w:jc w:val="center"/>
              <w:rPr>
                <w:rFonts w:ascii="ＭＳ 明朝" w:hAnsi="ＭＳ 明朝"/>
                <w:spacing w:val="0"/>
                <w:sz w:val="20"/>
                <w:szCs w:val="20"/>
              </w:rPr>
            </w:pPr>
          </w:p>
          <w:p w14:paraId="11F017BB" w14:textId="0EB0F0A1" w:rsidR="00D873AD" w:rsidRPr="00520070" w:rsidRDefault="00D873AD" w:rsidP="00520070">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5323AF5" w14:textId="5F81319A" w:rsidR="00D873AD" w:rsidRPr="000A07C2" w:rsidRDefault="00D873AD" w:rsidP="000A07C2">
            <w:pPr>
              <w:pStyle w:val="a3"/>
              <w:spacing w:line="220" w:lineRule="exact"/>
              <w:ind w:leftChars="109" w:left="2341" w:hangingChars="1100" w:hanging="2112"/>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00C178E2">
              <w:rPr>
                <w:rFonts w:ascii="ＭＳ 明朝" w:hAnsi="ＭＳ 明朝" w:hint="eastAsia"/>
                <w:spacing w:val="-4"/>
                <w:sz w:val="20"/>
                <w:szCs w:val="20"/>
              </w:rPr>
              <w:t xml:space="preserve">　　　－　　　　　</w:t>
            </w:r>
            <w:r w:rsidR="00C178E2" w:rsidRPr="000A07C2">
              <w:rPr>
                <w:rFonts w:ascii="ＭＳ ゴシック" w:eastAsia="ＭＳ ゴシック" w:hAnsi="ＭＳ ゴシック" w:hint="eastAsia"/>
                <w:spacing w:val="-4"/>
                <w:sz w:val="18"/>
                <w:szCs w:val="18"/>
              </w:rPr>
              <w:t>※法令により裁判上の行為をすることができる代理人又は弁護士を記載してください。</w:t>
            </w:r>
          </w:p>
          <w:p w14:paraId="73558124" w14:textId="77777777" w:rsidR="005E4843" w:rsidRDefault="005E4843" w:rsidP="005E4843">
            <w:pPr>
              <w:pStyle w:val="a3"/>
              <w:spacing w:line="240" w:lineRule="exact"/>
              <w:rPr>
                <w:rFonts w:ascii="ＭＳ 明朝" w:hAnsi="ＭＳ 明朝"/>
                <w:spacing w:val="-4"/>
                <w:sz w:val="20"/>
                <w:szCs w:val="20"/>
              </w:rPr>
            </w:pPr>
          </w:p>
          <w:p w14:paraId="689D9115" w14:textId="77777777" w:rsidR="00C178E2" w:rsidRPr="00C178E2" w:rsidRDefault="00C178E2" w:rsidP="005E4843">
            <w:pPr>
              <w:pStyle w:val="a3"/>
              <w:spacing w:line="240" w:lineRule="exact"/>
              <w:rPr>
                <w:rFonts w:ascii="ＭＳ 明朝" w:hAnsi="ＭＳ 明朝"/>
                <w:spacing w:val="-4"/>
                <w:sz w:val="20"/>
                <w:szCs w:val="20"/>
              </w:rPr>
            </w:pPr>
          </w:p>
          <w:p w14:paraId="42CB0965" w14:textId="44C0C8BE" w:rsidR="00D873AD" w:rsidRPr="005A5F82" w:rsidRDefault="00D873AD" w:rsidP="005E4843">
            <w:pPr>
              <w:pStyle w:val="a3"/>
              <w:spacing w:line="3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001765C2">
              <w:rPr>
                <w:rFonts w:ascii="ＭＳ 明朝" w:hAnsi="ＭＳ 明朝" w:hint="eastAsia"/>
                <w:spacing w:val="-4"/>
                <w:sz w:val="20"/>
                <w:szCs w:val="20"/>
              </w:rPr>
              <w:t>ファクシミリ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33660F" w:rsidRPr="005A5F82" w14:paraId="749C06FC" w14:textId="71AE90AB" w:rsidTr="00C178E2">
        <w:trPr>
          <w:cantSplit/>
          <w:trHeight w:hRule="exact" w:val="840"/>
        </w:trPr>
        <w:tc>
          <w:tcPr>
            <w:tcW w:w="743" w:type="dxa"/>
            <w:vMerge/>
            <w:tcBorders>
              <w:left w:val="single" w:sz="12" w:space="0" w:color="000000"/>
              <w:bottom w:val="single" w:sz="12" w:space="0" w:color="000000"/>
              <w:right w:val="nil"/>
            </w:tcBorders>
          </w:tcPr>
          <w:p w14:paraId="65061F44" w14:textId="77777777" w:rsidR="0033660F" w:rsidRDefault="0033660F"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tcPr>
          <w:p w14:paraId="10A279B6" w14:textId="77777777" w:rsidR="0033660F" w:rsidRDefault="0033660F" w:rsidP="00DB16C8">
            <w:pPr>
              <w:pStyle w:val="a3"/>
              <w:spacing w:line="200" w:lineRule="exact"/>
              <w:rPr>
                <w:rFonts w:ascii="ＭＳ 明朝" w:hAnsi="ＭＳ 明朝"/>
                <w:spacing w:val="0"/>
                <w:sz w:val="20"/>
                <w:szCs w:val="20"/>
              </w:rPr>
            </w:pPr>
          </w:p>
          <w:p w14:paraId="36EA5A95" w14:textId="1B6F1C6E" w:rsidR="0033660F" w:rsidRPr="005A5F82" w:rsidRDefault="0033660F" w:rsidP="00DB16C8">
            <w:pPr>
              <w:pStyle w:val="a3"/>
              <w:spacing w:line="200" w:lineRule="exact"/>
              <w:jc w:val="center"/>
              <w:rPr>
                <w:rFonts w:ascii="ＭＳ 明朝" w:hAnsi="ＭＳ 明朝"/>
                <w:spacing w:val="-4"/>
                <w:sz w:val="20"/>
                <w:szCs w:val="20"/>
              </w:rPr>
            </w:pPr>
            <w:r w:rsidRPr="00ED60BD">
              <w:rPr>
                <w:rFonts w:ascii="ＭＳ 明朝" w:hAnsi="ＭＳ 明朝" w:hint="eastAsia"/>
                <w:spacing w:val="180"/>
                <w:sz w:val="20"/>
                <w:szCs w:val="20"/>
                <w:fitText w:val="800" w:id="1915920384"/>
              </w:rPr>
              <w:t>氏</w:t>
            </w:r>
            <w:r w:rsidRPr="00ED60BD">
              <w:rPr>
                <w:rFonts w:ascii="ＭＳ 明朝" w:hAnsi="ＭＳ 明朝" w:hint="eastAsia"/>
                <w:spacing w:val="7"/>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50F0D4C0" w14:textId="350F30F4" w:rsidR="0033660F" w:rsidRPr="005A5F82" w:rsidRDefault="0033660F" w:rsidP="00871D48">
            <w:pPr>
              <w:pStyle w:val="a3"/>
              <w:spacing w:line="280" w:lineRule="exact"/>
              <w:rPr>
                <w:rFonts w:ascii="ＭＳ 明朝" w:hAnsi="ＭＳ 明朝"/>
                <w:spacing w:val="-4"/>
                <w:sz w:val="20"/>
                <w:szCs w:val="20"/>
              </w:rPr>
            </w:pPr>
          </w:p>
        </w:tc>
      </w:tr>
      <w:tr w:rsidR="00D873AD" w:rsidRPr="005A5F82" w14:paraId="56DFFC7C" w14:textId="77777777" w:rsidTr="00871D48">
        <w:trPr>
          <w:cantSplit/>
          <w:trHeight w:hRule="exact" w:val="956"/>
        </w:trPr>
        <w:tc>
          <w:tcPr>
            <w:tcW w:w="743" w:type="dxa"/>
            <w:vMerge w:val="restart"/>
            <w:tcBorders>
              <w:top w:val="single" w:sz="12" w:space="0" w:color="000000"/>
              <w:left w:val="single" w:sz="12" w:space="0" w:color="000000"/>
              <w:bottom w:val="single" w:sz="12" w:space="0" w:color="000000"/>
              <w:right w:val="nil"/>
            </w:tcBorders>
            <w:textDirection w:val="tbRlV"/>
            <w:vAlign w:val="center"/>
          </w:tcPr>
          <w:p w14:paraId="256D97B3" w14:textId="10D1B788" w:rsidR="00D873AD" w:rsidRPr="005A5F82" w:rsidRDefault="001765C2" w:rsidP="00871D48">
            <w:pPr>
              <w:pStyle w:val="a3"/>
              <w:ind w:left="113" w:right="113"/>
              <w:jc w:val="center"/>
              <w:rPr>
                <w:spacing w:val="0"/>
                <w:sz w:val="20"/>
                <w:szCs w:val="20"/>
              </w:rPr>
            </w:pPr>
            <w:r w:rsidRPr="00871D48">
              <w:rPr>
                <w:rFonts w:ascii="ＭＳ ゴシック" w:eastAsia="ＭＳ ゴシック" w:hAnsi="ＭＳ ゴシック" w:hint="eastAsia"/>
                <w:spacing w:val="0"/>
                <w:sz w:val="20"/>
                <w:szCs w:val="20"/>
              </w:rPr>
              <w:t>本　　　　　　　人</w:t>
            </w:r>
          </w:p>
        </w:tc>
        <w:tc>
          <w:tcPr>
            <w:tcW w:w="1141" w:type="dxa"/>
            <w:tcBorders>
              <w:top w:val="nil"/>
              <w:left w:val="single" w:sz="4" w:space="0" w:color="000000"/>
              <w:bottom w:val="dotted" w:sz="4" w:space="0" w:color="auto"/>
              <w:right w:val="nil"/>
            </w:tcBorders>
          </w:tcPr>
          <w:p w14:paraId="15E28C76" w14:textId="77777777" w:rsidR="00D873AD" w:rsidRDefault="00D873AD" w:rsidP="00DB16C8">
            <w:pPr>
              <w:pStyle w:val="a3"/>
              <w:spacing w:line="200" w:lineRule="exact"/>
              <w:rPr>
                <w:rFonts w:ascii="ＭＳ 明朝" w:hAnsi="ＭＳ 明朝"/>
                <w:spacing w:val="0"/>
                <w:sz w:val="20"/>
                <w:szCs w:val="20"/>
              </w:rPr>
            </w:pPr>
          </w:p>
          <w:p w14:paraId="31DCD2BE" w14:textId="05A3BE9C" w:rsidR="00D873AD" w:rsidRDefault="00D873AD" w:rsidP="001471A4">
            <w:pPr>
              <w:pStyle w:val="a3"/>
              <w:spacing w:line="200" w:lineRule="exact"/>
              <w:jc w:val="center"/>
              <w:rPr>
                <w:rFonts w:ascii="ＭＳ 明朝" w:hAnsi="ＭＳ 明朝"/>
                <w:spacing w:val="0"/>
                <w:sz w:val="20"/>
                <w:szCs w:val="20"/>
              </w:rPr>
            </w:pPr>
            <w:r w:rsidRPr="00ED60BD">
              <w:rPr>
                <w:rFonts w:ascii="ＭＳ 明朝" w:hAnsi="ＭＳ 明朝" w:hint="eastAsia"/>
                <w:spacing w:val="180"/>
                <w:sz w:val="20"/>
                <w:szCs w:val="20"/>
                <w:fitText w:val="800" w:id="1915910400"/>
              </w:rPr>
              <w:t>本</w:t>
            </w:r>
            <w:r w:rsidRPr="00ED60BD">
              <w:rPr>
                <w:rFonts w:ascii="ＭＳ 明朝" w:hAnsi="ＭＳ 明朝" w:hint="eastAsia"/>
                <w:spacing w:val="7"/>
                <w:sz w:val="20"/>
                <w:szCs w:val="20"/>
                <w:fitText w:val="800" w:id="1915910400"/>
              </w:rPr>
              <w:t>籍</w:t>
            </w:r>
          </w:p>
          <w:p w14:paraId="51F931A2" w14:textId="77777777" w:rsidR="00D873AD" w:rsidRDefault="00D873AD" w:rsidP="00DB16C8">
            <w:pPr>
              <w:pStyle w:val="a3"/>
              <w:spacing w:line="200" w:lineRule="exact"/>
              <w:rPr>
                <w:rFonts w:ascii="ＭＳ 明朝" w:hAnsi="ＭＳ 明朝"/>
                <w:spacing w:val="-4"/>
                <w:sz w:val="20"/>
                <w:szCs w:val="20"/>
              </w:rPr>
            </w:pPr>
          </w:p>
          <w:p w14:paraId="021F09B9" w14:textId="77777777" w:rsidR="00D873AD" w:rsidRDefault="00D873AD" w:rsidP="001471A4">
            <w:pPr>
              <w:pStyle w:val="a3"/>
              <w:spacing w:line="200" w:lineRule="exact"/>
              <w:jc w:val="center"/>
              <w:rPr>
                <w:rFonts w:ascii="ＭＳ 明朝" w:hAnsi="ＭＳ 明朝"/>
                <w:spacing w:val="0"/>
                <w:sz w:val="20"/>
                <w:szCs w:val="20"/>
              </w:rPr>
            </w:pPr>
            <w:r w:rsidRPr="00ED60BD">
              <w:rPr>
                <w:rFonts w:ascii="ＭＳ 明朝" w:hAnsi="ＭＳ 明朝"/>
                <w:spacing w:val="15"/>
                <w:sz w:val="20"/>
                <w:szCs w:val="20"/>
                <w:fitText w:val="1000" w:id="1915910657"/>
              </w:rPr>
              <w:t>（国籍</w:t>
            </w:r>
            <w:r w:rsidRPr="00ED60BD">
              <w:rPr>
                <w:rFonts w:ascii="ＭＳ 明朝" w:hAnsi="ＭＳ 明朝"/>
                <w:spacing w:val="30"/>
                <w:sz w:val="20"/>
                <w:szCs w:val="20"/>
                <w:fitText w:val="1000" w:id="1915910657"/>
              </w:rPr>
              <w:t>）</w:t>
            </w:r>
          </w:p>
          <w:p w14:paraId="786179B4" w14:textId="363AC4B5" w:rsidR="00D873AD" w:rsidRPr="005A5F82" w:rsidRDefault="00D873AD" w:rsidP="008B74D6">
            <w:pPr>
              <w:pStyle w:val="a3"/>
              <w:spacing w:line="360" w:lineRule="exact"/>
              <w:jc w:val="center"/>
              <w:rPr>
                <w:rFonts w:ascii="ＭＳ 明朝" w:hAnsi="ＭＳ 明朝"/>
                <w:spacing w:val="-4"/>
                <w:sz w:val="20"/>
                <w:szCs w:val="20"/>
              </w:rPr>
            </w:pPr>
          </w:p>
        </w:tc>
        <w:tc>
          <w:tcPr>
            <w:tcW w:w="7472" w:type="dxa"/>
            <w:gridSpan w:val="2"/>
            <w:tcBorders>
              <w:top w:val="nil"/>
              <w:left w:val="single" w:sz="4" w:space="0" w:color="000000"/>
              <w:bottom w:val="dotted" w:sz="4" w:space="0" w:color="auto"/>
              <w:right w:val="single" w:sz="12" w:space="0" w:color="000000"/>
            </w:tcBorders>
          </w:tcPr>
          <w:p w14:paraId="0BDE7C46" w14:textId="77777777" w:rsidR="00D873AD" w:rsidRDefault="00D873AD" w:rsidP="001471A4">
            <w:pPr>
              <w:pStyle w:val="a3"/>
              <w:spacing w:line="200" w:lineRule="exact"/>
              <w:ind w:firstLineChars="600" w:firstLine="1152"/>
              <w:rPr>
                <w:rFonts w:ascii="ＭＳ 明朝" w:hAnsi="ＭＳ 明朝"/>
                <w:spacing w:val="-4"/>
                <w:sz w:val="20"/>
                <w:szCs w:val="20"/>
              </w:rPr>
            </w:pPr>
          </w:p>
          <w:p w14:paraId="4E86D9C3" w14:textId="77777777" w:rsidR="00D873AD" w:rsidRPr="005A5F82" w:rsidRDefault="00D873AD" w:rsidP="00337A48">
            <w:pPr>
              <w:pStyle w:val="a3"/>
              <w:spacing w:line="240" w:lineRule="exact"/>
              <w:ind w:firstLineChars="600" w:firstLine="1152"/>
              <w:rPr>
                <w:spacing w:val="0"/>
                <w:sz w:val="20"/>
                <w:szCs w:val="20"/>
              </w:rPr>
            </w:pPr>
            <w:r w:rsidRPr="005A5F82">
              <w:rPr>
                <w:rFonts w:ascii="ＭＳ 明朝" w:hAnsi="ＭＳ 明朝" w:hint="eastAsia"/>
                <w:spacing w:val="-4"/>
                <w:sz w:val="20"/>
                <w:szCs w:val="20"/>
              </w:rPr>
              <w:t xml:space="preserve">　都　道</w:t>
            </w:r>
          </w:p>
          <w:p w14:paraId="71523CC1" w14:textId="77777777" w:rsidR="00D873AD" w:rsidRDefault="00D873AD" w:rsidP="00337A48">
            <w:pPr>
              <w:pStyle w:val="a3"/>
              <w:spacing w:line="240" w:lineRule="exact"/>
              <w:rPr>
                <w:rFonts w:ascii="ＭＳ 明朝" w:hAnsi="ＭＳ 明朝"/>
                <w:spacing w:val="-4"/>
                <w:sz w:val="20"/>
                <w:szCs w:val="20"/>
              </w:rPr>
            </w:pP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府　県</w:t>
            </w:r>
          </w:p>
          <w:p w14:paraId="265CF2EC" w14:textId="77777777" w:rsidR="00D873AD" w:rsidRPr="005A5F82" w:rsidRDefault="00D873AD" w:rsidP="001471A4">
            <w:pPr>
              <w:pStyle w:val="a3"/>
              <w:spacing w:line="180" w:lineRule="exact"/>
              <w:rPr>
                <w:spacing w:val="0"/>
                <w:sz w:val="20"/>
                <w:szCs w:val="20"/>
              </w:rPr>
            </w:pPr>
          </w:p>
        </w:tc>
      </w:tr>
      <w:tr w:rsidR="00D873AD" w:rsidRPr="005A5F82" w14:paraId="0C84FFC9" w14:textId="77777777" w:rsidTr="00C178E2">
        <w:trPr>
          <w:cantSplit/>
          <w:trHeight w:hRule="exact" w:val="1328"/>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5262A71A" w14:textId="77777777" w:rsidR="00D873AD" w:rsidRDefault="00D873AD" w:rsidP="00871D48">
            <w:pPr>
              <w:pStyle w:val="a3"/>
              <w:spacing w:line="200" w:lineRule="exact"/>
              <w:ind w:firstLineChars="50" w:firstLine="115"/>
              <w:jc w:val="center"/>
              <w:rPr>
                <w:rFonts w:ascii="ＭＳ 明朝" w:hAnsi="ＭＳ 明朝"/>
                <w:spacing w:val="0"/>
                <w:sz w:val="20"/>
                <w:szCs w:val="20"/>
              </w:rPr>
            </w:pPr>
            <w:r w:rsidRPr="00ED60BD">
              <w:rPr>
                <w:rFonts w:ascii="ＭＳ 明朝" w:hAnsi="ＭＳ 明朝" w:hint="eastAsia"/>
                <w:spacing w:val="15"/>
                <w:sz w:val="20"/>
                <w:szCs w:val="20"/>
                <w:fitText w:val="900" w:id="1915892736"/>
              </w:rPr>
              <w:t>住民票</w:t>
            </w:r>
            <w:r w:rsidRPr="00ED60BD">
              <w:rPr>
                <w:rFonts w:ascii="ＭＳ 明朝" w:hAnsi="ＭＳ 明朝" w:hint="eastAsia"/>
                <w:spacing w:val="-15"/>
                <w:sz w:val="20"/>
                <w:szCs w:val="20"/>
                <w:fitText w:val="900" w:id="1915892736"/>
              </w:rPr>
              <w:t>上</w:t>
            </w:r>
          </w:p>
          <w:p w14:paraId="6AB7A121" w14:textId="77777777" w:rsidR="00D873AD" w:rsidRPr="005A5F82" w:rsidRDefault="00D873AD" w:rsidP="00871D48">
            <w:pPr>
              <w:pStyle w:val="a3"/>
              <w:spacing w:line="200" w:lineRule="exact"/>
              <w:jc w:val="center"/>
              <w:rPr>
                <w:spacing w:val="0"/>
                <w:sz w:val="20"/>
                <w:szCs w:val="20"/>
              </w:rPr>
            </w:pPr>
          </w:p>
          <w:p w14:paraId="2DB16D0F" w14:textId="1AA0905F" w:rsidR="00D873AD" w:rsidRPr="005A5F82" w:rsidRDefault="00D873AD">
            <w:pPr>
              <w:pStyle w:val="a3"/>
              <w:spacing w:line="200" w:lineRule="exact"/>
              <w:jc w:val="center"/>
              <w:rPr>
                <w:spacing w:val="0"/>
                <w:sz w:val="20"/>
                <w:szCs w:val="20"/>
              </w:rPr>
            </w:pPr>
            <w:r w:rsidRPr="00ED60BD">
              <w:rPr>
                <w:rFonts w:ascii="ＭＳ 明朝" w:hAnsi="ＭＳ 明朝" w:hint="eastAsia"/>
                <w:spacing w:val="60"/>
                <w:sz w:val="20"/>
                <w:szCs w:val="20"/>
                <w:fitText w:val="900" w:id="1915892737"/>
              </w:rPr>
              <w:t>の住</w:t>
            </w:r>
            <w:r w:rsidRPr="00ED60BD">
              <w:rPr>
                <w:rFonts w:ascii="ＭＳ 明朝" w:hAnsi="ＭＳ 明朝" w:hint="eastAsia"/>
                <w:spacing w:val="15"/>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77777777"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5B3D3325"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Pr="005A5F82">
              <w:rPr>
                <w:rFonts w:ascii="ＭＳ 明朝" w:hAnsi="ＭＳ 明朝" w:hint="eastAsia"/>
                <w:spacing w:val="-4"/>
                <w:sz w:val="20"/>
                <w:szCs w:val="20"/>
              </w:rPr>
              <w:t xml:space="preserve">　　　－　　　　　　　　　　　　　　</w:t>
            </w:r>
          </w:p>
          <w:p w14:paraId="55DFEE87" w14:textId="77777777" w:rsidR="00D873AD" w:rsidRDefault="00D873AD" w:rsidP="0044560C">
            <w:pPr>
              <w:pStyle w:val="a3"/>
              <w:spacing w:line="220" w:lineRule="exact"/>
              <w:rPr>
                <w:rFonts w:ascii="ＭＳ 明朝" w:hAnsi="ＭＳ 明朝"/>
                <w:spacing w:val="-4"/>
                <w:sz w:val="20"/>
                <w:szCs w:val="20"/>
              </w:rPr>
            </w:pPr>
          </w:p>
          <w:p w14:paraId="24E21426" w14:textId="329EB36F" w:rsidR="005E4843" w:rsidRDefault="00590F6A" w:rsidP="00C178E2">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p>
          <w:p w14:paraId="2C1A6AEE" w14:textId="55D854E8" w:rsidR="00D873AD" w:rsidRPr="005A5F82" w:rsidRDefault="00D873AD" w:rsidP="005E4843">
            <w:pPr>
              <w:pStyle w:val="a3"/>
              <w:spacing w:line="320" w:lineRule="exact"/>
              <w:ind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D873AD" w:rsidRPr="005A5F82" w14:paraId="3B2CA2EA" w14:textId="77777777" w:rsidTr="00871D48">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1A725BD9" w14:textId="0AF0C1BB" w:rsidR="00D873AD" w:rsidRDefault="00D873AD">
            <w:pPr>
              <w:pStyle w:val="a3"/>
              <w:spacing w:line="240" w:lineRule="exact"/>
              <w:jc w:val="center"/>
              <w:rPr>
                <w:rFonts w:ascii="ＭＳ 明朝" w:hAnsi="ＭＳ 明朝"/>
                <w:spacing w:val="0"/>
                <w:sz w:val="20"/>
                <w:szCs w:val="20"/>
              </w:rPr>
            </w:pPr>
            <w:r w:rsidRPr="00ED60BD">
              <w:rPr>
                <w:rFonts w:ascii="ＭＳ 明朝" w:hAnsi="ＭＳ 明朝" w:hint="eastAsia"/>
                <w:spacing w:val="90"/>
                <w:sz w:val="20"/>
                <w:szCs w:val="20"/>
                <w:fitText w:val="1000" w:id="1915893504"/>
              </w:rPr>
              <w:t>実際</w:t>
            </w:r>
            <w:r w:rsidRPr="00ED60BD">
              <w:rPr>
                <w:rFonts w:ascii="ＭＳ 明朝" w:hAnsi="ＭＳ 明朝" w:hint="eastAsia"/>
                <w:spacing w:val="0"/>
                <w:sz w:val="20"/>
                <w:szCs w:val="20"/>
                <w:fitText w:val="1000" w:id="1915893504"/>
              </w:rPr>
              <w:t>に</w:t>
            </w:r>
          </w:p>
          <w:p w14:paraId="303A4177" w14:textId="77777777" w:rsidR="00D873AD" w:rsidRDefault="00D873AD">
            <w:pPr>
              <w:pStyle w:val="a3"/>
              <w:spacing w:line="240" w:lineRule="exact"/>
              <w:jc w:val="center"/>
              <w:rPr>
                <w:rFonts w:ascii="ＭＳ 明朝" w:hAnsi="ＭＳ 明朝"/>
                <w:spacing w:val="0"/>
                <w:sz w:val="20"/>
                <w:szCs w:val="20"/>
              </w:rPr>
            </w:pPr>
            <w:r w:rsidRPr="00ED60BD">
              <w:rPr>
                <w:rFonts w:ascii="ＭＳ 明朝" w:hAnsi="ＭＳ 明朝" w:hint="eastAsia"/>
                <w:spacing w:val="0"/>
                <w:w w:val="94"/>
                <w:sz w:val="20"/>
                <w:szCs w:val="20"/>
                <w:fitText w:val="1000" w:id="1915893760"/>
              </w:rPr>
              <w:t>住んでい</w:t>
            </w:r>
            <w:r w:rsidRPr="00ED60BD">
              <w:rPr>
                <w:rFonts w:ascii="ＭＳ 明朝" w:hAnsi="ＭＳ 明朝" w:hint="eastAsia"/>
                <w:spacing w:val="45"/>
                <w:w w:val="94"/>
                <w:sz w:val="20"/>
                <w:szCs w:val="20"/>
                <w:fitText w:val="1000" w:id="1915893760"/>
              </w:rPr>
              <w:t>る</w:t>
            </w:r>
          </w:p>
          <w:p w14:paraId="45EE3D75" w14:textId="705F26BF" w:rsidR="00D873AD" w:rsidRPr="005A5F82" w:rsidRDefault="00D873AD">
            <w:pPr>
              <w:pStyle w:val="a3"/>
              <w:spacing w:line="240" w:lineRule="exact"/>
              <w:jc w:val="center"/>
              <w:rPr>
                <w:rFonts w:ascii="ＭＳ 明朝" w:hAnsi="ＭＳ 明朝"/>
                <w:spacing w:val="-4"/>
                <w:sz w:val="20"/>
                <w:szCs w:val="20"/>
              </w:rPr>
            </w:pPr>
            <w:r w:rsidRPr="00ED60BD">
              <w:rPr>
                <w:rFonts w:ascii="ＭＳ 明朝" w:hAnsi="ＭＳ 明朝" w:hint="eastAsia"/>
                <w:spacing w:val="285"/>
                <w:sz w:val="20"/>
                <w:szCs w:val="20"/>
                <w:fitText w:val="1000" w:id="1915893761"/>
              </w:rPr>
              <w:t>場</w:t>
            </w:r>
            <w:r w:rsidRPr="00ED60BD">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378D19CF"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 xml:space="preserve">〒　　　 －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2430E56F" w14:textId="77777777" w:rsidR="00D873AD" w:rsidRDefault="00D873AD" w:rsidP="00590F6A">
            <w:pPr>
              <w:pStyle w:val="a3"/>
              <w:spacing w:line="240" w:lineRule="exact"/>
              <w:ind w:firstLineChars="100" w:firstLine="192"/>
              <w:rPr>
                <w:rFonts w:ascii="ＭＳ 明朝" w:hAnsi="ＭＳ 明朝"/>
                <w:spacing w:val="-4"/>
                <w:sz w:val="20"/>
                <w:szCs w:val="20"/>
              </w:rPr>
            </w:pPr>
          </w:p>
          <w:p w14:paraId="014DC681" w14:textId="77777777" w:rsidR="00D873AD" w:rsidRPr="005A5F82" w:rsidRDefault="00D873AD" w:rsidP="0044560C">
            <w:pPr>
              <w:pStyle w:val="a3"/>
              <w:spacing w:line="220" w:lineRule="exact"/>
              <w:rPr>
                <w:rFonts w:ascii="ＭＳ 明朝" w:hAnsi="ＭＳ 明朝"/>
                <w:spacing w:val="-4"/>
                <w:sz w:val="20"/>
                <w:szCs w:val="20"/>
              </w:rPr>
            </w:pPr>
          </w:p>
          <w:p w14:paraId="47379A70" w14:textId="249F78D0"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）電話　　　（　　　　）</w:t>
            </w:r>
          </w:p>
        </w:tc>
      </w:tr>
      <w:tr w:rsidR="00D873AD" w:rsidRPr="005A5F82" w14:paraId="2C95C6D1" w14:textId="77777777" w:rsidTr="00390DF7">
        <w:trPr>
          <w:cantSplit/>
          <w:trHeight w:hRule="exact" w:val="254"/>
        </w:trPr>
        <w:tc>
          <w:tcPr>
            <w:tcW w:w="743" w:type="dxa"/>
            <w:vMerge/>
            <w:tcBorders>
              <w:left w:val="single" w:sz="12" w:space="0" w:color="000000"/>
              <w:bottom w:val="single" w:sz="12" w:space="0" w:color="000000"/>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7456446D" w14:textId="77777777" w:rsidR="00D873AD" w:rsidRDefault="00D873AD" w:rsidP="00AD0D74">
            <w:pPr>
              <w:pStyle w:val="a3"/>
              <w:spacing w:line="280" w:lineRule="exact"/>
              <w:jc w:val="center"/>
              <w:rPr>
                <w:rFonts w:ascii="ＭＳ 明朝" w:hAnsi="ＭＳ 明朝"/>
                <w:spacing w:val="-4"/>
                <w:sz w:val="20"/>
                <w:szCs w:val="20"/>
              </w:rPr>
            </w:pPr>
            <w:r w:rsidRPr="005A5F82">
              <w:rPr>
                <w:rFonts w:ascii="ＭＳ 明朝" w:hAnsi="ＭＳ 明朝" w:hint="eastAsia"/>
                <w:spacing w:val="-4"/>
                <w:sz w:val="20"/>
                <w:szCs w:val="20"/>
              </w:rPr>
              <w:t>氏 　名</w:t>
            </w:r>
          </w:p>
          <w:p w14:paraId="5A947C59" w14:textId="599BDAED" w:rsidR="00D873AD" w:rsidRPr="00973DE8" w:rsidRDefault="00D873AD" w:rsidP="00973DE8">
            <w:pPr>
              <w:pStyle w:val="a3"/>
              <w:spacing w:line="280" w:lineRule="exact"/>
              <w:rPr>
                <w:spacing w:val="0"/>
                <w:sz w:val="16"/>
                <w:szCs w:val="16"/>
              </w:rPr>
            </w:pPr>
          </w:p>
        </w:tc>
        <w:tc>
          <w:tcPr>
            <w:tcW w:w="4250" w:type="dxa"/>
            <w:tcBorders>
              <w:top w:val="dotted" w:sz="4" w:space="0" w:color="auto"/>
              <w:left w:val="single" w:sz="4" w:space="0" w:color="auto"/>
              <w:bottom w:val="dotted" w:sz="4" w:space="0" w:color="000000"/>
              <w:right w:val="dotted" w:sz="4" w:space="0" w:color="000000"/>
            </w:tcBorders>
          </w:tcPr>
          <w:p w14:paraId="40AE6340" w14:textId="0A535613" w:rsidR="00D873AD" w:rsidRPr="005A5F82" w:rsidRDefault="00D873AD" w:rsidP="002A0CCD">
            <w:pPr>
              <w:pStyle w:val="a3"/>
              <w:spacing w:line="240" w:lineRule="exact"/>
              <w:ind w:firstLineChars="50" w:firstLine="100"/>
              <w:rPr>
                <w:spacing w:val="0"/>
                <w:sz w:val="20"/>
                <w:szCs w:val="20"/>
              </w:rPr>
            </w:pPr>
          </w:p>
        </w:tc>
        <w:tc>
          <w:tcPr>
            <w:tcW w:w="3222" w:type="dxa"/>
            <w:vMerge w:val="restart"/>
            <w:tcBorders>
              <w:top w:val="dotted" w:sz="4" w:space="0" w:color="auto"/>
              <w:left w:val="nil"/>
              <w:bottom w:val="single" w:sz="12" w:space="0" w:color="000000"/>
              <w:right w:val="single" w:sz="12" w:space="0" w:color="auto"/>
            </w:tcBorders>
          </w:tcPr>
          <w:p w14:paraId="7D225A60" w14:textId="6DCAE1E6"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77777777" w:rsidR="00597502"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昭和　　　年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月 　</w:t>
            </w:r>
            <w:r w:rsidRPr="005A5F82">
              <w:rPr>
                <w:rFonts w:eastAsia="Times New Roman" w:cs="Times New Roman"/>
                <w:spacing w:val="-2"/>
                <w:sz w:val="20"/>
                <w:szCs w:val="20"/>
              </w:rPr>
              <w:t xml:space="preserve"> </w:t>
            </w:r>
            <w:r w:rsidRPr="005A5F82">
              <w:rPr>
                <w:rFonts w:cs="Times New Roman" w:hint="eastAsia"/>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44849004" w14:textId="594ECA83"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73AD" w:rsidRPr="005A5F82" w14:paraId="68818615" w14:textId="77777777" w:rsidTr="00390DF7">
        <w:trPr>
          <w:cantSplit/>
          <w:trHeight w:hRule="exact" w:val="900"/>
        </w:trPr>
        <w:tc>
          <w:tcPr>
            <w:tcW w:w="743" w:type="dxa"/>
            <w:vMerge/>
            <w:tcBorders>
              <w:top w:val="single" w:sz="12" w:space="0" w:color="000000"/>
              <w:left w:val="single" w:sz="12" w:space="0" w:color="000000"/>
              <w:bottom w:val="single" w:sz="12" w:space="0" w:color="000000"/>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000000"/>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6917B9C8" w14:textId="77777777"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199"/>
            </w:tblGrid>
            <w:tr w:rsidR="00D873AD" w14:paraId="49582BEB" w14:textId="77777777" w:rsidTr="00390DF7">
              <w:trPr>
                <w:trHeight w:val="618"/>
              </w:trPr>
              <w:tc>
                <w:tcPr>
                  <w:tcW w:w="9199" w:type="dxa"/>
                  <w:tcBorders>
                    <w:top w:val="single" w:sz="12" w:space="0" w:color="000000"/>
                    <w:left w:val="single" w:sz="12" w:space="0" w:color="000000"/>
                    <w:bottom w:val="double" w:sz="4" w:space="0" w:color="auto"/>
                    <w:right w:val="single" w:sz="12" w:space="0" w:color="000000"/>
                  </w:tcBorders>
                </w:tcPr>
                <w:p w14:paraId="2B745B0E" w14:textId="77777777" w:rsidR="00D873AD" w:rsidRPr="003C51B1" w:rsidRDefault="00D873AD" w:rsidP="00D873AD">
                  <w:pPr>
                    <w:pStyle w:val="a3"/>
                    <w:spacing w:line="440" w:lineRule="exact"/>
                    <w:ind w:leftChars="-54" w:left="-113" w:rightChars="-107" w:right="-225" w:firstLine="1"/>
                    <w:jc w:val="center"/>
                    <w:rPr>
                      <w:rFonts w:ascii="ＭＳ ゴシック" w:eastAsia="ＭＳ ゴシック" w:hAnsi="ＭＳ ゴシック"/>
                      <w:spacing w:val="0"/>
                      <w:sz w:val="24"/>
                      <w:szCs w:val="24"/>
                    </w:rPr>
                  </w:pPr>
                  <w:r w:rsidRPr="003C51B1">
                    <w:rPr>
                      <w:rFonts w:ascii="ＭＳ ゴシック" w:eastAsia="ＭＳ ゴシック" w:hAnsi="ＭＳ ゴシック" w:hint="eastAsia"/>
                      <w:spacing w:val="0"/>
                      <w:sz w:val="24"/>
                      <w:szCs w:val="24"/>
                    </w:rPr>
                    <w:lastRenderedPageBreak/>
                    <w:t>申　立　て　の　趣　旨</w:t>
                  </w:r>
                </w:p>
                <w:p w14:paraId="29D5F231" w14:textId="7FAD238D" w:rsidR="00D873AD" w:rsidRDefault="00BF67CE" w:rsidP="00D873AD">
                  <w:pPr>
                    <w:pStyle w:val="a3"/>
                    <w:spacing w:line="200" w:lineRule="exact"/>
                    <w:ind w:left="-40" w:rightChars="-107" w:right="-225"/>
                    <w:jc w:val="center"/>
                    <w:rPr>
                      <w:spacing w:val="0"/>
                      <w:sz w:val="18"/>
                      <w:szCs w:val="18"/>
                    </w:rPr>
                  </w:pPr>
                  <w:r>
                    <w:rPr>
                      <w:rFonts w:ascii="ＭＳ 明朝" w:hAnsi="ＭＳ 明朝"/>
                      <w:spacing w:val="0"/>
                      <w:sz w:val="18"/>
                      <w:szCs w:val="18"/>
                    </w:rPr>
                    <w:t xml:space="preserve">※　</w:t>
                  </w:r>
                  <w:r w:rsidR="00D873AD">
                    <w:rPr>
                      <w:rFonts w:hint="eastAsia"/>
                      <w:spacing w:val="0"/>
                      <w:sz w:val="18"/>
                      <w:szCs w:val="18"/>
                    </w:rPr>
                    <w:t>該当する部分の□にレ点（チェック）を付</w:t>
                  </w:r>
                  <w:r w:rsidR="00D873AD" w:rsidRPr="009711C8">
                    <w:rPr>
                      <w:rFonts w:hint="eastAsia"/>
                      <w:spacing w:val="0"/>
                      <w:sz w:val="18"/>
                      <w:szCs w:val="18"/>
                    </w:rPr>
                    <w:t>してください。</w:t>
                  </w:r>
                </w:p>
                <w:p w14:paraId="0FB90DEE" w14:textId="77777777" w:rsidR="00D873AD" w:rsidRPr="009711C8" w:rsidRDefault="00D873AD" w:rsidP="00D873AD">
                  <w:pPr>
                    <w:pStyle w:val="a3"/>
                    <w:spacing w:line="40" w:lineRule="exact"/>
                    <w:ind w:left="-40"/>
                    <w:jc w:val="center"/>
                    <w:rPr>
                      <w:spacing w:val="0"/>
                      <w:sz w:val="18"/>
                      <w:szCs w:val="18"/>
                    </w:rPr>
                  </w:pPr>
                </w:p>
              </w:tc>
            </w:tr>
            <w:tr w:rsidR="00D873AD" w14:paraId="086527F5" w14:textId="77777777" w:rsidTr="00390DF7">
              <w:trPr>
                <w:trHeight w:val="363"/>
              </w:trPr>
              <w:tc>
                <w:tcPr>
                  <w:tcW w:w="9199" w:type="dxa"/>
                  <w:tcBorders>
                    <w:top w:val="double" w:sz="4" w:space="0" w:color="auto"/>
                    <w:left w:val="single" w:sz="12" w:space="0" w:color="000000"/>
                    <w:right w:val="single" w:sz="12" w:space="0" w:color="000000"/>
                  </w:tcBorders>
                </w:tcPr>
                <w:p w14:paraId="5699A2A6" w14:textId="77777777" w:rsidR="00D873AD" w:rsidRDefault="00D873AD" w:rsidP="00D873AD">
                  <w:pPr>
                    <w:pStyle w:val="a3"/>
                    <w:spacing w:line="80" w:lineRule="exact"/>
                    <w:ind w:left="-40"/>
                    <w:rPr>
                      <w:spacing w:val="0"/>
                    </w:rPr>
                  </w:pPr>
                </w:p>
                <w:p w14:paraId="5F0190B2" w14:textId="5DD9D095" w:rsidR="00D873AD" w:rsidRPr="00DB6B1B" w:rsidRDefault="00D873AD" w:rsidP="00B376E7">
                  <w:pPr>
                    <w:pStyle w:val="a3"/>
                    <w:spacing w:line="360" w:lineRule="exact"/>
                    <w:rPr>
                      <w:rFonts w:ascii="ＭＳ 明朝" w:hAnsi="ＭＳ 明朝"/>
                      <w:spacing w:val="0"/>
                    </w:rPr>
                  </w:pPr>
                  <w:r w:rsidRPr="0098552E">
                    <w:rPr>
                      <w:rFonts w:ascii="ＭＳ ゴシック" w:eastAsia="ＭＳ ゴシック" w:hAnsi="ＭＳ ゴシック" w:hint="eastAsia"/>
                      <w:b/>
                      <w:spacing w:val="0"/>
                      <w:sz w:val="28"/>
                      <w:szCs w:val="24"/>
                    </w:rPr>
                    <w:t>□</w:t>
                  </w:r>
                  <w:r w:rsidR="00B376E7">
                    <w:rPr>
                      <w:rFonts w:ascii="ＭＳ ゴシック" w:eastAsia="ＭＳ ゴシック" w:hAnsi="ＭＳ ゴシック" w:hint="eastAsia"/>
                      <w:spacing w:val="0"/>
                      <w:sz w:val="24"/>
                      <w:szCs w:val="24"/>
                    </w:rPr>
                    <w:t xml:space="preserve">　</w:t>
                  </w:r>
                  <w:r>
                    <w:rPr>
                      <w:rFonts w:ascii="ＭＳ 明朝" w:hAnsi="ＭＳ 明朝" w:hint="eastAsia"/>
                      <w:spacing w:val="0"/>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後見</w:t>
                  </w:r>
                  <w:r w:rsidRPr="00DB6B1B">
                    <w:rPr>
                      <w:rFonts w:ascii="ＭＳ 明朝" w:hAnsi="ＭＳ 明朝" w:hint="eastAsia"/>
                      <w:spacing w:val="0"/>
                    </w:rPr>
                    <w:t>を開始するとの審判を求める。</w:t>
                  </w:r>
                </w:p>
                <w:p w14:paraId="5A18E710" w14:textId="77777777" w:rsidR="00D873AD" w:rsidRPr="00395E67" w:rsidRDefault="00D873AD" w:rsidP="00D873AD">
                  <w:pPr>
                    <w:pStyle w:val="a3"/>
                    <w:spacing w:line="80" w:lineRule="exact"/>
                    <w:ind w:left="-40"/>
                    <w:rPr>
                      <w:spacing w:val="0"/>
                    </w:rPr>
                  </w:pPr>
                </w:p>
              </w:tc>
            </w:tr>
            <w:tr w:rsidR="00D873AD" w14:paraId="21315F82" w14:textId="77777777" w:rsidTr="00051ABF">
              <w:trPr>
                <w:trHeight w:val="4093"/>
              </w:trPr>
              <w:tc>
                <w:tcPr>
                  <w:tcW w:w="9199" w:type="dxa"/>
                  <w:tcBorders>
                    <w:left w:val="single" w:sz="12" w:space="0" w:color="auto"/>
                    <w:right w:val="single" w:sz="12" w:space="0" w:color="000000"/>
                  </w:tcBorders>
                </w:tcPr>
                <w:p w14:paraId="2BBA9EFF" w14:textId="77777777" w:rsidR="00D873AD" w:rsidRDefault="00D873AD" w:rsidP="00D873AD">
                  <w:pPr>
                    <w:pStyle w:val="a3"/>
                    <w:spacing w:line="80" w:lineRule="exact"/>
                    <w:rPr>
                      <w:spacing w:val="0"/>
                    </w:rPr>
                  </w:pPr>
                </w:p>
                <w:p w14:paraId="0E634191" w14:textId="3039E2FE" w:rsidR="00D873AD" w:rsidRDefault="00D873AD" w:rsidP="008D4A21">
                  <w:pPr>
                    <w:pStyle w:val="a3"/>
                    <w:pBdr>
                      <w:left w:val="single" w:sz="12" w:space="4" w:color="auto"/>
                    </w:pBdr>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Pr>
                      <w:rFonts w:hint="eastAsia"/>
                      <w:spacing w:val="0"/>
                    </w:rPr>
                    <w:t xml:space="preserve"> </w:t>
                  </w:r>
                  <w:r w:rsidRPr="00DB6B1B">
                    <w:rPr>
                      <w:rFonts w:hint="eastAsia"/>
                      <w:spacing w:val="0"/>
                    </w:rPr>
                    <w:t>本人について</w:t>
                  </w:r>
                  <w:r w:rsidRPr="005F4A27">
                    <w:rPr>
                      <w:rFonts w:ascii="ＭＳ ゴシック" w:eastAsia="ＭＳ ゴシック" w:hAnsi="ＭＳ ゴシック" w:hint="eastAsia"/>
                      <w:color w:val="000000"/>
                      <w:spacing w:val="0"/>
                      <w:sz w:val="32"/>
                      <w:szCs w:val="32"/>
                    </w:rPr>
                    <w:t>保佐</w:t>
                  </w:r>
                  <w:r w:rsidRPr="00DB6B1B">
                    <w:rPr>
                      <w:rFonts w:hint="eastAsia"/>
                      <w:spacing w:val="0"/>
                    </w:rPr>
                    <w:t>を開始するとの審判を求める。</w:t>
                  </w:r>
                </w:p>
                <w:p w14:paraId="10D708C2" w14:textId="685879B6" w:rsidR="00D873AD" w:rsidRDefault="00BF67CE" w:rsidP="008D4A21">
                  <w:pPr>
                    <w:pStyle w:val="a3"/>
                    <w:spacing w:line="200" w:lineRule="exact"/>
                    <w:ind w:leftChars="208" w:left="647" w:hangingChars="100" w:hanging="210"/>
                    <w:rPr>
                      <w:spacing w:val="0"/>
                    </w:rPr>
                  </w:pPr>
                  <w:r>
                    <w:rPr>
                      <w:rFonts w:ascii="ＭＳ 明朝" w:hAnsi="ＭＳ 明朝"/>
                      <w:spacing w:val="0"/>
                    </w:rPr>
                    <w:t xml:space="preserve">※　</w:t>
                  </w:r>
                  <w:r w:rsidR="00D873AD">
                    <w:rPr>
                      <w:rFonts w:hint="eastAsia"/>
                      <w:spacing w:val="0"/>
                    </w:rPr>
                    <w:t>以下は，</w:t>
                  </w:r>
                  <w:r w:rsidR="00D873AD" w:rsidRPr="00F837D6">
                    <w:rPr>
                      <w:rFonts w:hint="eastAsia"/>
                      <w:spacing w:val="0"/>
                      <w:u w:val="wave"/>
                    </w:rPr>
                    <w:t>必要とする場合に限り</w:t>
                  </w:r>
                  <w:r w:rsidR="00D873AD">
                    <w:rPr>
                      <w:rFonts w:hint="eastAsia"/>
                      <w:spacing w:val="0"/>
                    </w:rPr>
                    <w:t>，該当する部分の□にレ点（チェック）を付してください</w:t>
                  </w:r>
                  <w:r w:rsidR="00691BD2">
                    <w:rPr>
                      <w:spacing w:val="0"/>
                    </w:rPr>
                    <w:t>。</w:t>
                  </w:r>
                  <w:r w:rsidR="000114F3">
                    <w:rPr>
                      <w:rFonts w:hint="eastAsia"/>
                      <w:spacing w:val="0"/>
                    </w:rPr>
                    <w:t>なお，</w:t>
                  </w:r>
                  <w:r w:rsidR="000114F3" w:rsidRPr="005A5F82">
                    <w:rPr>
                      <w:rFonts w:ascii="Segoe UI Symbol" w:hAnsi="Segoe UI Symbol" w:cs="Segoe UI Symbol" w:hint="eastAsia"/>
                      <w:spacing w:val="0"/>
                      <w:sz w:val="20"/>
                      <w:szCs w:val="20"/>
                    </w:rPr>
                    <w:t>保佐</w:t>
                  </w:r>
                  <w:r w:rsidR="000114F3" w:rsidRPr="005A5F82">
                    <w:rPr>
                      <w:rFonts w:ascii="Segoe UI Symbol" w:hAnsi="Segoe UI Symbol" w:cs="Segoe UI Symbol"/>
                      <w:spacing w:val="0"/>
                      <w:sz w:val="20"/>
                      <w:szCs w:val="20"/>
                    </w:rPr>
                    <w:t>開始</w:t>
                  </w:r>
                  <w:r w:rsidR="000114F3" w:rsidRPr="005A5F82">
                    <w:rPr>
                      <w:rFonts w:ascii="Segoe UI Symbol" w:hAnsi="Segoe UI Symbol" w:cs="Segoe UI Symbol" w:hint="eastAsia"/>
                      <w:spacing w:val="0"/>
                      <w:sz w:val="20"/>
                      <w:szCs w:val="20"/>
                    </w:rPr>
                    <w:t>申立て</w:t>
                  </w:r>
                  <w:r w:rsidR="000114F3" w:rsidRPr="005A5F82">
                    <w:rPr>
                      <w:rFonts w:ascii="Segoe UI Symbol" w:hAnsi="Segoe UI Symbol" w:cs="Segoe UI Symbol"/>
                      <w:spacing w:val="0"/>
                      <w:sz w:val="20"/>
                      <w:szCs w:val="20"/>
                    </w:rPr>
                    <w:t>の場合，民法１３条１項に規定されている行為については，同意権付与の申立ての必要はありません。</w:t>
                  </w:r>
                </w:p>
                <w:p w14:paraId="2477ACFB" w14:textId="77777777" w:rsidR="00D873AD" w:rsidRDefault="00D873AD" w:rsidP="000A5A9C">
                  <w:pPr>
                    <w:pStyle w:val="a3"/>
                    <w:pBdr>
                      <w:left w:val="single" w:sz="12" w:space="4" w:color="auto"/>
                    </w:pBdr>
                    <w:wordWrap/>
                    <w:spacing w:line="100" w:lineRule="exact"/>
                    <w:ind w:left="-40"/>
                    <w:rPr>
                      <w:spacing w:val="0"/>
                    </w:rPr>
                  </w:pPr>
                </w:p>
                <w:p w14:paraId="27715D6C"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保佐人に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46B1E4E0" w14:textId="4319BB12" w:rsidR="00D873AD" w:rsidRPr="00DB6B1B" w:rsidRDefault="00D873AD" w:rsidP="009518F7">
                  <w:pPr>
                    <w:pStyle w:val="a3"/>
                    <w:wordWrap/>
                    <w:spacing w:line="300" w:lineRule="exact"/>
                    <w:ind w:firstLineChars="300" w:firstLine="630"/>
                    <w:rPr>
                      <w:spacing w:val="0"/>
                    </w:rPr>
                  </w:pPr>
                  <w:r w:rsidRPr="00DB6B1B">
                    <w:rPr>
                      <w:rFonts w:hint="eastAsia"/>
                      <w:spacing w:val="0"/>
                    </w:rPr>
                    <w:t>審判を求める。</w:t>
                  </w:r>
                </w:p>
                <w:p w14:paraId="31A62EBB" w14:textId="77777777" w:rsidR="00D873AD" w:rsidRPr="00DB6B1B" w:rsidRDefault="00D873AD" w:rsidP="009518F7">
                  <w:pPr>
                    <w:pStyle w:val="a3"/>
                    <w:wordWrap/>
                    <w:spacing w:line="100" w:lineRule="exact"/>
                    <w:ind w:leftChars="200" w:left="630" w:hangingChars="100" w:hanging="210"/>
                    <w:rPr>
                      <w:spacing w:val="0"/>
                    </w:rPr>
                  </w:pPr>
                </w:p>
                <w:p w14:paraId="71EE885B"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本人が民法１３条１項に規定されている行為のほかに，下記の行為（日用品の購入その</w:t>
                  </w:r>
                </w:p>
                <w:p w14:paraId="3BD40830" w14:textId="77777777" w:rsidR="00D873AD" w:rsidRDefault="00D873AD" w:rsidP="00B45813">
                  <w:pPr>
                    <w:pStyle w:val="a3"/>
                    <w:pBdr>
                      <w:left w:val="single" w:sz="12" w:space="4" w:color="auto"/>
                    </w:pBdr>
                    <w:wordWrap/>
                    <w:spacing w:line="240" w:lineRule="auto"/>
                    <w:ind w:firstLineChars="300" w:firstLine="630"/>
                    <w:rPr>
                      <w:spacing w:val="0"/>
                      <w:sz w:val="24"/>
                      <w:szCs w:val="24"/>
                      <w:u w:val="single"/>
                    </w:rPr>
                  </w:pPr>
                  <w:r w:rsidRPr="00DB6B1B">
                    <w:rPr>
                      <w:rFonts w:hint="eastAsia"/>
                      <w:spacing w:val="0"/>
                    </w:rPr>
                    <w:t>他日常生活に関する行為を除く。）をするにも，</w:t>
                  </w:r>
                  <w:r w:rsidRPr="00DB6B1B">
                    <w:rPr>
                      <w:rFonts w:hint="eastAsia"/>
                      <w:spacing w:val="0"/>
                      <w:sz w:val="24"/>
                      <w:szCs w:val="24"/>
                      <w:u w:val="single"/>
                    </w:rPr>
                    <w:t>保佐人の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w:t>
                  </w:r>
                  <w:r>
                    <w:rPr>
                      <w:rFonts w:hint="eastAsia"/>
                      <w:spacing w:val="0"/>
                      <w:sz w:val="24"/>
                      <w:szCs w:val="24"/>
                      <w:u w:val="single"/>
                    </w:rPr>
                    <w:t>ば</w:t>
                  </w:r>
                  <w:r w:rsidRPr="00DB6B1B">
                    <w:rPr>
                      <w:rFonts w:hint="eastAsia"/>
                      <w:spacing w:val="0"/>
                      <w:sz w:val="24"/>
                      <w:szCs w:val="24"/>
                      <w:u w:val="single"/>
                    </w:rPr>
                    <w:t>ならない</w:t>
                  </w:r>
                </w:p>
                <w:p w14:paraId="4F5B8F1A" w14:textId="084280FB" w:rsidR="00D873AD" w:rsidRDefault="00D873AD" w:rsidP="00B45813">
                  <w:pPr>
                    <w:pStyle w:val="a3"/>
                    <w:pBdr>
                      <w:left w:val="single" w:sz="12" w:space="4" w:color="auto"/>
                    </w:pBdr>
                    <w:wordWrap/>
                    <w:spacing w:line="240" w:lineRule="auto"/>
                    <w:ind w:firstLineChars="300" w:firstLine="630"/>
                    <w:rPr>
                      <w:spacing w:val="0"/>
                    </w:rPr>
                  </w:pPr>
                  <w:r>
                    <w:rPr>
                      <w:rFonts w:hint="eastAsia"/>
                      <w:spacing w:val="0"/>
                    </w:rPr>
                    <w:t>と</w:t>
                  </w:r>
                  <w:r w:rsidRPr="00DB6B1B">
                    <w:rPr>
                      <w:rFonts w:hint="eastAsia"/>
                      <w:spacing w:val="0"/>
                    </w:rPr>
                    <w:t>の審判を求める</w:t>
                  </w:r>
                  <w:r>
                    <w:rPr>
                      <w:rFonts w:hint="eastAsia"/>
                      <w:spacing w:val="0"/>
                    </w:rPr>
                    <w:t>。</w:t>
                  </w:r>
                </w:p>
                <w:p w14:paraId="068DCA1E" w14:textId="77777777" w:rsidR="00D873AD" w:rsidRPr="00206FF3" w:rsidRDefault="00D873AD" w:rsidP="005D1C98">
                  <w:pPr>
                    <w:pStyle w:val="a3"/>
                    <w:pBdr>
                      <w:left w:val="single" w:sz="12" w:space="4" w:color="auto"/>
                    </w:pBdr>
                    <w:wordWrap/>
                    <w:spacing w:line="360" w:lineRule="auto"/>
                    <w:jc w:val="center"/>
                    <w:rPr>
                      <w:sz w:val="22"/>
                      <w:szCs w:val="22"/>
                    </w:rPr>
                  </w:pPr>
                  <w:r w:rsidRPr="00206FF3">
                    <w:rPr>
                      <w:rFonts w:hint="eastAsia"/>
                      <w:sz w:val="22"/>
                      <w:szCs w:val="22"/>
                    </w:rPr>
                    <w:t>記</w:t>
                  </w:r>
                </w:p>
                <w:p w14:paraId="088F8312" w14:textId="02610B77" w:rsidR="00D873AD" w:rsidRPr="00343846" w:rsidRDefault="00343846" w:rsidP="005D1C98">
                  <w:pPr>
                    <w:pBdr>
                      <w:left w:val="single" w:sz="12" w:space="4" w:color="auto"/>
                    </w:pBdr>
                    <w:spacing w:line="360" w:lineRule="auto"/>
                    <w:rPr>
                      <w:szCs w:val="21"/>
                      <w:u w:val="single"/>
                    </w:rPr>
                  </w:pPr>
                  <w:r w:rsidRPr="00343846">
                    <w:rPr>
                      <w:rFonts w:ascii="ＭＳ 明朝" w:hAnsi="ＭＳ 明朝" w:hint="eastAsia"/>
                      <w:szCs w:val="21"/>
                    </w:rPr>
                    <w:t xml:space="preserve">　　　</w:t>
                  </w:r>
                  <w:r w:rsidR="009A151F" w:rsidRPr="00343846">
                    <w:rPr>
                      <w:rFonts w:ascii="ＭＳ 明朝" w:hAnsi="ＭＳ 明朝" w:hint="eastAsia"/>
                      <w:szCs w:val="21"/>
                      <w:u w:val="single"/>
                    </w:rPr>
                    <w:t xml:space="preserve">　</w:t>
                  </w:r>
                  <w:r w:rsidR="00D873AD" w:rsidRPr="00343846">
                    <w:rPr>
                      <w:rFonts w:ascii="ＭＳ 明朝" w:hAnsi="ＭＳ 明朝" w:hint="eastAsia"/>
                      <w:szCs w:val="21"/>
                      <w:u w:val="single"/>
                    </w:rPr>
                    <w:t xml:space="preserve">　　</w:t>
                  </w:r>
                  <w:r w:rsidR="00D873AD" w:rsidRPr="00343846">
                    <w:rPr>
                      <w:rFonts w:hint="eastAsia"/>
                      <w:szCs w:val="21"/>
                      <w:u w:val="single"/>
                    </w:rPr>
                    <w:t xml:space="preserve">　　　　　　　　　　　　　　　　　　　　　　　　　　　　　　　　　　　　　</w:t>
                  </w:r>
                </w:p>
                <w:p w14:paraId="04A3F66D" w14:textId="273FF904" w:rsidR="00D873AD" w:rsidRPr="00343846" w:rsidRDefault="00D873AD" w:rsidP="005D1C98">
                  <w:pPr>
                    <w:pBdr>
                      <w:left w:val="single" w:sz="12" w:space="4" w:color="auto"/>
                    </w:pBdr>
                    <w:spacing w:line="360" w:lineRule="auto"/>
                    <w:rPr>
                      <w:u w:val="single"/>
                    </w:rPr>
                  </w:pPr>
                  <w:r w:rsidRPr="00343846">
                    <w:rPr>
                      <w:rFonts w:hint="eastAsia"/>
                    </w:rPr>
                    <w:t xml:space="preserve">　　　</w:t>
                  </w:r>
                  <w:r w:rsidRPr="00343846">
                    <w:rPr>
                      <w:rFonts w:hint="eastAsia"/>
                      <w:u w:val="single"/>
                    </w:rPr>
                    <w:t xml:space="preserve">　　　　　　　　　　　　　　　　　　　　　　　　　　　　　　　　　　　　　　　　</w:t>
                  </w:r>
                </w:p>
              </w:tc>
            </w:tr>
            <w:tr w:rsidR="00D873AD" w14:paraId="09CA44F1" w14:textId="77777777" w:rsidTr="00871D48">
              <w:trPr>
                <w:trHeight w:val="2250"/>
              </w:trPr>
              <w:tc>
                <w:tcPr>
                  <w:tcW w:w="9199" w:type="dxa"/>
                  <w:tcBorders>
                    <w:left w:val="single" w:sz="12" w:space="0" w:color="auto"/>
                    <w:right w:val="single" w:sz="12" w:space="0" w:color="000000"/>
                  </w:tcBorders>
                </w:tcPr>
                <w:p w14:paraId="7E29C2A2" w14:textId="77777777" w:rsidR="00D873AD" w:rsidRDefault="00D873AD" w:rsidP="00D873AD">
                  <w:pPr>
                    <w:pStyle w:val="a3"/>
                    <w:spacing w:line="80" w:lineRule="exact"/>
                    <w:rPr>
                      <w:spacing w:val="0"/>
                    </w:rPr>
                  </w:pPr>
                </w:p>
                <w:p w14:paraId="2038727E" w14:textId="254237BA" w:rsidR="00D873AD" w:rsidRPr="00F837D6" w:rsidRDefault="00D873AD" w:rsidP="008D4A21">
                  <w:pPr>
                    <w:pStyle w:val="a3"/>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sidRPr="000F27F8">
                    <w:rPr>
                      <w:rFonts w:ascii="ＭＳ ゴシック" w:eastAsia="ＭＳ ゴシック" w:hAnsi="ＭＳ ゴシック" w:hint="eastAsia"/>
                      <w:spacing w:val="0"/>
                      <w:sz w:val="24"/>
                      <w:szCs w:val="24"/>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補助</w:t>
                  </w:r>
                  <w:r w:rsidRPr="00DB6B1B">
                    <w:rPr>
                      <w:rFonts w:ascii="ＭＳ 明朝" w:hAnsi="ＭＳ 明朝" w:hint="eastAsia"/>
                      <w:spacing w:val="0"/>
                    </w:rPr>
                    <w:t>を開始するとの審判を求める。</w:t>
                  </w:r>
                </w:p>
                <w:p w14:paraId="308D21F1" w14:textId="2B9ACF82" w:rsidR="00D873AD" w:rsidRDefault="00BF67CE" w:rsidP="008D4A21">
                  <w:pPr>
                    <w:pStyle w:val="a3"/>
                    <w:ind w:firstLineChars="200" w:firstLine="420"/>
                    <w:rPr>
                      <w:spacing w:val="0"/>
                    </w:rPr>
                  </w:pPr>
                  <w:r>
                    <w:rPr>
                      <w:rFonts w:ascii="ＭＳ 明朝" w:hAnsi="ＭＳ 明朝"/>
                      <w:spacing w:val="0"/>
                    </w:rPr>
                    <w:t xml:space="preserve">※　</w:t>
                  </w:r>
                  <w:r w:rsidR="00D873AD">
                    <w:rPr>
                      <w:rFonts w:hint="eastAsia"/>
                      <w:spacing w:val="0"/>
                    </w:rPr>
                    <w:t>以下は，</w:t>
                  </w:r>
                  <w:r w:rsidR="00D873AD">
                    <w:rPr>
                      <w:rFonts w:hint="eastAsia"/>
                      <w:spacing w:val="0"/>
                      <w:u w:val="wave"/>
                    </w:rPr>
                    <w:t>少なくとも１つは</w:t>
                  </w:r>
                  <w:r w:rsidR="00D873AD">
                    <w:rPr>
                      <w:rFonts w:hint="eastAsia"/>
                      <w:spacing w:val="0"/>
                    </w:rPr>
                    <w:t>，該当する部分の□にレ点（チェック）を付してください。</w:t>
                  </w:r>
                </w:p>
                <w:p w14:paraId="315BF00C" w14:textId="77777777" w:rsidR="00D873AD" w:rsidRDefault="00D873AD" w:rsidP="00D873AD">
                  <w:pPr>
                    <w:pStyle w:val="a3"/>
                    <w:spacing w:line="100" w:lineRule="exact"/>
                    <w:ind w:left="-40" w:firstLineChars="100" w:firstLine="210"/>
                    <w:rPr>
                      <w:spacing w:val="0"/>
                    </w:rPr>
                  </w:pPr>
                </w:p>
                <w:p w14:paraId="3D3EC788" w14:textId="4F68CB37" w:rsidR="00D873AD" w:rsidRDefault="00D873AD" w:rsidP="00D873AD">
                  <w:pPr>
                    <w:pStyle w:val="a3"/>
                    <w:spacing w:line="300" w:lineRule="exact"/>
                    <w:ind w:firstLineChars="200" w:firstLine="420"/>
                    <w:rPr>
                      <w:spacing w:val="0"/>
                    </w:rPr>
                  </w:pPr>
                  <w:r w:rsidRPr="001328DD">
                    <w:rPr>
                      <w:rFonts w:ascii="ＭＳ ゴシック" w:eastAsia="ＭＳ ゴシック" w:hAnsi="ＭＳ ゴシック" w:hint="eastAsia"/>
                      <w:spacing w:val="0"/>
                    </w:rPr>
                    <w:t>□</w:t>
                  </w:r>
                  <w:r w:rsidRPr="00DB6B1B">
                    <w:rPr>
                      <w:rFonts w:hint="eastAsia"/>
                      <w:spacing w:val="0"/>
                    </w:rPr>
                    <w:t xml:space="preserve">　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補助人に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2F14B981" w14:textId="2C798FC3" w:rsidR="00D873AD" w:rsidRPr="00DB6B1B" w:rsidRDefault="00D873AD" w:rsidP="00D873AD">
                  <w:pPr>
                    <w:pStyle w:val="a3"/>
                    <w:spacing w:line="300" w:lineRule="exact"/>
                    <w:ind w:firstLineChars="300" w:firstLine="630"/>
                    <w:rPr>
                      <w:spacing w:val="0"/>
                    </w:rPr>
                  </w:pPr>
                  <w:r w:rsidRPr="00DB6B1B">
                    <w:rPr>
                      <w:rFonts w:hint="eastAsia"/>
                      <w:spacing w:val="0"/>
                    </w:rPr>
                    <w:t>審判を求める。</w:t>
                  </w:r>
                </w:p>
                <w:p w14:paraId="491D45BB" w14:textId="77777777" w:rsidR="00D873AD" w:rsidRPr="00DB6B1B" w:rsidRDefault="00D873AD" w:rsidP="00D873AD">
                  <w:pPr>
                    <w:pStyle w:val="a3"/>
                    <w:spacing w:line="80" w:lineRule="exact"/>
                    <w:ind w:leftChars="200" w:left="630" w:hangingChars="100" w:hanging="210"/>
                    <w:rPr>
                      <w:spacing w:val="0"/>
                    </w:rPr>
                  </w:pPr>
                  <w:r w:rsidRPr="00DB6B1B">
                    <w:rPr>
                      <w:rFonts w:hint="eastAsia"/>
                      <w:spacing w:val="0"/>
                    </w:rPr>
                    <w:t xml:space="preserve">　</w:t>
                  </w:r>
                </w:p>
                <w:p w14:paraId="6236DC95" w14:textId="6D176A8B" w:rsidR="00D873AD" w:rsidRDefault="00D873AD" w:rsidP="00D873AD">
                  <w:pPr>
                    <w:pStyle w:val="a3"/>
                    <w:spacing w:line="300" w:lineRule="exact"/>
                    <w:ind w:left="840" w:hangingChars="400" w:hanging="840"/>
                    <w:rPr>
                      <w:spacing w:val="0"/>
                    </w:rPr>
                  </w:pPr>
                  <w:r w:rsidRPr="00DB6B1B">
                    <w:rPr>
                      <w:rFonts w:hint="eastAsia"/>
                      <w:spacing w:val="0"/>
                    </w:rPr>
                    <w:t xml:space="preserve">　　</w:t>
                  </w: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w:t>
                  </w:r>
                  <w:r w:rsidR="0033660F">
                    <w:rPr>
                      <w:rFonts w:hint="eastAsia"/>
                      <w:spacing w:val="0"/>
                    </w:rPr>
                    <w:t>が</w:t>
                  </w:r>
                  <w:r w:rsidRPr="00DB6B1B">
                    <w:rPr>
                      <w:rFonts w:ascii="ＭＳ ゴシック" w:eastAsia="ＭＳ ゴシック" w:hAnsi="ＭＳ ゴシック" w:hint="eastAsia"/>
                      <w:spacing w:val="0"/>
                    </w:rPr>
                    <w:t>別紙同意行為目録</w:t>
                  </w:r>
                  <w:r w:rsidRPr="00DB6B1B">
                    <w:rPr>
                      <w:rFonts w:hint="eastAsia"/>
                      <w:spacing w:val="0"/>
                    </w:rPr>
                    <w:t>記載の行為（日用品の購入その他日常生活に関する行為</w:t>
                  </w:r>
                  <w:r w:rsidR="0033660F" w:rsidRPr="00DB6B1B">
                    <w:rPr>
                      <w:rFonts w:hint="eastAsia"/>
                      <w:spacing w:val="0"/>
                    </w:rPr>
                    <w:t>を除</w:t>
                  </w:r>
                </w:p>
                <w:p w14:paraId="0308F5CC" w14:textId="365F38CE" w:rsidR="00D873AD" w:rsidRPr="00122189" w:rsidRDefault="00D873AD" w:rsidP="008D4A21">
                  <w:pPr>
                    <w:pStyle w:val="a3"/>
                    <w:spacing w:line="300" w:lineRule="exact"/>
                    <w:ind w:firstLineChars="300" w:firstLine="630"/>
                    <w:rPr>
                      <w:spacing w:val="0"/>
                    </w:rPr>
                  </w:pPr>
                  <w:r w:rsidRPr="00DB6B1B">
                    <w:rPr>
                      <w:rFonts w:hint="eastAsia"/>
                      <w:spacing w:val="0"/>
                    </w:rPr>
                    <w:t>く。）をするには，</w:t>
                  </w:r>
                  <w:r w:rsidRPr="00DB6B1B">
                    <w:rPr>
                      <w:rFonts w:hint="eastAsia"/>
                      <w:spacing w:val="0"/>
                      <w:sz w:val="24"/>
                      <w:szCs w:val="24"/>
                      <w:u w:val="single"/>
                    </w:rPr>
                    <w:t>補助人の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を得なければならない</w:t>
                  </w:r>
                  <w:r w:rsidRPr="00DB6B1B">
                    <w:rPr>
                      <w:rFonts w:hint="eastAsia"/>
                      <w:spacing w:val="0"/>
                    </w:rPr>
                    <w:t>との審判を求める。</w:t>
                  </w:r>
                </w:p>
              </w:tc>
            </w:tr>
          </w:tbl>
          <w:tbl>
            <w:tblPr>
              <w:tblpPr w:leftFromText="142" w:rightFromText="142" w:vertAnchor="page" w:horzAnchor="margin" w:tblpX="-15" w:tblpY="5461"/>
              <w:tblOverlap w:val="never"/>
              <w:tblW w:w="9199" w:type="dxa"/>
              <w:tblLayout w:type="fixed"/>
              <w:tblCellMar>
                <w:left w:w="13" w:type="dxa"/>
                <w:right w:w="13" w:type="dxa"/>
              </w:tblCellMar>
              <w:tblLook w:val="0000" w:firstRow="0" w:lastRow="0" w:firstColumn="0" w:lastColumn="0" w:noHBand="0" w:noVBand="0"/>
            </w:tblPr>
            <w:tblGrid>
              <w:gridCol w:w="46"/>
              <w:gridCol w:w="9153"/>
            </w:tblGrid>
            <w:tr w:rsidR="00390DF7" w:rsidRPr="000763CE" w14:paraId="20829A73" w14:textId="77777777" w:rsidTr="00B45813">
              <w:trPr>
                <w:trHeight w:hRule="exact" w:val="567"/>
              </w:trPr>
              <w:tc>
                <w:tcPr>
                  <w:tcW w:w="9199" w:type="dxa"/>
                  <w:gridSpan w:val="2"/>
                  <w:tcBorders>
                    <w:left w:val="single" w:sz="12" w:space="0" w:color="auto"/>
                    <w:bottom w:val="nil"/>
                    <w:right w:val="single" w:sz="12" w:space="0" w:color="auto"/>
                  </w:tcBorders>
                </w:tcPr>
                <w:p w14:paraId="37680BD5" w14:textId="77777777" w:rsidR="00390DF7" w:rsidRPr="000763CE" w:rsidRDefault="00390DF7" w:rsidP="00D873AD">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26D37998" w14:textId="77777777" w:rsidR="00390DF7" w:rsidRDefault="00390DF7" w:rsidP="00D873AD">
                  <w:pPr>
                    <w:widowControl/>
                    <w:jc w:val="left"/>
                    <w:rPr>
                      <w:rFonts w:cs="ＭＳ 明朝"/>
                      <w:kern w:val="0"/>
                      <w:szCs w:val="21"/>
                    </w:rPr>
                  </w:pPr>
                </w:p>
                <w:p w14:paraId="19EC7CF6" w14:textId="77777777" w:rsidR="00390DF7" w:rsidRPr="000763CE" w:rsidRDefault="00390DF7" w:rsidP="00D873AD">
                  <w:pPr>
                    <w:pStyle w:val="a3"/>
                    <w:spacing w:line="200" w:lineRule="exact"/>
                    <w:ind w:left="-40"/>
                    <w:jc w:val="center"/>
                    <w:rPr>
                      <w:spacing w:val="0"/>
                    </w:rPr>
                  </w:pPr>
                </w:p>
              </w:tc>
            </w:tr>
            <w:tr w:rsidR="005B5348" w:rsidRPr="000763CE" w14:paraId="0CB7708C" w14:textId="77777777" w:rsidTr="004F0705">
              <w:trPr>
                <w:trHeight w:val="1098"/>
              </w:trPr>
              <w:tc>
                <w:tcPr>
                  <w:tcW w:w="9199" w:type="dxa"/>
                  <w:gridSpan w:val="2"/>
                  <w:tcBorders>
                    <w:top w:val="double" w:sz="4" w:space="0" w:color="auto"/>
                    <w:left w:val="single" w:sz="12" w:space="0" w:color="auto"/>
                    <w:bottom w:val="single" w:sz="12" w:space="0" w:color="auto"/>
                    <w:right w:val="single" w:sz="12" w:space="0" w:color="auto"/>
                  </w:tcBorders>
                </w:tcPr>
                <w:p w14:paraId="32615361" w14:textId="4166EB29" w:rsidR="00F062F2" w:rsidRDefault="005B5348" w:rsidP="004F0705">
                  <w:pPr>
                    <w:pStyle w:val="a3"/>
                    <w:wordWrap/>
                    <w:spacing w:line="300" w:lineRule="exact"/>
                    <w:ind w:firstLineChars="200" w:firstLine="416"/>
                    <w:rPr>
                      <w:rFonts w:ascii="ＭＳ 明朝" w:hAnsi="ＭＳ 明朝"/>
                    </w:rPr>
                  </w:pPr>
                  <w:r w:rsidRPr="00020881">
                    <w:rPr>
                      <w:rFonts w:ascii="ＭＳ 明朝" w:hAnsi="ＭＳ 明朝"/>
                    </w:rPr>
                    <w:t>本人は，</w:t>
                  </w:r>
                  <w:r w:rsidR="001765C2">
                    <w:rPr>
                      <w:rFonts w:ascii="ＭＳ ゴシック" w:eastAsia="ＭＳ ゴシック" w:hAnsi="ＭＳ ゴシック" w:hint="eastAsia"/>
                      <w:sz w:val="22"/>
                      <w:szCs w:val="22"/>
                    </w:rPr>
                    <w:t>（</w:t>
                  </w:r>
                  <w:r w:rsidR="00D05458" w:rsidRPr="00D05458">
                    <w:rPr>
                      <w:rFonts w:asciiTheme="minorEastAsia" w:eastAsiaTheme="minorEastAsia" w:hAnsiTheme="minorEastAsia" w:hint="eastAsia"/>
                      <w:sz w:val="22"/>
                      <w:szCs w:val="22"/>
                      <w:vertAlign w:val="superscript"/>
                    </w:rPr>
                    <w:t>※</w:t>
                  </w:r>
                  <w:r w:rsidR="001765C2">
                    <w:rPr>
                      <w:rFonts w:ascii="ＭＳ ゴシック" w:eastAsia="ＭＳ ゴシック" w:hAnsi="ＭＳ ゴシック" w:hint="eastAsia"/>
                      <w:sz w:val="22"/>
                      <w:szCs w:val="22"/>
                    </w:rPr>
                    <w:t xml:space="preserve">　　　　　　　　　　　　　　　　　　　）</w:t>
                  </w:r>
                  <w:r w:rsidR="004F0705">
                    <w:rPr>
                      <w:rFonts w:ascii="ＭＳ 明朝" w:hAnsi="ＭＳ 明朝" w:hint="eastAsia"/>
                    </w:rPr>
                    <w:t>により</w:t>
                  </w:r>
                </w:p>
                <w:p w14:paraId="6A1ED607" w14:textId="06FEA06A" w:rsidR="004F0705" w:rsidRDefault="004F0705" w:rsidP="00124254">
                  <w:pPr>
                    <w:pStyle w:val="a3"/>
                    <w:wordWrap/>
                    <w:spacing w:line="300" w:lineRule="exact"/>
                    <w:ind w:firstLineChars="100" w:firstLine="208"/>
                    <w:rPr>
                      <w:rFonts w:ascii="ＭＳ ゴシック" w:eastAsia="ＭＳ ゴシック" w:hAnsi="ＭＳ ゴシック"/>
                      <w:sz w:val="22"/>
                      <w:szCs w:val="22"/>
                    </w:rPr>
                  </w:pPr>
                  <w:r>
                    <w:rPr>
                      <w:rFonts w:ascii="ＭＳ 明朝" w:hAnsi="ＭＳ 明朝" w:hint="eastAsia"/>
                    </w:rPr>
                    <w:t>判断能力が欠けているのが通常の状態又は判断能力が（著しく）不十分である。</w:t>
                  </w:r>
                </w:p>
                <w:p w14:paraId="37C49C92" w14:textId="0ADB6BF3" w:rsidR="005B5348" w:rsidRPr="004F0705" w:rsidRDefault="00D23DA2" w:rsidP="004F0705">
                  <w:pPr>
                    <w:pStyle w:val="a3"/>
                    <w:wordWrap/>
                    <w:spacing w:line="300" w:lineRule="exact"/>
                    <w:ind w:firstLineChars="300" w:firstLine="534"/>
                    <w:rPr>
                      <w:rFonts w:ascii="ＭＳ 明朝" w:hAnsi="ＭＳ 明朝"/>
                      <w:sz w:val="18"/>
                      <w:szCs w:val="18"/>
                    </w:rPr>
                  </w:pPr>
                  <w:r>
                    <w:rPr>
                      <w:rFonts w:ascii="ＭＳ 明朝" w:hAnsi="ＭＳ 明朝" w:hint="eastAsia"/>
                      <w:sz w:val="18"/>
                      <w:szCs w:val="18"/>
                    </w:rPr>
                    <w:t>※　診断書に記載された診断名</w:t>
                  </w:r>
                  <w:r w:rsidR="00F062F2">
                    <w:rPr>
                      <w:rFonts w:ascii="ＭＳ 明朝" w:hAnsi="ＭＳ 明朝" w:hint="eastAsia"/>
                      <w:sz w:val="18"/>
                      <w:szCs w:val="18"/>
                    </w:rPr>
                    <w:t>（本人の判断能力に影響を与えるもの）</w:t>
                  </w:r>
                  <w:r>
                    <w:rPr>
                      <w:rFonts w:ascii="ＭＳ 明朝" w:hAnsi="ＭＳ 明朝" w:hint="eastAsia"/>
                      <w:sz w:val="18"/>
                      <w:szCs w:val="18"/>
                    </w:rPr>
                    <w:t>を記載してください。</w:t>
                  </w:r>
                </w:p>
              </w:tc>
            </w:tr>
            <w:tr w:rsidR="001B0955" w:rsidRPr="000763CE" w14:paraId="50ADCD88" w14:textId="77777777" w:rsidTr="004F0705">
              <w:trPr>
                <w:trHeight w:hRule="exact" w:val="679"/>
              </w:trPr>
              <w:tc>
                <w:tcPr>
                  <w:tcW w:w="9199" w:type="dxa"/>
                  <w:gridSpan w:val="2"/>
                  <w:tcBorders>
                    <w:top w:val="single" w:sz="12" w:space="0" w:color="auto"/>
                    <w:left w:val="single" w:sz="12" w:space="0" w:color="auto"/>
                    <w:bottom w:val="nil"/>
                    <w:right w:val="single" w:sz="12" w:space="0" w:color="auto"/>
                  </w:tcBorders>
                </w:tcPr>
                <w:p w14:paraId="49593157" w14:textId="17F31FD1" w:rsidR="001B0955" w:rsidRPr="000763CE" w:rsidRDefault="001B0955" w:rsidP="001B0955">
                  <w:pPr>
                    <w:pStyle w:val="a3"/>
                    <w:spacing w:before="105" w:line="32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　立　て　の　動　機</w:t>
                  </w:r>
                </w:p>
                <w:p w14:paraId="7DC6BC34" w14:textId="7A6F3859" w:rsidR="001B0955" w:rsidRPr="000763CE" w:rsidRDefault="001B0955" w:rsidP="001B0955">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4C2F22C8" w14:textId="77777777" w:rsidR="001B0955" w:rsidRDefault="001B0955" w:rsidP="001B0955">
                  <w:pPr>
                    <w:widowControl/>
                    <w:jc w:val="left"/>
                    <w:rPr>
                      <w:rFonts w:cs="ＭＳ 明朝"/>
                      <w:kern w:val="0"/>
                      <w:szCs w:val="21"/>
                    </w:rPr>
                  </w:pPr>
                </w:p>
                <w:p w14:paraId="4756314A" w14:textId="77777777" w:rsidR="001B0955" w:rsidRPr="000763CE" w:rsidRDefault="001B0955" w:rsidP="001B0955">
                  <w:pPr>
                    <w:pStyle w:val="a3"/>
                    <w:spacing w:line="200" w:lineRule="exact"/>
                    <w:ind w:left="-40"/>
                    <w:jc w:val="center"/>
                    <w:rPr>
                      <w:spacing w:val="0"/>
                    </w:rPr>
                  </w:pPr>
                </w:p>
              </w:tc>
            </w:tr>
            <w:tr w:rsidR="001B0955" w:rsidRPr="000763CE" w14:paraId="62970FC6" w14:textId="77777777" w:rsidTr="001B0955">
              <w:trPr>
                <w:trHeight w:val="1549"/>
              </w:trPr>
              <w:tc>
                <w:tcPr>
                  <w:tcW w:w="9199" w:type="dxa"/>
                  <w:gridSpan w:val="2"/>
                  <w:tcBorders>
                    <w:top w:val="double" w:sz="4" w:space="0" w:color="auto"/>
                    <w:left w:val="single" w:sz="12" w:space="0" w:color="auto"/>
                    <w:bottom w:val="single" w:sz="8" w:space="0" w:color="auto"/>
                    <w:right w:val="single" w:sz="12" w:space="0" w:color="auto"/>
                  </w:tcBorders>
                </w:tcPr>
                <w:p w14:paraId="36B2B898" w14:textId="77777777" w:rsidR="001B0955" w:rsidRPr="00020881" w:rsidRDefault="001B0955" w:rsidP="001B0955">
                  <w:pPr>
                    <w:pStyle w:val="a3"/>
                    <w:wordWrap/>
                    <w:spacing w:line="300" w:lineRule="exact"/>
                    <w:ind w:firstLineChars="200" w:firstLine="416"/>
                    <w:rPr>
                      <w:rFonts w:ascii="ＭＳ 明朝" w:hAnsi="ＭＳ 明朝"/>
                    </w:rPr>
                  </w:pPr>
                  <w:r w:rsidRPr="00020881">
                    <w:rPr>
                      <w:rFonts w:ascii="ＭＳ 明朝" w:hAnsi="ＭＳ 明朝"/>
                    </w:rPr>
                    <w:t>本人は，</w:t>
                  </w:r>
                </w:p>
                <w:p w14:paraId="01605F10" w14:textId="77777777" w:rsidR="001B0955" w:rsidRPr="00BB53B6"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預貯金等の管理・解約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保険金受取　</w:t>
                  </w:r>
                  <w:r w:rsidRPr="00BB53B6">
                    <w:rPr>
                      <w:rFonts w:ascii="ＭＳ ゴシック" w:eastAsia="ＭＳ ゴシック" w:hAnsi="ＭＳ ゴシック" w:hint="eastAsia"/>
                      <w:sz w:val="22"/>
                      <w:szCs w:val="22"/>
                    </w:rPr>
                    <w:t>□ 不動産の</w:t>
                  </w:r>
                  <w:r>
                    <w:rPr>
                      <w:rFonts w:ascii="ＭＳ ゴシック" w:eastAsia="ＭＳ ゴシック" w:hAnsi="ＭＳ ゴシック" w:hint="eastAsia"/>
                      <w:sz w:val="22"/>
                      <w:szCs w:val="22"/>
                    </w:rPr>
                    <w:t>管理・</w:t>
                  </w:r>
                  <w:r w:rsidRPr="00BB53B6">
                    <w:rPr>
                      <w:rFonts w:ascii="ＭＳ ゴシック" w:eastAsia="ＭＳ ゴシック" w:hAnsi="ＭＳ ゴシック" w:hint="eastAsia"/>
                      <w:sz w:val="22"/>
                      <w:szCs w:val="22"/>
                    </w:rPr>
                    <w:t>処分</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相続手続</w:t>
                  </w:r>
                </w:p>
                <w:p w14:paraId="692B92FF" w14:textId="77777777" w:rsidR="001B0955"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身上監護（福祉施設入所契約等）</w:t>
                  </w:r>
                </w:p>
                <w:p w14:paraId="47B32498" w14:textId="77777777" w:rsidR="001B0955"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2CE18423" w14:textId="5D4F72E6" w:rsidR="001B0955" w:rsidRPr="000763CE" w:rsidRDefault="001B0955" w:rsidP="001B0955">
                  <w:pPr>
                    <w:pStyle w:val="a3"/>
                    <w:wordWrap/>
                    <w:spacing w:line="300" w:lineRule="exact"/>
                    <w:ind w:firstLineChars="100" w:firstLine="208"/>
                    <w:rPr>
                      <w:spacing w:val="0"/>
                    </w:rPr>
                  </w:pPr>
                  <w:r>
                    <w:rPr>
                      <w:rFonts w:ascii="ＭＳ 明朝" w:hAnsi="ＭＳ 明朝" w:hint="eastAsia"/>
                    </w:rPr>
                    <w:t>の必要がある。</w:t>
                  </w:r>
                </w:p>
              </w:tc>
            </w:tr>
            <w:tr w:rsidR="001B0955" w:rsidRPr="0053722A" w14:paraId="501EF950" w14:textId="77777777" w:rsidTr="00C154B0">
              <w:trPr>
                <w:trHeight w:val="760"/>
              </w:trPr>
              <w:tc>
                <w:tcPr>
                  <w:tcW w:w="46" w:type="dxa"/>
                  <w:vMerge w:val="restart"/>
                  <w:tcBorders>
                    <w:top w:val="single" w:sz="8" w:space="0" w:color="auto"/>
                    <w:left w:val="single" w:sz="12" w:space="0" w:color="auto"/>
                  </w:tcBorders>
                </w:tcPr>
                <w:p w14:paraId="58450FB2" w14:textId="77777777" w:rsidR="001B0955" w:rsidRDefault="001B0955" w:rsidP="001B0955">
                  <w:pPr>
                    <w:pStyle w:val="a3"/>
                    <w:spacing w:line="240" w:lineRule="exact"/>
                    <w:rPr>
                      <w:spacing w:val="0"/>
                    </w:rPr>
                  </w:pPr>
                </w:p>
              </w:tc>
              <w:tc>
                <w:tcPr>
                  <w:tcW w:w="9153" w:type="dxa"/>
                  <w:tcBorders>
                    <w:top w:val="single" w:sz="8" w:space="0" w:color="auto"/>
                    <w:left w:val="nil"/>
                    <w:right w:val="single" w:sz="12" w:space="0" w:color="000000"/>
                  </w:tcBorders>
                </w:tcPr>
                <w:p w14:paraId="2628DAF3" w14:textId="069F666B" w:rsidR="001B0955" w:rsidRDefault="001B0955" w:rsidP="004F0705">
                  <w:pPr>
                    <w:pStyle w:val="a3"/>
                    <w:spacing w:before="100" w:beforeAutospacing="1" w:line="260" w:lineRule="exact"/>
                    <w:ind w:leftChars="100" w:left="420" w:rightChars="-73" w:right="-153" w:hangingChars="100" w:hanging="210"/>
                    <w:rPr>
                      <w:rFonts w:ascii="ＭＳ 明朝" w:hAnsi="ＭＳ 明朝"/>
                      <w:spacing w:val="0"/>
                      <w:sz w:val="16"/>
                      <w:szCs w:val="16"/>
                    </w:rPr>
                  </w:pPr>
                  <w:r w:rsidRPr="0053722A">
                    <w:rPr>
                      <w:rFonts w:ascii="ＭＳ 明朝" w:hAnsi="ＭＳ 明朝"/>
                      <w:spacing w:val="0"/>
                    </w:rPr>
                    <w:t xml:space="preserve">※　</w:t>
                  </w:r>
                  <w:r w:rsidR="00F07A2C">
                    <w:rPr>
                      <w:rFonts w:ascii="ＭＳ 明朝" w:hAnsi="ＭＳ 明朝" w:hint="eastAsia"/>
                      <w:spacing w:val="0"/>
                    </w:rPr>
                    <w:t>上記申立ての理由及び</w:t>
                  </w:r>
                  <w:r w:rsidR="004F0705">
                    <w:rPr>
                      <w:rFonts w:ascii="ＭＳ 明朝" w:hAnsi="ＭＳ 明朝" w:hint="eastAsia"/>
                      <w:spacing w:val="0"/>
                    </w:rPr>
                    <w:t>動機について</w:t>
                  </w:r>
                  <w:r w:rsidRPr="0053722A">
                    <w:rPr>
                      <w:rFonts w:ascii="ＭＳ 明朝" w:hAnsi="ＭＳ 明朝" w:cs="Times New Roman" w:hint="eastAsia"/>
                      <w:spacing w:val="0"/>
                    </w:rPr>
                    <w:t>具体的な事情を記載してください。書ききれない場合</w:t>
                  </w:r>
                  <w:r w:rsidR="00F07A2C">
                    <w:rPr>
                      <w:rFonts w:ascii="ＭＳ 明朝" w:hAnsi="ＭＳ 明朝" w:cs="Times New Roman" w:hint="eastAsia"/>
                      <w:spacing w:val="0"/>
                    </w:rPr>
                    <w:t xml:space="preserve">　</w:t>
                  </w:r>
                  <w:r w:rsidRPr="0053722A">
                    <w:rPr>
                      <w:rFonts w:ascii="ＭＳ 明朝" w:hAnsi="ＭＳ 明朝" w:cs="Times New Roman" w:hint="eastAsia"/>
                      <w:spacing w:val="0"/>
                    </w:rPr>
                    <w:t>は別紙</w:t>
                  </w:r>
                  <w:r>
                    <w:rPr>
                      <w:rFonts w:ascii="ＭＳ 明朝" w:hAnsi="ＭＳ 明朝"/>
                      <w:spacing w:val="0"/>
                      <w:sz w:val="16"/>
                      <w:szCs w:val="16"/>
                    </w:rPr>
                    <w:t>★</w:t>
                  </w:r>
                  <w:r w:rsidRPr="0053722A">
                    <w:rPr>
                      <w:rFonts w:ascii="ＭＳ 明朝" w:hAnsi="ＭＳ 明朝" w:cs="Times New Roman" w:hint="eastAsia"/>
                      <w:spacing w:val="0"/>
                    </w:rPr>
                    <w:t>を利用してください。</w:t>
                  </w:r>
                  <w:r>
                    <w:rPr>
                      <w:rFonts w:ascii="ＭＳ 明朝" w:hAnsi="ＭＳ 明朝"/>
                      <w:spacing w:val="0"/>
                      <w:sz w:val="16"/>
                      <w:szCs w:val="16"/>
                    </w:rPr>
                    <w:t>★Ａ４サイズの用紙をご自分で準備してください。</w:t>
                  </w:r>
                </w:p>
                <w:p w14:paraId="2976DD92" w14:textId="75DC795D" w:rsidR="004F0705" w:rsidRPr="0053722A" w:rsidRDefault="004F0705" w:rsidP="004F0705">
                  <w:pPr>
                    <w:pStyle w:val="a3"/>
                    <w:spacing w:before="100" w:beforeAutospacing="1" w:line="260" w:lineRule="exact"/>
                    <w:ind w:leftChars="100" w:left="420" w:rightChars="-73" w:right="-153" w:hangingChars="100" w:hanging="210"/>
                    <w:rPr>
                      <w:rFonts w:ascii="ＭＳ 明朝" w:hAnsi="ＭＳ 明朝"/>
                      <w:spacing w:val="0"/>
                    </w:rPr>
                  </w:pPr>
                </w:p>
              </w:tc>
            </w:tr>
            <w:tr w:rsidR="001B0955" w:rsidRPr="00E434BF" w14:paraId="0F3AEA68" w14:textId="77777777" w:rsidTr="00B45813">
              <w:trPr>
                <w:trHeight w:val="460"/>
              </w:trPr>
              <w:tc>
                <w:tcPr>
                  <w:tcW w:w="46" w:type="dxa"/>
                  <w:vMerge/>
                  <w:tcBorders>
                    <w:left w:val="single" w:sz="12" w:space="0" w:color="auto"/>
                  </w:tcBorders>
                </w:tcPr>
                <w:p w14:paraId="4F4F52A5" w14:textId="77777777" w:rsidR="001B0955" w:rsidRDefault="001B0955" w:rsidP="001B0955">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312262F4" w14:textId="77777777" w:rsidR="001B0955" w:rsidRPr="00E434BF" w:rsidRDefault="001B0955" w:rsidP="001B0955">
                  <w:pPr>
                    <w:pStyle w:val="a3"/>
                    <w:spacing w:before="100" w:beforeAutospacing="1" w:line="280" w:lineRule="exact"/>
                    <w:rPr>
                      <w:rFonts w:ascii="ＭＳ 明朝" w:hAnsi="ＭＳ 明朝" w:cs="Times New Roman"/>
                      <w:spacing w:val="0"/>
                    </w:rPr>
                  </w:pPr>
                </w:p>
              </w:tc>
            </w:tr>
            <w:tr w:rsidR="00B45813" w:rsidRPr="0053722A" w14:paraId="7590DAED" w14:textId="77777777" w:rsidTr="00C154B0">
              <w:trPr>
                <w:trHeight w:val="455"/>
              </w:trPr>
              <w:tc>
                <w:tcPr>
                  <w:tcW w:w="46" w:type="dxa"/>
                  <w:vMerge/>
                  <w:tcBorders>
                    <w:left w:val="single" w:sz="12" w:space="0" w:color="auto"/>
                  </w:tcBorders>
                </w:tcPr>
                <w:p w14:paraId="72461036" w14:textId="77777777" w:rsidR="00B45813" w:rsidRDefault="00B45813" w:rsidP="001B0955">
                  <w:pPr>
                    <w:pStyle w:val="a3"/>
                    <w:rPr>
                      <w:spacing w:val="0"/>
                    </w:rPr>
                  </w:pPr>
                </w:p>
              </w:tc>
              <w:tc>
                <w:tcPr>
                  <w:tcW w:w="9153" w:type="dxa"/>
                  <w:tcBorders>
                    <w:top w:val="single" w:sz="12" w:space="0" w:color="auto"/>
                    <w:left w:val="nil"/>
                    <w:bottom w:val="dashSmallGap" w:sz="4" w:space="0" w:color="auto"/>
                    <w:right w:val="single" w:sz="12" w:space="0" w:color="auto"/>
                  </w:tcBorders>
                </w:tcPr>
                <w:p w14:paraId="04E8E474" w14:textId="77777777" w:rsidR="00B45813" w:rsidRPr="0053722A" w:rsidRDefault="00B45813" w:rsidP="001B0955">
                  <w:pPr>
                    <w:pStyle w:val="a3"/>
                    <w:spacing w:before="100" w:beforeAutospacing="1" w:line="280" w:lineRule="exact"/>
                    <w:rPr>
                      <w:rFonts w:ascii="ＭＳ 明朝" w:hAnsi="ＭＳ 明朝" w:cs="Times New Roman"/>
                      <w:spacing w:val="0"/>
                    </w:rPr>
                  </w:pPr>
                </w:p>
              </w:tc>
            </w:tr>
            <w:tr w:rsidR="001B0955" w:rsidRPr="0053722A" w14:paraId="5A57974A" w14:textId="77777777" w:rsidTr="00C154B0">
              <w:trPr>
                <w:trHeight w:val="455"/>
              </w:trPr>
              <w:tc>
                <w:tcPr>
                  <w:tcW w:w="46" w:type="dxa"/>
                  <w:vMerge/>
                  <w:tcBorders>
                    <w:left w:val="single" w:sz="12" w:space="0" w:color="auto"/>
                  </w:tcBorders>
                </w:tcPr>
                <w:p w14:paraId="375A6F42" w14:textId="77777777" w:rsidR="001B0955" w:rsidRDefault="001B0955" w:rsidP="001B0955">
                  <w:pPr>
                    <w:pStyle w:val="a3"/>
                    <w:rPr>
                      <w:spacing w:val="0"/>
                    </w:rPr>
                  </w:pPr>
                </w:p>
              </w:tc>
              <w:tc>
                <w:tcPr>
                  <w:tcW w:w="9153" w:type="dxa"/>
                  <w:tcBorders>
                    <w:top w:val="single" w:sz="12" w:space="0" w:color="auto"/>
                    <w:left w:val="nil"/>
                    <w:bottom w:val="dashSmallGap" w:sz="4" w:space="0" w:color="auto"/>
                    <w:right w:val="single" w:sz="12" w:space="0" w:color="auto"/>
                  </w:tcBorders>
                </w:tcPr>
                <w:p w14:paraId="236AFC23"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r w:rsidR="001B0955" w:rsidRPr="0053722A" w14:paraId="13B8EE7D" w14:textId="77777777" w:rsidTr="00B45813">
              <w:trPr>
                <w:trHeight w:val="436"/>
              </w:trPr>
              <w:tc>
                <w:tcPr>
                  <w:tcW w:w="46" w:type="dxa"/>
                  <w:vMerge/>
                  <w:tcBorders>
                    <w:left w:val="single" w:sz="12" w:space="0" w:color="auto"/>
                  </w:tcBorders>
                </w:tcPr>
                <w:p w14:paraId="6D53E425" w14:textId="77777777" w:rsidR="001B0955" w:rsidRDefault="001B0955" w:rsidP="001B0955">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46645FB8"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r w:rsidR="001B0955" w:rsidRPr="0053722A" w14:paraId="40829EC6" w14:textId="77777777" w:rsidTr="00B45813">
              <w:trPr>
                <w:trHeight w:val="512"/>
              </w:trPr>
              <w:tc>
                <w:tcPr>
                  <w:tcW w:w="46" w:type="dxa"/>
                  <w:vMerge/>
                  <w:tcBorders>
                    <w:left w:val="single" w:sz="12" w:space="0" w:color="auto"/>
                    <w:bottom w:val="single" w:sz="12" w:space="0" w:color="000000"/>
                  </w:tcBorders>
                </w:tcPr>
                <w:p w14:paraId="38A1E051" w14:textId="77777777" w:rsidR="001B0955" w:rsidRDefault="001B0955" w:rsidP="001B0955">
                  <w:pPr>
                    <w:pStyle w:val="a3"/>
                    <w:rPr>
                      <w:spacing w:val="0"/>
                    </w:rPr>
                  </w:pPr>
                </w:p>
              </w:tc>
              <w:tc>
                <w:tcPr>
                  <w:tcW w:w="9153" w:type="dxa"/>
                  <w:tcBorders>
                    <w:top w:val="dashSmallGap" w:sz="4" w:space="0" w:color="auto"/>
                    <w:left w:val="nil"/>
                    <w:bottom w:val="single" w:sz="12" w:space="0" w:color="auto"/>
                    <w:right w:val="single" w:sz="12" w:space="0" w:color="auto"/>
                  </w:tcBorders>
                </w:tcPr>
                <w:p w14:paraId="35275207"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bl>
          <w:p w14:paraId="027005F3" w14:textId="77777777" w:rsidR="00EC2E53" w:rsidRPr="001B0955" w:rsidRDefault="00EC2E53" w:rsidP="00740CCD">
            <w:pPr>
              <w:pStyle w:val="a3"/>
              <w:spacing w:line="200" w:lineRule="exact"/>
              <w:rPr>
                <w:rFonts w:ascii="ＭＳ 明朝" w:hAnsi="ＭＳ 明朝"/>
                <w:spacing w:val="0"/>
                <w:sz w:val="20"/>
                <w:szCs w:val="20"/>
              </w:rPr>
            </w:pPr>
          </w:p>
          <w:tbl>
            <w:tblPr>
              <w:tblpPr w:leftFromText="142" w:rightFromText="142" w:vertAnchor="page" w:horzAnchor="margin" w:tblpY="256"/>
              <w:tblOverlap w:val="never"/>
              <w:tblW w:w="9187" w:type="dxa"/>
              <w:tblLayout w:type="fixed"/>
              <w:tblCellMar>
                <w:left w:w="12" w:type="dxa"/>
                <w:right w:w="12" w:type="dxa"/>
              </w:tblCellMar>
              <w:tblLook w:val="0000" w:firstRow="0" w:lastRow="0" w:firstColumn="0" w:lastColumn="0" w:noHBand="0" w:noVBand="0"/>
            </w:tblPr>
            <w:tblGrid>
              <w:gridCol w:w="682"/>
              <w:gridCol w:w="1202"/>
              <w:gridCol w:w="4250"/>
              <w:gridCol w:w="3053"/>
            </w:tblGrid>
            <w:tr w:rsidR="004E3783" w:rsidRPr="005A5F82" w14:paraId="1FC41DA9" w14:textId="77777777" w:rsidTr="00051ABF">
              <w:trPr>
                <w:cantSplit/>
                <w:trHeight w:hRule="exact" w:val="973"/>
              </w:trPr>
              <w:tc>
                <w:tcPr>
                  <w:tcW w:w="682" w:type="dxa"/>
                  <w:vMerge w:val="restart"/>
                  <w:tcBorders>
                    <w:top w:val="single" w:sz="12" w:space="0" w:color="000000"/>
                    <w:left w:val="single" w:sz="12" w:space="0" w:color="000000"/>
                    <w:bottom w:val="nil"/>
                    <w:right w:val="nil"/>
                  </w:tcBorders>
                  <w:vAlign w:val="center"/>
                </w:tcPr>
                <w:p w14:paraId="1FFE9376"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成</w:t>
                  </w:r>
                </w:p>
                <w:p w14:paraId="389629EE"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年</w:t>
                  </w:r>
                </w:p>
                <w:p w14:paraId="114A7756"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後</w:t>
                  </w:r>
                </w:p>
                <w:p w14:paraId="1785C07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見</w:t>
                  </w:r>
                </w:p>
                <w:p w14:paraId="5C202EB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人</w:t>
                  </w:r>
                </w:p>
                <w:p w14:paraId="471467DE"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等</w:t>
                  </w:r>
                </w:p>
                <w:p w14:paraId="0CC02270"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候</w:t>
                  </w:r>
                </w:p>
                <w:p w14:paraId="0F1A5B7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補</w:t>
                  </w:r>
                </w:p>
                <w:p w14:paraId="52302653" w14:textId="01330E4B" w:rsidR="004E3783" w:rsidRPr="007960D4" w:rsidRDefault="004E3783" w:rsidP="00051ABF">
                  <w:pPr>
                    <w:pStyle w:val="a3"/>
                    <w:spacing w:line="260" w:lineRule="exact"/>
                    <w:jc w:val="center"/>
                  </w:pPr>
                  <w:r w:rsidRPr="005A5F82">
                    <w:rPr>
                      <w:rFonts w:ascii="ＭＳ ゴシック" w:eastAsia="ＭＳ ゴシック" w:hAnsi="ＭＳ ゴシック"/>
                      <w:spacing w:val="0"/>
                      <w:sz w:val="20"/>
                      <w:szCs w:val="20"/>
                    </w:rPr>
                    <w:t>者</w:t>
                  </w:r>
                </w:p>
              </w:tc>
              <w:tc>
                <w:tcPr>
                  <w:tcW w:w="8505" w:type="dxa"/>
                  <w:gridSpan w:val="3"/>
                  <w:tcBorders>
                    <w:top w:val="single" w:sz="12" w:space="0" w:color="000000"/>
                    <w:left w:val="single" w:sz="4" w:space="0" w:color="000000"/>
                    <w:bottom w:val="single" w:sz="4" w:space="0" w:color="000000"/>
                    <w:right w:val="single" w:sz="12" w:space="0" w:color="000000"/>
                  </w:tcBorders>
                </w:tcPr>
                <w:p w14:paraId="1C3B2D93" w14:textId="77777777" w:rsidR="004E3783" w:rsidRPr="008B5D5A"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8B5D5A">
                    <w:rPr>
                      <w:rFonts w:ascii="ＭＳ ゴシック" w:eastAsia="ＭＳ ゴシック" w:hAnsi="ＭＳ ゴシック" w:hint="eastAsia"/>
                      <w:spacing w:val="-4"/>
                      <w:sz w:val="20"/>
                      <w:szCs w:val="20"/>
                    </w:rPr>
                    <w:t>□</w:t>
                  </w:r>
                  <w:r w:rsidRPr="008D4A21">
                    <w:rPr>
                      <w:rFonts w:ascii="ＭＳ ゴシック" w:eastAsia="ＭＳ ゴシック" w:hAnsi="ＭＳ ゴシック"/>
                      <w:spacing w:val="-4"/>
                      <w:sz w:val="20"/>
                      <w:szCs w:val="20"/>
                    </w:rPr>
                    <w:t xml:space="preserve"> </w:t>
                  </w:r>
                  <w:r>
                    <w:rPr>
                      <w:rFonts w:ascii="ＭＳ ゴシック" w:eastAsia="ＭＳ ゴシック" w:hAnsi="ＭＳ ゴシック"/>
                      <w:spacing w:val="-4"/>
                      <w:sz w:val="20"/>
                      <w:szCs w:val="20"/>
                    </w:rPr>
                    <w:t xml:space="preserve">家庭裁判所に一任　</w:t>
                  </w:r>
                  <w:r w:rsidRPr="00235093">
                    <w:rPr>
                      <w:rFonts w:asciiTheme="minorEastAsia" w:eastAsiaTheme="minorEastAsia" w:hAnsiTheme="minorEastAsia"/>
                      <w:spacing w:val="-4"/>
                      <w:sz w:val="20"/>
                      <w:szCs w:val="20"/>
                    </w:rPr>
                    <w:t>※　以下この欄の記載は不要</w:t>
                  </w:r>
                </w:p>
                <w:p w14:paraId="255017B4" w14:textId="60314990" w:rsidR="004E3783" w:rsidRPr="005A5F82"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hint="eastAsia"/>
                      <w:spacing w:val="-4"/>
                      <w:sz w:val="20"/>
                      <w:szCs w:val="20"/>
                    </w:rPr>
                    <w:t xml:space="preserve">申立人　</w:t>
                  </w:r>
                  <w:r w:rsidRPr="00235093">
                    <w:rPr>
                      <w:rFonts w:asciiTheme="minorEastAsia" w:eastAsiaTheme="minorEastAsia" w:hAnsiTheme="minorEastAsia" w:hint="eastAsia"/>
                      <w:spacing w:val="-4"/>
                      <w:sz w:val="20"/>
                      <w:szCs w:val="20"/>
                    </w:rPr>
                    <w:t>※　申立人が候補者の場合は，以下この欄の記載は不要</w:t>
                  </w:r>
                </w:p>
                <w:p w14:paraId="0CAA09D1" w14:textId="3D0F4D69" w:rsidR="004E3783" w:rsidRPr="005A5F82"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申立人以外の〔</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 以下に記載の者　□ 別紙</w:t>
                  </w:r>
                  <w:r w:rsidR="003770D3">
                    <w:rPr>
                      <w:rFonts w:ascii="ＭＳ 明朝" w:hAnsi="ＭＳ 明朝"/>
                      <w:sz w:val="14"/>
                      <w:szCs w:val="14"/>
                    </w:rPr>
                    <w:t>★</w:t>
                  </w:r>
                  <w:r>
                    <w:rPr>
                      <w:rFonts w:ascii="ＭＳ ゴシック" w:eastAsia="ＭＳ ゴシック" w:hAnsi="ＭＳ ゴシック"/>
                      <w:spacing w:val="-4"/>
                      <w:sz w:val="20"/>
                      <w:szCs w:val="20"/>
                    </w:rPr>
                    <w:t>に記載の者</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w:t>
                  </w:r>
                  <w:r w:rsidR="003770D3" w:rsidRPr="00ED60BD">
                    <w:rPr>
                      <w:rFonts w:ascii="ＭＳ 明朝" w:hAnsi="ＭＳ 明朝"/>
                      <w:spacing w:val="0"/>
                      <w:w w:val="76"/>
                      <w:sz w:val="14"/>
                      <w:szCs w:val="14"/>
                      <w:fitText w:val="2660" w:id="2085408001"/>
                    </w:rPr>
                    <w:t>★Ａ４サイズの用紙をご自分で準備してください</w:t>
                  </w:r>
                  <w:r w:rsidR="003770D3" w:rsidRPr="00ED60BD">
                    <w:rPr>
                      <w:rFonts w:ascii="ＭＳ 明朝" w:hAnsi="ＭＳ 明朝"/>
                      <w:spacing w:val="292"/>
                      <w:w w:val="76"/>
                      <w:sz w:val="14"/>
                      <w:szCs w:val="14"/>
                      <w:fitText w:val="2660" w:id="2085408001"/>
                    </w:rPr>
                    <w:t>。</w:t>
                  </w:r>
                </w:p>
                <w:p w14:paraId="72475DF4" w14:textId="77777777" w:rsidR="004E3783" w:rsidRPr="005A5F82" w:rsidRDefault="004E3783" w:rsidP="004E3783">
                  <w:pPr>
                    <w:pStyle w:val="a3"/>
                    <w:spacing w:before="105" w:line="343" w:lineRule="exact"/>
                    <w:jc w:val="center"/>
                    <w:rPr>
                      <w:rFonts w:ascii="ＭＳ 明朝" w:hAnsi="ＭＳ 明朝"/>
                      <w:spacing w:val="-4"/>
                      <w:sz w:val="20"/>
                      <w:szCs w:val="20"/>
                    </w:rPr>
                  </w:pPr>
                </w:p>
                <w:p w14:paraId="36EC6156" w14:textId="77777777" w:rsidR="004E3783" w:rsidRPr="005A5F82" w:rsidRDefault="004E3783" w:rsidP="004E3783">
                  <w:pPr>
                    <w:pStyle w:val="a3"/>
                    <w:spacing w:before="105" w:line="343" w:lineRule="exact"/>
                    <w:rPr>
                      <w:spacing w:val="0"/>
                      <w:sz w:val="20"/>
                      <w:szCs w:val="20"/>
                    </w:rPr>
                  </w:pPr>
                  <w:r w:rsidRPr="005A5F82">
                    <w:rPr>
                      <w:rFonts w:ascii="ＭＳ 明朝" w:hAnsi="ＭＳ 明朝" w:hint="eastAsia"/>
                      <w:spacing w:val="-4"/>
                      <w:sz w:val="20"/>
                      <w:szCs w:val="20"/>
                    </w:rPr>
                    <w:t>住　　　所</w:t>
                  </w:r>
                </w:p>
                <w:p w14:paraId="255EF849" w14:textId="77777777" w:rsidR="004E3783" w:rsidRPr="005A5F82" w:rsidRDefault="004E3783" w:rsidP="004E3783">
                  <w:pPr>
                    <w:pStyle w:val="a3"/>
                    <w:spacing w:line="32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 申立人</w:t>
                  </w:r>
                </w:p>
                <w:p w14:paraId="4767CC68" w14:textId="77777777" w:rsidR="004E3783" w:rsidRPr="005A5F82" w:rsidRDefault="004E3783" w:rsidP="004E3783">
                  <w:pPr>
                    <w:pStyle w:val="a3"/>
                    <w:ind w:firstLineChars="50" w:firstLine="96"/>
                    <w:rPr>
                      <w:rFonts w:ascii="ＭＳ 明朝" w:hAnsi="ＭＳ 明朝"/>
                      <w:spacing w:val="-4"/>
                      <w:sz w:val="20"/>
                      <w:szCs w:val="20"/>
                    </w:rPr>
                  </w:pPr>
                  <w:r w:rsidRPr="005A5F82">
                    <w:rPr>
                      <w:rFonts w:ascii="ＭＳ 明朝" w:hAnsi="ＭＳ 明朝" w:hint="eastAsia"/>
                      <w:spacing w:val="-4"/>
                      <w:sz w:val="20"/>
                      <w:szCs w:val="20"/>
                    </w:rPr>
                    <w:t>□ 家庭裁判所の選任する第三者</w:t>
                  </w:r>
                </w:p>
                <w:p w14:paraId="74197AFC" w14:textId="77777777" w:rsidR="004E3783" w:rsidRPr="005A5F82" w:rsidRDefault="004E3783" w:rsidP="004E3783">
                  <w:pPr>
                    <w:pStyle w:val="a3"/>
                    <w:tabs>
                      <w:tab w:val="left" w:pos="3075"/>
                    </w:tabs>
                    <w:ind w:firstLineChars="50" w:firstLine="96"/>
                    <w:rPr>
                      <w:rFonts w:ascii="ＭＳ 明朝" w:hAnsi="ＭＳ 明朝"/>
                      <w:spacing w:val="-4"/>
                      <w:sz w:val="20"/>
                      <w:szCs w:val="20"/>
                    </w:rPr>
                  </w:pPr>
                  <w:r w:rsidRPr="005A5F82">
                    <w:rPr>
                      <w:rFonts w:ascii="ＭＳ 明朝" w:hAnsi="ＭＳ 明朝" w:hint="eastAsia"/>
                      <w:spacing w:val="-4"/>
                      <w:sz w:val="20"/>
                      <w:szCs w:val="20"/>
                    </w:rPr>
                    <w:t>□ 下記の者</w:t>
                  </w:r>
                  <w:r w:rsidRPr="005A5F82">
                    <w:rPr>
                      <w:rFonts w:ascii="ＭＳ 明朝" w:hAnsi="ＭＳ 明朝"/>
                      <w:spacing w:val="-4"/>
                      <w:sz w:val="20"/>
                      <w:szCs w:val="20"/>
                    </w:rPr>
                    <w:tab/>
                  </w:r>
                </w:p>
                <w:p w14:paraId="10900126" w14:textId="77777777" w:rsidR="004E3783" w:rsidRPr="005A5F82" w:rsidRDefault="004E3783" w:rsidP="004E3783">
                  <w:pPr>
                    <w:pStyle w:val="a3"/>
                    <w:rPr>
                      <w:rFonts w:ascii="ＭＳ 明朝" w:hAnsi="ＭＳ 明朝"/>
                      <w:spacing w:val="-4"/>
                      <w:sz w:val="20"/>
                      <w:szCs w:val="20"/>
                    </w:rPr>
                  </w:pPr>
                </w:p>
                <w:p w14:paraId="7F88BBFC" w14:textId="77777777" w:rsidR="004E3783" w:rsidRPr="005A5F82" w:rsidRDefault="004E3783" w:rsidP="004E3783">
                  <w:pPr>
                    <w:pStyle w:val="a3"/>
                    <w:rPr>
                      <w:rFonts w:ascii="ＭＳ 明朝" w:hAnsi="ＭＳ 明朝"/>
                      <w:spacing w:val="-4"/>
                      <w:sz w:val="20"/>
                      <w:szCs w:val="20"/>
                    </w:rPr>
                  </w:pPr>
                </w:p>
                <w:p w14:paraId="3BA0A0B1" w14:textId="77777777" w:rsidR="004E3783" w:rsidRPr="005A5F82" w:rsidRDefault="004E3783" w:rsidP="004E3783">
                  <w:pPr>
                    <w:pStyle w:val="a3"/>
                    <w:rPr>
                      <w:rFonts w:ascii="ＭＳ 明朝" w:hAnsi="ＭＳ 明朝"/>
                      <w:spacing w:val="-4"/>
                      <w:sz w:val="20"/>
                      <w:szCs w:val="20"/>
                    </w:rPr>
                  </w:pPr>
                </w:p>
                <w:p w14:paraId="1C4180BE" w14:textId="77777777" w:rsidR="004E3783" w:rsidRPr="005A5F82" w:rsidRDefault="004E3783" w:rsidP="004E3783">
                  <w:pPr>
                    <w:pStyle w:val="a3"/>
                    <w:rPr>
                      <w:rFonts w:ascii="ＭＳ 明朝" w:hAnsi="ＭＳ 明朝"/>
                      <w:spacing w:val="-5"/>
                      <w:sz w:val="20"/>
                      <w:szCs w:val="20"/>
                    </w:rPr>
                  </w:pPr>
                  <w:r w:rsidRPr="005A5F82">
                    <w:rPr>
                      <w:rFonts w:ascii="ＭＳ 明朝" w:hAnsi="ＭＳ 明朝" w:hint="eastAsia"/>
                      <w:spacing w:val="-4"/>
                      <w:sz w:val="20"/>
                      <w:szCs w:val="20"/>
                    </w:rPr>
                    <w:t>〒　　　　－</w:t>
                  </w:r>
                  <w:r w:rsidRPr="005A5F82">
                    <w:rPr>
                      <w:rFonts w:ascii="ＭＳ 明朝" w:hAnsi="ＭＳ 明朝" w:hint="eastAsia"/>
                      <w:spacing w:val="-5"/>
                      <w:sz w:val="20"/>
                      <w:szCs w:val="20"/>
                    </w:rPr>
                    <w:t xml:space="preserve">　　　　　　　　　　　　　　</w:t>
                  </w:r>
                </w:p>
                <w:p w14:paraId="17F4B5B8" w14:textId="77777777" w:rsidR="004E3783" w:rsidRPr="005A5F82" w:rsidRDefault="004E3783" w:rsidP="004E3783">
                  <w:pPr>
                    <w:pStyle w:val="a3"/>
                    <w:rPr>
                      <w:rFonts w:ascii="ＭＳ 明朝" w:hAnsi="ＭＳ 明朝"/>
                      <w:spacing w:val="-5"/>
                      <w:sz w:val="20"/>
                      <w:szCs w:val="20"/>
                    </w:rPr>
                  </w:pPr>
                </w:p>
                <w:p w14:paraId="21EC0C44" w14:textId="77777777" w:rsidR="004E3783" w:rsidRPr="005A5F82" w:rsidRDefault="004E3783" w:rsidP="004E3783">
                  <w:pPr>
                    <w:pStyle w:val="a3"/>
                    <w:ind w:firstLineChars="1950" w:firstLine="3705"/>
                    <w:rPr>
                      <w:spacing w:val="0"/>
                      <w:sz w:val="20"/>
                      <w:szCs w:val="20"/>
                    </w:rPr>
                  </w:pPr>
                  <w:r w:rsidRPr="005A5F82">
                    <w:rPr>
                      <w:rFonts w:ascii="ＭＳ 明朝" w:hAnsi="ＭＳ 明朝" w:hint="eastAsia"/>
                      <w:spacing w:val="-5"/>
                      <w:sz w:val="20"/>
                      <w:szCs w:val="20"/>
                    </w:rPr>
                    <w:t xml:space="preserve">        </w:t>
                  </w:r>
                  <w:r w:rsidRPr="005A5F82">
                    <w:rPr>
                      <w:rFonts w:ascii="ＭＳ 明朝" w:hAnsi="ＭＳ 明朝" w:hint="eastAsia"/>
                      <w:spacing w:val="-4"/>
                      <w:sz w:val="20"/>
                      <w:szCs w:val="20"/>
                    </w:rPr>
                    <w:t>電</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話　　　 （　　　　 ）</w:t>
                  </w:r>
                </w:p>
                <w:p w14:paraId="779F5DEC" w14:textId="77777777" w:rsidR="004E3783" w:rsidRPr="005A5F82" w:rsidRDefault="004E3783" w:rsidP="004E3783">
                  <w:pPr>
                    <w:pStyle w:val="a3"/>
                    <w:rPr>
                      <w:spacing w:val="0"/>
                      <w:sz w:val="20"/>
                      <w:szCs w:val="20"/>
                    </w:rPr>
                  </w:pPr>
                  <w:r w:rsidRPr="005A5F82">
                    <w:rPr>
                      <w:rFonts w:eastAsia="Times New Roman" w:cs="Times New Roman"/>
                      <w:spacing w:val="-3"/>
                      <w:sz w:val="20"/>
                      <w:szCs w:val="20"/>
                    </w:rPr>
                    <w:t xml:space="preserve">                                        </w:t>
                  </w:r>
                  <w:r w:rsidRPr="005A5F82">
                    <w:rPr>
                      <w:rFonts w:cs="Times New Roman" w:hint="eastAsia"/>
                      <w:spacing w:val="-3"/>
                      <w:sz w:val="20"/>
                      <w:szCs w:val="20"/>
                    </w:rPr>
                    <w:t xml:space="preserve">　</w:t>
                  </w:r>
                  <w:r w:rsidRPr="005A5F82">
                    <w:rPr>
                      <w:rFonts w:ascii="ＭＳ 明朝" w:hAnsi="ＭＳ 明朝" w:hint="eastAsia"/>
                      <w:spacing w:val="-4"/>
                      <w:sz w:val="20"/>
                      <w:szCs w:val="20"/>
                    </w:rPr>
                    <w:t xml:space="preserve">携帯電話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w:t>
                  </w:r>
                </w:p>
                <w:p w14:paraId="37E3230B" w14:textId="77777777" w:rsidR="004E3783" w:rsidRPr="005A5F82" w:rsidRDefault="004E3783" w:rsidP="004E3783">
                  <w:pPr>
                    <w:pStyle w:val="a3"/>
                    <w:rPr>
                      <w:spacing w:val="0"/>
                      <w:sz w:val="20"/>
                      <w:szCs w:val="20"/>
                    </w:rPr>
                  </w:pPr>
                  <w:r w:rsidRPr="005A5F82">
                    <w:rPr>
                      <w:rFonts w:eastAsia="Times New Roman" w:cs="Times New Roman"/>
                      <w:spacing w:val="-3"/>
                      <w:sz w:val="20"/>
                      <w:szCs w:val="20"/>
                    </w:rPr>
                    <w:t xml:space="preserve">                                   </w:t>
                  </w:r>
                </w:p>
              </w:tc>
            </w:tr>
            <w:tr w:rsidR="004E3783" w:rsidRPr="005A5F82" w14:paraId="3D2268D3" w14:textId="77777777" w:rsidTr="004E3783">
              <w:trPr>
                <w:cantSplit/>
                <w:trHeight w:val="977"/>
              </w:trPr>
              <w:tc>
                <w:tcPr>
                  <w:tcW w:w="682" w:type="dxa"/>
                  <w:vMerge/>
                  <w:tcBorders>
                    <w:top w:val="nil"/>
                    <w:left w:val="single" w:sz="12" w:space="0" w:color="000000"/>
                    <w:bottom w:val="nil"/>
                    <w:right w:val="nil"/>
                  </w:tcBorders>
                </w:tcPr>
                <w:p w14:paraId="41B2ACDE" w14:textId="77777777" w:rsidR="004E3783" w:rsidRPr="005A5F82" w:rsidRDefault="004E3783" w:rsidP="004E3783">
                  <w:pPr>
                    <w:pStyle w:val="a3"/>
                    <w:wordWrap/>
                    <w:spacing w:line="240" w:lineRule="auto"/>
                    <w:rPr>
                      <w:spacing w:val="0"/>
                      <w:sz w:val="20"/>
                      <w:szCs w:val="20"/>
                    </w:rPr>
                  </w:pPr>
                </w:p>
              </w:tc>
              <w:tc>
                <w:tcPr>
                  <w:tcW w:w="1202" w:type="dxa"/>
                  <w:tcBorders>
                    <w:top w:val="single" w:sz="4" w:space="0" w:color="auto"/>
                    <w:left w:val="single" w:sz="4" w:space="0" w:color="000000"/>
                    <w:bottom w:val="dotted" w:sz="4" w:space="0" w:color="auto"/>
                    <w:right w:val="single" w:sz="4" w:space="0" w:color="auto"/>
                  </w:tcBorders>
                </w:tcPr>
                <w:p w14:paraId="7E9E9DA2" w14:textId="77777777" w:rsidR="004E3783" w:rsidRDefault="004E3783" w:rsidP="004E3783">
                  <w:pPr>
                    <w:pStyle w:val="a3"/>
                    <w:spacing w:line="200" w:lineRule="exact"/>
                    <w:rPr>
                      <w:rFonts w:ascii="ＭＳ 明朝" w:hAnsi="ＭＳ 明朝"/>
                      <w:spacing w:val="-4"/>
                      <w:sz w:val="20"/>
                      <w:szCs w:val="20"/>
                    </w:rPr>
                  </w:pPr>
                </w:p>
                <w:p w14:paraId="261239A7" w14:textId="77777777" w:rsidR="004E3783" w:rsidRPr="005A5F82" w:rsidRDefault="004E3783" w:rsidP="004E3783">
                  <w:pPr>
                    <w:pStyle w:val="a3"/>
                    <w:spacing w:line="200" w:lineRule="exact"/>
                    <w:rPr>
                      <w:rFonts w:ascii="ＭＳ 明朝" w:hAnsi="ＭＳ 明朝"/>
                      <w:spacing w:val="-4"/>
                      <w:sz w:val="20"/>
                      <w:szCs w:val="20"/>
                    </w:rPr>
                  </w:pPr>
                </w:p>
                <w:p w14:paraId="243A816E" w14:textId="77777777" w:rsidR="004E3783" w:rsidRPr="005A5F82" w:rsidRDefault="004E3783" w:rsidP="004E3783">
                  <w:pPr>
                    <w:pStyle w:val="a3"/>
                    <w:spacing w:line="200" w:lineRule="exact"/>
                    <w:jc w:val="center"/>
                    <w:rPr>
                      <w:spacing w:val="0"/>
                      <w:sz w:val="20"/>
                      <w:szCs w:val="20"/>
                    </w:rPr>
                  </w:pPr>
                  <w:r w:rsidRPr="00ED60BD">
                    <w:rPr>
                      <w:rFonts w:ascii="ＭＳ 明朝" w:hAnsi="ＭＳ 明朝" w:hint="eastAsia"/>
                      <w:spacing w:val="180"/>
                      <w:sz w:val="20"/>
                      <w:szCs w:val="20"/>
                      <w:fitText w:val="800" w:id="1915923200"/>
                    </w:rPr>
                    <w:t>住</w:t>
                  </w:r>
                  <w:r w:rsidRPr="00ED60BD">
                    <w:rPr>
                      <w:rFonts w:ascii="ＭＳ 明朝" w:hAnsi="ＭＳ 明朝" w:hint="eastAsia"/>
                      <w:spacing w:val="7"/>
                      <w:sz w:val="20"/>
                      <w:szCs w:val="20"/>
                      <w:fitText w:val="800" w:id="1915923200"/>
                    </w:rPr>
                    <w:t>所</w:t>
                  </w:r>
                </w:p>
              </w:tc>
              <w:tc>
                <w:tcPr>
                  <w:tcW w:w="7303" w:type="dxa"/>
                  <w:gridSpan w:val="2"/>
                  <w:tcBorders>
                    <w:top w:val="single" w:sz="4" w:space="0" w:color="000000"/>
                    <w:left w:val="single" w:sz="4" w:space="0" w:color="auto"/>
                    <w:right w:val="single" w:sz="12" w:space="0" w:color="000000"/>
                  </w:tcBorders>
                </w:tcPr>
                <w:p w14:paraId="7384108E" w14:textId="77777777" w:rsidR="004E3783" w:rsidRPr="005A5F82" w:rsidRDefault="004E3783" w:rsidP="004E3783">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2C7C0F3F" w14:textId="77777777" w:rsidR="004E3783" w:rsidRPr="00F956C3" w:rsidRDefault="004E3783" w:rsidP="004E3783">
                  <w:pPr>
                    <w:pStyle w:val="a3"/>
                    <w:spacing w:line="220" w:lineRule="exact"/>
                    <w:rPr>
                      <w:rFonts w:ascii="ＭＳ 明朝" w:hAnsi="ＭＳ 明朝"/>
                      <w:spacing w:val="-4"/>
                      <w:sz w:val="20"/>
                      <w:szCs w:val="20"/>
                    </w:rPr>
                  </w:pPr>
                </w:p>
                <w:p w14:paraId="2E61C0E0" w14:textId="77777777" w:rsidR="004E3783" w:rsidRDefault="004E3783" w:rsidP="004E3783">
                  <w:pPr>
                    <w:pStyle w:val="a3"/>
                    <w:spacing w:line="280" w:lineRule="exact"/>
                    <w:rPr>
                      <w:rFonts w:ascii="ＭＳ 明朝" w:hAnsi="ＭＳ 明朝"/>
                      <w:spacing w:val="-4"/>
                      <w:sz w:val="20"/>
                      <w:szCs w:val="20"/>
                    </w:rPr>
                  </w:pPr>
                  <w:r>
                    <w:rPr>
                      <w:rFonts w:ascii="ＭＳ 明朝" w:hAnsi="ＭＳ 明朝"/>
                      <w:spacing w:val="-4"/>
                      <w:sz w:val="20"/>
                      <w:szCs w:val="20"/>
                    </w:rPr>
                    <w:t xml:space="preserve">　</w:t>
                  </w:r>
                </w:p>
                <w:p w14:paraId="773114CF" w14:textId="77777777" w:rsidR="004E3783" w:rsidRPr="005A5F82" w:rsidRDefault="004E3783" w:rsidP="004E3783">
                  <w:pPr>
                    <w:pStyle w:val="a3"/>
                    <w:spacing w:line="220" w:lineRule="exact"/>
                    <w:rPr>
                      <w:rFonts w:ascii="ＭＳ 明朝" w:hAnsi="ＭＳ 明朝"/>
                      <w:spacing w:val="-4"/>
                      <w:sz w:val="20"/>
                      <w:szCs w:val="20"/>
                    </w:rPr>
                  </w:pPr>
                </w:p>
                <w:p w14:paraId="30F83552" w14:textId="77777777" w:rsidR="004E3783" w:rsidRPr="005A5F82" w:rsidRDefault="004E3783" w:rsidP="004E3783">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4E3783" w:rsidRPr="005A5F82" w14:paraId="4A268937" w14:textId="77777777" w:rsidTr="004E3783">
              <w:trPr>
                <w:cantSplit/>
                <w:trHeight w:hRule="exact" w:val="300"/>
              </w:trPr>
              <w:tc>
                <w:tcPr>
                  <w:tcW w:w="682" w:type="dxa"/>
                  <w:vMerge/>
                  <w:tcBorders>
                    <w:top w:val="nil"/>
                    <w:left w:val="single" w:sz="12" w:space="0" w:color="000000"/>
                    <w:bottom w:val="nil"/>
                    <w:right w:val="nil"/>
                  </w:tcBorders>
                </w:tcPr>
                <w:p w14:paraId="6C1C3EEA" w14:textId="77777777" w:rsidR="004E3783" w:rsidRPr="005A5F82" w:rsidRDefault="004E3783" w:rsidP="004E3783">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12A6962A" w14:textId="77777777" w:rsidR="004E3783" w:rsidRPr="00DB16C8" w:rsidRDefault="004E3783" w:rsidP="004E3783">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1BDB862D" w14:textId="77777777" w:rsidR="004E3783" w:rsidRDefault="004E3783" w:rsidP="004E3783">
                  <w:pPr>
                    <w:pStyle w:val="a3"/>
                    <w:spacing w:line="280" w:lineRule="exact"/>
                    <w:jc w:val="center"/>
                    <w:rPr>
                      <w:rFonts w:ascii="ＭＳ 明朝" w:hAnsi="ＭＳ 明朝"/>
                      <w:spacing w:val="0"/>
                      <w:sz w:val="20"/>
                      <w:szCs w:val="20"/>
                    </w:rPr>
                  </w:pPr>
                </w:p>
                <w:p w14:paraId="4FB739AC" w14:textId="77777777" w:rsidR="004E3783" w:rsidRPr="005A5F82" w:rsidRDefault="004E3783" w:rsidP="004E3783">
                  <w:pPr>
                    <w:pStyle w:val="a3"/>
                    <w:spacing w:line="280" w:lineRule="exact"/>
                    <w:jc w:val="center"/>
                    <w:rPr>
                      <w:spacing w:val="0"/>
                      <w:sz w:val="20"/>
                      <w:szCs w:val="20"/>
                    </w:rPr>
                  </w:pPr>
                  <w:r w:rsidRPr="00ED60BD">
                    <w:rPr>
                      <w:rFonts w:ascii="ＭＳ 明朝" w:hAnsi="ＭＳ 明朝" w:hint="eastAsia"/>
                      <w:spacing w:val="180"/>
                      <w:sz w:val="20"/>
                      <w:szCs w:val="20"/>
                      <w:fitText w:val="800" w:id="1915922176"/>
                    </w:rPr>
                    <w:t>氏</w:t>
                  </w:r>
                  <w:r w:rsidRPr="00ED60BD">
                    <w:rPr>
                      <w:rFonts w:ascii="ＭＳ 明朝" w:hAnsi="ＭＳ 明朝" w:hint="eastAsia"/>
                      <w:spacing w:val="7"/>
                      <w:sz w:val="20"/>
                      <w:szCs w:val="20"/>
                      <w:fitText w:val="800" w:id="1915922176"/>
                    </w:rPr>
                    <w:t>名</w:t>
                  </w:r>
                </w:p>
              </w:tc>
              <w:tc>
                <w:tcPr>
                  <w:tcW w:w="4250" w:type="dxa"/>
                  <w:tcBorders>
                    <w:top w:val="dotted" w:sz="4" w:space="0" w:color="auto"/>
                    <w:left w:val="single" w:sz="4" w:space="0" w:color="auto"/>
                    <w:bottom w:val="dotted" w:sz="4" w:space="0" w:color="000000"/>
                    <w:right w:val="dotted" w:sz="4" w:space="0" w:color="000000"/>
                  </w:tcBorders>
                </w:tcPr>
                <w:p w14:paraId="432C66B5" w14:textId="77777777" w:rsidR="004E3783" w:rsidRPr="005A5F82" w:rsidRDefault="004E3783" w:rsidP="004E3783">
                  <w:pPr>
                    <w:pStyle w:val="a3"/>
                    <w:wordWrap/>
                    <w:spacing w:line="320" w:lineRule="exact"/>
                    <w:rPr>
                      <w:spacing w:val="0"/>
                      <w:sz w:val="20"/>
                      <w:szCs w:val="20"/>
                    </w:rPr>
                  </w:pPr>
                  <w:r>
                    <w:rPr>
                      <w:spacing w:val="0"/>
                      <w:sz w:val="20"/>
                      <w:szCs w:val="20"/>
                    </w:rPr>
                    <w:t xml:space="preserve">　</w:t>
                  </w:r>
                </w:p>
              </w:tc>
              <w:tc>
                <w:tcPr>
                  <w:tcW w:w="3053" w:type="dxa"/>
                  <w:vMerge w:val="restart"/>
                  <w:tcBorders>
                    <w:top w:val="dotted" w:sz="4" w:space="0" w:color="auto"/>
                    <w:left w:val="nil"/>
                    <w:right w:val="single" w:sz="12" w:space="0" w:color="000000"/>
                  </w:tcBorders>
                </w:tcPr>
                <w:p w14:paraId="196D04D3" w14:textId="77777777" w:rsidR="004E3783" w:rsidRDefault="004E3783" w:rsidP="004E3783">
                  <w:pPr>
                    <w:pStyle w:val="a3"/>
                    <w:spacing w:line="240" w:lineRule="exact"/>
                    <w:rPr>
                      <w:rFonts w:ascii="ＭＳ 明朝" w:hAnsi="ＭＳ 明朝"/>
                      <w:spacing w:val="-4"/>
                      <w:sz w:val="20"/>
                      <w:szCs w:val="20"/>
                    </w:rPr>
                  </w:pPr>
                </w:p>
                <w:p w14:paraId="065EC8AE" w14:textId="77777777" w:rsidR="004E3783" w:rsidRDefault="004E3783" w:rsidP="004E3783">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昭和</w:t>
                  </w:r>
                </w:p>
                <w:p w14:paraId="7D456D42" w14:textId="77777777" w:rsidR="004E3783" w:rsidRPr="005A5F82" w:rsidRDefault="004E3783" w:rsidP="004E3783">
                  <w:pPr>
                    <w:pStyle w:val="a3"/>
                    <w:spacing w:line="240" w:lineRule="exact"/>
                    <w:ind w:firstLineChars="700" w:firstLine="1344"/>
                    <w:rPr>
                      <w:rFonts w:ascii="ＭＳ 明朝" w:hAnsi="ＭＳ 明朝"/>
                      <w:spacing w:val="-4"/>
                      <w:sz w:val="20"/>
                      <w:szCs w:val="20"/>
                    </w:rPr>
                  </w:pPr>
                  <w:r>
                    <w:rPr>
                      <w:rFonts w:ascii="ＭＳ 明朝" w:hAnsi="ＭＳ 明朝" w:hint="eastAsia"/>
                      <w:spacing w:val="-4"/>
                      <w:sz w:val="20"/>
                      <w:szCs w:val="20"/>
                    </w:rPr>
                    <w:t xml:space="preserve">年　　月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6B7D8A10" w14:textId="77777777" w:rsidR="004E3783" w:rsidRPr="005A5F82" w:rsidRDefault="004E3783" w:rsidP="004E3783">
                  <w:pPr>
                    <w:pStyle w:val="a3"/>
                    <w:rPr>
                      <w:spacing w:val="0"/>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平成</w:t>
                  </w:r>
                  <w:r>
                    <w:rPr>
                      <w:rFonts w:ascii="ＭＳ 明朝" w:hAnsi="ＭＳ 明朝" w:hint="eastAsia"/>
                      <w:spacing w:val="-4"/>
                      <w:sz w:val="20"/>
                      <w:szCs w:val="20"/>
                    </w:rPr>
                    <w:t xml:space="preserve">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4E3783" w:rsidRPr="005A5F82" w14:paraId="52AAB673" w14:textId="77777777" w:rsidTr="004E3783">
              <w:trPr>
                <w:cantSplit/>
                <w:trHeight w:hRule="exact" w:val="779"/>
              </w:trPr>
              <w:tc>
                <w:tcPr>
                  <w:tcW w:w="682" w:type="dxa"/>
                  <w:vMerge/>
                  <w:tcBorders>
                    <w:top w:val="nil"/>
                    <w:left w:val="single" w:sz="12" w:space="0" w:color="000000"/>
                    <w:bottom w:val="nil"/>
                    <w:right w:val="nil"/>
                  </w:tcBorders>
                </w:tcPr>
                <w:p w14:paraId="436AD121" w14:textId="77777777" w:rsidR="004E3783" w:rsidRPr="005A5F82" w:rsidRDefault="004E3783" w:rsidP="004E3783">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73E5CA22" w14:textId="77777777" w:rsidR="004E3783" w:rsidRPr="00A81CF3" w:rsidRDefault="004E3783" w:rsidP="004E3783">
                  <w:pPr>
                    <w:pStyle w:val="a3"/>
                    <w:spacing w:line="280" w:lineRule="exact"/>
                    <w:jc w:val="center"/>
                    <w:rPr>
                      <w:rFonts w:ascii="ＭＳ 明朝" w:hAnsi="ＭＳ 明朝"/>
                      <w:spacing w:val="0"/>
                      <w:sz w:val="18"/>
                      <w:szCs w:val="18"/>
                    </w:rPr>
                  </w:pPr>
                </w:p>
              </w:tc>
              <w:tc>
                <w:tcPr>
                  <w:tcW w:w="4250" w:type="dxa"/>
                  <w:tcBorders>
                    <w:top w:val="dotted" w:sz="4" w:space="0" w:color="000000"/>
                    <w:left w:val="single" w:sz="4" w:space="0" w:color="auto"/>
                    <w:bottom w:val="dotted" w:sz="4" w:space="0" w:color="auto"/>
                    <w:right w:val="dotted" w:sz="4" w:space="0" w:color="000000"/>
                  </w:tcBorders>
                </w:tcPr>
                <w:p w14:paraId="518870D0" w14:textId="77777777" w:rsidR="004E3783" w:rsidRPr="005A5F82" w:rsidRDefault="004E3783" w:rsidP="004E3783">
                  <w:pPr>
                    <w:pStyle w:val="a3"/>
                    <w:wordWrap/>
                    <w:spacing w:line="480" w:lineRule="exact"/>
                    <w:rPr>
                      <w:spacing w:val="0"/>
                      <w:sz w:val="20"/>
                      <w:szCs w:val="20"/>
                    </w:rPr>
                  </w:pPr>
                  <w:r>
                    <w:rPr>
                      <w:spacing w:val="0"/>
                      <w:sz w:val="20"/>
                      <w:szCs w:val="20"/>
                    </w:rPr>
                    <w:t xml:space="preserve">　</w:t>
                  </w:r>
                </w:p>
              </w:tc>
              <w:tc>
                <w:tcPr>
                  <w:tcW w:w="3053" w:type="dxa"/>
                  <w:vMerge/>
                  <w:tcBorders>
                    <w:left w:val="nil"/>
                    <w:bottom w:val="dotted" w:sz="4" w:space="0" w:color="auto"/>
                    <w:right w:val="single" w:sz="12" w:space="0" w:color="000000"/>
                  </w:tcBorders>
                </w:tcPr>
                <w:p w14:paraId="7A5CBC24" w14:textId="77777777" w:rsidR="004E3783" w:rsidRPr="005A5F82" w:rsidRDefault="004E3783" w:rsidP="004E3783">
                  <w:pPr>
                    <w:pStyle w:val="a3"/>
                    <w:spacing w:line="240" w:lineRule="exact"/>
                    <w:rPr>
                      <w:rFonts w:ascii="ＭＳ 明朝" w:hAnsi="ＭＳ 明朝"/>
                      <w:spacing w:val="-4"/>
                      <w:sz w:val="20"/>
                      <w:szCs w:val="20"/>
                    </w:rPr>
                  </w:pPr>
                </w:p>
              </w:tc>
            </w:tr>
            <w:tr w:rsidR="004E3783" w:rsidRPr="005A5F82" w14:paraId="213941F2" w14:textId="77777777" w:rsidTr="004E3783">
              <w:trPr>
                <w:cantSplit/>
                <w:trHeight w:hRule="exact" w:val="897"/>
              </w:trPr>
              <w:tc>
                <w:tcPr>
                  <w:tcW w:w="682" w:type="dxa"/>
                  <w:vMerge/>
                  <w:tcBorders>
                    <w:top w:val="nil"/>
                    <w:left w:val="single" w:sz="12" w:space="0" w:color="000000"/>
                    <w:bottom w:val="single" w:sz="12" w:space="0" w:color="000000"/>
                    <w:right w:val="nil"/>
                  </w:tcBorders>
                </w:tcPr>
                <w:p w14:paraId="7A263FE7" w14:textId="77777777" w:rsidR="004E3783" w:rsidRPr="005A5F82" w:rsidRDefault="004E3783" w:rsidP="004E3783">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tcPr>
                <w:p w14:paraId="286E70DD" w14:textId="77777777" w:rsidR="004E3783" w:rsidRPr="005A5F82" w:rsidRDefault="004E3783" w:rsidP="004E3783">
                  <w:pPr>
                    <w:pStyle w:val="a3"/>
                    <w:spacing w:line="80" w:lineRule="exact"/>
                    <w:rPr>
                      <w:rFonts w:ascii="ＭＳ 明朝" w:hAnsi="ＭＳ 明朝"/>
                      <w:spacing w:val="-4"/>
                      <w:sz w:val="20"/>
                      <w:szCs w:val="20"/>
                    </w:rPr>
                  </w:pPr>
                </w:p>
                <w:p w14:paraId="2FEC9026" w14:textId="77777777" w:rsidR="004E3783" w:rsidRPr="005A5F82" w:rsidRDefault="004E3783" w:rsidP="004E3783">
                  <w:pPr>
                    <w:pStyle w:val="a3"/>
                    <w:spacing w:line="280" w:lineRule="exact"/>
                    <w:jc w:val="center"/>
                    <w:rPr>
                      <w:rFonts w:ascii="ＭＳ 明朝" w:hAnsi="ＭＳ 明朝"/>
                      <w:spacing w:val="-4"/>
                      <w:sz w:val="20"/>
                      <w:szCs w:val="20"/>
                    </w:rPr>
                  </w:pPr>
                  <w:r w:rsidRPr="00ED60BD">
                    <w:rPr>
                      <w:rFonts w:ascii="ＭＳ 明朝" w:hAnsi="ＭＳ 明朝" w:hint="eastAsia"/>
                      <w:spacing w:val="0"/>
                      <w:w w:val="94"/>
                      <w:sz w:val="20"/>
                      <w:szCs w:val="20"/>
                      <w:fitText w:val="800" w:id="1915921920"/>
                    </w:rPr>
                    <w:t>本人と</w:t>
                  </w:r>
                  <w:r w:rsidRPr="00ED60BD">
                    <w:rPr>
                      <w:rFonts w:ascii="ＭＳ 明朝" w:hAnsi="ＭＳ 明朝" w:hint="eastAsia"/>
                      <w:spacing w:val="37"/>
                      <w:w w:val="94"/>
                      <w:sz w:val="20"/>
                      <w:szCs w:val="20"/>
                      <w:fitText w:val="800" w:id="1915921920"/>
                    </w:rPr>
                    <w:t>の</w:t>
                  </w:r>
                </w:p>
                <w:p w14:paraId="2162CEAF" w14:textId="77777777" w:rsidR="004E3783" w:rsidRPr="005A5F82" w:rsidRDefault="004E3783" w:rsidP="004E3783">
                  <w:pPr>
                    <w:pStyle w:val="a3"/>
                    <w:spacing w:line="280" w:lineRule="exact"/>
                    <w:jc w:val="center"/>
                    <w:rPr>
                      <w:spacing w:val="0"/>
                      <w:sz w:val="20"/>
                      <w:szCs w:val="20"/>
                    </w:rPr>
                  </w:pPr>
                  <w:r w:rsidRPr="00ED60BD">
                    <w:rPr>
                      <w:rFonts w:ascii="ＭＳ 明朝" w:hAnsi="ＭＳ 明朝" w:hint="eastAsia"/>
                      <w:spacing w:val="180"/>
                      <w:sz w:val="20"/>
                      <w:szCs w:val="20"/>
                      <w:fitText w:val="800" w:id="1915921921"/>
                    </w:rPr>
                    <w:t>関</w:t>
                  </w:r>
                  <w:r w:rsidRPr="00ED60BD">
                    <w:rPr>
                      <w:rFonts w:ascii="ＭＳ 明朝" w:hAnsi="ＭＳ 明朝" w:hint="eastAsia"/>
                      <w:spacing w:val="7"/>
                      <w:sz w:val="20"/>
                      <w:szCs w:val="20"/>
                      <w:fitText w:val="800" w:id="1915921921"/>
                    </w:rPr>
                    <w:t>係</w:t>
                  </w:r>
                </w:p>
              </w:tc>
              <w:tc>
                <w:tcPr>
                  <w:tcW w:w="7303" w:type="dxa"/>
                  <w:gridSpan w:val="2"/>
                  <w:tcBorders>
                    <w:top w:val="nil"/>
                    <w:left w:val="single" w:sz="4" w:space="0" w:color="auto"/>
                    <w:bottom w:val="single" w:sz="12" w:space="0" w:color="000000"/>
                    <w:right w:val="single" w:sz="12" w:space="0" w:color="000000"/>
                  </w:tcBorders>
                </w:tcPr>
                <w:p w14:paraId="669FD0FC" w14:textId="77777777" w:rsidR="004E3783" w:rsidRPr="005A5F82" w:rsidRDefault="004E3783" w:rsidP="004E3783">
                  <w:pPr>
                    <w:pStyle w:val="a3"/>
                    <w:spacing w:line="80" w:lineRule="exact"/>
                    <w:rPr>
                      <w:rFonts w:ascii="ＭＳ 明朝" w:hAnsi="ＭＳ 明朝"/>
                      <w:spacing w:val="-4"/>
                      <w:sz w:val="20"/>
                      <w:szCs w:val="20"/>
                    </w:rPr>
                  </w:pPr>
                </w:p>
                <w:p w14:paraId="1C214358" w14:textId="77777777" w:rsidR="004E3783" w:rsidRDefault="004E3783" w:rsidP="004E3783">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　族：□ 配偶者</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子</w:t>
                  </w:r>
                  <w:r>
                    <w:rPr>
                      <w:rFonts w:ascii="ＭＳ 明朝" w:hAnsi="ＭＳ 明朝" w:hint="eastAsia"/>
                      <w:spacing w:val="-4"/>
                      <w:sz w:val="20"/>
                      <w:szCs w:val="20"/>
                    </w:rPr>
                    <w:t xml:space="preserve">　　□ 孫　　</w:t>
                  </w:r>
                  <w:r w:rsidRPr="005A5F82">
                    <w:rPr>
                      <w:rFonts w:ascii="ＭＳ 明朝" w:hAnsi="ＭＳ 明朝" w:hint="eastAsia"/>
                      <w:spacing w:val="-4"/>
                      <w:sz w:val="20"/>
                      <w:szCs w:val="20"/>
                    </w:rPr>
                    <w:t>□ 兄弟姉妹</w:t>
                  </w:r>
                  <w:r>
                    <w:rPr>
                      <w:rFonts w:ascii="ＭＳ 明朝" w:hAnsi="ＭＳ 明朝" w:hint="eastAsia"/>
                      <w:spacing w:val="-4"/>
                      <w:sz w:val="20"/>
                      <w:szCs w:val="20"/>
                    </w:rPr>
                    <w:t xml:space="preserve">　</w:t>
                  </w:r>
                </w:p>
                <w:p w14:paraId="43213ABF" w14:textId="77777777" w:rsidR="004E3783" w:rsidRPr="005A5F82" w:rsidRDefault="004E3783" w:rsidP="004E3783">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その他（関係：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p>
                <w:p w14:paraId="6CD77891" w14:textId="103BBD86" w:rsidR="004E3783" w:rsidRPr="005A5F82" w:rsidRDefault="004E3783" w:rsidP="004E3783">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Pr>
                      <w:rFonts w:ascii="ＭＳ 明朝" w:hAnsi="ＭＳ 明朝" w:hint="eastAsia"/>
                      <w:spacing w:val="-4"/>
                      <w:sz w:val="20"/>
                      <w:szCs w:val="20"/>
                    </w:rPr>
                    <w:t>（</w:t>
                  </w:r>
                  <w:r w:rsidR="001F3D87">
                    <w:rPr>
                      <w:rFonts w:ascii="ＭＳ 明朝" w:hAnsi="ＭＳ 明朝" w:hint="eastAsia"/>
                      <w:spacing w:val="-4"/>
                      <w:sz w:val="20"/>
                      <w:szCs w:val="20"/>
                    </w:rPr>
                    <w:t>関係</w:t>
                  </w:r>
                  <w:r>
                    <w:rPr>
                      <w:rFonts w:ascii="ＭＳ 明朝" w:hAnsi="ＭＳ 明朝" w:hint="eastAsia"/>
                      <w:spacing w:val="-4"/>
                      <w:sz w:val="20"/>
                      <w:szCs w:val="20"/>
                    </w:rPr>
                    <w:t>：　　　　　　　　　　　　　　　　　　　　　　　　　　）</w:t>
                  </w:r>
                </w:p>
              </w:tc>
            </w:tr>
          </w:tbl>
          <w:p w14:paraId="7966DA9E" w14:textId="77777777" w:rsidR="0072732C" w:rsidRDefault="0072732C" w:rsidP="00A537CF">
            <w:pPr>
              <w:pStyle w:val="a3"/>
              <w:spacing w:line="120" w:lineRule="exact"/>
              <w:rPr>
                <w:rFonts w:ascii="ＭＳ 明朝" w:hAnsi="ＭＳ 明朝"/>
                <w:spacing w:val="0"/>
                <w:sz w:val="20"/>
                <w:szCs w:val="20"/>
              </w:rPr>
            </w:pPr>
          </w:p>
          <w:p w14:paraId="14120E51" w14:textId="1E06A26B" w:rsidR="004A5F49" w:rsidRDefault="004A5F49" w:rsidP="00871D48">
            <w:pPr>
              <w:pStyle w:val="a3"/>
              <w:spacing w:line="200" w:lineRule="exact"/>
              <w:rPr>
                <w:rFonts w:ascii="ＭＳ 明朝" w:hAnsi="ＭＳ 明朝"/>
                <w:spacing w:val="0"/>
                <w:sz w:val="20"/>
                <w:szCs w:val="20"/>
              </w:rPr>
            </w:pPr>
          </w:p>
          <w:tbl>
            <w:tblPr>
              <w:tblStyle w:val="af2"/>
              <w:tblpPr w:leftFromText="142" w:rightFromText="142" w:vertAnchor="page" w:horzAnchor="margin" w:tblpY="4501"/>
              <w:tblOverlap w:val="never"/>
              <w:tblW w:w="0" w:type="auto"/>
              <w:tblLayout w:type="fixed"/>
              <w:tblLook w:val="04A0" w:firstRow="1" w:lastRow="0" w:firstColumn="1" w:lastColumn="0" w:noHBand="0" w:noVBand="1"/>
            </w:tblPr>
            <w:tblGrid>
              <w:gridCol w:w="9187"/>
            </w:tblGrid>
            <w:tr w:rsidR="004E3783" w14:paraId="6457ED3C" w14:textId="77777777" w:rsidTr="00871D48">
              <w:trPr>
                <w:trHeight w:val="1656"/>
              </w:trPr>
              <w:tc>
                <w:tcPr>
                  <w:tcW w:w="9187" w:type="dxa"/>
                  <w:tcBorders>
                    <w:top w:val="single" w:sz="12" w:space="0" w:color="auto"/>
                    <w:left w:val="single" w:sz="12" w:space="0" w:color="auto"/>
                    <w:bottom w:val="single" w:sz="12" w:space="0" w:color="auto"/>
                    <w:right w:val="single" w:sz="12" w:space="0" w:color="auto"/>
                  </w:tcBorders>
                </w:tcPr>
                <w:p w14:paraId="48F3BBBB" w14:textId="77777777" w:rsidR="004E3783" w:rsidRPr="004E3C84" w:rsidRDefault="004E3783" w:rsidP="004E3783">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t>手続費用の上申</w:t>
                  </w:r>
                </w:p>
                <w:p w14:paraId="4975D4D7" w14:textId="77777777" w:rsidR="004E3783" w:rsidRPr="004E3C84" w:rsidRDefault="004E3783" w:rsidP="004E3783">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0F5C55E5" w14:textId="3E419AB9" w:rsidR="004E3783" w:rsidRDefault="004E3783" w:rsidP="00871D48">
                  <w:pPr>
                    <w:pStyle w:val="a3"/>
                    <w:spacing w:before="100" w:beforeAutospacing="1" w:line="240" w:lineRule="exact"/>
                    <w:ind w:leftChars="300" w:left="810" w:hangingChars="100" w:hanging="180"/>
                    <w:rPr>
                      <w:rFonts w:ascii="ＭＳ 明朝" w:hAnsi="ＭＳ 明朝"/>
                      <w:spacing w:val="0"/>
                      <w:sz w:val="20"/>
                      <w:szCs w:val="20"/>
                    </w:rPr>
                  </w:pPr>
                  <w:r w:rsidRPr="006B1AA1">
                    <w:rPr>
                      <w:rFonts w:asciiTheme="minorEastAsia" w:eastAsiaTheme="minorEastAsia" w:hAnsiTheme="minorEastAsia" w:cs="Times New Roman"/>
                      <w:spacing w:val="0"/>
                      <w:sz w:val="18"/>
                      <w:szCs w:val="18"/>
                    </w:rPr>
                    <w:t>※　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003231B5">
                    <w:rPr>
                      <w:rFonts w:asciiTheme="minorEastAsia" w:eastAsiaTheme="minorEastAsia" w:hAnsiTheme="minorEastAsia" w:cs="Times New Roman"/>
                      <w:spacing w:val="0"/>
                      <w:sz w:val="18"/>
                      <w:szCs w:val="18"/>
                    </w:rPr>
                    <w:t>の全部又は一部</w:t>
                  </w:r>
                  <w:r w:rsidRPr="006B1AA1">
                    <w:rPr>
                      <w:rFonts w:asciiTheme="minorEastAsia" w:eastAsiaTheme="minorEastAsia" w:hAnsiTheme="minorEastAsia" w:cs="Times New Roman"/>
                      <w:spacing w:val="0"/>
                      <w:sz w:val="18"/>
                      <w:szCs w:val="18"/>
                    </w:rPr>
                    <w:t>について，</w:t>
                  </w:r>
                  <w:r>
                    <w:rPr>
                      <w:rFonts w:asciiTheme="minorEastAsia" w:eastAsiaTheme="minorEastAsia" w:hAnsiTheme="minorEastAsia" w:cs="Times New Roman"/>
                      <w:spacing w:val="0"/>
                      <w:sz w:val="18"/>
                      <w:szCs w:val="18"/>
                    </w:rPr>
                    <w:t>本人の負担と</w:t>
                  </w:r>
                  <w:r w:rsidR="00D23DA2">
                    <w:rPr>
                      <w:rFonts w:asciiTheme="minorEastAsia" w:eastAsiaTheme="minorEastAsia" w:hAnsiTheme="minorEastAsia" w:cs="Times New Roman"/>
                      <w:spacing w:val="0"/>
                      <w:sz w:val="18"/>
                      <w:szCs w:val="18"/>
                    </w:rPr>
                    <w:t>することが認められる</w:t>
                  </w:r>
                  <w:r>
                    <w:rPr>
                      <w:rFonts w:asciiTheme="minorEastAsia" w:eastAsiaTheme="minorEastAsia" w:hAnsiTheme="minorEastAsia" w:cs="Times New Roman"/>
                      <w:spacing w:val="0"/>
                      <w:sz w:val="18"/>
                      <w:szCs w:val="18"/>
                    </w:rPr>
                    <w:t>場合があります。</w:t>
                  </w:r>
                </w:p>
              </w:tc>
            </w:tr>
          </w:tbl>
          <w:tbl>
            <w:tblPr>
              <w:tblpPr w:leftFromText="142" w:rightFromText="142" w:vertAnchor="text" w:horzAnchor="margin" w:tblpY="-108"/>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4E3783" w:rsidRPr="0002195A" w14:paraId="55EB284F" w14:textId="77777777" w:rsidTr="00871D48">
              <w:trPr>
                <w:trHeight w:val="2524"/>
              </w:trPr>
              <w:tc>
                <w:tcPr>
                  <w:tcW w:w="1250" w:type="dxa"/>
                  <w:vAlign w:val="center"/>
                </w:tcPr>
                <w:p w14:paraId="50C0B13F" w14:textId="77777777" w:rsidR="004E3783" w:rsidRPr="004E3C84" w:rsidRDefault="004E3783" w:rsidP="00617C7D">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0B5C9B40" w14:textId="77777777" w:rsidR="004E3783" w:rsidRPr="00C755DB" w:rsidRDefault="004E3783" w:rsidP="004E3783">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Pr="00C755DB">
                    <w:rPr>
                      <w:spacing w:val="0"/>
                      <w:sz w:val="20"/>
                      <w:szCs w:val="20"/>
                    </w:rPr>
                    <w:t>同じ書類は</w:t>
                  </w:r>
                  <w:r>
                    <w:rPr>
                      <w:spacing w:val="0"/>
                      <w:sz w:val="20"/>
                      <w:szCs w:val="20"/>
                    </w:rPr>
                    <w:t>本人１人につき</w:t>
                  </w:r>
                  <w:r w:rsidRPr="00C755DB">
                    <w:rPr>
                      <w:spacing w:val="0"/>
                      <w:sz w:val="20"/>
                      <w:szCs w:val="20"/>
                    </w:rPr>
                    <w:t>１通で足ります。審理のために必要な場合は，追加書類の提出をお願いすることがあります。</w:t>
                  </w:r>
                </w:p>
                <w:p w14:paraId="7ABCA629" w14:textId="77777777" w:rsidR="004E3783" w:rsidRPr="001D4C9E" w:rsidRDefault="004E3783" w:rsidP="004E3783">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323F70C6"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本人の戸籍謄本（全部事項証明書）</w:t>
                  </w:r>
                </w:p>
                <w:p w14:paraId="46D63BC3"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本人の住民票又は戸籍附票</w:t>
                  </w:r>
                </w:p>
                <w:p w14:paraId="23BF8DE5" w14:textId="4CB20C21" w:rsidR="004E3783"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成年後見人等候補者の</w:t>
                  </w:r>
                  <w:r w:rsidR="00CB70F5">
                    <w:rPr>
                      <w:rFonts w:asciiTheme="minorEastAsia" w:eastAsiaTheme="minorEastAsia" w:hAnsiTheme="minorEastAsia" w:cs="ＭＳ ゴシック" w:hint="eastAsia"/>
                      <w:bCs/>
                      <w:sz w:val="20"/>
                      <w:szCs w:val="20"/>
                    </w:rPr>
                    <w:t>住民票又は戸籍附票</w:t>
                  </w:r>
                </w:p>
                <w:p w14:paraId="06B34CCE" w14:textId="77777777" w:rsidR="004E3783" w:rsidRDefault="004E3783" w:rsidP="004E3783">
                  <w:pPr>
                    <w:spacing w:line="320" w:lineRule="exact"/>
                    <w:ind w:firstLineChars="300" w:firstLine="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（成年後見人等候補者が法人の場合には，当該法人の商業登記簿謄本（登記事項</w:t>
                  </w:r>
                </w:p>
                <w:p w14:paraId="433C7A11" w14:textId="590AC908" w:rsidR="001F3D87" w:rsidRPr="00223526" w:rsidRDefault="004E3783" w:rsidP="0053627D">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証明書））</w:t>
                  </w:r>
                </w:p>
                <w:p w14:paraId="4A3BC50D"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本人の診断書</w:t>
                  </w:r>
                </w:p>
                <w:p w14:paraId="720350E5" w14:textId="77777777" w:rsidR="004E3783" w:rsidRPr="00223526" w:rsidRDefault="004E3783" w:rsidP="004E3783">
                  <w:pPr>
                    <w:spacing w:line="320" w:lineRule="exact"/>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本人情報シート</w:t>
                  </w:r>
                  <w:r>
                    <w:rPr>
                      <w:rFonts w:asciiTheme="minorEastAsia" w:eastAsiaTheme="minorEastAsia" w:hAnsiTheme="minorEastAsia" w:cs="ＭＳ ゴシック"/>
                      <w:bCs/>
                      <w:sz w:val="20"/>
                      <w:szCs w:val="20"/>
                    </w:rPr>
                    <w:t>写し</w:t>
                  </w:r>
                </w:p>
                <w:p w14:paraId="044364D8" w14:textId="77777777" w:rsidR="004E3783" w:rsidRPr="00223526" w:rsidRDefault="004E3783" w:rsidP="004E3783">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本人の健康状態に関する資料</w:t>
                  </w:r>
                </w:p>
                <w:p w14:paraId="28806B7E" w14:textId="77777777" w:rsidR="004E3783" w:rsidRPr="00223526" w:rsidRDefault="004E3783" w:rsidP="004E3783">
                  <w:pPr>
                    <w:spacing w:line="320" w:lineRule="exact"/>
                    <w:ind w:leftChars="200" w:left="620" w:hangingChars="100" w:hanging="2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本人の成年被後見人等の登記がされていないことの証明書</w:t>
                  </w:r>
                </w:p>
                <w:p w14:paraId="61A87D04" w14:textId="77777777" w:rsidR="004E3783"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本人の財産に関する資料</w:t>
                  </w:r>
                </w:p>
                <w:p w14:paraId="0892A873" w14:textId="59B95126" w:rsidR="00A7519C" w:rsidRPr="00223526" w:rsidRDefault="00A7519C" w:rsidP="00E12BC8">
                  <w:pPr>
                    <w:spacing w:line="320" w:lineRule="exact"/>
                    <w:ind w:leftChars="200" w:left="620" w:hangingChars="100" w:hanging="2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w:t>
                  </w:r>
                  <w:r w:rsidR="00E12BC8">
                    <w:rPr>
                      <w:rFonts w:asciiTheme="minorEastAsia" w:eastAsiaTheme="minorEastAsia" w:hAnsiTheme="minorEastAsia" w:cs="ＭＳ ゴシック"/>
                      <w:bCs/>
                      <w:sz w:val="20"/>
                      <w:szCs w:val="20"/>
                    </w:rPr>
                    <w:t xml:space="preserve">　本人が相続人となっている遺産分割未了の相続</w:t>
                  </w:r>
                  <w:r>
                    <w:rPr>
                      <w:rFonts w:asciiTheme="minorEastAsia" w:eastAsiaTheme="minorEastAsia" w:hAnsiTheme="minorEastAsia" w:cs="ＭＳ ゴシック"/>
                      <w:bCs/>
                      <w:sz w:val="20"/>
                      <w:szCs w:val="20"/>
                    </w:rPr>
                    <w:t>財産に関する資料</w:t>
                  </w:r>
                </w:p>
                <w:p w14:paraId="17D0DDCB"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sidRPr="00223526">
                    <w:rPr>
                      <w:rFonts w:asciiTheme="minorEastAsia" w:eastAsiaTheme="minorEastAsia" w:hAnsiTheme="minorEastAsia" w:cs="ＭＳ ゴシック"/>
                      <w:bCs/>
                      <w:sz w:val="20"/>
                      <w:szCs w:val="20"/>
                    </w:rPr>
                    <w:t>本人の</w:t>
                  </w:r>
                  <w:r w:rsidRPr="00223526">
                    <w:rPr>
                      <w:rFonts w:asciiTheme="minorEastAsia" w:eastAsiaTheme="minorEastAsia" w:hAnsiTheme="minorEastAsia" w:cs="ＭＳ ゴシック" w:hint="eastAsia"/>
                      <w:bCs/>
                      <w:sz w:val="20"/>
                      <w:szCs w:val="20"/>
                    </w:rPr>
                    <w:t>収支に関する資料</w:t>
                  </w:r>
                </w:p>
                <w:p w14:paraId="42D97855"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□（保佐又は補助開始の申立てにおいて同意権付与又は代理権付与を求める場合）</w:t>
                  </w:r>
                </w:p>
                <w:p w14:paraId="2BEA2893" w14:textId="77777777" w:rsidR="004E3783" w:rsidRDefault="004E3783" w:rsidP="004E3783">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同意権，代理権を要する行為に関する資料（契約書写しなど）</w:t>
                  </w:r>
                </w:p>
                <w:p w14:paraId="40AC5413" w14:textId="0DCF1319" w:rsidR="00A7519C" w:rsidRDefault="00A7519C" w:rsidP="00871D48">
                  <w:pPr>
                    <w:spacing w:line="320" w:lineRule="exact"/>
                    <w:ind w:left="600" w:hangingChars="300" w:hanging="6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xml:space="preserve">　　□　</w:t>
                  </w:r>
                  <w:r w:rsidR="001F3D87">
                    <w:rPr>
                      <w:rFonts w:asciiTheme="minorEastAsia" w:eastAsiaTheme="minorEastAsia" w:hAnsiTheme="minorEastAsia" w:cs="ＭＳ ゴシック"/>
                      <w:bCs/>
                      <w:sz w:val="20"/>
                      <w:szCs w:val="20"/>
                    </w:rPr>
                    <w:t>成年後見人等候補者</w:t>
                  </w:r>
                  <w:r w:rsidR="003770D3">
                    <w:rPr>
                      <w:rFonts w:asciiTheme="minorEastAsia" w:eastAsiaTheme="minorEastAsia" w:hAnsiTheme="minorEastAsia" w:cs="ＭＳ ゴシック" w:hint="eastAsia"/>
                      <w:bCs/>
                      <w:sz w:val="20"/>
                      <w:szCs w:val="20"/>
                    </w:rPr>
                    <w:t>が本人との間で金銭の貸</w:t>
                  </w:r>
                  <w:r>
                    <w:rPr>
                      <w:rFonts w:asciiTheme="minorEastAsia" w:eastAsiaTheme="minorEastAsia" w:hAnsiTheme="minorEastAsia" w:cs="ＭＳ ゴシック" w:hint="eastAsia"/>
                      <w:bCs/>
                      <w:sz w:val="20"/>
                      <w:szCs w:val="20"/>
                    </w:rPr>
                    <w:t>借等を行っている場合には，その関係書類（</w:t>
                  </w:r>
                  <w:r w:rsidR="001F3D87">
                    <w:rPr>
                      <w:rFonts w:asciiTheme="minorEastAsia" w:eastAsiaTheme="minorEastAsia" w:hAnsiTheme="minorEastAsia" w:cs="ＭＳ ゴシック" w:hint="eastAsia"/>
                      <w:bCs/>
                      <w:sz w:val="20"/>
                      <w:szCs w:val="20"/>
                    </w:rPr>
                    <w:t>後見人等候補者</w:t>
                  </w:r>
                  <w:r w:rsidR="00200BB5">
                    <w:rPr>
                      <w:rFonts w:asciiTheme="minorEastAsia" w:eastAsiaTheme="minorEastAsia" w:hAnsiTheme="minorEastAsia" w:cs="ＭＳ ゴシック" w:hint="eastAsia"/>
                      <w:bCs/>
                      <w:sz w:val="20"/>
                      <w:szCs w:val="20"/>
                    </w:rPr>
                    <w:t>事情説明書４</w:t>
                  </w:r>
                  <w:r>
                    <w:rPr>
                      <w:rFonts w:asciiTheme="minorEastAsia" w:eastAsiaTheme="minorEastAsia" w:hAnsiTheme="minorEastAsia" w:cs="ＭＳ ゴシック" w:hint="eastAsia"/>
                      <w:bCs/>
                      <w:sz w:val="20"/>
                      <w:szCs w:val="20"/>
                    </w:rPr>
                    <w:t>項に関する資料）</w:t>
                  </w:r>
                </w:p>
                <w:p w14:paraId="5123651F" w14:textId="77777777" w:rsidR="004E3783" w:rsidRPr="00223526" w:rsidRDefault="004E3783" w:rsidP="004E3783">
                  <w:pPr>
                    <w:spacing w:line="160" w:lineRule="exact"/>
                    <w:ind w:firstLineChars="400" w:firstLine="800"/>
                    <w:rPr>
                      <w:rFonts w:asciiTheme="minorEastAsia" w:eastAsiaTheme="minorEastAsia" w:hAnsiTheme="minorEastAsia" w:cs="ＭＳ ゴシック"/>
                      <w:bCs/>
                      <w:sz w:val="20"/>
                      <w:szCs w:val="20"/>
                    </w:rPr>
                  </w:pPr>
                </w:p>
              </w:tc>
            </w:tr>
          </w:tbl>
          <w:p w14:paraId="13ED5DEB" w14:textId="674F59EF" w:rsidR="00D873AD" w:rsidRPr="00ED3BC4" w:rsidRDefault="00D873AD" w:rsidP="00871D48">
            <w:pPr>
              <w:pStyle w:val="a3"/>
              <w:spacing w:line="200" w:lineRule="exact"/>
              <w:ind w:firstLineChars="50" w:firstLine="100"/>
              <w:rPr>
                <w:spacing w:val="0"/>
                <w:sz w:val="20"/>
                <w:szCs w:val="20"/>
              </w:rPr>
            </w:pPr>
          </w:p>
        </w:tc>
      </w:tr>
    </w:tbl>
    <w:p w14:paraId="468450B8" w14:textId="77777777" w:rsidR="009E65EE" w:rsidRPr="005A5F82" w:rsidRDefault="009E65EE" w:rsidP="009E65EE">
      <w:pPr>
        <w:rPr>
          <w:vanish/>
          <w:sz w:val="20"/>
          <w:szCs w:val="20"/>
        </w:rPr>
      </w:pPr>
    </w:p>
    <w:sectPr w:rsidR="009E65EE" w:rsidRPr="005A5F82" w:rsidSect="00051ABF">
      <w:headerReference w:type="even" r:id="rId8"/>
      <w:headerReference w:type="default" r:id="rId9"/>
      <w:footerReference w:type="even" r:id="rId10"/>
      <w:footerReference w:type="default" r:id="rId11"/>
      <w:headerReference w:type="first" r:id="rId12"/>
      <w:footerReference w:type="first" r:id="rId13"/>
      <w:pgSz w:w="11906" w:h="16838" w:code="9"/>
      <w:pgMar w:top="737" w:right="567" w:bottom="567" w:left="1701" w:header="510" w:footer="227"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021C2" w14:textId="77777777" w:rsidR="00ED60BD" w:rsidRDefault="00ED60BD">
      <w:r>
        <w:separator/>
      </w:r>
    </w:p>
  </w:endnote>
  <w:endnote w:type="continuationSeparator" w:id="0">
    <w:p w14:paraId="5ACF0E16" w14:textId="77777777" w:rsidR="00ED60BD" w:rsidRDefault="00ED6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3DE09" w14:textId="77777777" w:rsidR="009E6F36" w:rsidRDefault="009E6F3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9E6F36" w:rsidRPr="009E6F36">
      <w:rPr>
        <w:noProof/>
        <w:lang w:val="ja-JP"/>
      </w:rPr>
      <w:t>3</w:t>
    </w:r>
    <w:r>
      <w:fldChar w:fldCharType="end"/>
    </w:r>
  </w:p>
  <w:p w14:paraId="34CEA6DA" w14:textId="77777777" w:rsidR="00DB6B1B" w:rsidRDefault="00DB6B1B" w:rsidP="001C5D76">
    <w:pPr>
      <w:pStyle w:val="a3"/>
      <w:spacing w:line="240" w:lineRule="auto"/>
      <w:rPr>
        <w:spacing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F09CD" w14:textId="0537C662" w:rsidR="00B45813" w:rsidRDefault="00B45813" w:rsidP="00B45813">
    <w:pPr>
      <w:pStyle w:val="a6"/>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A3CF6" w14:textId="77777777" w:rsidR="00ED60BD" w:rsidRDefault="00ED60BD">
      <w:r>
        <w:separator/>
      </w:r>
    </w:p>
  </w:footnote>
  <w:footnote w:type="continuationSeparator" w:id="0">
    <w:p w14:paraId="5E4039BD" w14:textId="77777777" w:rsidR="00ED60BD" w:rsidRDefault="00ED60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7D41B" w14:textId="77777777" w:rsidR="009E6F36" w:rsidRDefault="009E6F3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F32B6" w14:textId="77777777" w:rsidR="009E6F36" w:rsidRDefault="009E6F3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87D8F" w14:textId="7F19DE22" w:rsidR="003E2A60" w:rsidRPr="003E2A60" w:rsidRDefault="003E2A60" w:rsidP="003E2A60">
    <w:pPr>
      <w:pStyle w:val="a4"/>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5BBB"/>
    <w:rsid w:val="0001751D"/>
    <w:rsid w:val="0002195A"/>
    <w:rsid w:val="000272DD"/>
    <w:rsid w:val="00027E70"/>
    <w:rsid w:val="00031F56"/>
    <w:rsid w:val="00037C10"/>
    <w:rsid w:val="00051ABF"/>
    <w:rsid w:val="00052CEC"/>
    <w:rsid w:val="00053EDE"/>
    <w:rsid w:val="00055303"/>
    <w:rsid w:val="00070936"/>
    <w:rsid w:val="00072BAA"/>
    <w:rsid w:val="00094FDB"/>
    <w:rsid w:val="00096984"/>
    <w:rsid w:val="000A07C2"/>
    <w:rsid w:val="000A3906"/>
    <w:rsid w:val="000A5A9C"/>
    <w:rsid w:val="000B2185"/>
    <w:rsid w:val="000C3671"/>
    <w:rsid w:val="000C6764"/>
    <w:rsid w:val="000E2897"/>
    <w:rsid w:val="000E64DE"/>
    <w:rsid w:val="000F212E"/>
    <w:rsid w:val="000F27F8"/>
    <w:rsid w:val="000F6668"/>
    <w:rsid w:val="00101997"/>
    <w:rsid w:val="001102D5"/>
    <w:rsid w:val="00113553"/>
    <w:rsid w:val="00122189"/>
    <w:rsid w:val="00122F5E"/>
    <w:rsid w:val="00124254"/>
    <w:rsid w:val="00126019"/>
    <w:rsid w:val="001328DD"/>
    <w:rsid w:val="00143273"/>
    <w:rsid w:val="0014430E"/>
    <w:rsid w:val="001471A4"/>
    <w:rsid w:val="0016493D"/>
    <w:rsid w:val="001671CE"/>
    <w:rsid w:val="00172A7B"/>
    <w:rsid w:val="001765C2"/>
    <w:rsid w:val="001A092F"/>
    <w:rsid w:val="001A2D91"/>
    <w:rsid w:val="001B0955"/>
    <w:rsid w:val="001B65C7"/>
    <w:rsid w:val="001B7C0D"/>
    <w:rsid w:val="001C28AF"/>
    <w:rsid w:val="001C536C"/>
    <w:rsid w:val="001C542D"/>
    <w:rsid w:val="001C5D76"/>
    <w:rsid w:val="001C70C0"/>
    <w:rsid w:val="001D4C9E"/>
    <w:rsid w:val="001E0CBE"/>
    <w:rsid w:val="001F231E"/>
    <w:rsid w:val="001F3D87"/>
    <w:rsid w:val="001F5310"/>
    <w:rsid w:val="001F6224"/>
    <w:rsid w:val="00200BB5"/>
    <w:rsid w:val="002040B8"/>
    <w:rsid w:val="00206FF3"/>
    <w:rsid w:val="00210468"/>
    <w:rsid w:val="00211D1C"/>
    <w:rsid w:val="00212C41"/>
    <w:rsid w:val="0022122F"/>
    <w:rsid w:val="00223526"/>
    <w:rsid w:val="00232667"/>
    <w:rsid w:val="00235093"/>
    <w:rsid w:val="0024118F"/>
    <w:rsid w:val="00252837"/>
    <w:rsid w:val="00261FE3"/>
    <w:rsid w:val="002756F5"/>
    <w:rsid w:val="00277A18"/>
    <w:rsid w:val="00277E82"/>
    <w:rsid w:val="0028450D"/>
    <w:rsid w:val="00286FAD"/>
    <w:rsid w:val="002934AA"/>
    <w:rsid w:val="00293C6A"/>
    <w:rsid w:val="0029424B"/>
    <w:rsid w:val="002A0CCD"/>
    <w:rsid w:val="002A5F34"/>
    <w:rsid w:val="002A79BB"/>
    <w:rsid w:val="002B4145"/>
    <w:rsid w:val="002B4FCD"/>
    <w:rsid w:val="002B5A3B"/>
    <w:rsid w:val="002C6981"/>
    <w:rsid w:val="002C7543"/>
    <w:rsid w:val="002D536A"/>
    <w:rsid w:val="002E1944"/>
    <w:rsid w:val="002E69D4"/>
    <w:rsid w:val="002F21AB"/>
    <w:rsid w:val="002F31F1"/>
    <w:rsid w:val="003020C5"/>
    <w:rsid w:val="00302DC3"/>
    <w:rsid w:val="003056FC"/>
    <w:rsid w:val="00306E13"/>
    <w:rsid w:val="00314845"/>
    <w:rsid w:val="0031504F"/>
    <w:rsid w:val="0031661F"/>
    <w:rsid w:val="00316712"/>
    <w:rsid w:val="003167CF"/>
    <w:rsid w:val="003172F7"/>
    <w:rsid w:val="003206CF"/>
    <w:rsid w:val="00322559"/>
    <w:rsid w:val="003231B5"/>
    <w:rsid w:val="003236FC"/>
    <w:rsid w:val="0033047C"/>
    <w:rsid w:val="0033660F"/>
    <w:rsid w:val="00337A48"/>
    <w:rsid w:val="00337FAB"/>
    <w:rsid w:val="00343846"/>
    <w:rsid w:val="003440FE"/>
    <w:rsid w:val="00351FB1"/>
    <w:rsid w:val="00352CFA"/>
    <w:rsid w:val="003562CE"/>
    <w:rsid w:val="00360287"/>
    <w:rsid w:val="00361EFD"/>
    <w:rsid w:val="00364D93"/>
    <w:rsid w:val="0036677E"/>
    <w:rsid w:val="00373E72"/>
    <w:rsid w:val="003746D1"/>
    <w:rsid w:val="00376538"/>
    <w:rsid w:val="00376D41"/>
    <w:rsid w:val="003770D3"/>
    <w:rsid w:val="0037721D"/>
    <w:rsid w:val="003836B0"/>
    <w:rsid w:val="0038796A"/>
    <w:rsid w:val="0039019A"/>
    <w:rsid w:val="00390DF7"/>
    <w:rsid w:val="00392083"/>
    <w:rsid w:val="00395E67"/>
    <w:rsid w:val="003A17FA"/>
    <w:rsid w:val="003A20B8"/>
    <w:rsid w:val="003A41AB"/>
    <w:rsid w:val="003A4392"/>
    <w:rsid w:val="003B27D8"/>
    <w:rsid w:val="003B536E"/>
    <w:rsid w:val="003C1E59"/>
    <w:rsid w:val="003C51B1"/>
    <w:rsid w:val="003E2A60"/>
    <w:rsid w:val="003E49E8"/>
    <w:rsid w:val="003E4E4A"/>
    <w:rsid w:val="003F4CF1"/>
    <w:rsid w:val="00403BD1"/>
    <w:rsid w:val="00404D39"/>
    <w:rsid w:val="004050BD"/>
    <w:rsid w:val="004130E4"/>
    <w:rsid w:val="0042608E"/>
    <w:rsid w:val="00430B2F"/>
    <w:rsid w:val="00432CAD"/>
    <w:rsid w:val="00440388"/>
    <w:rsid w:val="00441178"/>
    <w:rsid w:val="0044560C"/>
    <w:rsid w:val="00446A88"/>
    <w:rsid w:val="00466E2F"/>
    <w:rsid w:val="004672E4"/>
    <w:rsid w:val="00470912"/>
    <w:rsid w:val="0047116C"/>
    <w:rsid w:val="00472D41"/>
    <w:rsid w:val="004752EF"/>
    <w:rsid w:val="0048032F"/>
    <w:rsid w:val="00495F76"/>
    <w:rsid w:val="00496404"/>
    <w:rsid w:val="004973AA"/>
    <w:rsid w:val="004A072A"/>
    <w:rsid w:val="004A5BA7"/>
    <w:rsid w:val="004A5F49"/>
    <w:rsid w:val="004B52B2"/>
    <w:rsid w:val="004B5441"/>
    <w:rsid w:val="004C0494"/>
    <w:rsid w:val="004C1091"/>
    <w:rsid w:val="004D5592"/>
    <w:rsid w:val="004D7987"/>
    <w:rsid w:val="004E3783"/>
    <w:rsid w:val="004E3C84"/>
    <w:rsid w:val="004E4F13"/>
    <w:rsid w:val="004F0705"/>
    <w:rsid w:val="004F28CD"/>
    <w:rsid w:val="00505E06"/>
    <w:rsid w:val="00520070"/>
    <w:rsid w:val="005271C1"/>
    <w:rsid w:val="00533840"/>
    <w:rsid w:val="00534B22"/>
    <w:rsid w:val="0053627D"/>
    <w:rsid w:val="0053722A"/>
    <w:rsid w:val="005439D0"/>
    <w:rsid w:val="00551688"/>
    <w:rsid w:val="00552CBA"/>
    <w:rsid w:val="00555C17"/>
    <w:rsid w:val="00556F23"/>
    <w:rsid w:val="00561AF7"/>
    <w:rsid w:val="005633A2"/>
    <w:rsid w:val="00571C77"/>
    <w:rsid w:val="00576D0D"/>
    <w:rsid w:val="00590F6A"/>
    <w:rsid w:val="00591E9E"/>
    <w:rsid w:val="00597502"/>
    <w:rsid w:val="005A5F82"/>
    <w:rsid w:val="005B5348"/>
    <w:rsid w:val="005C069B"/>
    <w:rsid w:val="005C7B32"/>
    <w:rsid w:val="005D1C98"/>
    <w:rsid w:val="005D55E1"/>
    <w:rsid w:val="005E03E7"/>
    <w:rsid w:val="005E2039"/>
    <w:rsid w:val="005E4498"/>
    <w:rsid w:val="005E4843"/>
    <w:rsid w:val="005F04DF"/>
    <w:rsid w:val="005F4A27"/>
    <w:rsid w:val="005F4A6B"/>
    <w:rsid w:val="006016F6"/>
    <w:rsid w:val="00603762"/>
    <w:rsid w:val="00604167"/>
    <w:rsid w:val="00607929"/>
    <w:rsid w:val="00617C7D"/>
    <w:rsid w:val="00642A38"/>
    <w:rsid w:val="00645511"/>
    <w:rsid w:val="00646793"/>
    <w:rsid w:val="006548EC"/>
    <w:rsid w:val="00656F0A"/>
    <w:rsid w:val="00661CAF"/>
    <w:rsid w:val="006628CD"/>
    <w:rsid w:val="00665640"/>
    <w:rsid w:val="00666259"/>
    <w:rsid w:val="0067513D"/>
    <w:rsid w:val="0067596E"/>
    <w:rsid w:val="00680C6A"/>
    <w:rsid w:val="00691BD2"/>
    <w:rsid w:val="006A597D"/>
    <w:rsid w:val="006B1AA1"/>
    <w:rsid w:val="006B2DF0"/>
    <w:rsid w:val="006C6F2E"/>
    <w:rsid w:val="006D1AE6"/>
    <w:rsid w:val="006D45FD"/>
    <w:rsid w:val="006E5932"/>
    <w:rsid w:val="006F540B"/>
    <w:rsid w:val="006F6DB5"/>
    <w:rsid w:val="007075D3"/>
    <w:rsid w:val="0071050A"/>
    <w:rsid w:val="00713617"/>
    <w:rsid w:val="00715FE7"/>
    <w:rsid w:val="0071626A"/>
    <w:rsid w:val="00720D30"/>
    <w:rsid w:val="0072732C"/>
    <w:rsid w:val="00730470"/>
    <w:rsid w:val="0073125A"/>
    <w:rsid w:val="007367FF"/>
    <w:rsid w:val="0074067F"/>
    <w:rsid w:val="00740CCD"/>
    <w:rsid w:val="00742F0D"/>
    <w:rsid w:val="0075657B"/>
    <w:rsid w:val="00757CB4"/>
    <w:rsid w:val="007645CD"/>
    <w:rsid w:val="00767D5D"/>
    <w:rsid w:val="00767D62"/>
    <w:rsid w:val="00786036"/>
    <w:rsid w:val="00792D8F"/>
    <w:rsid w:val="007960D4"/>
    <w:rsid w:val="007975B8"/>
    <w:rsid w:val="007A2B66"/>
    <w:rsid w:val="007B7CBB"/>
    <w:rsid w:val="007C373E"/>
    <w:rsid w:val="007D28C2"/>
    <w:rsid w:val="007E65EB"/>
    <w:rsid w:val="007F78E4"/>
    <w:rsid w:val="00806A0F"/>
    <w:rsid w:val="00812708"/>
    <w:rsid w:val="008333BD"/>
    <w:rsid w:val="00837399"/>
    <w:rsid w:val="008405B9"/>
    <w:rsid w:val="008443B3"/>
    <w:rsid w:val="00861F00"/>
    <w:rsid w:val="008661C4"/>
    <w:rsid w:val="00870006"/>
    <w:rsid w:val="00871D48"/>
    <w:rsid w:val="00874D62"/>
    <w:rsid w:val="00875B64"/>
    <w:rsid w:val="00877A98"/>
    <w:rsid w:val="00880759"/>
    <w:rsid w:val="0089390F"/>
    <w:rsid w:val="008A2BE3"/>
    <w:rsid w:val="008A799C"/>
    <w:rsid w:val="008B147D"/>
    <w:rsid w:val="008B5D5A"/>
    <w:rsid w:val="008B74D6"/>
    <w:rsid w:val="008C060A"/>
    <w:rsid w:val="008C644F"/>
    <w:rsid w:val="008C7293"/>
    <w:rsid w:val="008D0530"/>
    <w:rsid w:val="008D4A21"/>
    <w:rsid w:val="008D7EEC"/>
    <w:rsid w:val="008E1A7C"/>
    <w:rsid w:val="008F78B5"/>
    <w:rsid w:val="00914C8D"/>
    <w:rsid w:val="00921752"/>
    <w:rsid w:val="009301F2"/>
    <w:rsid w:val="00933216"/>
    <w:rsid w:val="0093513F"/>
    <w:rsid w:val="00942F24"/>
    <w:rsid w:val="00944968"/>
    <w:rsid w:val="009518F7"/>
    <w:rsid w:val="009578E2"/>
    <w:rsid w:val="00957AC3"/>
    <w:rsid w:val="00957F4F"/>
    <w:rsid w:val="00957FEC"/>
    <w:rsid w:val="0096221D"/>
    <w:rsid w:val="009711C8"/>
    <w:rsid w:val="00973A40"/>
    <w:rsid w:val="00973DE8"/>
    <w:rsid w:val="00984651"/>
    <w:rsid w:val="00984ECB"/>
    <w:rsid w:val="0098552E"/>
    <w:rsid w:val="00986A73"/>
    <w:rsid w:val="00987BC1"/>
    <w:rsid w:val="00992297"/>
    <w:rsid w:val="00995E16"/>
    <w:rsid w:val="0099709B"/>
    <w:rsid w:val="009A082C"/>
    <w:rsid w:val="009A151F"/>
    <w:rsid w:val="009A311B"/>
    <w:rsid w:val="009A3F64"/>
    <w:rsid w:val="009A6883"/>
    <w:rsid w:val="009B084D"/>
    <w:rsid w:val="009B2021"/>
    <w:rsid w:val="009B3C31"/>
    <w:rsid w:val="009C5D00"/>
    <w:rsid w:val="009D06F4"/>
    <w:rsid w:val="009E3664"/>
    <w:rsid w:val="009E65EE"/>
    <w:rsid w:val="009E6F36"/>
    <w:rsid w:val="009F0BEB"/>
    <w:rsid w:val="009F20F0"/>
    <w:rsid w:val="00A03806"/>
    <w:rsid w:val="00A243FF"/>
    <w:rsid w:val="00A24805"/>
    <w:rsid w:val="00A2643E"/>
    <w:rsid w:val="00A35973"/>
    <w:rsid w:val="00A40918"/>
    <w:rsid w:val="00A45059"/>
    <w:rsid w:val="00A51E35"/>
    <w:rsid w:val="00A537CF"/>
    <w:rsid w:val="00A544A7"/>
    <w:rsid w:val="00A55A6F"/>
    <w:rsid w:val="00A668AE"/>
    <w:rsid w:val="00A7519C"/>
    <w:rsid w:val="00A81CF3"/>
    <w:rsid w:val="00A8301D"/>
    <w:rsid w:val="00A908B5"/>
    <w:rsid w:val="00A94929"/>
    <w:rsid w:val="00A95D35"/>
    <w:rsid w:val="00A97F0E"/>
    <w:rsid w:val="00AA06D1"/>
    <w:rsid w:val="00AA155D"/>
    <w:rsid w:val="00AA53F8"/>
    <w:rsid w:val="00AA7B11"/>
    <w:rsid w:val="00AC3A4A"/>
    <w:rsid w:val="00AC6565"/>
    <w:rsid w:val="00AD0D74"/>
    <w:rsid w:val="00AD3DB4"/>
    <w:rsid w:val="00AD4CE1"/>
    <w:rsid w:val="00AE1C0B"/>
    <w:rsid w:val="00AE3769"/>
    <w:rsid w:val="00AF1A51"/>
    <w:rsid w:val="00AF38BD"/>
    <w:rsid w:val="00B04171"/>
    <w:rsid w:val="00B07C95"/>
    <w:rsid w:val="00B159FC"/>
    <w:rsid w:val="00B16587"/>
    <w:rsid w:val="00B16A4E"/>
    <w:rsid w:val="00B20443"/>
    <w:rsid w:val="00B21688"/>
    <w:rsid w:val="00B22158"/>
    <w:rsid w:val="00B24EBE"/>
    <w:rsid w:val="00B27672"/>
    <w:rsid w:val="00B32E89"/>
    <w:rsid w:val="00B376E7"/>
    <w:rsid w:val="00B45813"/>
    <w:rsid w:val="00B63C46"/>
    <w:rsid w:val="00BA314D"/>
    <w:rsid w:val="00BA4CEB"/>
    <w:rsid w:val="00BB4126"/>
    <w:rsid w:val="00BB53B6"/>
    <w:rsid w:val="00BC3FDC"/>
    <w:rsid w:val="00BC4B46"/>
    <w:rsid w:val="00BC5794"/>
    <w:rsid w:val="00BC7092"/>
    <w:rsid w:val="00BE716B"/>
    <w:rsid w:val="00BF5890"/>
    <w:rsid w:val="00BF67CE"/>
    <w:rsid w:val="00C01243"/>
    <w:rsid w:val="00C178E2"/>
    <w:rsid w:val="00C43990"/>
    <w:rsid w:val="00C43DD7"/>
    <w:rsid w:val="00C45D04"/>
    <w:rsid w:val="00C65316"/>
    <w:rsid w:val="00C70587"/>
    <w:rsid w:val="00C755DB"/>
    <w:rsid w:val="00C77EDC"/>
    <w:rsid w:val="00C8251A"/>
    <w:rsid w:val="00C832C7"/>
    <w:rsid w:val="00C908B4"/>
    <w:rsid w:val="00C92205"/>
    <w:rsid w:val="00C95AB6"/>
    <w:rsid w:val="00CB70F5"/>
    <w:rsid w:val="00CD703A"/>
    <w:rsid w:val="00CE067F"/>
    <w:rsid w:val="00CE37C0"/>
    <w:rsid w:val="00D006A5"/>
    <w:rsid w:val="00D05458"/>
    <w:rsid w:val="00D13676"/>
    <w:rsid w:val="00D14C64"/>
    <w:rsid w:val="00D20D85"/>
    <w:rsid w:val="00D22966"/>
    <w:rsid w:val="00D23DA2"/>
    <w:rsid w:val="00D3371E"/>
    <w:rsid w:val="00D44A74"/>
    <w:rsid w:val="00D46E74"/>
    <w:rsid w:val="00D501B7"/>
    <w:rsid w:val="00D5376C"/>
    <w:rsid w:val="00D54B91"/>
    <w:rsid w:val="00D612A9"/>
    <w:rsid w:val="00D6144E"/>
    <w:rsid w:val="00D63B04"/>
    <w:rsid w:val="00D64445"/>
    <w:rsid w:val="00D651D1"/>
    <w:rsid w:val="00D66A0F"/>
    <w:rsid w:val="00D84035"/>
    <w:rsid w:val="00D846A6"/>
    <w:rsid w:val="00D873AD"/>
    <w:rsid w:val="00D96BEF"/>
    <w:rsid w:val="00DA213C"/>
    <w:rsid w:val="00DA22A0"/>
    <w:rsid w:val="00DA69D9"/>
    <w:rsid w:val="00DB003D"/>
    <w:rsid w:val="00DB044E"/>
    <w:rsid w:val="00DB16C8"/>
    <w:rsid w:val="00DB1C67"/>
    <w:rsid w:val="00DB6B1B"/>
    <w:rsid w:val="00DC4270"/>
    <w:rsid w:val="00DC6A32"/>
    <w:rsid w:val="00DF7FA7"/>
    <w:rsid w:val="00E04C1C"/>
    <w:rsid w:val="00E12BC8"/>
    <w:rsid w:val="00E1303E"/>
    <w:rsid w:val="00E167AB"/>
    <w:rsid w:val="00E25C37"/>
    <w:rsid w:val="00E25CB2"/>
    <w:rsid w:val="00E26F0F"/>
    <w:rsid w:val="00E35D8C"/>
    <w:rsid w:val="00E37A30"/>
    <w:rsid w:val="00E408BD"/>
    <w:rsid w:val="00E434BF"/>
    <w:rsid w:val="00E440C2"/>
    <w:rsid w:val="00E543C6"/>
    <w:rsid w:val="00E553B1"/>
    <w:rsid w:val="00E63A50"/>
    <w:rsid w:val="00E661AC"/>
    <w:rsid w:val="00E75EE9"/>
    <w:rsid w:val="00E92696"/>
    <w:rsid w:val="00E96B6B"/>
    <w:rsid w:val="00EA665A"/>
    <w:rsid w:val="00EB14D9"/>
    <w:rsid w:val="00EB7C71"/>
    <w:rsid w:val="00EC2E53"/>
    <w:rsid w:val="00EC4229"/>
    <w:rsid w:val="00EC6ADD"/>
    <w:rsid w:val="00ED166B"/>
    <w:rsid w:val="00ED1E6E"/>
    <w:rsid w:val="00ED2598"/>
    <w:rsid w:val="00ED305A"/>
    <w:rsid w:val="00ED3BC4"/>
    <w:rsid w:val="00ED60BD"/>
    <w:rsid w:val="00EE69DF"/>
    <w:rsid w:val="00EF0CBA"/>
    <w:rsid w:val="00EF18E3"/>
    <w:rsid w:val="00EF795A"/>
    <w:rsid w:val="00F006B1"/>
    <w:rsid w:val="00F019AC"/>
    <w:rsid w:val="00F022EC"/>
    <w:rsid w:val="00F062F2"/>
    <w:rsid w:val="00F07A2C"/>
    <w:rsid w:val="00F10754"/>
    <w:rsid w:val="00F20E29"/>
    <w:rsid w:val="00F252D3"/>
    <w:rsid w:val="00F25A8F"/>
    <w:rsid w:val="00F30852"/>
    <w:rsid w:val="00F308B6"/>
    <w:rsid w:val="00F37C68"/>
    <w:rsid w:val="00F37CFC"/>
    <w:rsid w:val="00F4052A"/>
    <w:rsid w:val="00F415FB"/>
    <w:rsid w:val="00F609A0"/>
    <w:rsid w:val="00F61A19"/>
    <w:rsid w:val="00F749AF"/>
    <w:rsid w:val="00F75FE5"/>
    <w:rsid w:val="00F837D6"/>
    <w:rsid w:val="00F8779F"/>
    <w:rsid w:val="00F92B5E"/>
    <w:rsid w:val="00F956C3"/>
    <w:rsid w:val="00F97903"/>
    <w:rsid w:val="00FA156F"/>
    <w:rsid w:val="00FC7652"/>
    <w:rsid w:val="00FD211B"/>
    <w:rsid w:val="00FE2B03"/>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F598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A1FF0B-CC40-4624-A00F-F275A1E33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2816</Characters>
  <Application>Microsoft Office Word</Application>
  <DocSecurity>0</DocSecurity>
  <Lines>23</Lines>
  <Paragraphs>6</Paragraphs>
  <ScaleCrop>false</ScaleCrop>
  <Company/>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2020-12-08T00:39:00Z</dcterms:created>
  <dcterms:modified xsi:type="dcterms:W3CDTF">2020-12-08T00:40:00Z</dcterms:modified>
</cp:coreProperties>
</file>