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913479">
        <w:rPr>
          <w:rFonts w:ascii="ＭＳ ゴシック" w:eastAsia="ＭＳ ゴシック" w:hAnsi="ＭＳ ゴシック" w:cs="ＭＳ ゴシック" w:hint="eastAsia"/>
          <w:b/>
          <w:spacing w:val="132"/>
          <w:kern w:val="0"/>
          <w:sz w:val="32"/>
          <w:szCs w:val="32"/>
          <w:fitText w:val="3840" w:id="1926524928"/>
        </w:rPr>
        <w:t>申立事情説明</w:t>
      </w:r>
      <w:r w:rsidR="001E0922" w:rsidRPr="0091347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lastRenderedPageBreak/>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lastRenderedPageBreak/>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BEC" w:rsidRDefault="00107BEC" w:rsidP="008A095B">
      <w:r>
        <w:separator/>
      </w:r>
    </w:p>
  </w:endnote>
  <w:endnote w:type="continuationSeparator" w:id="0">
    <w:p w:rsidR="00107BEC" w:rsidRDefault="00107BE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BB0C45" w:rsidRPr="00BB0C45">
      <w:rPr>
        <w:noProof/>
        <w:lang w:val="ja-JP"/>
      </w:rPr>
      <w:t>8</w:t>
    </w:r>
    <w:r>
      <w:fldChar w:fldCharType="end"/>
    </w:r>
  </w:p>
  <w:p w:rsidR="00515260" w:rsidRDefault="005152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BEC" w:rsidRDefault="00107BEC" w:rsidP="008A095B">
      <w:r>
        <w:separator/>
      </w:r>
    </w:p>
  </w:footnote>
  <w:footnote w:type="continuationSeparator" w:id="0">
    <w:p w:rsidR="00107BEC" w:rsidRDefault="00107BEC"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41" w:rsidRPr="00B44341" w:rsidRDefault="00B44341" w:rsidP="00B44341">
    <w:pPr>
      <w:pStyle w:val="a3"/>
      <w:ind w:firstLineChars="3600" w:firstLine="720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Pr="005931AB" w:rsidRDefault="005931AB" w:rsidP="005931AB">
    <w:pPr>
      <w:pStyle w:val="a3"/>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07BEC"/>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0C45"/>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1B806-94BF-4FC2-93E8-37AB1451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1042</Words>
  <Characters>5946</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2020-05-21T08:15:00Z</dcterms:created>
  <dcterms:modified xsi:type="dcterms:W3CDTF">2020-11-19T00:33:00Z</dcterms:modified>
</cp:coreProperties>
</file>