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350CF601" w:rsidR="00602B09" w:rsidRDefault="00AF6DBC">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97E7A9">
                <wp:simplePos x="0" y="0"/>
                <wp:positionH relativeFrom="column">
                  <wp:posOffset>3269615</wp:posOffset>
                </wp:positionH>
                <wp:positionV relativeFrom="paragraph">
                  <wp:posOffset>9150985</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6BA2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20.55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" adj="10800" fillcolor="black [3213]" strokecolor="black [3213]" strokeweight="1pt"/>
            </w:pict>
          </mc:Fallback>
        </mc:AlternateContent>
      </w:r>
      <w:r>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682E62F9">
                <wp:simplePos x="0" y="0"/>
                <wp:positionH relativeFrom="column">
                  <wp:posOffset>3794760</wp:posOffset>
                </wp:positionH>
                <wp:positionV relativeFrom="paragraph">
                  <wp:posOffset>9154160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BBA1D" id="テキスト ボックス 4" o:spid="_x0000_s1027" type="#_x0000_t202" style="position:absolute;left:0;text-align:left;margin-left:298.8pt;margin-top:720.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&#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8B512C">
        <w:trPr>
          <w:trHeight w:hRule="exact" w:val="1579"/>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5B146534" w:rsidR="00602B09" w:rsidRDefault="00602B09">
            <w:pPr>
              <w:pStyle w:val="a3"/>
              <w:rPr>
                <w:spacing w:val="0"/>
              </w:rPr>
            </w:pPr>
            <w:r>
              <w:rPr>
                <w:rFonts w:ascii="ＭＳ ゴシック" w:hAnsi="ＭＳ ゴシック" w:hint="eastAsia"/>
              </w:rPr>
              <w:t xml:space="preserve">　　所見</w:t>
            </w:r>
            <w:r w:rsidRPr="00FA2BC8">
              <w:rPr>
                <w:rFonts w:ascii="ＭＳ ゴシック" w:hAnsi="ＭＳ ゴシック" w:hint="eastAsia"/>
                <w:spacing w:val="0"/>
                <w:sz w:val="20"/>
                <w:szCs w:val="20"/>
              </w:rPr>
              <w:t>（現病歴，現在症，重症度，現在の精神状態と関連する既往症・合併症など）</w:t>
            </w:r>
          </w:p>
          <w:p w14:paraId="769B7ABD" w14:textId="5B455539" w:rsidR="009D6E80" w:rsidRDefault="009D6E80">
            <w:pPr>
              <w:pStyle w:val="a3"/>
              <w:rPr>
                <w:spacing w:val="0"/>
              </w:rPr>
            </w:pPr>
          </w:p>
          <w:p w14:paraId="7D9CC321" w14:textId="34BB3AD5" w:rsidR="00F668EE" w:rsidRDefault="00F668EE">
            <w:pPr>
              <w:pStyle w:val="a3"/>
              <w:rPr>
                <w:spacing w:val="0"/>
              </w:rPr>
            </w:pPr>
          </w:p>
          <w:p w14:paraId="3601AF6F" w14:textId="75DC3C70" w:rsidR="00090FDF" w:rsidRDefault="00090FDF">
            <w:pPr>
              <w:pStyle w:val="a3"/>
              <w:rPr>
                <w:spacing w:val="0"/>
              </w:rPr>
            </w:pPr>
          </w:p>
          <w:p w14:paraId="76AC4413" w14:textId="77777777" w:rsidR="00145469" w:rsidRDefault="00145469">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010F7BF7"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00037C8E">
              <w:rPr>
                <w:spacing w:val="0"/>
                <w:sz w:val="20"/>
                <w:szCs w:val="20"/>
              </w:rPr>
              <w:t xml:space="preserve">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596F624A"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7F260D11" w14:textId="77777777" w:rsidR="00D70FE8" w:rsidRDefault="0066268B" w:rsidP="0088752D">
            <w:pPr>
              <w:pStyle w:val="a3"/>
              <w:spacing w:line="320" w:lineRule="exact"/>
              <w:ind w:firstLineChars="300" w:firstLine="540"/>
              <w:rPr>
                <w:spacing w:val="0"/>
                <w:sz w:val="20"/>
                <w:szCs w:val="20"/>
              </w:rPr>
            </w:pPr>
            <w:r w:rsidRPr="00090FDF">
              <w:rPr>
                <w:spacing w:val="0"/>
                <w:sz w:val="20"/>
                <w:szCs w:val="20"/>
              </w:rPr>
              <w:t>脳の萎縮または損傷</w:t>
            </w:r>
            <w:r w:rsidR="00D91847">
              <w:rPr>
                <w:spacing w:val="0"/>
                <w:sz w:val="20"/>
                <w:szCs w:val="20"/>
              </w:rPr>
              <w:t>の有無</w:t>
            </w:r>
          </w:p>
          <w:p w14:paraId="69CF1D3A" w14:textId="18120590" w:rsidR="00D70FE8" w:rsidRDefault="0066268B" w:rsidP="0088752D">
            <w:pPr>
              <w:pStyle w:val="a3"/>
              <w:spacing w:line="320" w:lineRule="exact"/>
              <w:ind w:firstLineChars="400" w:firstLine="712"/>
              <w:rPr>
                <w:rStyle w:val="a6"/>
                <w:rFonts w:asciiTheme="minorHAnsi" w:eastAsiaTheme="minorEastAsia" w:hAnsiTheme="minorHAnsi" w:cstheme="minorBidi"/>
                <w:spacing w:val="0"/>
                <w:kern w:val="2"/>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r w:rsidRPr="00090FDF">
              <w:rPr>
                <w:rFonts w:ascii="ＭＳ 明朝" w:hAnsi="ＭＳ 明朝" w:hint="eastAsia"/>
                <w:sz w:val="20"/>
                <w:szCs w:val="20"/>
              </w:rPr>
              <w:t xml:space="preserve">□　</w:t>
            </w:r>
            <w:r w:rsidR="00D91847">
              <w:rPr>
                <w:rFonts w:ascii="ＭＳ 明朝" w:hAnsi="ＭＳ 明朝" w:hint="eastAsia"/>
                <w:sz w:val="20"/>
                <w:szCs w:val="20"/>
              </w:rPr>
              <w:t>部分的にみ</w:t>
            </w:r>
            <w:r w:rsidR="00D70FE8">
              <w:rPr>
                <w:rFonts w:ascii="ＭＳ 明朝" w:hAnsi="ＭＳ 明朝" w:hint="eastAsia"/>
                <w:sz w:val="20"/>
                <w:szCs w:val="20"/>
              </w:rPr>
              <w:t xml:space="preserve">られる　　</w:t>
            </w:r>
            <w:r w:rsidR="00D91847" w:rsidRPr="00090FDF">
              <w:rPr>
                <w:rFonts w:ascii="ＭＳ 明朝" w:hAnsi="ＭＳ 明朝" w:hint="eastAsia"/>
                <w:sz w:val="20"/>
                <w:szCs w:val="20"/>
              </w:rPr>
              <w:t xml:space="preserve">□　</w:t>
            </w:r>
            <w:r w:rsidR="00D70FE8">
              <w:rPr>
                <w:rFonts w:ascii="ＭＳ 明朝" w:hAnsi="ＭＳ 明朝" w:hint="eastAsia"/>
                <w:sz w:val="20"/>
                <w:szCs w:val="20"/>
              </w:rPr>
              <w:t xml:space="preserve">全体的にみられる　　</w:t>
            </w:r>
            <w:r w:rsidRPr="00090FDF">
              <w:rPr>
                <w:rFonts w:ascii="ＭＳ 明朝" w:hAnsi="ＭＳ 明朝" w:hint="eastAsia"/>
                <w:sz w:val="20"/>
                <w:szCs w:val="20"/>
              </w:rPr>
              <w:t>□</w:t>
            </w:r>
            <w:r w:rsidR="00D70FE8">
              <w:rPr>
                <w:rFonts w:ascii="ＭＳ 明朝" w:hAnsi="ＭＳ 明朝" w:hint="eastAsia"/>
                <w:sz w:val="20"/>
                <w:szCs w:val="20"/>
              </w:rPr>
              <w:t xml:space="preserve">　著しい　　</w:t>
            </w:r>
            <w:r w:rsidRPr="00090FDF">
              <w:rPr>
                <w:rFonts w:ascii="ＭＳ 明朝" w:hAnsi="ＭＳ 明朝" w:hint="eastAsia"/>
                <w:sz w:val="20"/>
                <w:szCs w:val="20"/>
              </w:rPr>
              <w:t xml:space="preserve">□　</w:t>
            </w:r>
            <w:r w:rsidR="00724A01">
              <w:rPr>
                <w:rFonts w:ascii="ＭＳ 明朝" w:hAnsi="ＭＳ 明朝" w:hint="eastAsia"/>
                <w:sz w:val="20"/>
                <w:szCs w:val="20"/>
              </w:rPr>
              <w:t>未実施</w:t>
            </w:r>
            <w:r w:rsidR="00D70FE8">
              <w:rPr>
                <w:rFonts w:ascii="ＭＳ 明朝" w:hAnsi="ＭＳ 明朝" w:hint="eastAsia"/>
                <w:sz w:val="20"/>
                <w:szCs w:val="20"/>
              </w:rPr>
              <w:t>）</w:t>
            </w:r>
          </w:p>
          <w:p w14:paraId="5B63D10E" w14:textId="23147A6F" w:rsidR="0066268B" w:rsidRDefault="009E74EA" w:rsidP="0088752D">
            <w:pPr>
              <w:pStyle w:val="a3"/>
              <w:spacing w:line="320" w:lineRule="exact"/>
              <w:ind w:firstLineChars="400" w:firstLine="712"/>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562454E2" w:rsidR="006D5F3C" w:rsidRDefault="00BB40BA" w:rsidP="0088752D">
            <w:pPr>
              <w:pStyle w:val="a3"/>
              <w:spacing w:line="320" w:lineRule="exact"/>
              <w:ind w:firstLineChars="300" w:firstLine="540"/>
              <w:rPr>
                <w:spacing w:val="0"/>
                <w:sz w:val="20"/>
                <w:szCs w:val="20"/>
              </w:rPr>
            </w:pPr>
            <w:r>
              <w:rPr>
                <w:spacing w:val="0"/>
                <w:sz w:val="20"/>
                <w:szCs w:val="20"/>
              </w:rPr>
              <w:t>知能検査</w:t>
            </w:r>
          </w:p>
          <w:p w14:paraId="6DBBAFA8" w14:textId="53AC4678" w:rsidR="00562DF6" w:rsidRDefault="00562DF6" w:rsidP="0088752D">
            <w:pPr>
              <w:pStyle w:val="a3"/>
              <w:spacing w:line="320" w:lineRule="exact"/>
              <w:ind w:firstLineChars="300" w:firstLine="540"/>
              <w:rPr>
                <w:spacing w:val="0"/>
                <w:sz w:val="20"/>
                <w:szCs w:val="20"/>
              </w:rPr>
            </w:pPr>
          </w:p>
          <w:p w14:paraId="7611B237" w14:textId="77777777" w:rsidR="00685C50" w:rsidRPr="00BB40BA" w:rsidRDefault="00BB40BA" w:rsidP="00685C50">
            <w:pPr>
              <w:pStyle w:val="a3"/>
              <w:spacing w:line="320" w:lineRule="exact"/>
              <w:ind w:firstLineChars="300" w:firstLine="540"/>
              <w:rPr>
                <w:spacing w:val="0"/>
                <w:sz w:val="20"/>
                <w:szCs w:val="20"/>
              </w:rPr>
            </w:pPr>
            <w:r w:rsidRPr="00090FDF">
              <w:rPr>
                <w:spacing w:val="0"/>
                <w:sz w:val="20"/>
                <w:szCs w:val="20"/>
              </w:rPr>
              <w:t>その他</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2639372E" w14:textId="77777777" w:rsidR="00145469"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p w14:paraId="7C06AE62" w14:textId="77777777" w:rsidR="00D53DF2" w:rsidRDefault="00D53DF2" w:rsidP="00601560">
            <w:pPr>
              <w:pStyle w:val="a3"/>
              <w:spacing w:line="360" w:lineRule="exact"/>
              <w:rPr>
                <w:rFonts w:ascii="ＭＳ ゴシック" w:hAnsi="ＭＳ ゴシック"/>
                <w:sz w:val="20"/>
              </w:rPr>
            </w:pPr>
          </w:p>
          <w:p w14:paraId="3050B3F3" w14:textId="77777777" w:rsidR="00D53DF2" w:rsidRDefault="00D53DF2" w:rsidP="00601560">
            <w:pPr>
              <w:pStyle w:val="a3"/>
              <w:spacing w:line="360" w:lineRule="exact"/>
              <w:rPr>
                <w:rFonts w:ascii="ＭＳ ゴシック" w:hAnsi="ＭＳ ゴシック"/>
                <w:sz w:val="20"/>
              </w:rPr>
            </w:pPr>
          </w:p>
          <w:p w14:paraId="04D7451A" w14:textId="3A9334EF" w:rsidR="00D53DF2" w:rsidRPr="0049482D" w:rsidRDefault="00D53DF2" w:rsidP="00601560">
            <w:pPr>
              <w:pStyle w:val="a3"/>
              <w:spacing w:line="360" w:lineRule="exact"/>
              <w:rPr>
                <w:rFonts w:ascii="ＭＳ ゴシック" w:hAnsi="ＭＳ ゴシック"/>
                <w:sz w:val="20"/>
              </w:rPr>
            </w:pP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443F24DF" w14:textId="2BF97E69" w:rsidR="00F4404E" w:rsidRDefault="009E74EA" w:rsidP="00F5176D">
            <w:pPr>
              <w:pStyle w:val="a3"/>
              <w:spacing w:line="280" w:lineRule="exact"/>
              <w:ind w:left="573"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DD7ECA">
              <w:rPr>
                <w:rFonts w:hint="eastAsia"/>
                <w:spacing w:val="0"/>
                <w:sz w:val="20"/>
              </w:rPr>
              <w:t xml:space="preserve">□　まれに障害がみられる　</w:t>
            </w:r>
            <w:r w:rsidR="00A43F23" w:rsidRPr="00DD7ECA">
              <w:rPr>
                <w:rFonts w:hint="eastAsia"/>
                <w:spacing w:val="0"/>
                <w:sz w:val="20"/>
              </w:rPr>
              <w:t>□　障害がみら</w:t>
            </w:r>
            <w:r w:rsidR="00DD7ECA" w:rsidRPr="00DD7ECA">
              <w:rPr>
                <w:rFonts w:hint="eastAsia"/>
                <w:spacing w:val="0"/>
                <w:sz w:val="20"/>
              </w:rPr>
              <w:t xml:space="preserve">れるときが多い　</w:t>
            </w:r>
            <w:r w:rsidR="00F4404E" w:rsidRPr="00DD7ECA">
              <w:rPr>
                <w:rFonts w:hint="eastAsia"/>
                <w:spacing w:val="0"/>
                <w:sz w:val="20"/>
              </w:rPr>
              <w:t>□　障害が高度</w:t>
            </w:r>
            <w:r w:rsidR="00C37764">
              <w:rPr>
                <w:rFonts w:hint="eastAsia"/>
                <w:spacing w:val="0"/>
                <w:sz w:val="20"/>
              </w:rPr>
              <w:t>）</w:t>
            </w:r>
          </w:p>
          <w:p w14:paraId="36843647" w14:textId="2DEEF265" w:rsidR="00C37764"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140FA550" w14:textId="21784E72" w:rsidR="00C52DE4" w:rsidRDefault="00675E69" w:rsidP="00B00182">
            <w:pPr>
              <w:pStyle w:val="a3"/>
              <w:spacing w:line="240" w:lineRule="exact"/>
              <w:ind w:left="570"/>
              <w:rPr>
                <w:spacing w:val="0"/>
                <w:sz w:val="20"/>
              </w:rPr>
            </w:pPr>
            <w:r>
              <w:rPr>
                <w:rFonts w:hint="eastAsia"/>
                <w:spacing w:val="0"/>
                <w:sz w:val="20"/>
              </w:rPr>
              <w:t xml:space="preserve">　</w:t>
            </w:r>
            <w:r w:rsidR="00465B22">
              <w:rPr>
                <w:noProof/>
                <w:spacing w:val="0"/>
                <w:sz w:val="20"/>
              </w:rPr>
              <mc:AlternateContent>
                <mc:Choice Requires="wps">
                  <w:drawing>
                    <wp:anchor distT="0" distB="0" distL="114300" distR="114300" simplePos="0" relativeHeight="251663360" behindDoc="0" locked="0" layoutInCell="1" allowOverlap="1" wp14:anchorId="0007B80A" wp14:editId="19112EC5">
                      <wp:simplePos x="0" y="0"/>
                      <wp:positionH relativeFrom="column">
                        <wp:posOffset>402590</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EF1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7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" strokecolor="black [3213]"/>
                  </w:pict>
                </mc:Fallback>
              </mc:AlternateConten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0DCBBCC" w:rsidR="00DD7ECA" w:rsidRPr="00DD7ECA" w:rsidRDefault="009E74EA" w:rsidP="00F5176D">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F436D9" w:rsidRPr="00DD7ECA">
              <w:rPr>
                <w:rFonts w:hint="eastAsia"/>
                <w:spacing w:val="0"/>
                <w:sz w:val="20"/>
              </w:rPr>
              <w:t xml:space="preserve">□　</w:t>
            </w:r>
            <w:r w:rsidR="00F2212F" w:rsidRPr="00DD7ECA">
              <w:rPr>
                <w:rFonts w:hint="eastAsia"/>
                <w:spacing w:val="0"/>
                <w:sz w:val="20"/>
              </w:rPr>
              <w:t>意思疎通が</w:t>
            </w:r>
            <w:r w:rsidR="00F436D9" w:rsidRPr="00DD7ECA">
              <w:rPr>
                <w:rFonts w:hint="eastAsia"/>
                <w:spacing w:val="0"/>
                <w:sz w:val="20"/>
              </w:rPr>
              <w:t>できないときもある</w:t>
            </w:r>
            <w:r w:rsidR="00DD7ECA" w:rsidRPr="00DD7ECA">
              <w:rPr>
                <w:rFonts w:hint="eastAsia"/>
                <w:spacing w:val="0"/>
                <w:sz w:val="20"/>
              </w:rPr>
              <w:t xml:space="preserve">　□　意思疎通ができないときが多い</w:t>
            </w:r>
          </w:p>
          <w:p w14:paraId="652101CB" w14:textId="6D69AD64" w:rsidR="00F436D9" w:rsidRDefault="00F436D9" w:rsidP="00C37764">
            <w:pPr>
              <w:pStyle w:val="a3"/>
              <w:spacing w:line="240" w:lineRule="exact"/>
              <w:ind w:firstLineChars="1100" w:firstLine="1981"/>
              <w:rPr>
                <w:spacing w:val="0"/>
                <w:sz w:val="20"/>
              </w:rPr>
            </w:pPr>
            <w:r>
              <w:rPr>
                <w:rFonts w:hint="eastAsia"/>
                <w:spacing w:val="0"/>
                <w:sz w:val="20"/>
              </w:rPr>
              <w:t xml:space="preserve">□　</w:t>
            </w:r>
            <w:r w:rsidR="00F2212F">
              <w:rPr>
                <w:rFonts w:hint="eastAsia"/>
                <w:spacing w:val="0"/>
                <w:sz w:val="20"/>
              </w:rPr>
              <w:t>意思疎通が</w:t>
            </w:r>
            <w:r>
              <w:rPr>
                <w:rFonts w:hint="eastAsia"/>
                <w:spacing w:val="0"/>
                <w:sz w:val="20"/>
              </w:rPr>
              <w:t>できない</w:t>
            </w:r>
            <w:r w:rsidR="00C37764">
              <w:rPr>
                <w:rFonts w:hint="eastAsia"/>
                <w:spacing w:val="0"/>
                <w:sz w:val="20"/>
              </w:rPr>
              <w:t>）</w:t>
            </w:r>
          </w:p>
          <w:p w14:paraId="0B528145" w14:textId="7402C307" w:rsidR="00B00182"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7735EDD5" w14:textId="2B93A450"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4864" behindDoc="0" locked="0" layoutInCell="1" allowOverlap="1" wp14:anchorId="61E8B6F9" wp14:editId="37C06A2A">
                      <wp:simplePos x="0" y="0"/>
                      <wp:positionH relativeFrom="column">
                        <wp:posOffset>402590</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014D6" id="大かっこ 9" o:spid="_x0000_s1026" type="#_x0000_t185" style="position:absolute;left:0;text-align:left;margin-left:31.7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BxYFsqKAgAAYAUAAA4AAAAAAAAAAAAAAAAALgIAAGRycy9lMm9Eb2MueG1sUEsBAi0AFAAG&#10;AAgAAAAhAKoWT9DeAAAABwEAAA8AAAAAAAAAAAAAAAAA5AQAAGRycy9kb3ducmV2LnhtbFBLBQYA&#10;AAAABAAEAPMAAADvBQAAAAA=&#10;" strokecolor="black [3213]"/>
                  </w:pict>
                </mc:Fallback>
              </mc:AlternateConten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00B8D402" w14:textId="4C5254F1" w:rsidR="00F436D9" w:rsidRDefault="009E74EA" w:rsidP="001A54E2">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642F4E" w:rsidRPr="00C732A6">
              <w:rPr>
                <w:rFonts w:hint="eastAsia"/>
                <w:spacing w:val="0"/>
                <w:sz w:val="20"/>
              </w:rPr>
              <w:t>□　問題が顕著</w:t>
            </w:r>
            <w:r w:rsidR="00C37764">
              <w:rPr>
                <w:rFonts w:hint="eastAsia"/>
                <w:spacing w:val="0"/>
                <w:sz w:val="20"/>
              </w:rPr>
              <w:t>）</w:t>
            </w:r>
          </w:p>
          <w:p w14:paraId="4BC36DAF" w14:textId="237730BB" w:rsidR="00B00182" w:rsidRPr="00213022" w:rsidRDefault="00F5176D"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2353B841" w14:textId="330D9337"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6912" behindDoc="0" locked="0" layoutInCell="1" allowOverlap="1" wp14:anchorId="1D5C88D4" wp14:editId="01F9E9B6">
                      <wp:simplePos x="0" y="0"/>
                      <wp:positionH relativeFrom="column">
                        <wp:posOffset>402590</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8597" id="大かっこ 11" o:spid="_x0000_s1026" type="#_x0000_t185" style="position:absolute;left:0;text-align:left;margin-left:31.7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FL2G4qKAgAAYgUAAA4AAAAAAAAAAAAAAAAALgIAAGRycy9lMm9Eb2MueG1sUEsBAi0AFAAG&#10;AAgAAAAhAKoWT9DeAAAABwEAAA8AAAAAAAAAAAAAAAAA5AQAAGRycy9kb3ducmV2LnhtbFBLBQYA&#10;AAAABAAEAPMAAADvBQAAAAA=&#10;" strokecolor="black [3213]"/>
                  </w:pict>
                </mc:Fallback>
              </mc:AlternateConten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6D7945CF" w14:textId="6109FA85" w:rsidR="00F436D9" w:rsidRDefault="009E74EA" w:rsidP="001A54E2">
            <w:pPr>
              <w:pStyle w:val="a3"/>
              <w:spacing w:line="240" w:lineRule="exact"/>
              <w:ind w:left="567" w:firstLineChars="100" w:firstLine="178"/>
              <w:rPr>
                <w:spacing w:val="0"/>
                <w:sz w:val="20"/>
              </w:rPr>
            </w:pPr>
            <w:r>
              <w:rPr>
                <w:rFonts w:ascii="ＭＳ 明朝" w:hAnsi="ＭＳ 明朝" w:hint="eastAsia"/>
                <w:sz w:val="20"/>
                <w:szCs w:val="20"/>
              </w:rPr>
              <w:t>□　あり</w:t>
            </w:r>
            <w:r w:rsidR="001A54E2">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F2212F" w:rsidRPr="00C732A6">
              <w:rPr>
                <w:rFonts w:hint="eastAsia"/>
                <w:spacing w:val="0"/>
                <w:sz w:val="20"/>
              </w:rPr>
              <w:t>□　問題が顕著</w:t>
            </w:r>
            <w:r w:rsidR="001A54E2">
              <w:rPr>
                <w:rFonts w:hint="eastAsia"/>
                <w:spacing w:val="0"/>
                <w:sz w:val="20"/>
              </w:rPr>
              <w:t>）</w:t>
            </w:r>
          </w:p>
          <w:p w14:paraId="4D99B65B" w14:textId="37C1D1B2" w:rsidR="00B00182" w:rsidRPr="00213022" w:rsidRDefault="009E74EA"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なし</w:t>
            </w:r>
          </w:p>
          <w:p w14:paraId="1CF5AE15" w14:textId="5AF65564"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8960" behindDoc="0" locked="0" layoutInCell="1" allowOverlap="1" wp14:anchorId="3C0ADD78" wp14:editId="07DF2601">
                      <wp:simplePos x="0" y="0"/>
                      <wp:positionH relativeFrom="column">
                        <wp:posOffset>402590</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BC8C" id="大かっこ 12" o:spid="_x0000_s1026" type="#_x0000_t185" style="position:absolute;left:0;text-align:left;margin-left:31.7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K/ooMqKAgAAYgUAAA4AAAAAAAAAAAAAAAAALgIAAGRycy9lMm9Eb2MueG1sUEsBAi0AFAAG&#10;AAgAAAAhAKoWT9DeAAAABwEAAA8AAAAAAAAAAAAAAAAA5AQAAGRycy9kb3ducmV2LnhtbFBLBQYA&#10;AAAABAAEAPMAAADvBQAAAAA=&#10;" strokecolor="black [3213]"/>
                  </w:pict>
                </mc:Fallback>
              </mc:AlternateConten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5B698444" w:rsidR="00250EBB" w:rsidRDefault="00675E69" w:rsidP="00250EBB">
            <w:pPr>
              <w:pStyle w:val="a3"/>
              <w:spacing w:line="360" w:lineRule="exact"/>
              <w:rPr>
                <w:spacing w:val="0"/>
                <w:sz w:val="20"/>
              </w:rPr>
            </w:pPr>
            <w:r>
              <w:rPr>
                <w:rFonts w:hint="eastAsia"/>
                <w:spacing w:val="0"/>
                <w:sz w:val="20"/>
              </w:rPr>
              <w:t xml:space="preserve">　　　　</w:t>
            </w:r>
            <w:r w:rsidR="00933BA3">
              <w:rPr>
                <w:noProof/>
                <w:spacing w:val="0"/>
                <w:sz w:val="20"/>
              </w:rPr>
              <mc:AlternateContent>
                <mc:Choice Requires="wps">
                  <w:drawing>
                    <wp:anchor distT="0" distB="0" distL="114300" distR="114300" simplePos="0" relativeHeight="251682816" behindDoc="0" locked="0" layoutInCell="1" allowOverlap="1" wp14:anchorId="14B82AA6" wp14:editId="6238F5A0">
                      <wp:simplePos x="0" y="0"/>
                      <wp:positionH relativeFrom="column">
                        <wp:posOffset>393065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47FC" id="大かっこ 14" o:spid="_x0000_s1026" type="#_x0000_t185" style="position:absolute;left:0;text-align:left;margin-left:30.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" strokecolor="black [3213]"/>
                  </w:pict>
                </mc:Fallback>
              </mc:AlternateConten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6992B072"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77777777"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77777777" w:rsidR="00685C50" w:rsidRDefault="00685C50" w:rsidP="00685C50">
            <w:pPr>
              <w:pStyle w:val="a3"/>
              <w:rPr>
                <w:spacing w:val="0"/>
              </w:rPr>
            </w:pPr>
          </w:p>
          <w:p w14:paraId="426FD91E" w14:textId="77777777" w:rsidR="00685C50" w:rsidRDefault="00685C50" w:rsidP="00685C50">
            <w:pPr>
              <w:pStyle w:val="a3"/>
              <w:rPr>
                <w:spacing w:val="0"/>
              </w:rPr>
            </w:pPr>
          </w:p>
          <w:p w14:paraId="1B9C20D9" w14:textId="674285E7" w:rsidR="00685C50" w:rsidRPr="00685C50" w:rsidRDefault="00685C50" w:rsidP="00685C50">
            <w:pPr>
              <w:pStyle w:val="a3"/>
              <w:rPr>
                <w:spacing w:val="0"/>
              </w:rPr>
            </w:pPr>
          </w:p>
        </w:tc>
      </w:tr>
    </w:tbl>
    <w:p w14:paraId="3B7A77CF" w14:textId="2FE64523"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76D6DCE4">
                <wp:simplePos x="0" y="0"/>
                <wp:positionH relativeFrom="margin">
                  <wp:posOffset>5102860</wp:posOffset>
                </wp:positionH>
                <wp:positionV relativeFrom="paragraph">
                  <wp:posOffset>-6692265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306A" id="テキスト ボックス 10" o:spid="_x0000_s1028" type="#_x0000_t202" style="position:absolute;left:0;text-align:left;margin-left:401.8pt;margin-top:-526.9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F40C6C">
        <w:rPr>
          <w:rFonts w:ascii="ＭＳ ゴシック" w:hAnsi="ＭＳ ゴシック" w:hint="eastAsia"/>
        </w:rPr>
        <w:t xml:space="preserve">令和　</w:t>
      </w:r>
      <w:bookmarkStart w:id="0" w:name="_GoBack"/>
      <w:bookmarkEnd w:id="0"/>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017F925B" w14:textId="4AF777F9" w:rsidR="00A82820" w:rsidRDefault="00000CC0" w:rsidP="005B505C">
      <w:pPr>
        <w:pStyle w:val="a3"/>
        <w:spacing w:line="560" w:lineRule="exact"/>
        <w:ind w:left="105"/>
        <w:rPr>
          <w:rFonts w:ascii="ＭＳ ゴシック" w:hAnsi="ＭＳ ゴシック"/>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5CF41BF0" w14:textId="77777777" w:rsidR="00250E5B" w:rsidRDefault="00250E5B" w:rsidP="00B00182">
      <w:pPr>
        <w:pStyle w:val="a3"/>
        <w:spacing w:line="360" w:lineRule="exact"/>
        <w:rPr>
          <w:rFonts w:asciiTheme="majorEastAsia" w:eastAsiaTheme="majorEastAsia" w:hAnsiTheme="majorEastAsia"/>
          <w:b/>
          <w:sz w:val="22"/>
          <w:szCs w:val="22"/>
        </w:rPr>
      </w:pPr>
    </w:p>
    <w:p w14:paraId="7509BB2D" w14:textId="4CC2C832" w:rsidR="00A8728C" w:rsidRPr="00B825DC" w:rsidRDefault="004C5988" w:rsidP="00963A15">
      <w:pPr>
        <w:pStyle w:val="a3"/>
        <w:tabs>
          <w:tab w:val="left" w:pos="3610"/>
        </w:tabs>
        <w:spacing w:line="200" w:lineRule="exact"/>
        <w:rPr>
          <w:rFonts w:asciiTheme="majorEastAsia" w:eastAsiaTheme="majorEastAsia" w:hAnsiTheme="majorEastAsia"/>
          <w:b/>
          <w:spacing w:val="0"/>
          <w:sz w:val="20"/>
          <w:szCs w:val="20"/>
        </w:rPr>
      </w:pP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6D4737AB">
                <wp:simplePos x="0" y="0"/>
                <wp:positionH relativeFrom="margin">
                  <wp:posOffset>90170</wp:posOffset>
                </wp:positionH>
                <wp:positionV relativeFrom="paragraph">
                  <wp:posOffset>185420</wp:posOffset>
                </wp:positionV>
                <wp:extent cx="5867400" cy="1105786"/>
                <wp:effectExtent l="0" t="0" r="19050" b="18415"/>
                <wp:wrapNone/>
                <wp:docPr id="1" name="テキスト ボックス 1"/>
                <wp:cNvGraphicFramePr/>
                <a:graphic xmlns:a="http://schemas.openxmlformats.org/drawingml/2006/main">
                  <a:graphicData uri="http://schemas.microsoft.com/office/word/2010/wordprocessingShape">
                    <wps:wsp>
                      <wps:cNvSpPr txBox="1"/>
                      <wps:spPr>
                        <a:xfrm>
                          <a:off x="0" y="0"/>
                          <a:ext cx="5867400" cy="1105786"/>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59EAEA87"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http://www.courts.go.jp/koukenp/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47F0FAC"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8838F7" w:rsidRPr="0062122C">
                              <w:rPr>
                                <w:rFonts w:hint="eastAsia"/>
                                <w:sz w:val="20"/>
                                <w:szCs w:val="20"/>
                              </w:rPr>
                              <w:t>介護</w:t>
                            </w:r>
                            <w:r w:rsidR="008838F7" w:rsidRPr="0062122C">
                              <w:rPr>
                                <w:sz w:val="20"/>
                                <w:szCs w:val="20"/>
                              </w:rPr>
                              <w:t>・</w:t>
                            </w:r>
                            <w:r w:rsidR="009C7E68" w:rsidRPr="0062122C">
                              <w:rPr>
                                <w:sz w:val="20"/>
                                <w:szCs w:val="20"/>
                              </w:rPr>
                              <w:t>福祉</w:t>
                            </w:r>
                            <w:r w:rsidR="00487F98">
                              <w:rPr>
                                <w:rFonts w:hint="eastAsia"/>
                                <w:sz w:val="20"/>
                                <w:szCs w:val="20"/>
                              </w:rPr>
                              <w:t>担当者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9B1B3" id="_x0000_t202" coordsize="21600,21600" o:spt="202" path="m,l,21600r21600,l21600,xe">
                <v:stroke joinstyle="miter"/>
                <v:path gradientshapeok="t" o:connecttype="rect"/>
              </v:shapetype>
              <v:shape id="テキスト ボックス 1" o:spid="_x0000_s1029" type="#_x0000_t202" style="position:absolute;left:0;text-align:left;margin-left:7.1pt;margin-top:14.6pt;width:462pt;height:8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" fillcolor="white [3201]" strokeweight="1pt">
                <v:stroke dashstyle="1 1"/>
                <v:textbox>
                  <w:txbxContent>
                    <w:p w14:paraId="2ADDE5D1" w14:textId="59EAEA87" w:rsidR="00A61624" w:rsidRDefault="00A61624" w:rsidP="00C732A6">
                      <w:pPr>
                        <w:spacing w:line="260" w:lineRule="exact"/>
                        <w:ind w:left="206" w:hangingChars="100" w:hanging="206"/>
                        <w:rPr>
                          <w:sz w:val="20"/>
                          <w:szCs w:val="20"/>
                        </w:rPr>
                      </w:pPr>
                      <w:bookmarkStart w:id="1" w:name="_GoBack"/>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http://www.courts.go.jp/koukenp/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47F0FAC"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8838F7" w:rsidRPr="0062122C">
                        <w:rPr>
                          <w:rFonts w:hint="eastAsia"/>
                          <w:sz w:val="20"/>
                          <w:szCs w:val="20"/>
                        </w:rPr>
                        <w:t>介護</w:t>
                      </w:r>
                      <w:r w:rsidR="008838F7" w:rsidRPr="0062122C">
                        <w:rPr>
                          <w:sz w:val="20"/>
                          <w:szCs w:val="20"/>
                        </w:rPr>
                        <w:t>・</w:t>
                      </w:r>
                      <w:r w:rsidR="009C7E68" w:rsidRPr="0062122C">
                        <w:rPr>
                          <w:sz w:val="20"/>
                          <w:szCs w:val="20"/>
                        </w:rPr>
                        <w:t>福祉</w:t>
                      </w:r>
                      <w:r w:rsidR="00487F98">
                        <w:rPr>
                          <w:rFonts w:hint="eastAsia"/>
                          <w:sz w:val="20"/>
                          <w:szCs w:val="20"/>
                        </w:rPr>
                        <w:t>担当者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bookmarkEnd w:id="1"/>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default" r:id="rId8"/>
      <w:footerReference w:type="default" r:id="rId9"/>
      <w:headerReference w:type="first" r:id="rId10"/>
      <w:footerReference w:type="first" r:id="rId11"/>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41512" w14:textId="77777777" w:rsidR="00FA7AC3" w:rsidRDefault="00FA7AC3" w:rsidP="00A50A88">
      <w:r>
        <w:separator/>
      </w:r>
    </w:p>
  </w:endnote>
  <w:endnote w:type="continuationSeparator" w:id="0">
    <w:p w14:paraId="2B1BB315" w14:textId="77777777" w:rsidR="00FA7AC3" w:rsidRDefault="00FA7AC3"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B5FA2" w14:textId="77777777" w:rsidR="00FA7AC3" w:rsidRDefault="00FA7AC3" w:rsidP="00A50A88">
      <w:r>
        <w:separator/>
      </w:r>
    </w:p>
  </w:footnote>
  <w:footnote w:type="continuationSeparator" w:id="0">
    <w:p w14:paraId="6E142779" w14:textId="77777777" w:rsidR="00FA7AC3" w:rsidRDefault="00FA7AC3"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86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742B"/>
    <w:rsid w:val="00090074"/>
    <w:rsid w:val="00090FDF"/>
    <w:rsid w:val="00092403"/>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4329"/>
    <w:rsid w:val="006C1731"/>
    <w:rsid w:val="006C1C0B"/>
    <w:rsid w:val="006C4118"/>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7BAD"/>
    <w:rsid w:val="009A06AA"/>
    <w:rsid w:val="009A1BAE"/>
    <w:rsid w:val="009A44CB"/>
    <w:rsid w:val="009B443E"/>
    <w:rsid w:val="009B4FC2"/>
    <w:rsid w:val="009B66A9"/>
    <w:rsid w:val="009C1781"/>
    <w:rsid w:val="009C2830"/>
    <w:rsid w:val="009C7A6B"/>
    <w:rsid w:val="009C7E68"/>
    <w:rsid w:val="009D2918"/>
    <w:rsid w:val="009D6E80"/>
    <w:rsid w:val="009E7246"/>
    <w:rsid w:val="009E74EA"/>
    <w:rsid w:val="009F694E"/>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0C6C"/>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21">
      <v:textbox inset="5.85pt,.7pt,5.85pt,.7pt"/>
    </o:shapedefaults>
    <o:shapelayout v:ext="edit">
      <o:idmap v:ext="edit" data="1"/>
    </o:shapelayout>
  </w:shapeDefaults>
  <w:decimalSymbol w:val="."/>
  <w:listSeparator w:val=","/>
  <w14:docId w14:val="54738919"/>
  <w15:docId w15:val="{2590287D-82B6-49B5-9074-A64E4CB0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0417001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13DB6-3C99-4267-A94F-C14168AC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1174</TotalTime>
  <Pages>2</Pages>
  <Words>847</Words>
  <Characters>394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最高裁家庭局</dc:creator>
  <cp:lastModifiedBy>最高裁判所</cp:lastModifiedBy>
  <cp:revision>639</cp:revision>
  <cp:lastPrinted>2018-12-13T05:13:00Z</cp:lastPrinted>
  <dcterms:created xsi:type="dcterms:W3CDTF">2017-09-12T09:21:00Z</dcterms:created>
  <dcterms:modified xsi:type="dcterms:W3CDTF">2019-05-14T01:12:00Z</dcterms:modified>
</cp:coreProperties>
</file>