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2F83B18C" w:rsidR="000A7B82" w:rsidRDefault="000A7B82" w:rsidP="003273EB">
      <w:pPr>
        <w:ind w:firstLineChars="2500" w:firstLine="5197"/>
        <w:rPr>
          <w:u w:val="single"/>
        </w:rPr>
      </w:pPr>
      <w:r>
        <w:t xml:space="preserve">作成日　</w:t>
      </w:r>
      <w:r w:rsidR="00DE3484">
        <w:rPr>
          <w:rFonts w:hint="eastAsia"/>
          <w:u w:val="single"/>
        </w:rPr>
        <w:t>令和</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AE890"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AB75F"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6068D4">
        <w:rPr>
          <w:spacing w:val="6"/>
          <w:kern w:val="0"/>
          <w:fitText w:val="1040" w:id="1648011264"/>
        </w:rPr>
        <w:t>職業</w:t>
      </w:r>
      <w:r w:rsidRPr="006068D4">
        <w:rPr>
          <w:rFonts w:hint="eastAsia"/>
          <w:spacing w:val="6"/>
          <w:kern w:val="0"/>
          <w:fitText w:val="1040" w:id="1648011264"/>
        </w:rPr>
        <w:t>(</w:t>
      </w:r>
      <w:r w:rsidRPr="006068D4">
        <w:rPr>
          <w:spacing w:val="6"/>
          <w:kern w:val="0"/>
          <w:fitText w:val="1040" w:id="1648011264"/>
        </w:rPr>
        <w:t>資格</w:t>
      </w:r>
      <w:r w:rsidRPr="006068D4">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6068D4">
        <w:rPr>
          <w:w w:val="99"/>
          <w:kern w:val="0"/>
          <w:fitText w:val="1040" w:id="1648011265"/>
        </w:rPr>
        <w:t xml:space="preserve">連　絡　</w:t>
      </w:r>
      <w:r w:rsidR="000A7B82" w:rsidRPr="006068D4">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6068D4">
        <w:rPr>
          <w:w w:val="84"/>
          <w:kern w:val="0"/>
          <w:fitText w:val="1071" w:id="1648011266"/>
        </w:rPr>
        <w:t>本人との関</w:t>
      </w:r>
      <w:r w:rsidRPr="006068D4">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7A15E"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2"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90FF3"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5F4CB"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C331"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C583"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p w14:paraId="5B3E63B3" w14:textId="3F3EFBFE" w:rsidR="00654624" w:rsidRDefault="00C1761B" w:rsidP="00FA46C5">
      <w:pPr>
        <w:spacing w:line="300" w:lineRule="exact"/>
      </w:pPr>
      <w:bookmarkStart w:id="3" w:name="_GoBack"/>
      <w:bookmarkEnd w:id="2"/>
      <w:bookmarkEnd w:id="3"/>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AFA06"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09A7" w14:textId="77777777" w:rsidR="00D232D1" w:rsidRDefault="00D232D1" w:rsidP="00E87B25">
      <w:r>
        <w:separator/>
      </w:r>
    </w:p>
  </w:endnote>
  <w:endnote w:type="continuationSeparator" w:id="0">
    <w:p w14:paraId="51C06197" w14:textId="77777777" w:rsidR="00D232D1" w:rsidRDefault="00D232D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E5C6" w14:textId="77777777" w:rsidR="00D232D1" w:rsidRDefault="00D232D1" w:rsidP="00E87B25">
      <w:r>
        <w:separator/>
      </w:r>
    </w:p>
  </w:footnote>
  <w:footnote w:type="continuationSeparator" w:id="0">
    <w:p w14:paraId="58D8912C" w14:textId="77777777" w:rsidR="00D232D1" w:rsidRDefault="00D232D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E3484"/>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6BCA-6E72-44A8-B7D1-EE749B96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2018-10-30T00:58:00Z</dcterms:created>
  <dcterms:modified xsi:type="dcterms:W3CDTF">2019-05-14T01:12:00Z</dcterms:modified>
</cp:coreProperties>
</file>