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50F" w14:textId="14B057BB" w:rsidR="00031A73" w:rsidRPr="003E76CF" w:rsidRDefault="00031A73" w:rsidP="00031A73">
      <w:pPr>
        <w:jc w:val="center"/>
        <w:rPr>
          <w:rFonts w:ascii="ＭＳ ゴシック" w:eastAsia="ＭＳ ゴシック"/>
          <w:b/>
          <w:sz w:val="28"/>
          <w:szCs w:val="28"/>
        </w:rPr>
      </w:pPr>
      <w:r w:rsidRPr="00792F10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連</w:t>
      </w:r>
      <w:r w:rsidR="00662B68" w:rsidRPr="00792F10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絡先等の届</w:t>
      </w:r>
      <w:r w:rsidRPr="00792F10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出</w:t>
      </w:r>
      <w:r w:rsidRPr="00792F10">
        <w:rPr>
          <w:rFonts w:ascii="ＭＳ ゴシック" w:eastAsia="ＭＳ ゴシック" w:hint="eastAsia"/>
          <w:b/>
          <w:spacing w:val="2"/>
          <w:sz w:val="28"/>
          <w:szCs w:val="28"/>
          <w:fitText w:val="2616" w:id="34366464"/>
        </w:rPr>
        <w:t>書</w:t>
      </w:r>
      <w:r w:rsidR="003E76CF" w:rsidRPr="003E76CF">
        <w:rPr>
          <w:rFonts w:ascii="ＭＳ ゴシック" w:eastAsia="ＭＳ ゴシック" w:hint="eastAsia"/>
          <w:b/>
          <w:sz w:val="28"/>
          <w:szCs w:val="28"/>
        </w:rPr>
        <w:t>（</w:t>
      </w:r>
      <w:sdt>
        <w:sdtPr>
          <w:rPr>
            <w:rFonts w:ascii="ＭＳ ゴシック" w:eastAsia="ＭＳ ゴシック" w:hint="eastAsia"/>
            <w:b/>
            <w:sz w:val="28"/>
            <w:szCs w:val="28"/>
          </w:rPr>
          <w:id w:val="-7449462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1E4E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3E76CF" w:rsidRPr="003E76CF">
        <w:rPr>
          <w:rFonts w:ascii="ＭＳ ゴシック" w:eastAsia="ＭＳ ゴシック" w:hint="eastAsia"/>
          <w:b/>
          <w:sz w:val="28"/>
          <w:szCs w:val="28"/>
        </w:rPr>
        <w:t xml:space="preserve">　変更）</w:t>
      </w:r>
    </w:p>
    <w:p w14:paraId="5EAB3C9D" w14:textId="77777777" w:rsidR="005446E2" w:rsidRPr="00D63D4D" w:rsidRDefault="005446E2" w:rsidP="00031A73">
      <w:pPr>
        <w:rPr>
          <w:rFonts w:ascii="ＭＳ ゴシック" w:eastAsia="ＭＳ ゴシック"/>
        </w:rPr>
      </w:pPr>
    </w:p>
    <w:p w14:paraId="6A413228" w14:textId="77777777" w:rsidR="005446E2" w:rsidRPr="00211247" w:rsidRDefault="005446E2" w:rsidP="000C2227">
      <w:pPr>
        <w:ind w:firstLineChars="150" w:firstLine="297"/>
        <w:rPr>
          <w:sz w:val="22"/>
        </w:rPr>
      </w:pPr>
      <w:r w:rsidRPr="00211247">
        <w:rPr>
          <w:rFonts w:hint="eastAsia"/>
          <w:sz w:val="22"/>
        </w:rPr>
        <w:t xml:space="preserve">　　令和</w:t>
      </w:r>
      <w:r w:rsidRPr="00211247">
        <w:rPr>
          <w:rFonts w:hint="eastAsia"/>
          <w:sz w:val="22"/>
          <w:u w:val="single"/>
        </w:rPr>
        <w:t xml:space="preserve">　</w:t>
      </w:r>
      <w:r w:rsid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</w:rPr>
        <w:t>年</w:t>
      </w:r>
      <w:r w:rsidRPr="00211247">
        <w:rPr>
          <w:rFonts w:hint="eastAsia"/>
          <w:sz w:val="22"/>
          <w:u w:val="single"/>
        </w:rPr>
        <w:t xml:space="preserve">　</w:t>
      </w:r>
      <w:r w:rsid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</w:rPr>
        <w:t>月</w:t>
      </w:r>
      <w:r w:rsidRPr="00211247">
        <w:rPr>
          <w:rFonts w:hint="eastAsia"/>
          <w:sz w:val="22"/>
          <w:u w:val="single"/>
        </w:rPr>
        <w:t xml:space="preserve">　</w:t>
      </w:r>
      <w:r w:rsid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</w:rPr>
        <w:t>日</w:t>
      </w:r>
    </w:p>
    <w:p w14:paraId="1AA4E21C" w14:textId="426C1E5F" w:rsidR="005446E2" w:rsidRPr="00211247" w:rsidRDefault="00031861" w:rsidP="00211247">
      <w:pPr>
        <w:ind w:firstLineChars="400" w:firstLine="792"/>
        <w:jc w:val="left"/>
        <w:rPr>
          <w:sz w:val="22"/>
        </w:rPr>
      </w:pPr>
      <w:sdt>
        <w:sdtPr>
          <w:rPr>
            <w:rFonts w:hint="eastAsia"/>
            <w:sz w:val="22"/>
          </w:rPr>
          <w:id w:val="-19018964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6AE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446E2" w:rsidRPr="00211247">
        <w:rPr>
          <w:rFonts w:hint="eastAsia"/>
          <w:sz w:val="22"/>
        </w:rPr>
        <w:t>申立人／</w:t>
      </w:r>
      <w:sdt>
        <w:sdtPr>
          <w:rPr>
            <w:rFonts w:hint="eastAsia"/>
            <w:sz w:val="22"/>
          </w:rPr>
          <w:id w:val="-14168593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63D4D">
        <w:rPr>
          <w:rFonts w:hint="eastAsia"/>
          <w:sz w:val="22"/>
        </w:rPr>
        <w:t>相手方／</w:t>
      </w:r>
      <w:r w:rsidR="0003728A">
        <w:rPr>
          <w:rFonts w:hint="eastAsia"/>
          <w:sz w:val="22"/>
        </w:rPr>
        <w:t xml:space="preserve">□ </w:t>
      </w:r>
      <w:r w:rsidR="00611BC6">
        <w:rPr>
          <w:rFonts w:hint="eastAsia"/>
          <w:sz w:val="22"/>
        </w:rPr>
        <w:t>手</w:t>
      </w:r>
      <w:r w:rsidR="005446E2" w:rsidRPr="00211247">
        <w:rPr>
          <w:rFonts w:hint="eastAsia"/>
          <w:sz w:val="22"/>
        </w:rPr>
        <w:t>続</w:t>
      </w:r>
      <w:r w:rsidR="009D08FB">
        <w:rPr>
          <w:rFonts w:hint="eastAsia"/>
          <w:sz w:val="22"/>
        </w:rPr>
        <w:t>・法定</w:t>
      </w:r>
      <w:r w:rsidR="00611BC6">
        <w:rPr>
          <w:rFonts w:hint="eastAsia"/>
          <w:sz w:val="22"/>
        </w:rPr>
        <w:t xml:space="preserve"> </w:t>
      </w:r>
      <w:r w:rsidR="005446E2" w:rsidRPr="00211247">
        <w:rPr>
          <w:rFonts w:hint="eastAsia"/>
          <w:sz w:val="22"/>
        </w:rPr>
        <w:t>代理人　氏名：</w:t>
      </w:r>
      <w:r w:rsidR="005446E2" w:rsidRPr="00211247">
        <w:rPr>
          <w:rFonts w:hint="eastAsia"/>
          <w:sz w:val="22"/>
          <w:u w:val="single"/>
        </w:rPr>
        <w:t xml:space="preserve">　　　　　　　　　　　　</w:t>
      </w:r>
      <w:r w:rsidR="005446E2" w:rsidRPr="00211247">
        <w:rPr>
          <w:rFonts w:hint="eastAsia"/>
          <w:sz w:val="22"/>
        </w:rPr>
        <w:t xml:space="preserve">　印</w:t>
      </w:r>
    </w:p>
    <w:p w14:paraId="4282FD53" w14:textId="77777777" w:rsidR="005446E2" w:rsidRPr="00611BC6" w:rsidRDefault="005446E2" w:rsidP="00031A73">
      <w:pPr>
        <w:rPr>
          <w:rFonts w:ascii="ＭＳ ゴシック" w:eastAsia="ＭＳ ゴシック"/>
        </w:rPr>
      </w:pPr>
    </w:p>
    <w:p w14:paraId="363D38FD" w14:textId="77777777" w:rsidR="005446E2" w:rsidRDefault="000E3076" w:rsidP="00211247">
      <w:pPr>
        <w:ind w:firstLineChars="100" w:firstLine="218"/>
        <w:rPr>
          <w:rFonts w:hAnsi="ＭＳ 明朝"/>
        </w:rPr>
      </w:pPr>
      <w:r>
        <w:rPr>
          <w:rFonts w:hAnsi="ＭＳ 明朝" w:hint="eastAsia"/>
        </w:rPr>
        <w:t>私の</w:t>
      </w:r>
      <w:r w:rsidRPr="000E3076">
        <w:rPr>
          <w:rFonts w:hAnsi="ＭＳ 明朝" w:hint="eastAsia"/>
        </w:rPr>
        <w:t>連絡先</w:t>
      </w:r>
      <w:r>
        <w:rPr>
          <w:rFonts w:hAnsi="ＭＳ 明朝" w:hint="eastAsia"/>
        </w:rPr>
        <w:t>は、次の</w:t>
      </w:r>
      <w:r w:rsidRPr="000E3076">
        <w:rPr>
          <w:rFonts w:hAnsi="ＭＳ 明朝" w:hint="eastAsia"/>
        </w:rPr>
        <w:t>１、２のとおり</w:t>
      </w:r>
      <w:r>
        <w:rPr>
          <w:rFonts w:hAnsi="ＭＳ 明朝" w:hint="eastAsia"/>
        </w:rPr>
        <w:t>です。</w:t>
      </w:r>
    </w:p>
    <w:p w14:paraId="65C00199" w14:textId="77777777" w:rsidR="005446E2" w:rsidRPr="00211247" w:rsidRDefault="005446E2" w:rsidP="00031A73">
      <w:pPr>
        <w:rPr>
          <w:rFonts w:ascii="ＭＳ ゴシック" w:eastAsia="ＭＳ ゴシック"/>
        </w:rPr>
      </w:pPr>
    </w:p>
    <w:p w14:paraId="120A338F" w14:textId="77777777" w:rsidR="000E3076" w:rsidRPr="00C1616F" w:rsidRDefault="000C2227" w:rsidP="00031A73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１ </w:t>
      </w:r>
      <w:r w:rsidR="000E3076">
        <w:rPr>
          <w:rFonts w:ascii="ＭＳ ゴシック" w:eastAsia="ＭＳ ゴシック" w:hint="eastAsia"/>
        </w:rPr>
        <w:t>書類の</w:t>
      </w:r>
      <w:r>
        <w:rPr>
          <w:rFonts w:ascii="ＭＳ ゴシック" w:eastAsia="ＭＳ ゴシック" w:hint="eastAsia"/>
        </w:rPr>
        <w:t>送付先</w:t>
      </w:r>
      <w:r w:rsidR="000E3076">
        <w:rPr>
          <w:rFonts w:ascii="ＭＳ ゴシック" w:eastAsia="ＭＳ ゴシック" w:hint="eastAsia"/>
        </w:rPr>
        <w:t xml:space="preserve">　</w:t>
      </w:r>
    </w:p>
    <w:p w14:paraId="2C68BAC9" w14:textId="1807F1DC" w:rsidR="00031A73" w:rsidRDefault="00031861" w:rsidP="000E3076">
      <w:pPr>
        <w:ind w:firstLineChars="200" w:firstLine="436"/>
      </w:pPr>
      <w:sdt>
        <w:sdtPr>
          <w:rPr>
            <w:rFonts w:hint="eastAsia"/>
          </w:rPr>
          <w:id w:val="-10405173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1A73" w:rsidRPr="00C1616F">
        <w:rPr>
          <w:rFonts w:hint="eastAsia"/>
        </w:rPr>
        <w:t xml:space="preserve">　申立書記載の住所のとおり</w:t>
      </w:r>
    </w:p>
    <w:p w14:paraId="48D26F96" w14:textId="5D48D7B1" w:rsidR="003F75A7" w:rsidRPr="00C1616F" w:rsidRDefault="00031861" w:rsidP="000E3076">
      <w:pPr>
        <w:ind w:firstLineChars="200" w:firstLine="436"/>
      </w:pPr>
      <w:sdt>
        <w:sdtPr>
          <w:rPr>
            <w:rFonts w:hint="eastAsia"/>
          </w:rPr>
          <w:id w:val="-1745256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1A73" w:rsidRPr="00C1616F">
        <w:rPr>
          <w:rFonts w:hint="eastAsia"/>
        </w:rPr>
        <w:t xml:space="preserve">　下記の場所</w:t>
      </w:r>
    </w:p>
    <w:p w14:paraId="4C0F9AAB" w14:textId="1B7F5F55" w:rsidR="00031A73" w:rsidRPr="00C1616F" w:rsidRDefault="00031A73" w:rsidP="00031A73"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</w:t>
      </w:r>
      <w:r w:rsidR="003F75A7" w:rsidRPr="00C1616F">
        <w:rPr>
          <w:rFonts w:hint="eastAsia"/>
        </w:rPr>
        <w:t>：</w:t>
      </w:r>
      <w:r w:rsidR="00091EA9">
        <w:rPr>
          <w:rFonts w:hint="eastAsia"/>
          <w:u w:val="single"/>
        </w:rPr>
        <w:t>（〒</w:t>
      </w:r>
      <w:r w:rsidRPr="00C1616F">
        <w:rPr>
          <w:rFonts w:hint="eastAsia"/>
          <w:u w:val="single"/>
        </w:rPr>
        <w:t xml:space="preserve">　　　　　</w:t>
      </w:r>
      <w:r w:rsidR="00091EA9">
        <w:rPr>
          <w:rFonts w:hint="eastAsia"/>
          <w:u w:val="single"/>
        </w:rPr>
        <w:t>）</w:t>
      </w:r>
      <w:r w:rsidR="000E3076">
        <w:rPr>
          <w:rFonts w:hint="eastAsia"/>
          <w:u w:val="single"/>
        </w:rPr>
        <w:t xml:space="preserve">　　　　　　　　　　　　　　　　　　　　</w:t>
      </w:r>
      <w:r w:rsidR="00492DF0">
        <w:rPr>
          <w:rFonts w:hint="eastAsia"/>
          <w:u w:val="single"/>
        </w:rPr>
        <w:t xml:space="preserve">　</w:t>
      </w:r>
    </w:p>
    <w:p w14:paraId="0DAD6F69" w14:textId="114291D3" w:rsidR="003F75A7" w:rsidRPr="00211247" w:rsidRDefault="00031A73" w:rsidP="00031A73">
      <w:pPr>
        <w:rPr>
          <w:sz w:val="22"/>
        </w:rPr>
      </w:pPr>
      <w:r w:rsidRPr="00211247">
        <w:rPr>
          <w:rFonts w:hint="eastAsia"/>
          <w:sz w:val="22"/>
        </w:rPr>
        <w:t xml:space="preserve">　　</w:t>
      </w:r>
      <w:r w:rsidR="003F75A7" w:rsidRPr="00211247">
        <w:rPr>
          <w:rFonts w:hint="eastAsia"/>
          <w:sz w:val="22"/>
        </w:rPr>
        <w:t xml:space="preserve">　</w:t>
      </w:r>
      <w:r w:rsidR="003E69A4" w:rsidRPr="00211247">
        <w:rPr>
          <w:rFonts w:hint="eastAsia"/>
          <w:sz w:val="22"/>
        </w:rPr>
        <w:t xml:space="preserve">　</w:t>
      </w:r>
      <w:r w:rsidR="0047628B">
        <w:rPr>
          <w:rFonts w:hint="eastAsia"/>
          <w:sz w:val="22"/>
        </w:rPr>
        <w:t xml:space="preserve">上記の場所は　</w:t>
      </w:r>
      <w:sdt>
        <w:sdtPr>
          <w:rPr>
            <w:rFonts w:hint="eastAsia"/>
            <w:sz w:val="22"/>
          </w:rPr>
          <w:id w:val="-320274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11247">
        <w:rPr>
          <w:rFonts w:hint="eastAsia"/>
          <w:sz w:val="22"/>
        </w:rPr>
        <w:t xml:space="preserve">住所　</w:t>
      </w:r>
      <w:sdt>
        <w:sdtPr>
          <w:rPr>
            <w:rFonts w:hint="eastAsia"/>
            <w:sz w:val="22"/>
          </w:rPr>
          <w:id w:val="-14745160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44654" w:rsidRPr="00211247">
        <w:rPr>
          <w:rFonts w:hint="eastAsia"/>
          <w:sz w:val="22"/>
        </w:rPr>
        <w:t>実家（</w:t>
      </w:r>
      <w:r w:rsidR="00211247">
        <w:rPr>
          <w:rFonts w:hint="eastAsia"/>
          <w:sz w:val="22"/>
        </w:rPr>
        <w:t xml:space="preserve">　　</w:t>
      </w:r>
      <w:r w:rsidR="00C44654" w:rsidRPr="00211247">
        <w:rPr>
          <w:rFonts w:hint="eastAsia"/>
          <w:sz w:val="22"/>
        </w:rPr>
        <w:t xml:space="preserve">　　　方）</w:t>
      </w:r>
    </w:p>
    <w:p w14:paraId="5197C817" w14:textId="6A715499" w:rsidR="009967BE" w:rsidRPr="00211247" w:rsidRDefault="000E3076" w:rsidP="00031A73">
      <w:pPr>
        <w:rPr>
          <w:sz w:val="22"/>
        </w:rPr>
      </w:pPr>
      <w:r w:rsidRPr="00211247">
        <w:rPr>
          <w:rFonts w:hint="eastAsia"/>
          <w:sz w:val="22"/>
        </w:rPr>
        <w:t xml:space="preserve">　　　　　　　　　　　</w:t>
      </w:r>
      <w:sdt>
        <w:sdtPr>
          <w:rPr>
            <w:rFonts w:hint="eastAsia"/>
            <w:sz w:val="22"/>
          </w:rPr>
          <w:id w:val="3671125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967BE" w:rsidRPr="00211247">
        <w:rPr>
          <w:rFonts w:hint="eastAsia"/>
          <w:sz w:val="22"/>
        </w:rPr>
        <w:t>就業場所</w:t>
      </w:r>
      <w:r w:rsidR="009967BE" w:rsidRPr="00211247">
        <w:rPr>
          <w:rFonts w:hint="eastAsia"/>
          <w:sz w:val="22"/>
          <w:u w:val="single"/>
        </w:rPr>
        <w:t xml:space="preserve">（勤務先名　</w:t>
      </w:r>
      <w:r w:rsidR="00211247">
        <w:rPr>
          <w:rFonts w:hint="eastAsia"/>
          <w:sz w:val="22"/>
          <w:u w:val="single"/>
        </w:rPr>
        <w:t xml:space="preserve">　　　</w:t>
      </w:r>
      <w:r w:rsidR="009967BE" w:rsidRPr="00211247">
        <w:rPr>
          <w:rFonts w:hint="eastAsia"/>
          <w:sz w:val="22"/>
          <w:u w:val="single"/>
        </w:rPr>
        <w:t xml:space="preserve">　　　</w:t>
      </w:r>
      <w:r w:rsidRPr="00211247">
        <w:rPr>
          <w:rFonts w:hint="eastAsia"/>
          <w:sz w:val="22"/>
          <w:u w:val="single"/>
        </w:rPr>
        <w:t xml:space="preserve">　　</w:t>
      </w:r>
      <w:r w:rsidR="009967BE" w:rsidRPr="00211247">
        <w:rPr>
          <w:rFonts w:hint="eastAsia"/>
          <w:sz w:val="22"/>
          <w:u w:val="single"/>
        </w:rPr>
        <w:t xml:space="preserve">　　　　　　</w:t>
      </w:r>
      <w:r w:rsidR="00492DF0">
        <w:rPr>
          <w:rFonts w:hint="eastAsia"/>
          <w:sz w:val="22"/>
          <w:u w:val="single"/>
        </w:rPr>
        <w:t xml:space="preserve">　　</w:t>
      </w:r>
      <w:r w:rsidR="009967BE" w:rsidRPr="00211247">
        <w:rPr>
          <w:rFonts w:hint="eastAsia"/>
          <w:sz w:val="22"/>
          <w:u w:val="single"/>
        </w:rPr>
        <w:t xml:space="preserve">　）</w:t>
      </w:r>
    </w:p>
    <w:p w14:paraId="46E3F5FE" w14:textId="06817A11" w:rsidR="00E26975" w:rsidRPr="00211247" w:rsidRDefault="000E3076" w:rsidP="003E69A4">
      <w:pPr>
        <w:rPr>
          <w:sz w:val="22"/>
        </w:rPr>
      </w:pPr>
      <w:r w:rsidRPr="00211247">
        <w:rPr>
          <w:rFonts w:hint="eastAsia"/>
          <w:sz w:val="22"/>
        </w:rPr>
        <w:t xml:space="preserve">                      </w:t>
      </w:r>
      <w:sdt>
        <w:sdtPr>
          <w:rPr>
            <w:rFonts w:hint="eastAsia"/>
            <w:sz w:val="22"/>
          </w:rPr>
          <w:id w:val="19606821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E69A4" w:rsidRPr="00211247">
        <w:rPr>
          <w:rFonts w:hint="eastAsia"/>
          <w:sz w:val="22"/>
        </w:rPr>
        <w:t>その他</w:t>
      </w:r>
      <w:r w:rsidR="0047628B">
        <w:rPr>
          <w:rFonts w:hint="eastAsia"/>
          <w:sz w:val="22"/>
        </w:rPr>
        <w:t>（あなたとの関係：</w:t>
      </w:r>
      <w:r w:rsidR="003E69A4" w:rsidRPr="00211247">
        <w:rPr>
          <w:rFonts w:hint="eastAsia"/>
          <w:sz w:val="22"/>
          <w:u w:val="single"/>
        </w:rPr>
        <w:t xml:space="preserve">　　　　　　　　　</w:t>
      </w:r>
      <w:r w:rsidR="00211247">
        <w:rPr>
          <w:rFonts w:hint="eastAsia"/>
          <w:sz w:val="22"/>
          <w:u w:val="single"/>
        </w:rPr>
        <w:t xml:space="preserve">　　　</w:t>
      </w:r>
      <w:r w:rsidR="003E69A4" w:rsidRPr="00211247">
        <w:rPr>
          <w:rFonts w:hint="eastAsia"/>
          <w:sz w:val="22"/>
          <w:u w:val="single"/>
        </w:rPr>
        <w:t xml:space="preserve">　</w:t>
      </w:r>
      <w:r w:rsidR="00492DF0">
        <w:rPr>
          <w:rFonts w:hint="eastAsia"/>
          <w:sz w:val="22"/>
          <w:u w:val="single"/>
        </w:rPr>
        <w:t xml:space="preserve">　　）</w:t>
      </w:r>
    </w:p>
    <w:p w14:paraId="3260F0BC" w14:textId="2213AE57" w:rsidR="00031A73" w:rsidRDefault="00E26975" w:rsidP="003E69A4">
      <w:r>
        <w:rPr>
          <w:rFonts w:hint="eastAsia"/>
        </w:rPr>
        <w:t xml:space="preserve">　</w:t>
      </w:r>
      <w:r w:rsidR="000E3076">
        <w:rPr>
          <w:rFonts w:hint="eastAsia"/>
        </w:rPr>
        <w:t xml:space="preserve">　</w:t>
      </w:r>
      <w:r>
        <w:rPr>
          <w:rFonts w:hint="eastAsia"/>
        </w:rPr>
        <w:t>□　委任状記載の弁護士事務所の住所のとおり</w:t>
      </w:r>
    </w:p>
    <w:p w14:paraId="4C001F82" w14:textId="4D38BA1B" w:rsidR="005446E2" w:rsidRDefault="005446E2" w:rsidP="003E69A4">
      <w:r>
        <w:rPr>
          <w:rFonts w:hint="eastAsia"/>
        </w:rPr>
        <w:t xml:space="preserve">　</w:t>
      </w:r>
      <w:r w:rsidR="000E3076">
        <w:rPr>
          <w:rFonts w:hint="eastAsia"/>
        </w:rPr>
        <w:t xml:space="preserve">　</w:t>
      </w:r>
      <w:r>
        <w:rPr>
          <w:rFonts w:hint="eastAsia"/>
        </w:rPr>
        <w:t>□</w:t>
      </w:r>
      <w:r w:rsidR="0047628B">
        <w:rPr>
          <w:rFonts w:hint="eastAsia"/>
          <w:sz w:val="21"/>
        </w:rPr>
        <w:t>（秘匿申立てをしている</w:t>
      </w:r>
      <w:r w:rsidRPr="000E3076">
        <w:rPr>
          <w:rFonts w:hint="eastAsia"/>
          <w:sz w:val="21"/>
        </w:rPr>
        <w:t>場合）</w:t>
      </w:r>
      <w:r>
        <w:rPr>
          <w:rFonts w:hint="eastAsia"/>
        </w:rPr>
        <w:t>秘匿事項届出書面のとおり</w:t>
      </w:r>
    </w:p>
    <w:p w14:paraId="3BC59572" w14:textId="1A8A336B" w:rsidR="005446E2" w:rsidRPr="0047628B" w:rsidRDefault="005446E2" w:rsidP="003E69A4"/>
    <w:p w14:paraId="2602FA60" w14:textId="6064AB8D" w:rsidR="00031A73" w:rsidRDefault="000C2227" w:rsidP="00031A73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  <w:r w:rsidRPr="00C1616F">
        <w:rPr>
          <w:rFonts w:ascii="ＭＳ ゴシック" w:eastAsia="ＭＳ ゴシック" w:hint="eastAsia"/>
        </w:rPr>
        <w:t>２</w:t>
      </w:r>
      <w:r>
        <w:rPr>
          <w:rFonts w:ascii="ＭＳ ゴシック" w:eastAsia="ＭＳ ゴシック" w:hint="eastAsia"/>
        </w:rPr>
        <w:t xml:space="preserve"> 電話番号（</w:t>
      </w:r>
      <w:r w:rsidRPr="00C1616F">
        <w:rPr>
          <w:rFonts w:ascii="ＭＳ ゴシック" w:eastAsia="ＭＳ ゴシック" w:hint="eastAsia"/>
        </w:rPr>
        <w:t>平日昼間の連絡先</w:t>
      </w:r>
      <w:r>
        <w:rPr>
          <w:rFonts w:ascii="ＭＳ ゴシック" w:eastAsia="ＭＳ ゴシック" w:hint="eastAsia"/>
        </w:rPr>
        <w:t>）</w:t>
      </w:r>
    </w:p>
    <w:p w14:paraId="5B4C050C" w14:textId="709B9B2D" w:rsidR="00031A73" w:rsidRPr="000E3076" w:rsidRDefault="005446E2" w:rsidP="005446E2">
      <w:pPr>
        <w:rPr>
          <w:rFonts w:hAnsi="ＭＳ 明朝"/>
        </w:rPr>
      </w:pPr>
      <w:r w:rsidRPr="000E3076">
        <w:rPr>
          <w:rFonts w:hAnsi="ＭＳ 明朝" w:hint="eastAsia"/>
        </w:rPr>
        <w:t xml:space="preserve">　</w:t>
      </w:r>
      <w:r w:rsidR="000E3076" w:rsidRPr="000E3076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</w:rPr>
          <w:id w:val="1522048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04A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E3076">
        <w:rPr>
          <w:rFonts w:hAnsi="ＭＳ 明朝" w:hint="eastAsia"/>
        </w:rPr>
        <w:t xml:space="preserve">　</w:t>
      </w:r>
      <w:r w:rsidRPr="000E3076">
        <w:rPr>
          <w:rFonts w:hAnsi="ＭＳ 明朝" w:hint="eastAsia"/>
          <w:u w:val="single"/>
        </w:rPr>
        <w:t xml:space="preserve">　　</w:t>
      </w:r>
      <w:r w:rsidR="003E69A4" w:rsidRPr="000E3076">
        <w:rPr>
          <w:rFonts w:hAnsi="ＭＳ 明朝" w:hint="eastAsia"/>
          <w:u w:val="single"/>
        </w:rPr>
        <w:t xml:space="preserve">　　　　　　　　　　　　　</w:t>
      </w:r>
      <w:r w:rsidRPr="000E3076">
        <w:rPr>
          <w:rFonts w:hAnsi="ＭＳ 明朝" w:hint="eastAsia"/>
        </w:rPr>
        <w:t xml:space="preserve">　</w:t>
      </w:r>
      <w:r w:rsidR="00211247">
        <w:rPr>
          <w:rFonts w:hAnsi="ＭＳ 明朝" w:hint="eastAsia"/>
        </w:rPr>
        <w:t xml:space="preserve">（ </w:t>
      </w:r>
      <w:sdt>
        <w:sdtPr>
          <w:rPr>
            <w:rFonts w:hAnsi="ＭＳ 明朝" w:hint="eastAsia"/>
            <w:sz w:val="22"/>
          </w:rPr>
          <w:id w:val="434156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1E4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11247">
        <w:rPr>
          <w:rFonts w:hAnsi="ＭＳ 明朝" w:hint="eastAsia"/>
          <w:sz w:val="22"/>
        </w:rPr>
        <w:t xml:space="preserve">携帯　</w:t>
      </w:r>
      <w:sdt>
        <w:sdtPr>
          <w:rPr>
            <w:rFonts w:hAnsi="ＭＳ 明朝" w:hint="eastAsia"/>
            <w:sz w:val="22"/>
          </w:rPr>
          <w:id w:val="-6872951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1E4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11247">
        <w:rPr>
          <w:rFonts w:hAnsi="ＭＳ 明朝" w:hint="eastAsia"/>
          <w:sz w:val="22"/>
        </w:rPr>
        <w:t xml:space="preserve">自宅　</w:t>
      </w:r>
      <w:sdt>
        <w:sdtPr>
          <w:rPr>
            <w:rFonts w:hAnsi="ＭＳ 明朝" w:hint="eastAsia"/>
            <w:sz w:val="22"/>
          </w:rPr>
          <w:id w:val="12776904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1E4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11247">
        <w:rPr>
          <w:rFonts w:hAnsi="ＭＳ 明朝" w:hint="eastAsia"/>
          <w:sz w:val="22"/>
        </w:rPr>
        <w:t>勤務先</w:t>
      </w:r>
      <w:r w:rsidR="00211247">
        <w:rPr>
          <w:rFonts w:hAnsi="ＭＳ 明朝" w:hint="eastAsia"/>
          <w:sz w:val="22"/>
        </w:rPr>
        <w:t xml:space="preserve"> ）</w:t>
      </w:r>
      <w:r w:rsidR="00031A73" w:rsidRPr="000E3076">
        <w:rPr>
          <w:rFonts w:hAnsi="ＭＳ 明朝" w:hint="eastAsia"/>
        </w:rPr>
        <w:t xml:space="preserve">　　　　　　　　　　　　　　</w:t>
      </w:r>
    </w:p>
    <w:p w14:paraId="0E6A84D7" w14:textId="3E5C6AA8" w:rsidR="00F33265" w:rsidRPr="000E3076" w:rsidRDefault="003C0B25" w:rsidP="00F33265">
      <w:pPr>
        <w:rPr>
          <w:rFonts w:hAnsi="ＭＳ 明朝"/>
        </w:rPr>
      </w:pPr>
      <w:r w:rsidRPr="000E3076">
        <w:rPr>
          <w:rFonts w:hAnsi="ＭＳ 明朝" w:hint="eastAsia"/>
        </w:rPr>
        <w:t xml:space="preserve">　</w:t>
      </w:r>
      <w:r w:rsidR="000E3076" w:rsidRPr="000E3076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</w:rPr>
          <w:id w:val="16672807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04A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26975" w:rsidRPr="000E3076">
        <w:rPr>
          <w:rFonts w:hAnsi="ＭＳ 明朝" w:hint="eastAsia"/>
        </w:rPr>
        <w:t xml:space="preserve">　委任状記載の弁護士事務所の固定電話</w:t>
      </w:r>
      <w:r w:rsidR="005446E2" w:rsidRPr="000E3076">
        <w:rPr>
          <w:rFonts w:hAnsi="ＭＳ 明朝" w:hint="eastAsia"/>
        </w:rPr>
        <w:t>番号</w:t>
      </w:r>
    </w:p>
    <w:p w14:paraId="2776D9AA" w14:textId="69A22FCF" w:rsidR="005446E2" w:rsidRDefault="005446E2" w:rsidP="005446E2">
      <w:pPr>
        <w:rPr>
          <w:rFonts w:hAnsi="ＭＳ 明朝"/>
        </w:rPr>
      </w:pPr>
      <w:r w:rsidRPr="000E3076">
        <w:rPr>
          <w:rFonts w:hAnsi="ＭＳ 明朝" w:hint="eastAsia"/>
        </w:rPr>
        <w:t xml:space="preserve">　</w:t>
      </w:r>
      <w:r w:rsidR="000E3076" w:rsidRPr="000E3076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  <w:sz w:val="22"/>
          </w:rPr>
          <w:id w:val="1858075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04A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7628B">
        <w:rPr>
          <w:rFonts w:hAnsi="ＭＳ 明朝" w:hint="eastAsia"/>
          <w:sz w:val="21"/>
        </w:rPr>
        <w:t>（秘匿申立てをしている</w:t>
      </w:r>
      <w:r w:rsidRPr="000E3076">
        <w:rPr>
          <w:rFonts w:hAnsi="ＭＳ 明朝" w:hint="eastAsia"/>
          <w:sz w:val="21"/>
        </w:rPr>
        <w:t>場合）</w:t>
      </w:r>
      <w:r w:rsidRPr="000E3076">
        <w:rPr>
          <w:rFonts w:hAnsi="ＭＳ 明朝" w:hint="eastAsia"/>
        </w:rPr>
        <w:t>秘匿事項届出書面のとおり</w:t>
      </w:r>
    </w:p>
    <w:p w14:paraId="6D8E7569" w14:textId="54ADF0E0" w:rsidR="006234C3" w:rsidRDefault="009F715E" w:rsidP="005446E2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BC9A1" wp14:editId="171A4529">
                <wp:simplePos x="0" y="0"/>
                <wp:positionH relativeFrom="margin">
                  <wp:posOffset>24765</wp:posOffset>
                </wp:positionH>
                <wp:positionV relativeFrom="paragraph">
                  <wp:posOffset>97155</wp:posOffset>
                </wp:positionV>
                <wp:extent cx="5753100" cy="1181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6FE63E10" w14:textId="05A5E0E0" w:rsidR="008135A0" w:rsidRPr="008E634D" w:rsidRDefault="006234C3" w:rsidP="008135A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E634D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135A0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="008135A0" w:rsidRPr="0003728A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135A0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非開示希望の申出</w:t>
                            </w:r>
                          </w:p>
                          <w:p w14:paraId="6EE7E9D7" w14:textId="77777777" w:rsidR="008135A0" w:rsidRPr="00101CD4" w:rsidRDefault="008135A0" w:rsidP="00B55AC7">
                            <w:pPr>
                              <w:ind w:leftChars="199" w:left="434" w:firstLineChars="100" w:firstLine="21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1CD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上記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73783022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101CD4">
                                  <w:rPr>
                                    <w:rFonts w:ascii="ＭＳ ゴシック" w:eastAsia="ＭＳ ゴシック" w:hAnsi="ＭＳ ゴシック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１（送付先）、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-39905800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101CD4">
                                  <w:rPr>
                                    <w:rFonts w:ascii="ＭＳ ゴシック" w:eastAsia="ＭＳ ゴシック" w:hAnsi="ＭＳ ゴシック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２（電話番号）</w:t>
                            </w:r>
                            <w:r w:rsidRPr="00101CD4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については、他方当事者等に非開示とすることを希望します。</w:t>
                            </w:r>
                          </w:p>
                          <w:p w14:paraId="5B28A8B4" w14:textId="2E267542" w:rsidR="006234C3" w:rsidRPr="008135A0" w:rsidRDefault="006234C3" w:rsidP="008135A0">
                            <w:pPr>
                              <w:ind w:left="438" w:hangingChars="200" w:hanging="438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08BF77C5" w14:textId="77777777" w:rsidR="006234C3" w:rsidRPr="00CA1E4E" w:rsidRDefault="006234C3" w:rsidP="006234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BC9A1" id="正方形/長方形 2" o:spid="_x0000_s1026" style="position:absolute;left:0;text-align:left;margin-left:1.95pt;margin-top:7.65pt;width:453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" fillcolor="window" strokecolor="windowText" strokeweight="1pt">
                <v:stroke dashstyle="1 1"/>
                <v:textbox>
                  <w:txbxContent>
                    <w:p w14:paraId="6FE63E10" w14:textId="05A5E0E0" w:rsidR="008135A0" w:rsidRPr="008E634D" w:rsidRDefault="006234C3" w:rsidP="008135A0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E634D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="008135A0" w:rsidRPr="0003728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□</w:t>
                      </w:r>
                      <w:r w:rsidR="008135A0" w:rsidRPr="0003728A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8135A0" w:rsidRPr="0003728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非開示希望の申出</w:t>
                      </w:r>
                    </w:p>
                    <w:p w14:paraId="6EE7E9D7" w14:textId="77777777" w:rsidR="008135A0" w:rsidRPr="00101CD4" w:rsidRDefault="008135A0" w:rsidP="00B55AC7">
                      <w:pPr>
                        <w:ind w:leftChars="199" w:left="434" w:firstLineChars="100" w:firstLine="218"/>
                        <w:rPr>
                          <w:rFonts w:ascii="ＭＳ ゴシック" w:eastAsia="ＭＳ ゴシック" w:hAnsi="ＭＳ ゴシック"/>
                        </w:rPr>
                      </w:pPr>
                      <w:r w:rsidRPr="00101CD4">
                        <w:rPr>
                          <w:rFonts w:ascii="ＭＳ ゴシック" w:eastAsia="ＭＳ ゴシック" w:hAnsi="ＭＳ ゴシック" w:hint="eastAsia"/>
                        </w:rPr>
                        <w:t xml:space="preserve">上記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73783022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101CD4">
                            <w:rPr>
                              <w:rFonts w:ascii="ＭＳ ゴシック" w:eastAsia="ＭＳ ゴシック" w:hAnsi="ＭＳ ゴシック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１（送付先）、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-39905800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101CD4">
                            <w:rPr>
                              <w:rFonts w:ascii="ＭＳ ゴシック" w:eastAsia="ＭＳ ゴシック" w:hAnsi="ＭＳ ゴシック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２（電話番号）</w:t>
                      </w:r>
                      <w:r w:rsidRPr="00101CD4">
                        <w:rPr>
                          <w:rFonts w:ascii="ＭＳ ゴシック" w:eastAsia="ＭＳ ゴシック" w:hAnsi="ＭＳ ゴシック" w:hint="eastAsia"/>
                        </w:rPr>
                        <w:t>については、他方当事者等に非開示とすることを希望します。</w:t>
                      </w:r>
                    </w:p>
                    <w:p w14:paraId="5B28A8B4" w14:textId="2E267542" w:rsidR="006234C3" w:rsidRPr="008135A0" w:rsidRDefault="006234C3" w:rsidP="008135A0">
                      <w:pPr>
                        <w:ind w:left="438" w:hangingChars="200" w:hanging="438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08BF77C5" w14:textId="77777777" w:rsidR="006234C3" w:rsidRPr="00CA1E4E" w:rsidRDefault="006234C3" w:rsidP="006234C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5D8D21" w14:textId="0E733458" w:rsidR="00CA1E4E" w:rsidRPr="00CA1E4E" w:rsidRDefault="00CA1E4E" w:rsidP="005446E2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15891305" w14:textId="18166D9B" w:rsidR="000C2227" w:rsidRPr="005A04A9" w:rsidRDefault="000C2227" w:rsidP="00F33265"/>
    <w:p w14:paraId="57001AB9" w14:textId="0A3BA222" w:rsidR="00CA1E4E" w:rsidRDefault="00CA1E4E" w:rsidP="000E3076">
      <w:pPr>
        <w:ind w:left="188" w:hangingChars="100" w:hanging="188"/>
        <w:rPr>
          <w:sz w:val="21"/>
        </w:rPr>
      </w:pPr>
    </w:p>
    <w:p w14:paraId="75A82098" w14:textId="34F46555" w:rsidR="00CA1E4E" w:rsidRDefault="00CA1E4E" w:rsidP="000E3076">
      <w:pPr>
        <w:ind w:left="188" w:hangingChars="100" w:hanging="188"/>
        <w:rPr>
          <w:sz w:val="21"/>
        </w:rPr>
      </w:pPr>
    </w:p>
    <w:p w14:paraId="2475EC5E" w14:textId="55374861" w:rsidR="00CA1E4E" w:rsidRDefault="00CA1E4E" w:rsidP="000E3076">
      <w:pPr>
        <w:ind w:left="188" w:hangingChars="100" w:hanging="188"/>
        <w:rPr>
          <w:sz w:val="21"/>
        </w:rPr>
      </w:pPr>
    </w:p>
    <w:p w14:paraId="55D35431" w14:textId="44E08203" w:rsidR="005446E2" w:rsidRPr="000E3076" w:rsidRDefault="00012F5C" w:rsidP="00CA1E4E">
      <w:pPr>
        <w:snapToGrid w:val="0"/>
        <w:ind w:left="218" w:hangingChars="100" w:hanging="21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805AF" wp14:editId="22B19065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791200" cy="1952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952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FDB72" w14:textId="3B1802C2" w:rsidR="00CA1E4E" w:rsidRDefault="00CA1E4E" w:rsidP="008135A0">
                            <w:pPr>
                              <w:ind w:left="438" w:hangingChars="200" w:hanging="438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A1E4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</w:t>
                            </w:r>
                            <w:r w:rsidR="008135A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</w:t>
                            </w:r>
                            <w:r w:rsidR="00792F10">
                              <w:rPr>
                                <w:rFonts w:ascii="ＭＳ ゴシック" w:eastAsia="ＭＳ ゴシック" w:hAnsi="ＭＳ ゴシック" w:hint="eastAsia"/>
                              </w:rPr>
                              <w:t>送付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/>
                              </w:rPr>
                              <w:t>先、電話番号について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 w:hint="eastAsia"/>
                              </w:rPr>
                              <w:t>非開示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/>
                              </w:rPr>
                              <w:t>を希望する場合は、開示によって</w:t>
                            </w:r>
                            <w:r w:rsidR="008135A0" w:rsidRPr="000E5D2E">
                              <w:rPr>
                                <w:rFonts w:ascii="ＭＳ ゴシック" w:eastAsia="ＭＳ ゴシック" w:hAnsi="ＭＳ ゴシック"/>
                              </w:rPr>
                              <w:t>社会生活を営むのに支障が生じるおそれがある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/>
                              </w:rPr>
                              <w:t>などと認められると解し、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非開示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希望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="00257CC5">
                              <w:rPr>
                                <w:rFonts w:ascii="ＭＳ ゴシック" w:eastAsia="ＭＳ ゴシック" w:hAnsi="ＭＳ ゴシック"/>
                              </w:rPr>
                              <w:t>関する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申出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</w:rPr>
                              <w:t>書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（書式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Ｎｏ</w:t>
                            </w:r>
                            <w:r w:rsidR="00D94C98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．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５）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を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</w:rPr>
                              <w:t>提出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しなくても、</w:t>
                            </w:r>
                            <w:r w:rsidR="00D94C98">
                              <w:rPr>
                                <w:rFonts w:ascii="ＭＳ ゴシック" w:eastAsia="ＭＳ ゴシック" w:hAnsi="ＭＳ ゴシック" w:hint="eastAsia"/>
                              </w:rPr>
                              <w:t>他方</w:t>
                            </w:r>
                            <w:r w:rsidR="00792F10">
                              <w:rPr>
                                <w:rFonts w:ascii="ＭＳ ゴシック" w:eastAsia="ＭＳ ゴシック" w:hAnsi="ＭＳ ゴシック"/>
                              </w:rPr>
                              <w:t>当事者等に</w:t>
                            </w:r>
                            <w:r w:rsidR="00792F10">
                              <w:rPr>
                                <w:rFonts w:ascii="ＭＳ ゴシック" w:eastAsia="ＭＳ ゴシック" w:hAnsi="ＭＳ ゴシック" w:hint="eastAsia"/>
                              </w:rPr>
                              <w:t>対し</w:t>
                            </w:r>
                            <w:r w:rsidR="00792F10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8135A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開示しない扱いです。</w:t>
                            </w:r>
                          </w:p>
                          <w:p w14:paraId="397376CF" w14:textId="77777777" w:rsidR="00012F5C" w:rsidRDefault="008135A0" w:rsidP="009D08FB">
                            <w:pPr>
                              <w:ind w:left="438" w:hangingChars="200" w:hanging="438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  <w:p w14:paraId="73505888" w14:textId="232EB2AE" w:rsidR="008135A0" w:rsidRPr="00101CD4" w:rsidRDefault="00D94C98" w:rsidP="00D94C98">
                            <w:pPr>
                              <w:ind w:leftChars="49" w:left="545" w:hangingChars="200" w:hanging="438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【注意】　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/>
                              </w:rPr>
                              <w:t>上記の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非開示希望の申出によって開示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/>
                              </w:rPr>
                              <w:t>しない扱いとなる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のは、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この「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連絡先の届出書（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変更）」の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書面だけです。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別の書面や資料に非開示希望の情報が記載されている場合は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その部分をマスキングして提出するか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個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別に非開示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の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希望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</w:t>
                            </w:r>
                            <w:r w:rsidR="00257CC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関する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申出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書</w:t>
                            </w:r>
                            <w:r w:rsid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（書式</w:t>
                            </w:r>
                            <w:r w:rsidR="00101CD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Ｎｏ</w:t>
                            </w:r>
                            <w:r w:rsidR="00EA28F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.</w:t>
                            </w:r>
                            <w:r w:rsidR="00101CD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５）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を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提出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する必要があります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</w:rPr>
                              <w:t>ので、ご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/>
                              </w:rPr>
                              <w:t>注意ください。</w:t>
                            </w:r>
                          </w:p>
                          <w:p w14:paraId="31029289" w14:textId="77777777" w:rsidR="00CA1E4E" w:rsidRPr="00CA1E4E" w:rsidRDefault="00CA1E4E" w:rsidP="00CA1E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805AF" id="正方形/長方形 1" o:spid="_x0000_s1027" style="position:absolute;left:0;text-align:left;margin-left:0;margin-top:4.65pt;width:456pt;height:15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" fillcolor="white [3201]" strokecolor="black [3213]" strokeweight="1pt">
                <v:stroke dashstyle="1 1"/>
                <v:textbox>
                  <w:txbxContent>
                    <w:p w14:paraId="5A8FDB72" w14:textId="3B1802C2" w:rsidR="00CA1E4E" w:rsidRDefault="00CA1E4E" w:rsidP="008135A0">
                      <w:pPr>
                        <w:ind w:left="438" w:hangingChars="200" w:hanging="438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A1E4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8135A0" w:rsidRPr="009D08F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</w:t>
                      </w:r>
                      <w:r w:rsidR="008135A0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</w:t>
                      </w:r>
                      <w:r w:rsidR="00792F10">
                        <w:rPr>
                          <w:rFonts w:ascii="ＭＳ ゴシック" w:eastAsia="ＭＳ ゴシック" w:hAnsi="ＭＳ ゴシック" w:hint="eastAsia"/>
                        </w:rPr>
                        <w:t>送付</w:t>
                      </w:r>
                      <w:r w:rsidR="008135A0" w:rsidRPr="009D08FB">
                        <w:rPr>
                          <w:rFonts w:ascii="ＭＳ ゴシック" w:eastAsia="ＭＳ ゴシック" w:hAnsi="ＭＳ ゴシック"/>
                        </w:rPr>
                        <w:t>先、電話番号について</w:t>
                      </w:r>
                      <w:r w:rsidR="008135A0" w:rsidRPr="009D08FB">
                        <w:rPr>
                          <w:rFonts w:ascii="ＭＳ ゴシック" w:eastAsia="ＭＳ ゴシック" w:hAnsi="ＭＳ ゴシック" w:hint="eastAsia"/>
                        </w:rPr>
                        <w:t>非開示</w:t>
                      </w:r>
                      <w:r w:rsidR="008135A0" w:rsidRPr="009D08FB">
                        <w:rPr>
                          <w:rFonts w:ascii="ＭＳ ゴシック" w:eastAsia="ＭＳ ゴシック" w:hAnsi="ＭＳ ゴシック"/>
                        </w:rPr>
                        <w:t>を希望する場合は、開示によって</w:t>
                      </w:r>
                      <w:r w:rsidR="008135A0" w:rsidRPr="000E5D2E">
                        <w:rPr>
                          <w:rFonts w:ascii="ＭＳ ゴシック" w:eastAsia="ＭＳ ゴシック" w:hAnsi="ＭＳ ゴシック"/>
                        </w:rPr>
                        <w:t>社会生活を営むのに支障が生じるおそれがある</w:t>
                      </w:r>
                      <w:r w:rsidR="008135A0" w:rsidRPr="009D08FB">
                        <w:rPr>
                          <w:rFonts w:ascii="ＭＳ ゴシック" w:eastAsia="ＭＳ ゴシック" w:hAnsi="ＭＳ ゴシック"/>
                        </w:rPr>
                        <w:t>などと認められると解し、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非開示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希望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="00257CC5">
                        <w:rPr>
                          <w:rFonts w:ascii="ＭＳ ゴシック" w:eastAsia="ＭＳ ゴシック" w:hAnsi="ＭＳ ゴシック"/>
                        </w:rPr>
                        <w:t>関する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申出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</w:rPr>
                        <w:t>書</w:t>
                      </w:r>
                      <w:r w:rsidR="00792F10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（書式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  <w:b/>
                        </w:rPr>
                        <w:t>Ｎｏ</w:t>
                      </w:r>
                      <w:r w:rsidR="00D94C98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．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  <w:b/>
                        </w:rPr>
                        <w:t>５）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を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</w:rPr>
                        <w:t>提出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しなくても、</w:t>
                      </w:r>
                      <w:r w:rsidR="00D94C98">
                        <w:rPr>
                          <w:rFonts w:ascii="ＭＳ ゴシック" w:eastAsia="ＭＳ ゴシック" w:hAnsi="ＭＳ ゴシック" w:hint="eastAsia"/>
                        </w:rPr>
                        <w:t>他方</w:t>
                      </w:r>
                      <w:r w:rsidR="00792F10">
                        <w:rPr>
                          <w:rFonts w:ascii="ＭＳ ゴシック" w:eastAsia="ＭＳ ゴシック" w:hAnsi="ＭＳ ゴシック"/>
                        </w:rPr>
                        <w:t>当事者等に</w:t>
                      </w:r>
                      <w:r w:rsidR="00792F10">
                        <w:rPr>
                          <w:rFonts w:ascii="ＭＳ ゴシック" w:eastAsia="ＭＳ ゴシック" w:hAnsi="ＭＳ ゴシック" w:hint="eastAsia"/>
                        </w:rPr>
                        <w:t>対し</w:t>
                      </w:r>
                      <w:r w:rsidR="00792F10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8135A0">
                        <w:rPr>
                          <w:rFonts w:ascii="ＭＳ ゴシック" w:eastAsia="ＭＳ ゴシック" w:hAnsi="ＭＳ ゴシック"/>
                          <w:b/>
                        </w:rPr>
                        <w:t>開示しない扱いです。</w:t>
                      </w:r>
                    </w:p>
                    <w:p w14:paraId="397376CF" w14:textId="77777777" w:rsidR="00012F5C" w:rsidRDefault="008135A0" w:rsidP="009D08FB">
                      <w:pPr>
                        <w:ind w:left="438" w:hangingChars="200" w:hanging="438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</w:p>
                    <w:p w14:paraId="73505888" w14:textId="232EB2AE" w:rsidR="008135A0" w:rsidRPr="00101CD4" w:rsidRDefault="00D94C98" w:rsidP="00D94C98">
                      <w:pPr>
                        <w:ind w:leftChars="49" w:left="545" w:hangingChars="200" w:hanging="438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【注意】　</w:t>
                      </w:r>
                      <w:r w:rsidR="009D08FB" w:rsidRPr="0003728A">
                        <w:rPr>
                          <w:rFonts w:ascii="ＭＳ ゴシック" w:eastAsia="ＭＳ ゴシック" w:hAnsi="ＭＳ ゴシック"/>
                        </w:rPr>
                        <w:t>上記の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</w:rPr>
                        <w:t>非開示希望の申出によって開示</w:t>
                      </w:r>
                      <w:r w:rsidR="009D08FB" w:rsidRPr="0003728A">
                        <w:rPr>
                          <w:rFonts w:ascii="ＭＳ ゴシック" w:eastAsia="ＭＳ ゴシック" w:hAnsi="ＭＳ ゴシック"/>
                        </w:rPr>
                        <w:t>しない扱いとなる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</w:rPr>
                        <w:t>のは、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この「</w:t>
                      </w:r>
                      <w:r w:rsidR="009D08FB" w:rsidRPr="0003728A">
                        <w:rPr>
                          <w:rFonts w:ascii="ＭＳ ゴシック" w:eastAsia="ＭＳ ゴシック" w:hAnsi="ＭＳ ゴシック"/>
                          <w:b/>
                        </w:rPr>
                        <w:t>連絡先の届出書（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□</w:t>
                      </w:r>
                      <w:r w:rsidR="009D08FB" w:rsidRPr="0003728A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変更）」の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書面だけです。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</w:rPr>
                        <w:t>別の書面や資料に非開示希望の情報が記載されている場合は</w:t>
                      </w:r>
                      <w:r w:rsidR="00792F10" w:rsidRPr="0003728A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その部分をマスキングして提出するか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個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別に非開示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の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希望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に</w:t>
                      </w:r>
                      <w:r w:rsidR="00257CC5">
                        <w:rPr>
                          <w:rFonts w:ascii="ＭＳ ゴシック" w:eastAsia="ＭＳ ゴシック" w:hAnsi="ＭＳ ゴシック"/>
                          <w:b/>
                        </w:rPr>
                        <w:t>関する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申出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書</w:t>
                      </w:r>
                      <w:r w:rsid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（書式</w:t>
                      </w:r>
                      <w:r w:rsidR="00101CD4">
                        <w:rPr>
                          <w:rFonts w:ascii="ＭＳ ゴシック" w:eastAsia="ＭＳ ゴシック" w:hAnsi="ＭＳ ゴシック"/>
                          <w:b/>
                        </w:rPr>
                        <w:t>Ｎｏ</w:t>
                      </w:r>
                      <w:r w:rsidR="00EA28F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.</w:t>
                      </w:r>
                      <w:r w:rsidR="00101CD4">
                        <w:rPr>
                          <w:rFonts w:ascii="ＭＳ ゴシック" w:eastAsia="ＭＳ ゴシック" w:hAnsi="ＭＳ ゴシック"/>
                          <w:b/>
                        </w:rPr>
                        <w:t>５）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を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提出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する必要があります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</w:rPr>
                        <w:t>ので、ご</w:t>
                      </w:r>
                      <w:r w:rsidR="009D08FB" w:rsidRPr="00101CD4">
                        <w:rPr>
                          <w:rFonts w:ascii="ＭＳ ゴシック" w:eastAsia="ＭＳ ゴシック" w:hAnsi="ＭＳ ゴシック"/>
                        </w:rPr>
                        <w:t>注意ください。</w:t>
                      </w:r>
                    </w:p>
                    <w:p w14:paraId="31029289" w14:textId="77777777" w:rsidR="00CA1E4E" w:rsidRPr="00CA1E4E" w:rsidRDefault="00CA1E4E" w:rsidP="00CA1E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446E2" w:rsidRPr="000E3076" w:rsidSect="006E6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AndChars" w:linePitch="36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9380F" w14:textId="77777777" w:rsidR="00FA1565" w:rsidRDefault="00FA1565" w:rsidP="0047628B">
      <w:r>
        <w:separator/>
      </w:r>
    </w:p>
  </w:endnote>
  <w:endnote w:type="continuationSeparator" w:id="0">
    <w:p w14:paraId="07ACCC61" w14:textId="77777777" w:rsidR="00FA1565" w:rsidRDefault="00FA1565" w:rsidP="0047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757E9" w14:textId="77777777" w:rsidR="00031861" w:rsidRDefault="0003186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F020" w14:textId="08CE47EB" w:rsidR="00D54015" w:rsidRPr="00D54015" w:rsidRDefault="00D54015" w:rsidP="00D54015">
    <w:pPr>
      <w:pStyle w:val="a9"/>
      <w:jc w:val="right"/>
      <w:rPr>
        <w:sz w:val="21"/>
      </w:rPr>
    </w:pPr>
    <w:r w:rsidRPr="00D54015">
      <w:rPr>
        <w:rFonts w:hint="eastAsia"/>
        <w:sz w:val="21"/>
      </w:rPr>
      <w:t>（令５．</w:t>
    </w:r>
    <w:r w:rsidR="000A6557">
      <w:rPr>
        <w:rFonts w:hint="eastAsia"/>
        <w:sz w:val="21"/>
      </w:rPr>
      <w:t>３</w:t>
    </w:r>
    <w:r w:rsidRPr="00D54015">
      <w:rPr>
        <w:rFonts w:hint="eastAsia"/>
        <w:sz w:val="21"/>
      </w:rPr>
      <w:t xml:space="preserve">　東京家）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5D86" w14:textId="77777777" w:rsidR="00031861" w:rsidRDefault="000318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215A4" w14:textId="77777777" w:rsidR="00FA1565" w:rsidRDefault="00FA1565" w:rsidP="0047628B">
      <w:r>
        <w:separator/>
      </w:r>
    </w:p>
  </w:footnote>
  <w:footnote w:type="continuationSeparator" w:id="0">
    <w:p w14:paraId="6D8543BE" w14:textId="77777777" w:rsidR="00FA1565" w:rsidRDefault="00FA1565" w:rsidP="0047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4A81C" w14:textId="77777777" w:rsidR="00031861" w:rsidRDefault="000318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AE0C" w14:textId="4ADA6B81" w:rsidR="0047628B" w:rsidRPr="00BC2E12" w:rsidRDefault="00EA4916" w:rsidP="000264E0">
    <w:pPr>
      <w:pStyle w:val="a7"/>
      <w:tabs>
        <w:tab w:val="left" w:pos="2355"/>
      </w:tabs>
      <w:wordWrap w:val="0"/>
      <w:jc w:val="left"/>
      <w:rPr>
        <w:rFonts w:ascii="游ゴシック" w:eastAsia="游ゴシック" w:hAnsi="游ゴシック"/>
        <w:sz w:val="40"/>
      </w:rPr>
    </w:pPr>
    <w:r>
      <w:rPr>
        <w:rFonts w:ascii="ＭＳ Ｐゴシック" w:eastAsia="ＭＳ Ｐゴシック" w:hAnsi="ＭＳ Ｐゴシック" w:cs="ＭＳ Ｐゴシック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ED0FCF" wp14:editId="0BAC8431">
              <wp:simplePos x="0" y="0"/>
              <wp:positionH relativeFrom="margin">
                <wp:posOffset>3701415</wp:posOffset>
              </wp:positionH>
              <wp:positionV relativeFrom="paragraph">
                <wp:posOffset>31115</wp:posOffset>
              </wp:positionV>
              <wp:extent cx="1905000" cy="314325"/>
              <wp:effectExtent l="0" t="0" r="19050" b="28575"/>
              <wp:wrapNone/>
              <wp:docPr id="3" name="角丸四角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0" cy="314325"/>
                      </a:xfrm>
                      <a:prstGeom prst="roundRect">
                        <a:avLst>
                          <a:gd name="adj" fmla="val 8898"/>
                        </a:avLst>
                      </a:prstGeom>
                      <a:noFill/>
                      <a:ln w="317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C844467" w14:textId="623FD721" w:rsidR="00EA4916" w:rsidRPr="00A463ED" w:rsidRDefault="00EA4916" w:rsidP="00EA4916">
                          <w:pPr>
                            <w:adjustRightInd w:val="0"/>
                            <w:textAlignment w:val="baseline"/>
                            <w:rPr>
                              <w:rFonts w:ascii="HG丸ｺﾞｼｯｸM-PRO" w:eastAsia="HG丸ｺﾞｼｯｸM-PRO" w:hAnsi="HG丸ｺﾞｼｯｸM-PRO"/>
                              <w:color w:val="222A3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222A35"/>
                            </w:rPr>
                            <w:t>（書式No. 1）</w:t>
                          </w:r>
                          <w:r w:rsidR="00311477">
                            <w:rPr>
                              <w:rFonts w:ascii="HG丸ｺﾞｼｯｸM-PRO" w:eastAsia="HG丸ｺﾞｼｯｸM-PRO" w:hAnsi="HG丸ｺﾞｼｯｸM-PRO" w:hint="eastAsia"/>
                              <w:color w:val="222A35"/>
                            </w:rPr>
                            <w:t xml:space="preserve">　　</w:t>
                          </w:r>
                          <w:r w:rsidR="00A463ED" w:rsidRPr="00A463ED">
                            <w:rPr>
                              <w:rFonts w:ascii="HG丸ｺﾞｼｯｸM-PRO" w:eastAsia="HG丸ｺﾞｼｯｸM-PRO" w:hAnsi="HG丸ｺﾞｼｯｸM-PRO" w:hint="eastAsia"/>
                              <w:color w:val="222A35"/>
                              <w:sz w:val="20"/>
                              <w:szCs w:val="20"/>
                            </w:rPr>
                            <w:t>別紙</w:t>
                          </w:r>
                          <w:r w:rsidR="00A463ED" w:rsidRPr="00A463ED">
                            <w:rPr>
                              <w:rFonts w:ascii="HG丸ｺﾞｼｯｸM-PRO" w:eastAsia="HG丸ｺﾞｼｯｸM-PRO" w:hAnsi="HG丸ｺﾞｼｯｸM-PRO"/>
                              <w:color w:val="222A35"/>
                              <w:sz w:val="20"/>
                              <w:szCs w:val="20"/>
                            </w:rPr>
                            <w:t>３</w:t>
                          </w:r>
                        </w:p>
                        <w:p w14:paraId="0940F2D8" w14:textId="77777777" w:rsidR="00EA4916" w:rsidRPr="00A463ED" w:rsidRDefault="00EA4916" w:rsidP="00EA4916">
                          <w:pPr>
                            <w:rPr>
                              <w:rFonts w:asciiTheme="minorHAnsi" w:eastAsiaTheme="minorEastAsia" w:hAnsiTheme="minorHAnsi"/>
                              <w:sz w:val="20"/>
                              <w:szCs w:val="20"/>
                            </w:rPr>
                          </w:pPr>
                        </w:p>
                        <w:p w14:paraId="1BB110A1" w14:textId="77777777" w:rsidR="00EA4916" w:rsidRDefault="00EA4916" w:rsidP="00EA4916"/>
                      </w:txbxContent>
                    </wps:txbx>
                    <wps:bodyPr rot="0" vert="horz" wrap="square" lIns="41760" tIns="8890" rIns="4176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7ED0FCF" id="角丸四角形 3" o:spid="_x0000_s1028" style="position:absolute;margin-left:291.45pt;margin-top:2.45pt;width:15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" filled="f" strokecolor="white [3212]" strokeweight=".25pt">
              <v:textbox inset="1.16mm,.7pt,1.16mm,.7pt">
                <w:txbxContent>
                  <w:p w14:paraId="4C844467" w14:textId="623FD721" w:rsidR="00EA4916" w:rsidRPr="00A463ED" w:rsidRDefault="00EA4916" w:rsidP="00EA4916">
                    <w:pPr>
                      <w:adjustRightInd w:val="0"/>
                      <w:textAlignment w:val="baseline"/>
                      <w:rPr>
                        <w:rFonts w:ascii="HG丸ｺﾞｼｯｸM-PRO" w:eastAsia="HG丸ｺﾞｼｯｸM-PRO" w:hAnsi="HG丸ｺﾞｼｯｸM-PRO"/>
                        <w:color w:val="222A35"/>
                        <w:sz w:val="20"/>
                        <w:szCs w:val="20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color w:val="222A35"/>
                      </w:rPr>
                      <w:t>（書式No. 1）</w:t>
                    </w:r>
                    <w:r w:rsidR="00311477">
                      <w:rPr>
                        <w:rFonts w:ascii="HG丸ｺﾞｼｯｸM-PRO" w:eastAsia="HG丸ｺﾞｼｯｸM-PRO" w:hAnsi="HG丸ｺﾞｼｯｸM-PRO" w:hint="eastAsia"/>
                        <w:color w:val="222A35"/>
                      </w:rPr>
                      <w:t xml:space="preserve">　　</w:t>
                    </w:r>
                    <w:r w:rsidR="00A463ED" w:rsidRPr="00A463ED">
                      <w:rPr>
                        <w:rFonts w:ascii="HG丸ｺﾞｼｯｸM-PRO" w:eastAsia="HG丸ｺﾞｼｯｸM-PRO" w:hAnsi="HG丸ｺﾞｼｯｸM-PRO" w:hint="eastAsia"/>
                        <w:color w:val="222A35"/>
                        <w:sz w:val="20"/>
                        <w:szCs w:val="20"/>
                      </w:rPr>
                      <w:t>別紙</w:t>
                    </w:r>
                    <w:r w:rsidR="00A463ED" w:rsidRPr="00A463ED">
                      <w:rPr>
                        <w:rFonts w:ascii="HG丸ｺﾞｼｯｸM-PRO" w:eastAsia="HG丸ｺﾞｼｯｸM-PRO" w:hAnsi="HG丸ｺﾞｼｯｸM-PRO"/>
                        <w:color w:val="222A35"/>
                        <w:sz w:val="20"/>
                        <w:szCs w:val="20"/>
                      </w:rPr>
                      <w:t>３</w:t>
                    </w:r>
                  </w:p>
                  <w:p w14:paraId="0940F2D8" w14:textId="77777777" w:rsidR="00EA4916" w:rsidRPr="00A463ED" w:rsidRDefault="00EA4916" w:rsidP="00EA4916">
                    <w:pPr>
                      <w:rPr>
                        <w:rFonts w:asciiTheme="minorHAnsi" w:eastAsiaTheme="minorEastAsia" w:hAnsiTheme="minorHAnsi"/>
                        <w:sz w:val="20"/>
                        <w:szCs w:val="20"/>
                      </w:rPr>
                    </w:pPr>
                  </w:p>
                  <w:p w14:paraId="1BB110A1" w14:textId="77777777" w:rsidR="00EA4916" w:rsidRDefault="00EA4916" w:rsidP="00EA4916"/>
                </w:txbxContent>
              </v:textbox>
              <w10:wrap anchorx="margin"/>
            </v:roundrect>
          </w:pict>
        </mc:Fallback>
      </mc:AlternateContent>
    </w:r>
    <w:r w:rsidR="000264E0" w:rsidRPr="00BC2E12">
      <w:rPr>
        <w:rFonts w:asciiTheme="majorEastAsia" w:eastAsiaTheme="majorEastAsia" w:hAnsiTheme="majorEastAsia"/>
        <w:sz w:val="40"/>
      </w:rPr>
      <w:tab/>
    </w:r>
    <w:r w:rsidR="000264E0" w:rsidRPr="00BC2E12">
      <w:rPr>
        <w:rFonts w:asciiTheme="majorEastAsia" w:eastAsiaTheme="majorEastAsia" w:hAnsiTheme="majorEastAsia"/>
        <w:sz w:val="40"/>
      </w:rPr>
      <w:tab/>
    </w:r>
  </w:p>
  <w:p w14:paraId="4A75772B" w14:textId="00F98CCA" w:rsidR="00792F10" w:rsidRPr="00C1616F" w:rsidRDefault="00792F10" w:rsidP="00792F10">
    <w:pPr>
      <w:snapToGrid w:val="0"/>
      <w:spacing w:line="0" w:lineRule="atLeast"/>
      <w:rPr>
        <w:sz w:val="20"/>
      </w:rPr>
    </w:pPr>
    <w:r>
      <w:rPr>
        <w:rFonts w:hint="eastAsia"/>
        <w:sz w:val="20"/>
      </w:rPr>
      <w:t>令和</w:t>
    </w:r>
    <w:r w:rsidRPr="000E3076">
      <w:rPr>
        <w:rFonts w:hint="eastAsia"/>
        <w:sz w:val="20"/>
        <w:u w:val="single"/>
      </w:rPr>
      <w:t xml:space="preserve">　　</w:t>
    </w:r>
    <w:r w:rsidRPr="00C1616F">
      <w:rPr>
        <w:rFonts w:hint="eastAsia"/>
        <w:sz w:val="20"/>
      </w:rPr>
      <w:t>年</w:t>
    </w:r>
    <w:r>
      <w:rPr>
        <w:rFonts w:hint="eastAsia"/>
        <w:sz w:val="20"/>
      </w:rPr>
      <w:t>（</w:t>
    </w:r>
    <w:r w:rsidRPr="000E3076">
      <w:rPr>
        <w:rFonts w:hint="eastAsia"/>
        <w:sz w:val="20"/>
        <w:u w:val="single"/>
      </w:rPr>
      <w:t xml:space="preserve"> </w:t>
    </w:r>
    <w:r w:rsidRPr="000E3076">
      <w:rPr>
        <w:rFonts w:hint="eastAsia"/>
        <w:sz w:val="20"/>
        <w:u w:val="single"/>
      </w:rPr>
      <w:t>家</w:t>
    </w:r>
    <w:r w:rsidR="00031861">
      <w:rPr>
        <w:rFonts w:hint="eastAsia"/>
        <w:sz w:val="20"/>
        <w:u w:val="single"/>
      </w:rPr>
      <w:t>ヌ</w:t>
    </w:r>
    <w:bookmarkStart w:id="0" w:name="_GoBack"/>
    <w:bookmarkEnd w:id="0"/>
    <w:r w:rsidRPr="000E3076">
      <w:rPr>
        <w:rFonts w:hint="eastAsia"/>
        <w:sz w:val="20"/>
        <w:u w:val="single"/>
      </w:rPr>
      <w:t xml:space="preserve"> ・ 家イ </w:t>
    </w:r>
    <w:r>
      <w:rPr>
        <w:rFonts w:hint="eastAsia"/>
        <w:sz w:val="20"/>
      </w:rPr>
      <w:t>）</w:t>
    </w:r>
    <w:r w:rsidRPr="00C1616F">
      <w:rPr>
        <w:rFonts w:hint="eastAsia"/>
        <w:sz w:val="20"/>
      </w:rPr>
      <w:t>第</w:t>
    </w:r>
    <w:r w:rsidRPr="000E3076">
      <w:rPr>
        <w:rFonts w:hint="eastAsia"/>
        <w:sz w:val="20"/>
        <w:u w:val="single"/>
      </w:rPr>
      <w:t xml:space="preserve">　　　　　　</w:t>
    </w:r>
    <w:r w:rsidRPr="00C1616F">
      <w:rPr>
        <w:rFonts w:hint="eastAsia"/>
        <w:sz w:val="20"/>
      </w:rPr>
      <w:t>号（期日通知</w:t>
    </w:r>
    <w:r>
      <w:rPr>
        <w:rFonts w:hint="eastAsia"/>
        <w:sz w:val="20"/>
      </w:rPr>
      <w:t>書の</w:t>
    </w:r>
    <w:r w:rsidRPr="00C1616F">
      <w:rPr>
        <w:rFonts w:hint="eastAsia"/>
        <w:sz w:val="20"/>
      </w:rPr>
      <w:t>事件番号を書いてください。）</w:t>
    </w:r>
  </w:p>
  <w:p w14:paraId="7A15CDBC" w14:textId="77777777" w:rsidR="0047628B" w:rsidRPr="00D54015" w:rsidRDefault="0047628B">
    <w:pPr>
      <w:pStyle w:val="a7"/>
      <w:rPr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FB4E" w14:textId="77777777" w:rsidR="00031861" w:rsidRDefault="000318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73"/>
    <w:rsid w:val="0001217A"/>
    <w:rsid w:val="00012F5C"/>
    <w:rsid w:val="000149EA"/>
    <w:rsid w:val="000264E0"/>
    <w:rsid w:val="00031861"/>
    <w:rsid w:val="00031A73"/>
    <w:rsid w:val="00035F5E"/>
    <w:rsid w:val="000363AE"/>
    <w:rsid w:val="0003728A"/>
    <w:rsid w:val="00091EA9"/>
    <w:rsid w:val="000A6557"/>
    <w:rsid w:val="000A7C7D"/>
    <w:rsid w:val="000C0D34"/>
    <w:rsid w:val="000C2227"/>
    <w:rsid w:val="000C6F28"/>
    <w:rsid w:val="000E3076"/>
    <w:rsid w:val="000E5D2E"/>
    <w:rsid w:val="00101CD4"/>
    <w:rsid w:val="00121FA7"/>
    <w:rsid w:val="001901A4"/>
    <w:rsid w:val="001E42DA"/>
    <w:rsid w:val="00211247"/>
    <w:rsid w:val="00211B20"/>
    <w:rsid w:val="002151D7"/>
    <w:rsid w:val="00257CC5"/>
    <w:rsid w:val="00287DCB"/>
    <w:rsid w:val="00295153"/>
    <w:rsid w:val="002B5E53"/>
    <w:rsid w:val="002F209A"/>
    <w:rsid w:val="00305A93"/>
    <w:rsid w:val="003108D3"/>
    <w:rsid w:val="00311477"/>
    <w:rsid w:val="00392005"/>
    <w:rsid w:val="00396C2B"/>
    <w:rsid w:val="003A0C7F"/>
    <w:rsid w:val="003B07E4"/>
    <w:rsid w:val="003B1A01"/>
    <w:rsid w:val="003C0B25"/>
    <w:rsid w:val="003E69A4"/>
    <w:rsid w:val="003E76CF"/>
    <w:rsid w:val="003F75A7"/>
    <w:rsid w:val="00404EF6"/>
    <w:rsid w:val="004436A0"/>
    <w:rsid w:val="0047628B"/>
    <w:rsid w:val="00492DF0"/>
    <w:rsid w:val="00494424"/>
    <w:rsid w:val="004A0C9A"/>
    <w:rsid w:val="005446E2"/>
    <w:rsid w:val="005645B1"/>
    <w:rsid w:val="0058422E"/>
    <w:rsid w:val="005A04A9"/>
    <w:rsid w:val="005B631B"/>
    <w:rsid w:val="005D5058"/>
    <w:rsid w:val="005E3127"/>
    <w:rsid w:val="005F7E83"/>
    <w:rsid w:val="00600346"/>
    <w:rsid w:val="00603987"/>
    <w:rsid w:val="0061181B"/>
    <w:rsid w:val="00611BC6"/>
    <w:rsid w:val="006138B4"/>
    <w:rsid w:val="00614537"/>
    <w:rsid w:val="006234C3"/>
    <w:rsid w:val="00623A1B"/>
    <w:rsid w:val="00635EC2"/>
    <w:rsid w:val="00640298"/>
    <w:rsid w:val="00662B68"/>
    <w:rsid w:val="006A0F18"/>
    <w:rsid w:val="006E2C65"/>
    <w:rsid w:val="006E5D78"/>
    <w:rsid w:val="006E600F"/>
    <w:rsid w:val="00711AA1"/>
    <w:rsid w:val="00792F10"/>
    <w:rsid w:val="007C77C8"/>
    <w:rsid w:val="007D7EFC"/>
    <w:rsid w:val="007E3B3C"/>
    <w:rsid w:val="008135A0"/>
    <w:rsid w:val="0086250A"/>
    <w:rsid w:val="00882148"/>
    <w:rsid w:val="00896AB1"/>
    <w:rsid w:val="008B20FF"/>
    <w:rsid w:val="008C0909"/>
    <w:rsid w:val="008C2D02"/>
    <w:rsid w:val="008E634D"/>
    <w:rsid w:val="00916E58"/>
    <w:rsid w:val="00960182"/>
    <w:rsid w:val="0096779A"/>
    <w:rsid w:val="00984C65"/>
    <w:rsid w:val="009967BE"/>
    <w:rsid w:val="009D08FB"/>
    <w:rsid w:val="009E3EBC"/>
    <w:rsid w:val="009F715E"/>
    <w:rsid w:val="00A32F41"/>
    <w:rsid w:val="00A401D6"/>
    <w:rsid w:val="00A463ED"/>
    <w:rsid w:val="00A51406"/>
    <w:rsid w:val="00A54AF7"/>
    <w:rsid w:val="00A55E3D"/>
    <w:rsid w:val="00A825D2"/>
    <w:rsid w:val="00AA6CAB"/>
    <w:rsid w:val="00AB781B"/>
    <w:rsid w:val="00AD2D43"/>
    <w:rsid w:val="00AF2540"/>
    <w:rsid w:val="00B472E3"/>
    <w:rsid w:val="00B55AC7"/>
    <w:rsid w:val="00B65F97"/>
    <w:rsid w:val="00B77B0F"/>
    <w:rsid w:val="00BA42F4"/>
    <w:rsid w:val="00BB6AAD"/>
    <w:rsid w:val="00BC2E12"/>
    <w:rsid w:val="00BC7CCD"/>
    <w:rsid w:val="00BD3A55"/>
    <w:rsid w:val="00BF4E3D"/>
    <w:rsid w:val="00C114B2"/>
    <w:rsid w:val="00C1616F"/>
    <w:rsid w:val="00C243BC"/>
    <w:rsid w:val="00C44654"/>
    <w:rsid w:val="00C55672"/>
    <w:rsid w:val="00CA1E4E"/>
    <w:rsid w:val="00CA5BB3"/>
    <w:rsid w:val="00CD0338"/>
    <w:rsid w:val="00CE089B"/>
    <w:rsid w:val="00CF3796"/>
    <w:rsid w:val="00D02981"/>
    <w:rsid w:val="00D34CCB"/>
    <w:rsid w:val="00D54015"/>
    <w:rsid w:val="00D61F3D"/>
    <w:rsid w:val="00D63D4D"/>
    <w:rsid w:val="00D64584"/>
    <w:rsid w:val="00D71AB6"/>
    <w:rsid w:val="00D77C96"/>
    <w:rsid w:val="00D94C98"/>
    <w:rsid w:val="00E10050"/>
    <w:rsid w:val="00E26975"/>
    <w:rsid w:val="00E27D91"/>
    <w:rsid w:val="00E27E75"/>
    <w:rsid w:val="00E3365B"/>
    <w:rsid w:val="00E35472"/>
    <w:rsid w:val="00E4128A"/>
    <w:rsid w:val="00E56D73"/>
    <w:rsid w:val="00E7381C"/>
    <w:rsid w:val="00E80B49"/>
    <w:rsid w:val="00E96AE1"/>
    <w:rsid w:val="00EA28F6"/>
    <w:rsid w:val="00EA4916"/>
    <w:rsid w:val="00EB15FA"/>
    <w:rsid w:val="00F11AA6"/>
    <w:rsid w:val="00F31181"/>
    <w:rsid w:val="00F33265"/>
    <w:rsid w:val="00F36A58"/>
    <w:rsid w:val="00F62F0E"/>
    <w:rsid w:val="00F7341C"/>
    <w:rsid w:val="00F803F9"/>
    <w:rsid w:val="00FA1565"/>
    <w:rsid w:val="00FF1924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A9A502"/>
  <w15:chartTrackingRefBased/>
  <w15:docId w15:val="{32D05383-C027-4AE4-A5E8-3F2BDABE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E2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3B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C243BC"/>
    <w:rPr>
      <w:sz w:val="18"/>
      <w:szCs w:val="18"/>
    </w:rPr>
  </w:style>
  <w:style w:type="paragraph" w:styleId="a5">
    <w:name w:val="annotation text"/>
    <w:basedOn w:val="a"/>
    <w:semiHidden/>
    <w:rsid w:val="00C243BC"/>
    <w:pPr>
      <w:jc w:val="left"/>
    </w:pPr>
  </w:style>
  <w:style w:type="paragraph" w:styleId="a6">
    <w:name w:val="annotation subject"/>
    <w:basedOn w:val="a5"/>
    <w:next w:val="a5"/>
    <w:semiHidden/>
    <w:rsid w:val="00C243BC"/>
    <w:rPr>
      <w:b/>
      <w:bCs/>
    </w:rPr>
  </w:style>
  <w:style w:type="paragraph" w:styleId="a7">
    <w:name w:val="header"/>
    <w:basedOn w:val="a"/>
    <w:link w:val="a8"/>
    <w:rsid w:val="00476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7628B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4762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7628B"/>
    <w:rPr>
      <w:rFonts w:ascii="ＭＳ 明朝"/>
      <w:sz w:val="24"/>
      <w:szCs w:val="24"/>
    </w:rPr>
  </w:style>
  <w:style w:type="character" w:styleId="ab">
    <w:name w:val="Placeholder Text"/>
    <w:basedOn w:val="a0"/>
    <w:uiPriority w:val="99"/>
    <w:semiHidden/>
    <w:rsid w:val="00D63D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0AA75-2378-41CE-AC31-1459E934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249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2023-03-14T09:05:00Z</cp:lastPrinted>
  <dcterms:created xsi:type="dcterms:W3CDTF">2023-03-24T06:54:00Z</dcterms:created>
  <dcterms:modified xsi:type="dcterms:W3CDTF">2023-10-11T01:41:00Z</dcterms:modified>
</cp:coreProperties>
</file>