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EE03C3" w:rsidRDefault="00122864" w:rsidP="007F1B5A">
      <w:pPr>
        <w:jc w:val="center"/>
        <w:rPr>
          <w:rFonts w:ascii="ＭＳ ゴシック" w:eastAsia="ＭＳ ゴシック"/>
        </w:rPr>
      </w:pPr>
      <w:r w:rsidRPr="00EE03C3">
        <w:rPr>
          <w:rFonts w:ascii="ＭＳ ゴシック" w:eastAsia="ＭＳ ゴシック" w:hint="eastAsia"/>
        </w:rPr>
        <w:t>＜</w:t>
      </w:r>
      <w:r w:rsidR="00B67FFA">
        <w:rPr>
          <w:rFonts w:ascii="ＭＳ ゴシック" w:eastAsia="ＭＳ ゴシック" w:hint="eastAsia"/>
        </w:rPr>
        <w:t>扶養請求調停</w:t>
      </w:r>
      <w:r w:rsidR="0024646A">
        <w:rPr>
          <w:rFonts w:ascii="ＭＳ ゴシック" w:eastAsia="ＭＳ ゴシック" w:hint="eastAsia"/>
        </w:rPr>
        <w:t>（審判）</w:t>
      </w:r>
      <w:r w:rsidR="00C57198" w:rsidRPr="00EE03C3">
        <w:rPr>
          <w:rFonts w:ascii="ＭＳ ゴシック" w:eastAsia="ＭＳ ゴシック" w:hint="eastAsia"/>
        </w:rPr>
        <w:t>を申し立てる方へ</w:t>
      </w:r>
      <w:r w:rsidRPr="00EE03C3">
        <w:rPr>
          <w:rFonts w:ascii="ＭＳ ゴシック" w:eastAsia="ＭＳ ゴシック" w:hint="eastAsia"/>
        </w:rPr>
        <w:t>＞</w:t>
      </w:r>
    </w:p>
    <w:p w:rsidR="00122864" w:rsidRPr="00EE03C3" w:rsidRDefault="00122864" w:rsidP="0093197C">
      <w:pPr>
        <w:spacing w:beforeLines="50" w:before="164" w:line="360" w:lineRule="auto"/>
        <w:rPr>
          <w:rFonts w:ascii="ＭＳ ゴシック" w:eastAsia="ＭＳ ゴシック"/>
          <w:sz w:val="22"/>
          <w:szCs w:val="22"/>
        </w:rPr>
      </w:pPr>
      <w:r w:rsidRPr="00EE03C3">
        <w:rPr>
          <w:rFonts w:ascii="ＭＳ ゴシック" w:eastAsia="ＭＳ ゴシック" w:hint="eastAsia"/>
          <w:sz w:val="22"/>
          <w:szCs w:val="22"/>
        </w:rPr>
        <w:t>１</w:t>
      </w:r>
      <w:r w:rsidR="00053594" w:rsidRPr="00EE03C3">
        <w:rPr>
          <w:rFonts w:ascii="ＭＳ ゴシック" w:eastAsia="ＭＳ ゴシック" w:hint="eastAsia"/>
          <w:sz w:val="22"/>
          <w:szCs w:val="22"/>
        </w:rPr>
        <w:t xml:space="preserve">　</w:t>
      </w:r>
      <w:r w:rsidRPr="00EE03C3">
        <w:rPr>
          <w:rFonts w:ascii="ＭＳ ゴシック" w:eastAsia="ＭＳ ゴシック" w:hint="eastAsia"/>
          <w:sz w:val="22"/>
          <w:szCs w:val="22"/>
        </w:rPr>
        <w:t>概要</w:t>
      </w:r>
    </w:p>
    <w:p w:rsidR="00B67FFA" w:rsidRDefault="00B67FFA" w:rsidP="008544A3">
      <w:pPr>
        <w:ind w:leftChars="100" w:left="232" w:firstLineChars="100" w:firstLine="212"/>
        <w:rPr>
          <w:sz w:val="22"/>
          <w:szCs w:val="22"/>
        </w:rPr>
      </w:pPr>
      <w:r>
        <w:rPr>
          <w:rFonts w:hint="eastAsia"/>
          <w:sz w:val="22"/>
          <w:szCs w:val="22"/>
        </w:rPr>
        <w:t>直系血族（例えば親子）及び兄弟姉妹は相互に扶養義務がありますが，扶養を要する者（扶養権利者といいます。）と扶養義務者間で，扶養の方法や扶養料の支払いなどについて</w:t>
      </w:r>
      <w:r w:rsidR="003943DD">
        <w:rPr>
          <w:rFonts w:hint="eastAsia"/>
          <w:sz w:val="22"/>
          <w:szCs w:val="22"/>
        </w:rPr>
        <w:t>話合い</w:t>
      </w:r>
      <w:r>
        <w:rPr>
          <w:rFonts w:hint="eastAsia"/>
          <w:sz w:val="22"/>
          <w:szCs w:val="22"/>
        </w:rPr>
        <w:t>がまとまらない場合や</w:t>
      </w:r>
      <w:r w:rsidR="003943DD">
        <w:rPr>
          <w:rFonts w:hint="eastAsia"/>
          <w:sz w:val="22"/>
          <w:szCs w:val="22"/>
        </w:rPr>
        <w:t>話合い</w:t>
      </w:r>
      <w:r>
        <w:rPr>
          <w:rFonts w:hint="eastAsia"/>
          <w:sz w:val="22"/>
          <w:szCs w:val="22"/>
        </w:rPr>
        <w:t>ができない場合には，家庭裁判所に扶養請求の調停</w:t>
      </w:r>
      <w:r w:rsidR="0024646A">
        <w:rPr>
          <w:rFonts w:hint="eastAsia"/>
          <w:sz w:val="22"/>
          <w:szCs w:val="22"/>
        </w:rPr>
        <w:t>（審判）</w:t>
      </w:r>
      <w:r>
        <w:rPr>
          <w:rFonts w:hint="eastAsia"/>
          <w:sz w:val="22"/>
          <w:szCs w:val="22"/>
        </w:rPr>
        <w:t>を申し立てて</w:t>
      </w:r>
      <w:r w:rsidR="003943DD" w:rsidRPr="00E86670">
        <w:rPr>
          <w:rFonts w:hint="eastAsia"/>
          <w:sz w:val="22"/>
          <w:szCs w:val="22"/>
        </w:rPr>
        <w:t>話合い</w:t>
      </w:r>
      <w:r w:rsidR="0084688A" w:rsidRPr="00E86670">
        <w:rPr>
          <w:rFonts w:hint="eastAsia"/>
          <w:sz w:val="22"/>
          <w:szCs w:val="22"/>
        </w:rPr>
        <w:t>等</w:t>
      </w:r>
      <w:r w:rsidRPr="00E86670">
        <w:rPr>
          <w:rFonts w:hint="eastAsia"/>
          <w:sz w:val="22"/>
          <w:szCs w:val="22"/>
        </w:rPr>
        <w:t>をすることができます</w:t>
      </w:r>
      <w:r>
        <w:rPr>
          <w:rFonts w:hint="eastAsia"/>
          <w:sz w:val="22"/>
          <w:szCs w:val="22"/>
        </w:rPr>
        <w:t>。そのほか，複数の扶養義務者がいる場合にその順位を指定する場合などにも調停</w:t>
      </w:r>
      <w:r w:rsidR="0084688A">
        <w:rPr>
          <w:rFonts w:hint="eastAsia"/>
          <w:sz w:val="22"/>
          <w:szCs w:val="22"/>
        </w:rPr>
        <w:t>（審判）</w:t>
      </w:r>
      <w:r>
        <w:rPr>
          <w:rFonts w:hint="eastAsia"/>
          <w:sz w:val="22"/>
          <w:szCs w:val="22"/>
        </w:rPr>
        <w:t>を申し立てることができます。</w:t>
      </w:r>
    </w:p>
    <w:p w:rsidR="0068579E" w:rsidRPr="00EE03C3" w:rsidRDefault="00FE483B" w:rsidP="008544A3">
      <w:pPr>
        <w:ind w:leftChars="100" w:left="232" w:firstLineChars="100" w:firstLine="212"/>
        <w:rPr>
          <w:sz w:val="22"/>
          <w:szCs w:val="22"/>
        </w:rPr>
      </w:pPr>
      <w:r w:rsidRPr="00EE03C3">
        <w:rPr>
          <w:rFonts w:hint="eastAsia"/>
          <w:sz w:val="22"/>
          <w:szCs w:val="22"/>
        </w:rPr>
        <w:t>調停手続では，</w:t>
      </w:r>
      <w:r w:rsidR="009754CF" w:rsidRPr="00EE03C3">
        <w:rPr>
          <w:rFonts w:hint="eastAsia"/>
          <w:sz w:val="22"/>
          <w:szCs w:val="22"/>
        </w:rPr>
        <w:t>調停委員会が，</w:t>
      </w:r>
      <w:r w:rsidR="0068579E" w:rsidRPr="00EE03C3">
        <w:rPr>
          <w:rFonts w:hint="eastAsia"/>
          <w:sz w:val="22"/>
          <w:szCs w:val="22"/>
        </w:rPr>
        <w:t>申立人</w:t>
      </w:r>
      <w:r w:rsidR="00141B25" w:rsidRPr="00EE03C3">
        <w:rPr>
          <w:rFonts w:hint="eastAsia"/>
          <w:sz w:val="22"/>
          <w:szCs w:val="22"/>
        </w:rPr>
        <w:t>（あなた）</w:t>
      </w:r>
      <w:r w:rsidR="0068579E" w:rsidRPr="00EE03C3">
        <w:rPr>
          <w:rFonts w:hint="eastAsia"/>
          <w:sz w:val="22"/>
          <w:szCs w:val="22"/>
        </w:rPr>
        <w:t>及び相手方から</w:t>
      </w:r>
      <w:r w:rsidR="003943DD">
        <w:rPr>
          <w:rFonts w:hint="eastAsia"/>
          <w:sz w:val="22"/>
          <w:szCs w:val="22"/>
        </w:rPr>
        <w:t>事情をお聴きしたり</w:t>
      </w:r>
      <w:r w:rsidR="00B67FFA">
        <w:rPr>
          <w:rFonts w:hint="eastAsia"/>
          <w:sz w:val="22"/>
          <w:szCs w:val="22"/>
        </w:rPr>
        <w:t>，扶養義務者の生活状況，経済状況や扶養権利者の意向等</w:t>
      </w:r>
      <w:r w:rsidR="0068579E" w:rsidRPr="00EE03C3">
        <w:rPr>
          <w:rFonts w:hint="eastAsia"/>
          <w:sz w:val="22"/>
          <w:szCs w:val="22"/>
        </w:rPr>
        <w:t>を</w:t>
      </w:r>
      <w:r w:rsidR="00B67FFA">
        <w:rPr>
          <w:rFonts w:hint="eastAsia"/>
          <w:sz w:val="22"/>
          <w:szCs w:val="22"/>
        </w:rPr>
        <w:t>考慮して</w:t>
      </w:r>
      <w:r w:rsidR="0068579E" w:rsidRPr="00EE03C3">
        <w:rPr>
          <w:rFonts w:hint="eastAsia"/>
          <w:sz w:val="22"/>
          <w:szCs w:val="22"/>
        </w:rPr>
        <w:t>，</w:t>
      </w:r>
      <w:r w:rsidR="00B67FFA">
        <w:rPr>
          <w:rFonts w:hint="eastAsia"/>
          <w:sz w:val="22"/>
          <w:szCs w:val="22"/>
        </w:rPr>
        <w:t>また，必要に応じて</w:t>
      </w:r>
      <w:r w:rsidR="00E806D4" w:rsidRPr="00EE03C3">
        <w:rPr>
          <w:rFonts w:hint="eastAsia"/>
          <w:sz w:val="22"/>
          <w:szCs w:val="22"/>
        </w:rPr>
        <w:t>書類等</w:t>
      </w:r>
      <w:r w:rsidR="0068579E" w:rsidRPr="00EE03C3">
        <w:rPr>
          <w:rFonts w:hint="eastAsia"/>
          <w:sz w:val="22"/>
          <w:szCs w:val="22"/>
        </w:rPr>
        <w:t>を提出して</w:t>
      </w:r>
      <w:r w:rsidR="003943DD">
        <w:rPr>
          <w:rFonts w:hint="eastAsia"/>
          <w:sz w:val="22"/>
          <w:szCs w:val="22"/>
        </w:rPr>
        <w:t>いただく</w:t>
      </w:r>
      <w:r w:rsidR="00B67FFA">
        <w:rPr>
          <w:rFonts w:hint="eastAsia"/>
          <w:sz w:val="22"/>
          <w:szCs w:val="22"/>
        </w:rPr>
        <w:t>などして，</w:t>
      </w:r>
      <w:r w:rsidR="003B181F" w:rsidRPr="00EE03C3">
        <w:rPr>
          <w:rFonts w:hint="eastAsia"/>
          <w:sz w:val="22"/>
          <w:szCs w:val="22"/>
        </w:rPr>
        <w:t>事情</w:t>
      </w:r>
      <w:r w:rsidR="0068579E" w:rsidRPr="00EE03C3">
        <w:rPr>
          <w:rFonts w:hint="eastAsia"/>
          <w:sz w:val="22"/>
          <w:szCs w:val="22"/>
        </w:rPr>
        <w:t>を</w:t>
      </w:r>
      <w:r w:rsidR="00B67FFA">
        <w:rPr>
          <w:rFonts w:hint="eastAsia"/>
          <w:sz w:val="22"/>
          <w:szCs w:val="22"/>
        </w:rPr>
        <w:t>よく</w:t>
      </w:r>
      <w:r w:rsidR="0068579E" w:rsidRPr="00EE03C3">
        <w:rPr>
          <w:rFonts w:hint="eastAsia"/>
          <w:sz w:val="22"/>
          <w:szCs w:val="22"/>
        </w:rPr>
        <w:t>把握し</w:t>
      </w:r>
      <w:r w:rsidR="006C6B41" w:rsidRPr="00EE03C3">
        <w:rPr>
          <w:rFonts w:hint="eastAsia"/>
          <w:sz w:val="22"/>
          <w:szCs w:val="22"/>
        </w:rPr>
        <w:t>，</w:t>
      </w:r>
      <w:r w:rsidR="00B67FFA">
        <w:rPr>
          <w:rFonts w:hint="eastAsia"/>
          <w:sz w:val="22"/>
          <w:szCs w:val="22"/>
        </w:rPr>
        <w:t>解決案を提示したり，解決のために必要な助言をし，</w:t>
      </w:r>
      <w:r w:rsidR="009754CF" w:rsidRPr="00EE03C3">
        <w:rPr>
          <w:rFonts w:hint="eastAsia"/>
          <w:sz w:val="22"/>
          <w:szCs w:val="22"/>
        </w:rPr>
        <w:t>双方</w:t>
      </w:r>
      <w:r w:rsidR="00B266EE">
        <w:rPr>
          <w:rFonts w:hint="eastAsia"/>
          <w:sz w:val="22"/>
          <w:szCs w:val="22"/>
        </w:rPr>
        <w:t>が</w:t>
      </w:r>
      <w:r w:rsidRPr="00EE03C3">
        <w:rPr>
          <w:rFonts w:hint="eastAsia"/>
          <w:sz w:val="22"/>
          <w:szCs w:val="22"/>
        </w:rPr>
        <w:t>合意</w:t>
      </w:r>
      <w:r w:rsidR="00B266EE">
        <w:rPr>
          <w:rFonts w:hint="eastAsia"/>
          <w:sz w:val="22"/>
          <w:szCs w:val="22"/>
        </w:rPr>
        <w:t>できるよう</w:t>
      </w:r>
      <w:r w:rsidR="003943DD">
        <w:rPr>
          <w:rFonts w:hint="eastAsia"/>
          <w:sz w:val="22"/>
          <w:szCs w:val="22"/>
        </w:rPr>
        <w:t>話合い</w:t>
      </w:r>
      <w:r w:rsidR="0068579E" w:rsidRPr="00EE03C3">
        <w:rPr>
          <w:rFonts w:hint="eastAsia"/>
          <w:sz w:val="22"/>
          <w:szCs w:val="22"/>
        </w:rPr>
        <w:t>を</w:t>
      </w:r>
      <w:r w:rsidRPr="00EE03C3">
        <w:rPr>
          <w:rFonts w:hint="eastAsia"/>
          <w:sz w:val="22"/>
          <w:szCs w:val="22"/>
        </w:rPr>
        <w:t>進めます。</w:t>
      </w:r>
    </w:p>
    <w:p w:rsidR="008544A3" w:rsidRDefault="00C31280" w:rsidP="00847F74">
      <w:pPr>
        <w:ind w:leftChars="100" w:left="232" w:firstLineChars="100" w:firstLine="212"/>
        <w:rPr>
          <w:sz w:val="22"/>
          <w:szCs w:val="22"/>
        </w:rPr>
      </w:pPr>
      <w:r>
        <w:rPr>
          <w:rFonts w:hint="eastAsia"/>
          <w:sz w:val="22"/>
          <w:szCs w:val="22"/>
        </w:rPr>
        <w:t>なお，</w:t>
      </w:r>
      <w:r w:rsidR="008544A3" w:rsidRPr="00FC2514">
        <w:rPr>
          <w:rFonts w:hint="eastAsia"/>
          <w:sz w:val="22"/>
          <w:szCs w:val="22"/>
        </w:rPr>
        <w:t>話合いがまとまらず調停が不成立になった場合には，自動的に審判手続が開始され，</w:t>
      </w:r>
      <w:r w:rsidR="008544A3" w:rsidRPr="0051381D">
        <w:rPr>
          <w:rFonts w:hint="eastAsia"/>
          <w:sz w:val="22"/>
          <w:szCs w:val="22"/>
        </w:rPr>
        <w:t>裁判官が，</w:t>
      </w:r>
      <w:r w:rsidR="0024646A">
        <w:rPr>
          <w:rFonts w:hint="eastAsia"/>
          <w:sz w:val="22"/>
          <w:szCs w:val="22"/>
        </w:rPr>
        <w:t>双方</w:t>
      </w:r>
      <w:r w:rsidR="00E60CFB">
        <w:rPr>
          <w:rFonts w:hint="eastAsia"/>
          <w:sz w:val="22"/>
          <w:szCs w:val="22"/>
        </w:rPr>
        <w:t>からお聴きした事情や</w:t>
      </w:r>
      <w:r w:rsidR="0024646A">
        <w:rPr>
          <w:rFonts w:hint="eastAsia"/>
          <w:sz w:val="22"/>
          <w:szCs w:val="22"/>
        </w:rPr>
        <w:t>提出</w:t>
      </w:r>
      <w:r w:rsidR="00E60CFB">
        <w:rPr>
          <w:rFonts w:hint="eastAsia"/>
          <w:sz w:val="22"/>
          <w:szCs w:val="22"/>
        </w:rPr>
        <w:t>され</w:t>
      </w:r>
      <w:r w:rsidR="0024646A">
        <w:rPr>
          <w:rFonts w:hint="eastAsia"/>
          <w:sz w:val="22"/>
          <w:szCs w:val="22"/>
        </w:rPr>
        <w:t>た資料等</w:t>
      </w:r>
      <w:r w:rsidR="008544A3" w:rsidRPr="0051381D">
        <w:rPr>
          <w:rFonts w:hint="eastAsia"/>
          <w:sz w:val="22"/>
          <w:szCs w:val="22"/>
        </w:rPr>
        <w:t>一切の事情を考慮して</w:t>
      </w:r>
      <w:r w:rsidR="0042582B">
        <w:rPr>
          <w:rFonts w:hint="eastAsia"/>
          <w:sz w:val="22"/>
          <w:szCs w:val="22"/>
        </w:rPr>
        <w:t>，</w:t>
      </w:r>
      <w:r w:rsidR="008544A3" w:rsidRPr="00FC2514">
        <w:rPr>
          <w:rFonts w:hint="eastAsia"/>
          <w:sz w:val="22"/>
          <w:szCs w:val="22"/>
        </w:rPr>
        <w:t>審判を</w:t>
      </w:r>
      <w:r w:rsidR="0042582B">
        <w:rPr>
          <w:rFonts w:hint="eastAsia"/>
          <w:sz w:val="22"/>
          <w:szCs w:val="22"/>
        </w:rPr>
        <w:t>し</w:t>
      </w:r>
      <w:r w:rsidR="008544A3" w:rsidRPr="00FC2514">
        <w:rPr>
          <w:rFonts w:hint="eastAsia"/>
          <w:sz w:val="22"/>
          <w:szCs w:val="22"/>
        </w:rPr>
        <w:t>ます。</w:t>
      </w:r>
    </w:p>
    <w:p w:rsidR="00C01148" w:rsidRDefault="003C2705" w:rsidP="00847F74">
      <w:pPr>
        <w:overflowPunct w:val="0"/>
        <w:adjustRightInd w:val="0"/>
        <w:ind w:leftChars="100" w:left="232" w:firstLineChars="100" w:firstLine="202"/>
        <w:textAlignment w:val="baseline"/>
        <w:rPr>
          <w:sz w:val="21"/>
          <w:szCs w:val="21"/>
        </w:rPr>
      </w:pPr>
      <w:r>
        <w:rPr>
          <w:rFonts w:hint="eastAsia"/>
          <w:sz w:val="21"/>
          <w:szCs w:val="21"/>
        </w:rPr>
        <w:t>審判を申し立てた場合でも，</w:t>
      </w:r>
      <w:r w:rsidR="0024646A">
        <w:rPr>
          <w:rFonts w:hint="eastAsia"/>
          <w:sz w:val="21"/>
          <w:szCs w:val="21"/>
        </w:rPr>
        <w:t>調停手続が先行することがあります。</w:t>
      </w:r>
    </w:p>
    <w:p w:rsidR="00347752" w:rsidRPr="00EE03C3" w:rsidRDefault="00347752" w:rsidP="0093197C">
      <w:pPr>
        <w:spacing w:beforeLines="50" w:before="164"/>
        <w:rPr>
          <w:rFonts w:ascii="ＭＳ ゴシック" w:eastAsia="ＭＳ ゴシック"/>
          <w:sz w:val="22"/>
          <w:szCs w:val="22"/>
        </w:rPr>
      </w:pPr>
      <w:r w:rsidRPr="00EE03C3">
        <w:rPr>
          <w:rFonts w:ascii="ＭＳ ゴシック" w:eastAsia="ＭＳ ゴシック" w:hint="eastAsia"/>
          <w:sz w:val="22"/>
          <w:szCs w:val="22"/>
        </w:rPr>
        <w:t>２</w:t>
      </w:r>
      <w:r w:rsidR="007F1B5A" w:rsidRPr="00EE03C3">
        <w:rPr>
          <w:rFonts w:ascii="ＭＳ ゴシック" w:eastAsia="ＭＳ ゴシック" w:hint="eastAsia"/>
          <w:sz w:val="22"/>
          <w:szCs w:val="22"/>
        </w:rPr>
        <w:t xml:space="preserve">　</w:t>
      </w:r>
      <w:r w:rsidRPr="00EE03C3">
        <w:rPr>
          <w:rFonts w:ascii="ＭＳ ゴシック" w:eastAsia="ＭＳ ゴシック" w:hint="eastAsia"/>
          <w:sz w:val="22"/>
          <w:szCs w:val="22"/>
        </w:rPr>
        <w:t>申立てに必要な費用</w:t>
      </w:r>
    </w:p>
    <w:p w:rsidR="00347752" w:rsidRPr="00F6513C" w:rsidRDefault="00347752" w:rsidP="00847F74">
      <w:pPr>
        <w:ind w:left="252"/>
        <w:rPr>
          <w:sz w:val="22"/>
          <w:szCs w:val="22"/>
        </w:rPr>
      </w:pPr>
      <w:r w:rsidRPr="00F6513C">
        <w:rPr>
          <w:rFonts w:hint="eastAsia"/>
          <w:sz w:val="22"/>
          <w:szCs w:val="22"/>
        </w:rPr>
        <w:t>□　収入印紙・・</w:t>
      </w:r>
      <w:r w:rsidR="003F3755" w:rsidRPr="00F6513C">
        <w:rPr>
          <w:rFonts w:hint="eastAsia"/>
          <w:sz w:val="22"/>
          <w:szCs w:val="22"/>
        </w:rPr>
        <w:t>扶養権利者</w:t>
      </w:r>
      <w:r w:rsidRPr="00F6513C">
        <w:rPr>
          <w:rFonts w:hint="eastAsia"/>
          <w:sz w:val="22"/>
          <w:szCs w:val="22"/>
        </w:rPr>
        <w:t>１人につき</w:t>
      </w:r>
      <w:r w:rsidRPr="00F6513C">
        <w:rPr>
          <w:sz w:val="22"/>
          <w:szCs w:val="22"/>
        </w:rPr>
        <w:t>1</w:t>
      </w:r>
      <w:r w:rsidR="00DC74F4">
        <w:rPr>
          <w:sz w:val="22"/>
          <w:szCs w:val="22"/>
        </w:rPr>
        <w:t>,</w:t>
      </w:r>
      <w:r w:rsidRPr="00F6513C">
        <w:rPr>
          <w:sz w:val="22"/>
          <w:szCs w:val="22"/>
        </w:rPr>
        <w:t>200</w:t>
      </w:r>
      <w:r w:rsidRPr="00F6513C">
        <w:rPr>
          <w:rFonts w:hint="eastAsia"/>
          <w:sz w:val="22"/>
          <w:szCs w:val="22"/>
        </w:rPr>
        <w:t>円</w:t>
      </w:r>
    </w:p>
    <w:p w:rsidR="001247AD" w:rsidRDefault="00347752" w:rsidP="001247AD">
      <w:pPr>
        <w:ind w:left="252"/>
        <w:rPr>
          <w:sz w:val="22"/>
        </w:rPr>
      </w:pPr>
      <w:r w:rsidRPr="00F6513C">
        <w:rPr>
          <w:rFonts w:hint="eastAsia"/>
          <w:sz w:val="22"/>
          <w:szCs w:val="22"/>
        </w:rPr>
        <w:t xml:space="preserve">□　</w:t>
      </w:r>
      <w:r w:rsidR="00F70E1F" w:rsidRPr="001B2FE9">
        <w:rPr>
          <w:rFonts w:hint="eastAsia"/>
          <w:sz w:val="22"/>
          <w:szCs w:val="22"/>
        </w:rPr>
        <w:t>連絡用の郵便切手・・</w:t>
      </w:r>
      <w:r w:rsidR="00C6796A">
        <w:rPr>
          <w:rFonts w:hint="eastAsia"/>
          <w:sz w:val="22"/>
        </w:rPr>
        <w:t>100円×2枚，84円×8枚，10円×14枚，1円×10枚（合計1,022円）</w:t>
      </w:r>
    </w:p>
    <w:p w:rsidR="008644AC" w:rsidRDefault="008644AC" w:rsidP="00022455">
      <w:pPr>
        <w:ind w:left="252"/>
        <w:rPr>
          <w:sz w:val="22"/>
        </w:rPr>
      </w:pPr>
      <w:r>
        <w:rPr>
          <w:rFonts w:hint="eastAsia"/>
          <w:sz w:val="22"/>
        </w:rPr>
        <w:t xml:space="preserve">　　　※当事者が１名増すごとに，</w:t>
      </w:r>
      <w:r>
        <w:rPr>
          <w:sz w:val="22"/>
        </w:rPr>
        <w:t>100</w:t>
      </w:r>
      <w:r>
        <w:rPr>
          <w:rFonts w:hint="eastAsia"/>
          <w:sz w:val="22"/>
        </w:rPr>
        <w:t>円×1枚，</w:t>
      </w:r>
      <w:r>
        <w:rPr>
          <w:sz w:val="22"/>
        </w:rPr>
        <w:t>8</w:t>
      </w:r>
      <w:r w:rsidR="00C6796A">
        <w:rPr>
          <w:rFonts w:hint="eastAsia"/>
          <w:sz w:val="22"/>
        </w:rPr>
        <w:t>4</w:t>
      </w:r>
      <w:r>
        <w:rPr>
          <w:rFonts w:hint="eastAsia"/>
          <w:sz w:val="22"/>
        </w:rPr>
        <w:t>円×2枚，</w:t>
      </w:r>
      <w:r>
        <w:rPr>
          <w:sz w:val="22"/>
        </w:rPr>
        <w:t>10</w:t>
      </w:r>
      <w:r>
        <w:rPr>
          <w:rFonts w:hint="eastAsia"/>
          <w:sz w:val="22"/>
        </w:rPr>
        <w:t>円×</w:t>
      </w:r>
      <w:r>
        <w:rPr>
          <w:sz w:val="22"/>
        </w:rPr>
        <w:t>4</w:t>
      </w:r>
      <w:r>
        <w:rPr>
          <w:rFonts w:hint="eastAsia"/>
          <w:sz w:val="22"/>
        </w:rPr>
        <w:t>枚，</w:t>
      </w:r>
      <w:r>
        <w:rPr>
          <w:sz w:val="22"/>
        </w:rPr>
        <w:t>1</w:t>
      </w:r>
      <w:r>
        <w:rPr>
          <w:rFonts w:hint="eastAsia"/>
          <w:sz w:val="22"/>
        </w:rPr>
        <w:t>円×5枚</w:t>
      </w:r>
      <w:r w:rsidR="00022455">
        <w:rPr>
          <w:rFonts w:hint="eastAsia"/>
          <w:sz w:val="22"/>
        </w:rPr>
        <w:t>（</w:t>
      </w:r>
      <w:r>
        <w:rPr>
          <w:rFonts w:hint="eastAsia"/>
          <w:sz w:val="22"/>
        </w:rPr>
        <w:t>合計3</w:t>
      </w:r>
      <w:r w:rsidR="00C6796A">
        <w:rPr>
          <w:sz w:val="22"/>
        </w:rPr>
        <w:t>13</w:t>
      </w:r>
      <w:r>
        <w:rPr>
          <w:rFonts w:hint="eastAsia"/>
          <w:sz w:val="22"/>
        </w:rPr>
        <w:t>円分</w:t>
      </w:r>
      <w:r w:rsidR="00022455">
        <w:rPr>
          <w:rFonts w:hint="eastAsia"/>
          <w:sz w:val="22"/>
        </w:rPr>
        <w:t>）</w:t>
      </w:r>
    </w:p>
    <w:p w:rsidR="008644AC" w:rsidRDefault="008644AC" w:rsidP="008644AC">
      <w:pPr>
        <w:ind w:left="252" w:firstLineChars="400" w:firstLine="848"/>
        <w:rPr>
          <w:rFonts w:asciiTheme="minorHAnsi"/>
          <w:sz w:val="21"/>
          <w:szCs w:val="21"/>
        </w:rPr>
      </w:pPr>
      <w:r>
        <w:rPr>
          <w:rFonts w:hint="eastAsia"/>
          <w:sz w:val="22"/>
        </w:rPr>
        <w:t>を追加してください（ただし，申立</w:t>
      </w:r>
      <w:r w:rsidR="00CB5B81">
        <w:rPr>
          <w:rFonts w:hint="eastAsia"/>
          <w:sz w:val="22"/>
        </w:rPr>
        <w:t>人</w:t>
      </w:r>
      <w:r>
        <w:rPr>
          <w:rFonts w:hint="eastAsia"/>
          <w:sz w:val="22"/>
        </w:rPr>
        <w:t>代理人が共通の場合を除く。）。</w:t>
      </w:r>
    </w:p>
    <w:p w:rsidR="00B67FFA" w:rsidRPr="00E63224" w:rsidRDefault="00B67FFA" w:rsidP="0093197C">
      <w:pPr>
        <w:spacing w:beforeLines="50" w:before="164"/>
        <w:rPr>
          <w:rFonts w:ascii="ＭＳ ゴシック" w:eastAsia="ＭＳ ゴシック"/>
          <w:sz w:val="22"/>
          <w:szCs w:val="22"/>
        </w:rPr>
      </w:pPr>
      <w:r w:rsidRPr="00E63224">
        <w:rPr>
          <w:rFonts w:ascii="ＭＳ ゴシック" w:eastAsia="ＭＳ ゴシック" w:hint="eastAsia"/>
          <w:sz w:val="22"/>
          <w:szCs w:val="22"/>
        </w:rPr>
        <w:t>３　申立てに必要な書類</w:t>
      </w:r>
      <w:r w:rsidR="00E86670">
        <w:rPr>
          <w:rFonts w:hAnsi="ＭＳ 明朝" w:hint="eastAsia"/>
          <w:sz w:val="22"/>
          <w:szCs w:val="22"/>
        </w:rPr>
        <w:t>（書類等はＡ４サイズで提出して</w:t>
      </w:r>
      <w:r w:rsidR="00670C6A">
        <w:rPr>
          <w:rFonts w:hAnsi="ＭＳ 明朝" w:hint="eastAsia"/>
          <w:sz w:val="22"/>
          <w:szCs w:val="22"/>
        </w:rPr>
        <w:t>くだ</w:t>
      </w:r>
      <w:r w:rsidR="00E86670">
        <w:rPr>
          <w:rFonts w:hAnsi="ＭＳ 明朝" w:hint="eastAsia"/>
          <w:sz w:val="22"/>
          <w:szCs w:val="22"/>
        </w:rPr>
        <w:t>さい。）</w:t>
      </w:r>
    </w:p>
    <w:p w:rsidR="00B67FFA" w:rsidRPr="00E63224" w:rsidRDefault="00B67FFA" w:rsidP="00847F74">
      <w:pPr>
        <w:ind w:leftChars="100" w:left="444" w:hangingChars="100" w:hanging="212"/>
        <w:rPr>
          <w:sz w:val="22"/>
          <w:szCs w:val="22"/>
        </w:rPr>
      </w:pPr>
      <w:r w:rsidRPr="00E63224">
        <w:rPr>
          <w:rFonts w:hint="eastAsia"/>
          <w:sz w:val="22"/>
          <w:szCs w:val="22"/>
        </w:rPr>
        <w:t xml:space="preserve">□　申立書３通　</w:t>
      </w:r>
    </w:p>
    <w:p w:rsidR="00EB5E24" w:rsidRPr="00E63224" w:rsidRDefault="00B67FFA" w:rsidP="00847F74">
      <w:pPr>
        <w:ind w:leftChars="200" w:left="666" w:hangingChars="100" w:hanging="202"/>
        <w:rPr>
          <w:sz w:val="21"/>
          <w:szCs w:val="21"/>
        </w:rPr>
      </w:pPr>
      <w:r w:rsidRPr="00E63224">
        <w:rPr>
          <w:rFonts w:hint="eastAsia"/>
          <w:sz w:val="21"/>
          <w:szCs w:val="21"/>
        </w:rPr>
        <w:t>→申立書は，法律の定めにより相手方に送付しますので，裁判所用，相手方用，申立人用の控えの３通を作成してください。</w:t>
      </w:r>
      <w:r w:rsidR="00CA28B9" w:rsidRPr="00FC2514">
        <w:rPr>
          <w:rFonts w:hint="eastAsia"/>
          <w:sz w:val="21"/>
          <w:szCs w:val="21"/>
        </w:rPr>
        <w:t>なお，裁判所の窓口に３枚複写式の申立書用紙がありますので，ご利用ください。</w:t>
      </w:r>
    </w:p>
    <w:p w:rsidR="00B67FFA" w:rsidRPr="00E63224" w:rsidRDefault="00B67FFA" w:rsidP="00847F74">
      <w:pPr>
        <w:ind w:leftChars="100" w:left="444" w:hangingChars="100" w:hanging="212"/>
        <w:rPr>
          <w:sz w:val="22"/>
          <w:szCs w:val="22"/>
        </w:rPr>
      </w:pPr>
      <w:r w:rsidRPr="00E63224">
        <w:rPr>
          <w:rFonts w:hint="eastAsia"/>
          <w:sz w:val="22"/>
          <w:szCs w:val="22"/>
        </w:rPr>
        <w:t>□　連絡先等の届出書１通</w:t>
      </w:r>
    </w:p>
    <w:p w:rsidR="00B67FFA" w:rsidRPr="00E63224" w:rsidRDefault="00B67FFA" w:rsidP="00847F74">
      <w:pPr>
        <w:ind w:leftChars="100" w:left="444" w:hangingChars="100" w:hanging="212"/>
        <w:rPr>
          <w:sz w:val="22"/>
          <w:szCs w:val="22"/>
        </w:rPr>
      </w:pPr>
      <w:r w:rsidRPr="00E63224">
        <w:rPr>
          <w:rFonts w:hint="eastAsia"/>
          <w:sz w:val="22"/>
          <w:szCs w:val="22"/>
        </w:rPr>
        <w:t>□　進行に関する照会回答書１通</w:t>
      </w:r>
    </w:p>
    <w:p w:rsidR="00B67FFA" w:rsidRDefault="00B67FFA" w:rsidP="00847F74">
      <w:pPr>
        <w:ind w:leftChars="100" w:left="444" w:hangingChars="100" w:hanging="212"/>
        <w:rPr>
          <w:sz w:val="22"/>
          <w:szCs w:val="22"/>
        </w:rPr>
      </w:pPr>
      <w:r w:rsidRPr="00E63224">
        <w:rPr>
          <w:rFonts w:hint="eastAsia"/>
          <w:sz w:val="22"/>
          <w:szCs w:val="22"/>
        </w:rPr>
        <w:t>□　申立人，相手方</w:t>
      </w:r>
      <w:r>
        <w:rPr>
          <w:rFonts w:hint="eastAsia"/>
          <w:sz w:val="22"/>
          <w:szCs w:val="22"/>
        </w:rPr>
        <w:t>の</w:t>
      </w:r>
      <w:r w:rsidRPr="00E63224">
        <w:rPr>
          <w:rFonts w:hint="eastAsia"/>
          <w:sz w:val="22"/>
          <w:szCs w:val="22"/>
        </w:rPr>
        <w:t>戸籍謄本</w:t>
      </w:r>
      <w:r w:rsidRPr="00E63224">
        <w:rPr>
          <w:sz w:val="22"/>
          <w:szCs w:val="22"/>
        </w:rPr>
        <w:t>(</w:t>
      </w:r>
      <w:r w:rsidRPr="00E63224">
        <w:rPr>
          <w:rFonts w:hint="eastAsia"/>
          <w:sz w:val="22"/>
          <w:szCs w:val="22"/>
        </w:rPr>
        <w:t>全部事項証明</w:t>
      </w:r>
      <w:r w:rsidRPr="00E63224">
        <w:rPr>
          <w:sz w:val="22"/>
          <w:szCs w:val="22"/>
        </w:rPr>
        <w:t>)</w:t>
      </w:r>
      <w:r w:rsidRPr="00E63224">
        <w:rPr>
          <w:rFonts w:hint="eastAsia"/>
          <w:sz w:val="22"/>
          <w:szCs w:val="22"/>
        </w:rPr>
        <w:t>各１通</w:t>
      </w:r>
    </w:p>
    <w:p w:rsidR="002375C8" w:rsidRDefault="00462767" w:rsidP="00847F74">
      <w:pPr>
        <w:ind w:leftChars="100" w:left="434" w:hangingChars="100" w:hanging="202"/>
        <w:rPr>
          <w:sz w:val="21"/>
          <w:szCs w:val="21"/>
        </w:rPr>
      </w:pP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sidR="00986223">
        <w:rPr>
          <w:rFonts w:hint="eastAsia"/>
          <w:vanish/>
          <w:sz w:val="21"/>
          <w:szCs w:val="21"/>
        </w:rPr>
        <w:cr/>
        <w:t>お</w:t>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986223">
        <w:rPr>
          <w:rFonts w:hint="eastAsia"/>
          <w:vanish/>
          <w:sz w:val="21"/>
          <w:szCs w:val="21"/>
        </w:rPr>
        <w:pgNum/>
      </w:r>
      <w:r w:rsidR="003F3755">
        <w:rPr>
          <w:rFonts w:hint="eastAsia"/>
          <w:sz w:val="22"/>
          <w:szCs w:val="22"/>
        </w:rPr>
        <w:t xml:space="preserve">□　</w:t>
      </w:r>
      <w:r w:rsidR="00B67FFA">
        <w:rPr>
          <w:rFonts w:hint="eastAsia"/>
          <w:sz w:val="22"/>
          <w:szCs w:val="22"/>
        </w:rPr>
        <w:t>扶養義務者が他の扶養義務者を相手方とする場合には，扶養権利者の戸籍謄本（全部事項証明書）１通を提出してください。</w:t>
      </w:r>
    </w:p>
    <w:p w:rsidR="00D45D6F" w:rsidRPr="002375C8" w:rsidRDefault="00D45D6F" w:rsidP="00BD7472">
      <w:pPr>
        <w:ind w:leftChars="190" w:left="651" w:hangingChars="104" w:hanging="210"/>
        <w:rPr>
          <w:rFonts w:hAnsi="ＭＳ 明朝"/>
          <w:sz w:val="21"/>
          <w:szCs w:val="21"/>
        </w:rPr>
      </w:pPr>
      <w:r w:rsidRPr="00E63224">
        <w:rPr>
          <w:rFonts w:hint="eastAsia"/>
          <w:sz w:val="21"/>
          <w:szCs w:val="21"/>
        </w:rPr>
        <w:t>→戸籍謄本等は３か月以内に発行されたものを提出してください｡</w:t>
      </w:r>
      <w:r w:rsidRPr="002375C8">
        <w:rPr>
          <w:rFonts w:hAnsi="ＭＳ 明朝" w:hint="eastAsia"/>
          <w:sz w:val="21"/>
          <w:szCs w:val="21"/>
        </w:rPr>
        <w:t>申立前に入手が不可能な戸籍謄本については，申立後に追加提出することでも差し支えありません。</w:t>
      </w:r>
    </w:p>
    <w:p w:rsidR="00B67FFA" w:rsidRPr="00E63224" w:rsidRDefault="00B67FFA" w:rsidP="0093197C">
      <w:pPr>
        <w:spacing w:beforeLines="50" w:before="164" w:line="360" w:lineRule="auto"/>
        <w:rPr>
          <w:rFonts w:ascii="ＭＳ ゴシック" w:eastAsia="ＭＳ ゴシック"/>
          <w:sz w:val="22"/>
          <w:szCs w:val="22"/>
        </w:rPr>
      </w:pPr>
      <w:r w:rsidRPr="00E63224">
        <w:rPr>
          <w:rFonts w:ascii="ＭＳ ゴシック" w:eastAsia="ＭＳ ゴシック" w:hint="eastAsia"/>
          <w:sz w:val="22"/>
          <w:szCs w:val="22"/>
        </w:rPr>
        <w:t>４　手続で必要な書類等の提出方法等</w:t>
      </w:r>
    </w:p>
    <w:p w:rsidR="00B67FFA" w:rsidRPr="008544A3" w:rsidRDefault="00B266EE" w:rsidP="008544A3">
      <w:pPr>
        <w:ind w:leftChars="91" w:left="461" w:hangingChars="118" w:hanging="250"/>
        <w:rPr>
          <w:color w:val="FF0000"/>
          <w:sz w:val="22"/>
          <w:szCs w:val="22"/>
        </w:rPr>
      </w:pPr>
      <w:r>
        <w:rPr>
          <w:rFonts w:ascii="ＭＳ ゴシック" w:eastAsia="ＭＳ ゴシック" w:hint="eastAsia"/>
          <w:sz w:val="22"/>
          <w:szCs w:val="22"/>
        </w:rPr>
        <w:t>・</w:t>
      </w:r>
      <w:r w:rsidR="00B15C40">
        <w:rPr>
          <w:rFonts w:ascii="ＭＳ ゴシック" w:eastAsia="ＭＳ ゴシック" w:hint="eastAsia"/>
          <w:sz w:val="22"/>
          <w:szCs w:val="22"/>
        </w:rPr>
        <w:t xml:space="preserve">　</w:t>
      </w:r>
      <w:r w:rsidR="00B67FFA" w:rsidRPr="00E63224">
        <w:rPr>
          <w:rFonts w:hint="eastAsia"/>
          <w:sz w:val="22"/>
          <w:szCs w:val="22"/>
        </w:rPr>
        <w:t>調停では，必要に応じて，自分の主張を裏付ける資料等を提出して</w:t>
      </w:r>
      <w:r w:rsidR="003943DD">
        <w:rPr>
          <w:rFonts w:hint="eastAsia"/>
          <w:sz w:val="22"/>
          <w:szCs w:val="22"/>
        </w:rPr>
        <w:t>いただく</w:t>
      </w:r>
      <w:r w:rsidR="008544A3">
        <w:rPr>
          <w:rFonts w:hint="eastAsia"/>
          <w:sz w:val="22"/>
          <w:szCs w:val="22"/>
        </w:rPr>
        <w:t>ことがあります。調停委員会の指示に従って提出してください。</w:t>
      </w:r>
    </w:p>
    <w:p w:rsidR="00B266EE" w:rsidRDefault="00B266EE" w:rsidP="008544A3">
      <w:pPr>
        <w:ind w:firstLineChars="200" w:firstLine="404"/>
        <w:rPr>
          <w:sz w:val="21"/>
          <w:szCs w:val="21"/>
        </w:rPr>
      </w:pPr>
      <w:r>
        <w:rPr>
          <w:rFonts w:hint="eastAsia"/>
          <w:sz w:val="21"/>
          <w:szCs w:val="21"/>
        </w:rPr>
        <w:t>＊</w:t>
      </w:r>
      <w:r w:rsidRPr="00237E7C">
        <w:rPr>
          <w:rFonts w:hint="eastAsia"/>
          <w:sz w:val="21"/>
          <w:szCs w:val="21"/>
        </w:rPr>
        <w:t>必要になる書類の例</w:t>
      </w:r>
    </w:p>
    <w:p w:rsidR="003943DD" w:rsidRDefault="00847F74" w:rsidP="0042582B">
      <w:pPr>
        <w:ind w:firstLineChars="200" w:firstLine="404"/>
        <w:rPr>
          <w:sz w:val="21"/>
          <w:szCs w:val="21"/>
        </w:rPr>
      </w:pPr>
      <w:r>
        <w:rPr>
          <w:rFonts w:hint="eastAsia"/>
          <w:sz w:val="21"/>
          <w:szCs w:val="21"/>
        </w:rPr>
        <w:t>＜</w:t>
      </w:r>
      <w:r w:rsidR="00B266EE" w:rsidRPr="00237E7C">
        <w:rPr>
          <w:rFonts w:hint="eastAsia"/>
          <w:sz w:val="21"/>
          <w:szCs w:val="21"/>
        </w:rPr>
        <w:t>収入に関する書類等</w:t>
      </w:r>
      <w:r>
        <w:rPr>
          <w:rFonts w:hint="eastAsia"/>
          <w:sz w:val="21"/>
          <w:szCs w:val="21"/>
        </w:rPr>
        <w:t>＞</w:t>
      </w:r>
    </w:p>
    <w:p w:rsidR="00B266EE" w:rsidRDefault="00B266EE" w:rsidP="0042582B">
      <w:pPr>
        <w:ind w:firstLineChars="200" w:firstLine="404"/>
        <w:rPr>
          <w:sz w:val="21"/>
          <w:szCs w:val="21"/>
        </w:rPr>
      </w:pPr>
      <w:r w:rsidRPr="00237E7C">
        <w:rPr>
          <w:rFonts w:hint="eastAsia"/>
          <w:sz w:val="21"/>
          <w:szCs w:val="21"/>
        </w:rPr>
        <w:t>→源泉徴収票写し，給与明細</w:t>
      </w:r>
      <w:r w:rsidR="003943DD">
        <w:rPr>
          <w:rFonts w:hint="eastAsia"/>
          <w:sz w:val="21"/>
          <w:szCs w:val="21"/>
        </w:rPr>
        <w:t>書</w:t>
      </w:r>
      <w:r w:rsidRPr="00237E7C">
        <w:rPr>
          <w:rFonts w:hint="eastAsia"/>
          <w:sz w:val="21"/>
          <w:szCs w:val="21"/>
        </w:rPr>
        <w:t>写し，確定申告書写し，非課税証明書写し等申立人の収入が分かるもの</w:t>
      </w:r>
    </w:p>
    <w:p w:rsidR="00B266EE" w:rsidRPr="0051381D" w:rsidRDefault="00847F74" w:rsidP="0042582B">
      <w:pPr>
        <w:ind w:firstLineChars="200" w:firstLine="424"/>
        <w:rPr>
          <w:sz w:val="22"/>
          <w:szCs w:val="22"/>
        </w:rPr>
      </w:pPr>
      <w:r>
        <w:rPr>
          <w:rFonts w:hint="eastAsia"/>
          <w:sz w:val="22"/>
          <w:szCs w:val="22"/>
        </w:rPr>
        <w:t>＜</w:t>
      </w:r>
      <w:r w:rsidR="00B266EE" w:rsidRPr="0051381D">
        <w:rPr>
          <w:rFonts w:hint="eastAsia"/>
          <w:sz w:val="22"/>
          <w:szCs w:val="22"/>
        </w:rPr>
        <w:t>過去の</w:t>
      </w:r>
      <w:r w:rsidR="00B266EE">
        <w:rPr>
          <w:rFonts w:hint="eastAsia"/>
          <w:sz w:val="22"/>
          <w:szCs w:val="22"/>
        </w:rPr>
        <w:t>扶養料の支払</w:t>
      </w:r>
      <w:r w:rsidR="00B266EE" w:rsidRPr="0051381D">
        <w:rPr>
          <w:rFonts w:hint="eastAsia"/>
          <w:sz w:val="22"/>
          <w:szCs w:val="22"/>
        </w:rPr>
        <w:t>に関する</w:t>
      </w:r>
      <w:r w:rsidR="003943DD">
        <w:rPr>
          <w:rFonts w:hint="eastAsia"/>
          <w:sz w:val="22"/>
          <w:szCs w:val="22"/>
        </w:rPr>
        <w:t>取決め</w:t>
      </w:r>
      <w:r w:rsidR="00B266EE" w:rsidRPr="0051381D">
        <w:rPr>
          <w:rFonts w:hint="eastAsia"/>
          <w:sz w:val="22"/>
          <w:szCs w:val="22"/>
        </w:rPr>
        <w:t>や支払状況に関する書類等</w:t>
      </w:r>
      <w:r>
        <w:rPr>
          <w:rFonts w:hint="eastAsia"/>
          <w:sz w:val="22"/>
          <w:szCs w:val="22"/>
        </w:rPr>
        <w:t>＞</w:t>
      </w:r>
    </w:p>
    <w:p w:rsidR="00B266EE" w:rsidRPr="00B266EE" w:rsidRDefault="00B266EE" w:rsidP="0042582B">
      <w:pPr>
        <w:ind w:firstLineChars="200" w:firstLine="404"/>
        <w:rPr>
          <w:sz w:val="22"/>
          <w:szCs w:val="22"/>
          <w:shd w:val="pct15" w:color="auto" w:fill="FFFFFF"/>
        </w:rPr>
      </w:pPr>
      <w:r w:rsidRPr="0051381D">
        <w:rPr>
          <w:rFonts w:hint="eastAsia"/>
          <w:sz w:val="21"/>
          <w:szCs w:val="21"/>
        </w:rPr>
        <w:t>→過去の審判書，判決書，調停調書等</w:t>
      </w:r>
      <w:r w:rsidR="003943DD">
        <w:rPr>
          <w:rFonts w:hint="eastAsia"/>
          <w:sz w:val="21"/>
          <w:szCs w:val="21"/>
        </w:rPr>
        <w:t>，振込み依頼書の写し等</w:t>
      </w:r>
    </w:p>
    <w:p w:rsidR="00B15C40" w:rsidRDefault="00B266EE" w:rsidP="008544A3">
      <w:pPr>
        <w:ind w:leftChars="93" w:left="464" w:hangingChars="117" w:hanging="248"/>
        <w:rPr>
          <w:sz w:val="22"/>
          <w:szCs w:val="22"/>
        </w:rPr>
      </w:pPr>
      <w:r>
        <w:rPr>
          <w:rFonts w:hint="eastAsia"/>
          <w:sz w:val="22"/>
          <w:szCs w:val="22"/>
        </w:rPr>
        <w:t>・</w:t>
      </w:r>
      <w:r w:rsidR="00B15C40">
        <w:rPr>
          <w:rFonts w:hint="eastAsia"/>
          <w:sz w:val="22"/>
          <w:szCs w:val="22"/>
        </w:rPr>
        <w:t xml:space="preserve">　</w:t>
      </w:r>
      <w:r>
        <w:rPr>
          <w:rFonts w:hint="eastAsia"/>
          <w:sz w:val="22"/>
          <w:szCs w:val="22"/>
        </w:rPr>
        <w:t>扶養請求</w:t>
      </w:r>
      <w:r w:rsidRPr="0051381D">
        <w:rPr>
          <w:rFonts w:hint="eastAsia"/>
          <w:sz w:val="22"/>
          <w:szCs w:val="22"/>
        </w:rPr>
        <w:t>調停</w:t>
      </w:r>
      <w:r w:rsidR="0042582B">
        <w:rPr>
          <w:rFonts w:hint="eastAsia"/>
          <w:sz w:val="22"/>
          <w:szCs w:val="22"/>
        </w:rPr>
        <w:t>（審判）</w:t>
      </w:r>
      <w:r w:rsidRPr="0051381D">
        <w:rPr>
          <w:rFonts w:hint="eastAsia"/>
          <w:sz w:val="22"/>
          <w:szCs w:val="22"/>
        </w:rPr>
        <w:t>事件は，当事者双方がお互いの経済状況を理解した上で</w:t>
      </w:r>
      <w:r w:rsidR="003943DD">
        <w:rPr>
          <w:rFonts w:hint="eastAsia"/>
          <w:sz w:val="22"/>
          <w:szCs w:val="22"/>
        </w:rPr>
        <w:t>話合い</w:t>
      </w:r>
      <w:r w:rsidR="0084688A">
        <w:rPr>
          <w:rFonts w:hint="eastAsia"/>
          <w:sz w:val="22"/>
          <w:szCs w:val="22"/>
        </w:rPr>
        <w:t>等</w:t>
      </w:r>
      <w:r w:rsidRPr="0051381D">
        <w:rPr>
          <w:rFonts w:hint="eastAsia"/>
          <w:sz w:val="22"/>
          <w:szCs w:val="22"/>
        </w:rPr>
        <w:t>を進める手続です。そのため，書類等を提出する場合には，</w:t>
      </w:r>
      <w:r w:rsidRPr="00986223">
        <w:rPr>
          <w:rFonts w:hint="eastAsia"/>
          <w:sz w:val="22"/>
          <w:szCs w:val="22"/>
          <w:u w:val="single"/>
        </w:rPr>
        <w:t>裁判所用及び相手方用としてコピー２通</w:t>
      </w:r>
      <w:r w:rsidRPr="00986223">
        <w:rPr>
          <w:rFonts w:hint="eastAsia"/>
          <w:sz w:val="22"/>
          <w:szCs w:val="22"/>
        </w:rPr>
        <w:t>を</w:t>
      </w:r>
      <w:r w:rsidRPr="00AD1D8C">
        <w:rPr>
          <w:rFonts w:hint="eastAsia"/>
          <w:sz w:val="22"/>
          <w:szCs w:val="22"/>
        </w:rPr>
        <w:t>提出</w:t>
      </w:r>
      <w:r w:rsidRPr="0051381D">
        <w:rPr>
          <w:rFonts w:hint="eastAsia"/>
          <w:sz w:val="22"/>
          <w:szCs w:val="22"/>
        </w:rPr>
        <w:t>するとともに，調停</w:t>
      </w:r>
      <w:r w:rsidR="0042582B">
        <w:rPr>
          <w:rFonts w:hint="eastAsia"/>
          <w:sz w:val="22"/>
          <w:szCs w:val="22"/>
        </w:rPr>
        <w:t>（審判）</w:t>
      </w:r>
      <w:r w:rsidRPr="0051381D">
        <w:rPr>
          <w:rFonts w:hint="eastAsia"/>
          <w:sz w:val="22"/>
          <w:szCs w:val="22"/>
        </w:rPr>
        <w:t>期日には申立人用の控えを持参してください。</w:t>
      </w:r>
    </w:p>
    <w:p w:rsidR="00B67FFA" w:rsidRPr="00E63224" w:rsidRDefault="00B67FFA" w:rsidP="008544A3">
      <w:pPr>
        <w:ind w:leftChars="93" w:left="464" w:hangingChars="117" w:hanging="248"/>
        <w:rPr>
          <w:sz w:val="22"/>
          <w:szCs w:val="22"/>
          <w:u w:val="single"/>
        </w:rPr>
      </w:pPr>
      <w:r w:rsidRPr="00E63224">
        <w:rPr>
          <w:rFonts w:hint="eastAsia"/>
          <w:sz w:val="22"/>
          <w:szCs w:val="22"/>
        </w:rPr>
        <w:t>・</w:t>
      </w:r>
      <w:r w:rsidR="00B15C40">
        <w:rPr>
          <w:rFonts w:hint="eastAsia"/>
          <w:sz w:val="22"/>
          <w:szCs w:val="22"/>
        </w:rPr>
        <w:t xml:space="preserve">　</w:t>
      </w:r>
      <w:r w:rsidRPr="00E63224">
        <w:rPr>
          <w:rFonts w:hint="eastAsia"/>
          <w:sz w:val="22"/>
          <w:szCs w:val="22"/>
        </w:rPr>
        <w:t>書類等の中に相手方に知られたくない情報がある場合で，</w:t>
      </w:r>
      <w:bookmarkStart w:id="0" w:name="_GoBack"/>
      <w:bookmarkEnd w:id="0"/>
      <w:r w:rsidRPr="00E63224">
        <w:rPr>
          <w:rFonts w:hint="eastAsia"/>
          <w:color w:val="000000"/>
          <w:sz w:val="22"/>
          <w:szCs w:val="22"/>
        </w:rPr>
        <w:t>裁判所が見る必要がないと思われる部</w:t>
      </w:r>
      <w:r w:rsidRPr="00E63224">
        <w:rPr>
          <w:rFonts w:hint="eastAsia"/>
          <w:color w:val="000000"/>
          <w:sz w:val="22"/>
          <w:szCs w:val="22"/>
        </w:rPr>
        <w:lastRenderedPageBreak/>
        <w:t>分（住所秘匿の場合の源泉徴収票上の住所等）は，マスキング（黒塗り）をしてください</w:t>
      </w:r>
      <w:r w:rsidR="00F6513C">
        <w:rPr>
          <w:rFonts w:hint="eastAsia"/>
          <w:color w:val="000000"/>
          <w:sz w:val="22"/>
          <w:szCs w:val="22"/>
        </w:rPr>
        <w:t>。</w:t>
      </w:r>
      <w:r w:rsidRPr="00E63224">
        <w:rPr>
          <w:rFonts w:hint="eastAsia"/>
          <w:color w:val="000000"/>
          <w:sz w:val="22"/>
          <w:szCs w:val="22"/>
        </w:rPr>
        <w:t>（</w:t>
      </w:r>
      <w:r w:rsidRPr="00E63224">
        <w:rPr>
          <w:rFonts w:hint="eastAsia"/>
          <w:sz w:val="22"/>
          <w:szCs w:val="22"/>
          <w:u w:val="single"/>
        </w:rPr>
        <w:t>裁判所用及び相手方用のコピー２通全て同様に作成してください。）</w:t>
      </w:r>
    </w:p>
    <w:p w:rsidR="00B67FFA" w:rsidRDefault="00B67FFA" w:rsidP="008544A3">
      <w:pPr>
        <w:ind w:leftChars="101" w:left="442" w:hangingChars="98" w:hanging="208"/>
        <w:rPr>
          <w:rFonts w:hAnsi="ＭＳ 明朝"/>
          <w:sz w:val="22"/>
          <w:szCs w:val="22"/>
        </w:rPr>
      </w:pPr>
      <w:r w:rsidRPr="00E63224">
        <w:rPr>
          <w:rFonts w:hAnsi="ＭＳ 明朝" w:hint="eastAsia"/>
          <w:sz w:val="22"/>
          <w:szCs w:val="22"/>
        </w:rPr>
        <w:t>・</w:t>
      </w:r>
      <w:r w:rsidR="00B15C40">
        <w:rPr>
          <w:rFonts w:hAnsi="ＭＳ 明朝" w:hint="eastAsia"/>
          <w:sz w:val="22"/>
          <w:szCs w:val="22"/>
        </w:rPr>
        <w:t xml:space="preserve">　</w:t>
      </w:r>
      <w:r w:rsidRPr="00E63224">
        <w:rPr>
          <w:rFonts w:hAnsi="ＭＳ 明朝" w:hint="eastAsia"/>
          <w:sz w:val="22"/>
          <w:szCs w:val="22"/>
        </w:rPr>
        <w:t>マスキングができない書面については，</w:t>
      </w:r>
      <w:r w:rsidRPr="00E63224">
        <w:rPr>
          <w:rFonts w:hAnsi="ＭＳ 明朝" w:hint="eastAsia"/>
          <w:sz w:val="22"/>
          <w:szCs w:val="22"/>
          <w:u w:val="single"/>
        </w:rPr>
        <w:t>「非開示の希望に関する申出書」に必要事項を記載した上で，その申出書の</w:t>
      </w:r>
      <w:r w:rsidR="0084688A">
        <w:rPr>
          <w:rFonts w:hAnsi="ＭＳ 明朝" w:hint="eastAsia"/>
          <w:sz w:val="22"/>
          <w:szCs w:val="22"/>
          <w:u w:val="single"/>
        </w:rPr>
        <w:t>下</w:t>
      </w:r>
      <w:r w:rsidRPr="00E63224">
        <w:rPr>
          <w:rFonts w:hAnsi="ＭＳ 明朝" w:hint="eastAsia"/>
          <w:sz w:val="22"/>
          <w:szCs w:val="22"/>
          <w:u w:val="single"/>
        </w:rPr>
        <w:t>に当該書面を</w:t>
      </w:r>
      <w:r>
        <w:rPr>
          <w:rFonts w:hAnsi="ＭＳ 明朝" w:hint="eastAsia"/>
          <w:sz w:val="22"/>
          <w:szCs w:val="22"/>
          <w:u w:val="single"/>
        </w:rPr>
        <w:t>付けて一体として</w:t>
      </w:r>
      <w:r w:rsidRPr="00E63224">
        <w:rPr>
          <w:rFonts w:hAnsi="ＭＳ 明朝" w:hint="eastAsia"/>
          <w:sz w:val="22"/>
          <w:szCs w:val="22"/>
          <w:u w:val="single"/>
        </w:rPr>
        <w:t>提出してください。</w:t>
      </w:r>
      <w:r w:rsidRPr="00E63224">
        <w:rPr>
          <w:rFonts w:hAnsi="ＭＳ 明朝" w:hint="eastAsia"/>
          <w:sz w:val="22"/>
          <w:szCs w:val="22"/>
        </w:rPr>
        <w:t>この申出書を参考に，裁判官が，相手方の閲覧・謄写（コピー）申請を認めるかどうか判断します。</w:t>
      </w:r>
    </w:p>
    <w:p w:rsidR="00927333" w:rsidRPr="00041B59" w:rsidRDefault="00927333" w:rsidP="008544A3">
      <w:pPr>
        <w:ind w:leftChars="200" w:left="636" w:hangingChars="100" w:hanging="172"/>
        <w:rPr>
          <w:sz w:val="18"/>
          <w:szCs w:val="18"/>
        </w:rPr>
      </w:pPr>
      <w:r w:rsidRPr="00041B59">
        <w:rPr>
          <w:rFonts w:hint="eastAsia"/>
          <w:sz w:val="18"/>
          <w:szCs w:val="18"/>
        </w:rPr>
        <w:t>＊　この提出方法は</w:t>
      </w:r>
      <w:r>
        <w:rPr>
          <w:rFonts w:hint="eastAsia"/>
          <w:sz w:val="18"/>
          <w:szCs w:val="18"/>
        </w:rPr>
        <w:t>扶養請求</w:t>
      </w:r>
      <w:r w:rsidRPr="00041B59">
        <w:rPr>
          <w:rFonts w:hint="eastAsia"/>
          <w:sz w:val="18"/>
          <w:szCs w:val="18"/>
        </w:rPr>
        <w:t>調停</w:t>
      </w:r>
      <w:r w:rsidR="0042582B">
        <w:rPr>
          <w:rFonts w:hint="eastAsia"/>
          <w:sz w:val="18"/>
          <w:szCs w:val="18"/>
        </w:rPr>
        <w:t>・審判</w:t>
      </w:r>
      <w:r w:rsidRPr="00041B59">
        <w:rPr>
          <w:rFonts w:hint="eastAsia"/>
          <w:sz w:val="18"/>
          <w:szCs w:val="18"/>
        </w:rPr>
        <w:t>事件の取扱いです。他の事件では取扱いが異なる場合があります。</w:t>
      </w:r>
    </w:p>
    <w:p w:rsidR="00B67FFA" w:rsidRPr="00E63224" w:rsidRDefault="00B67FFA" w:rsidP="0093197C">
      <w:pPr>
        <w:spacing w:beforeLines="50" w:before="164" w:line="360" w:lineRule="auto"/>
        <w:rPr>
          <w:rFonts w:ascii="ＭＳ ゴシック" w:eastAsia="ＭＳ ゴシック" w:hAnsi="ＭＳ ゴシック"/>
          <w:sz w:val="22"/>
          <w:szCs w:val="22"/>
        </w:rPr>
      </w:pPr>
      <w:r w:rsidRPr="00E63224">
        <w:rPr>
          <w:rFonts w:ascii="ＭＳ ゴシック" w:eastAsia="ＭＳ ゴシック" w:hAnsi="ＭＳ ゴシック" w:hint="eastAsia"/>
          <w:sz w:val="22"/>
          <w:szCs w:val="22"/>
        </w:rPr>
        <w:t xml:space="preserve">５　</w:t>
      </w:r>
      <w:r w:rsidRPr="00E63224">
        <w:rPr>
          <w:rFonts w:ascii="ＭＳ ゴシック" w:eastAsia="ＭＳ ゴシック" w:hAnsi="ＭＳ ゴシック" w:cs="ＭＳ 明朝" w:hint="eastAsia"/>
          <w:sz w:val="22"/>
          <w:szCs w:val="22"/>
        </w:rPr>
        <w:t>提出された書類等の閲覧・謄写（コピー）</w:t>
      </w:r>
    </w:p>
    <w:p w:rsidR="004E4AA3" w:rsidRPr="00913322" w:rsidRDefault="004E4AA3" w:rsidP="008544A3">
      <w:pPr>
        <w:ind w:leftChars="100" w:left="232" w:firstLineChars="100" w:firstLine="212"/>
        <w:rPr>
          <w:sz w:val="22"/>
          <w:szCs w:val="22"/>
        </w:rPr>
      </w:pPr>
      <w:r w:rsidRPr="00913322">
        <w:rPr>
          <w:rFonts w:hint="eastAsia"/>
          <w:sz w:val="22"/>
          <w:szCs w:val="22"/>
        </w:rPr>
        <w:t>相手方から閲覧・謄写（コピー）の申請があった場合，これを許可するかどうかは裁判官が判断します。そのため，「非開示の希望に関する申出書」が提出されている場合であっても，閲覧・謄写が許可される可能性があります。</w:t>
      </w:r>
    </w:p>
    <w:p w:rsidR="00DA6D8C" w:rsidRPr="00913322" w:rsidRDefault="004E4AA3" w:rsidP="00BF7570">
      <w:pPr>
        <w:ind w:leftChars="122" w:left="283" w:firstLineChars="100" w:firstLine="212"/>
        <w:rPr>
          <w:sz w:val="22"/>
          <w:szCs w:val="22"/>
        </w:rPr>
      </w:pPr>
      <w:r w:rsidRPr="00913322">
        <w:rPr>
          <w:rFonts w:hint="eastAsia"/>
          <w:sz w:val="22"/>
          <w:szCs w:val="22"/>
        </w:rPr>
        <w:t>また，調停が不成立となって審判手続が開始された場合，審判のために必要な書類等については，調停手続では閲覧・謄写の申請がなかったり，申請はあったが許可されなかった書類等であっても，閲覧・謄写の申請があれば，法律の定める除外事由がない限り許可されます。</w:t>
      </w:r>
      <w:r w:rsidR="0024646A">
        <w:rPr>
          <w:rFonts w:hint="eastAsia"/>
          <w:sz w:val="22"/>
          <w:szCs w:val="22"/>
        </w:rPr>
        <w:t>これは，最初から審判を申し立てた</w:t>
      </w:r>
      <w:r w:rsidR="003C2705">
        <w:rPr>
          <w:rFonts w:hint="eastAsia"/>
          <w:sz w:val="22"/>
          <w:szCs w:val="22"/>
        </w:rPr>
        <w:t>場合も</w:t>
      </w:r>
      <w:r w:rsidR="0024646A">
        <w:rPr>
          <w:rFonts w:hint="eastAsia"/>
          <w:sz w:val="22"/>
          <w:szCs w:val="22"/>
        </w:rPr>
        <w:t>同様です。</w:t>
      </w:r>
    </w:p>
    <w:p w:rsidR="00C806FF" w:rsidRPr="004F3D59" w:rsidRDefault="00E9322B" w:rsidP="0093197C">
      <w:pPr>
        <w:spacing w:beforeLines="50" w:before="164" w:line="360" w:lineRule="auto"/>
        <w:rPr>
          <w:rFonts w:ascii="ＭＳ ゴシック" w:eastAsia="ＭＳ ゴシック"/>
          <w:sz w:val="22"/>
          <w:szCs w:val="22"/>
        </w:rPr>
      </w:pPr>
      <w:r>
        <w:rPr>
          <w:rFonts w:ascii="ＭＳ ゴシック" w:eastAsia="ＭＳ ゴシック" w:hint="eastAsia"/>
          <w:sz w:val="22"/>
          <w:szCs w:val="22"/>
        </w:rPr>
        <w:t>６</w:t>
      </w:r>
      <w:r w:rsidR="00C806FF" w:rsidRPr="004F3D59">
        <w:rPr>
          <w:rFonts w:ascii="ＭＳ ゴシック" w:eastAsia="ＭＳ ゴシック" w:hint="eastAsia"/>
          <w:sz w:val="22"/>
          <w:szCs w:val="22"/>
        </w:rPr>
        <w:t xml:space="preserve">　申立先</w:t>
      </w:r>
    </w:p>
    <w:p w:rsidR="00394846" w:rsidRPr="004F3D59" w:rsidRDefault="00085C4D" w:rsidP="008544A3">
      <w:pPr>
        <w:ind w:leftChars="100" w:left="232" w:firstLineChars="100" w:firstLine="212"/>
        <w:rPr>
          <w:sz w:val="22"/>
          <w:szCs w:val="22"/>
        </w:rPr>
      </w:pPr>
      <w:r w:rsidRPr="004F3D59">
        <w:rPr>
          <w:rFonts w:hint="eastAsia"/>
          <w:sz w:val="22"/>
          <w:szCs w:val="22"/>
        </w:rPr>
        <w:t>相手方の住所地を管轄する家庭裁判所となります</w:t>
      </w:r>
      <w:r w:rsidR="0084688A">
        <w:rPr>
          <w:rFonts w:hint="eastAsia"/>
          <w:sz w:val="22"/>
          <w:szCs w:val="22"/>
        </w:rPr>
        <w:t>。</w:t>
      </w:r>
      <w:r w:rsidRPr="004F3D59">
        <w:rPr>
          <w:rFonts w:hint="eastAsia"/>
          <w:sz w:val="22"/>
          <w:szCs w:val="22"/>
        </w:rPr>
        <w:t>ただし，相手方との間で担当する家庭裁判所について合意</w:t>
      </w:r>
      <w:r w:rsidR="0042582B">
        <w:rPr>
          <w:rFonts w:hint="eastAsia"/>
          <w:sz w:val="22"/>
          <w:szCs w:val="22"/>
        </w:rPr>
        <w:t>が</w:t>
      </w:r>
      <w:r w:rsidRPr="004F3D59">
        <w:rPr>
          <w:rFonts w:hint="eastAsia"/>
          <w:sz w:val="22"/>
          <w:szCs w:val="22"/>
        </w:rPr>
        <w:t>できており，</w:t>
      </w:r>
      <w:r w:rsidR="0031450A" w:rsidRPr="004F3D59">
        <w:rPr>
          <w:rFonts w:hint="eastAsia"/>
          <w:sz w:val="22"/>
          <w:szCs w:val="22"/>
        </w:rPr>
        <w:t>申立書と</w:t>
      </w:r>
      <w:r w:rsidR="0084688A">
        <w:rPr>
          <w:rFonts w:hint="eastAsia"/>
          <w:sz w:val="22"/>
          <w:szCs w:val="22"/>
        </w:rPr>
        <w:t>とも</w:t>
      </w:r>
      <w:r w:rsidR="0031450A" w:rsidRPr="004F3D59">
        <w:rPr>
          <w:rFonts w:hint="eastAsia"/>
          <w:sz w:val="22"/>
          <w:szCs w:val="22"/>
        </w:rPr>
        <w:t>に</w:t>
      </w:r>
      <w:r w:rsidRPr="004F3D59">
        <w:rPr>
          <w:rFonts w:hint="eastAsia"/>
          <w:sz w:val="22"/>
          <w:szCs w:val="22"/>
        </w:rPr>
        <w:t>管轄合意書を提出していただいたときには，その家庭裁判所でも対応することができます</w:t>
      </w:r>
      <w:r w:rsidR="00C806FF" w:rsidRPr="004F3D59">
        <w:rPr>
          <w:rFonts w:hint="eastAsia"/>
          <w:sz w:val="22"/>
          <w:szCs w:val="22"/>
        </w:rPr>
        <w:t>。</w:t>
      </w:r>
    </w:p>
    <w:p w:rsidR="00EE68CA" w:rsidRDefault="00EE68CA" w:rsidP="00EE68CA">
      <w:pPr>
        <w:ind w:leftChars="100" w:left="232" w:firstLineChars="100" w:firstLine="212"/>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tbl>
      <w:tblPr>
        <w:tblStyle w:val="ad"/>
        <w:tblpPr w:leftFromText="142" w:rightFromText="142" w:vertAnchor="page" w:horzAnchor="margin" w:tblpX="279" w:tblpY="8431"/>
        <w:tblW w:w="9634" w:type="dxa"/>
        <w:tblInd w:w="0" w:type="dxa"/>
        <w:tblLook w:val="04A0" w:firstRow="1" w:lastRow="0" w:firstColumn="1" w:lastColumn="0" w:noHBand="0" w:noVBand="1"/>
      </w:tblPr>
      <w:tblGrid>
        <w:gridCol w:w="5240"/>
        <w:gridCol w:w="4394"/>
      </w:tblGrid>
      <w:tr w:rsidR="008D1F66" w:rsidTr="008D1F66">
        <w:tc>
          <w:tcPr>
            <w:tcW w:w="5240" w:type="dxa"/>
            <w:tcBorders>
              <w:top w:val="single" w:sz="4" w:space="0" w:color="auto"/>
              <w:left w:val="single" w:sz="4" w:space="0" w:color="auto"/>
              <w:bottom w:val="single" w:sz="4" w:space="0" w:color="auto"/>
              <w:right w:val="single" w:sz="4" w:space="0" w:color="auto"/>
            </w:tcBorders>
            <w:vAlign w:val="center"/>
            <w:hideMark/>
          </w:tcPr>
          <w:p w:rsidR="008D1F66" w:rsidRDefault="008D1F66" w:rsidP="008D1F66">
            <w:pPr>
              <w:jc w:val="center"/>
              <w:rPr>
                <w:rFonts w:asciiTheme="minorHAnsi"/>
                <w:sz w:val="22"/>
                <w:szCs w:val="22"/>
              </w:rPr>
            </w:pPr>
            <w:r>
              <w:rPr>
                <w:rFonts w:hAnsi="ＭＳ 明朝" w:cs="ＭＳ 明朝"/>
                <w:sz w:val="22"/>
              </w:rPr>
              <w:t>（</w:t>
            </w:r>
            <w:proofErr w:type="spellStart"/>
            <w:r>
              <w:rPr>
                <w:rFonts w:hAnsi="ＭＳ 明朝" w:cs="ＭＳ 明朝"/>
                <w:sz w:val="22"/>
              </w:rPr>
              <w:t>相手方の住所地</w:t>
            </w:r>
            <w:proofErr w:type="spellEnd"/>
            <w:r>
              <w:rPr>
                <w:rFonts w:hAnsi="ＭＳ 明朝" w:cs="ＭＳ 明朝"/>
                <w:sz w:val="22"/>
              </w:rPr>
              <w:t>）</w:t>
            </w:r>
          </w:p>
        </w:tc>
        <w:tc>
          <w:tcPr>
            <w:tcW w:w="4394" w:type="dxa"/>
            <w:tcBorders>
              <w:top w:val="single" w:sz="4" w:space="0" w:color="auto"/>
              <w:left w:val="single" w:sz="4" w:space="0" w:color="auto"/>
              <w:bottom w:val="single" w:sz="4" w:space="0" w:color="auto"/>
              <w:right w:val="single" w:sz="4" w:space="0" w:color="auto"/>
            </w:tcBorders>
            <w:vAlign w:val="center"/>
            <w:hideMark/>
          </w:tcPr>
          <w:p w:rsidR="008D1F66" w:rsidRDefault="008D1F66" w:rsidP="008D1F66">
            <w:pPr>
              <w:jc w:val="center"/>
              <w:rPr>
                <w:sz w:val="22"/>
              </w:rPr>
            </w:pPr>
            <w:r>
              <w:rPr>
                <w:rFonts w:eastAsia="ＭＳ 明朝" w:hAnsi="ＭＳ 明朝" w:cs="ＭＳ 明朝" w:hint="eastAsia"/>
                <w:sz w:val="22"/>
              </w:rPr>
              <w:t>（申　立　先）</w:t>
            </w:r>
          </w:p>
        </w:tc>
      </w:tr>
      <w:tr w:rsidR="008D1F66" w:rsidTr="008D1F66">
        <w:tc>
          <w:tcPr>
            <w:tcW w:w="5240" w:type="dxa"/>
            <w:tcBorders>
              <w:top w:val="single" w:sz="4" w:space="0" w:color="auto"/>
              <w:left w:val="single" w:sz="4" w:space="0" w:color="auto"/>
              <w:bottom w:val="single" w:sz="4" w:space="0" w:color="auto"/>
              <w:right w:val="single" w:sz="4" w:space="0" w:color="auto"/>
            </w:tcBorders>
            <w:vAlign w:val="center"/>
            <w:hideMark/>
          </w:tcPr>
          <w:p w:rsidR="008D1F66" w:rsidRDefault="008D1F66" w:rsidP="00DF2EA0">
            <w:pPr>
              <w:ind w:firstLineChars="50" w:firstLine="106"/>
              <w:jc w:val="left"/>
              <w:rPr>
                <w:sz w:val="22"/>
              </w:rPr>
            </w:pPr>
            <w:r>
              <w:rPr>
                <w:rFonts w:eastAsia="ＭＳ 明朝" w:hAnsi="ＭＳ 明朝" w:cs="ＭＳ 明朝" w:hint="eastAsia"/>
                <w:sz w:val="22"/>
              </w:rPr>
              <w:t>東京２３区内，三宅</w:t>
            </w:r>
            <w:r w:rsidR="00DF2EA0">
              <w:rPr>
                <w:rFonts w:eastAsia="ＭＳ 明朝" w:hAnsi="ＭＳ 明朝" w:cs="ＭＳ 明朝" w:hint="eastAsia"/>
                <w:sz w:val="22"/>
              </w:rPr>
              <w:t>村</w:t>
            </w:r>
            <w:r>
              <w:rPr>
                <w:rFonts w:eastAsia="ＭＳ 明朝" w:hAnsi="ＭＳ 明朝" w:cs="ＭＳ 明朝" w:hint="eastAsia"/>
                <w:sz w:val="22"/>
              </w:rPr>
              <w:t>，御蔵島村，小笠原村</w:t>
            </w:r>
          </w:p>
        </w:tc>
        <w:tc>
          <w:tcPr>
            <w:tcW w:w="4394" w:type="dxa"/>
            <w:tcBorders>
              <w:top w:val="single" w:sz="4" w:space="0" w:color="auto"/>
              <w:left w:val="single" w:sz="4" w:space="0" w:color="auto"/>
              <w:bottom w:val="single" w:sz="4" w:space="0" w:color="auto"/>
              <w:right w:val="single" w:sz="4" w:space="0" w:color="auto"/>
            </w:tcBorders>
            <w:vAlign w:val="center"/>
            <w:hideMark/>
          </w:tcPr>
          <w:p w:rsidR="008D1F66" w:rsidRDefault="008D1F66" w:rsidP="008D1F66">
            <w:pPr>
              <w:ind w:firstLineChars="50" w:firstLine="106"/>
              <w:jc w:val="left"/>
              <w:rPr>
                <w:sz w:val="22"/>
              </w:rPr>
            </w:pPr>
            <w:r>
              <w:rPr>
                <w:rFonts w:eastAsia="ＭＳ 明朝" w:hAnsi="ＭＳ 明朝" w:cs="ＭＳ 明朝" w:hint="eastAsia"/>
                <w:sz w:val="22"/>
              </w:rPr>
              <w:t>東京家庭裁判所（本庁）</w:t>
            </w:r>
          </w:p>
        </w:tc>
      </w:tr>
      <w:tr w:rsidR="008D1F66" w:rsidTr="008D1F66">
        <w:tc>
          <w:tcPr>
            <w:tcW w:w="5240" w:type="dxa"/>
            <w:tcBorders>
              <w:top w:val="single" w:sz="4" w:space="0" w:color="auto"/>
              <w:left w:val="single" w:sz="4" w:space="0" w:color="auto"/>
              <w:bottom w:val="single" w:sz="4" w:space="0" w:color="auto"/>
              <w:right w:val="single" w:sz="4" w:space="0" w:color="auto"/>
            </w:tcBorders>
            <w:vAlign w:val="center"/>
            <w:hideMark/>
          </w:tcPr>
          <w:p w:rsidR="008D1F66" w:rsidRDefault="00A16C5D" w:rsidP="008D1F66">
            <w:pPr>
              <w:ind w:firstLineChars="50" w:firstLine="106"/>
              <w:jc w:val="left"/>
              <w:rPr>
                <w:sz w:val="22"/>
              </w:rPr>
            </w:pPr>
            <w:r>
              <w:rPr>
                <w:rFonts w:eastAsia="ＭＳ 明朝" w:hAnsi="ＭＳ 明朝" w:cs="ＭＳ 明朝" w:hint="eastAsia"/>
                <w:sz w:val="22"/>
              </w:rPr>
              <w:t>八丈町</w:t>
            </w:r>
            <w:r w:rsidR="008D1F66">
              <w:rPr>
                <w:rFonts w:eastAsia="ＭＳ 明朝" w:hAnsi="ＭＳ 明朝" w:cs="ＭＳ 明朝" w:hint="eastAsia"/>
                <w:sz w:val="22"/>
              </w:rPr>
              <w:t>，青ヶ島村</w:t>
            </w:r>
          </w:p>
        </w:tc>
        <w:tc>
          <w:tcPr>
            <w:tcW w:w="4394" w:type="dxa"/>
            <w:tcBorders>
              <w:top w:val="single" w:sz="4" w:space="0" w:color="auto"/>
              <w:left w:val="single" w:sz="4" w:space="0" w:color="auto"/>
              <w:bottom w:val="single" w:sz="4" w:space="0" w:color="auto"/>
              <w:right w:val="single" w:sz="4" w:space="0" w:color="auto"/>
            </w:tcBorders>
            <w:vAlign w:val="center"/>
            <w:hideMark/>
          </w:tcPr>
          <w:p w:rsidR="008D1F66" w:rsidRDefault="008D1F66" w:rsidP="008D1F66">
            <w:pPr>
              <w:ind w:firstLineChars="50" w:firstLine="106"/>
              <w:jc w:val="left"/>
              <w:rPr>
                <w:sz w:val="22"/>
              </w:rPr>
            </w:pPr>
            <w:r>
              <w:rPr>
                <w:rFonts w:eastAsia="ＭＳ 明朝" w:hAnsi="ＭＳ 明朝" w:cs="ＭＳ 明朝" w:hint="eastAsia"/>
                <w:sz w:val="22"/>
              </w:rPr>
              <w:t>東京家庭裁判所八丈島出張所</w:t>
            </w:r>
          </w:p>
        </w:tc>
      </w:tr>
      <w:tr w:rsidR="008D1F66" w:rsidTr="008D1F66">
        <w:tc>
          <w:tcPr>
            <w:tcW w:w="5240" w:type="dxa"/>
            <w:tcBorders>
              <w:top w:val="single" w:sz="4" w:space="0" w:color="auto"/>
              <w:left w:val="single" w:sz="4" w:space="0" w:color="auto"/>
              <w:bottom w:val="single" w:sz="4" w:space="0" w:color="auto"/>
              <w:right w:val="single" w:sz="4" w:space="0" w:color="auto"/>
            </w:tcBorders>
            <w:vAlign w:val="center"/>
            <w:hideMark/>
          </w:tcPr>
          <w:p w:rsidR="008D1F66" w:rsidRDefault="008D1F66" w:rsidP="00CB5B81">
            <w:pPr>
              <w:ind w:firstLineChars="50" w:firstLine="106"/>
              <w:jc w:val="left"/>
              <w:rPr>
                <w:sz w:val="22"/>
              </w:rPr>
            </w:pPr>
            <w:r>
              <w:rPr>
                <w:rFonts w:eastAsia="ＭＳ 明朝" w:hAnsi="ＭＳ 明朝" w:cs="ＭＳ 明朝" w:hint="eastAsia"/>
                <w:sz w:val="22"/>
              </w:rPr>
              <w:t>大島町，利島村，新島村，</w:t>
            </w:r>
            <w:r w:rsidR="00CB5B81">
              <w:rPr>
                <w:rFonts w:eastAsia="ＭＳ 明朝" w:hAnsi="ＭＳ 明朝" w:cs="ＭＳ 明朝" w:hint="eastAsia"/>
                <w:sz w:val="22"/>
              </w:rPr>
              <w:t>神</w:t>
            </w:r>
            <w:r>
              <w:rPr>
                <w:rFonts w:eastAsia="ＭＳ 明朝" w:hAnsi="ＭＳ 明朝" w:cs="ＭＳ 明朝" w:hint="eastAsia"/>
                <w:sz w:val="22"/>
              </w:rPr>
              <w:t>津島村</w:t>
            </w:r>
          </w:p>
        </w:tc>
        <w:tc>
          <w:tcPr>
            <w:tcW w:w="4394" w:type="dxa"/>
            <w:tcBorders>
              <w:top w:val="single" w:sz="4" w:space="0" w:color="auto"/>
              <w:left w:val="single" w:sz="4" w:space="0" w:color="auto"/>
              <w:bottom w:val="single" w:sz="4" w:space="0" w:color="auto"/>
              <w:right w:val="single" w:sz="4" w:space="0" w:color="auto"/>
            </w:tcBorders>
            <w:vAlign w:val="center"/>
            <w:hideMark/>
          </w:tcPr>
          <w:p w:rsidR="008D1F66" w:rsidRDefault="008D1F66" w:rsidP="008D1F66">
            <w:pPr>
              <w:ind w:firstLineChars="50" w:firstLine="106"/>
              <w:jc w:val="left"/>
              <w:rPr>
                <w:sz w:val="22"/>
              </w:rPr>
            </w:pPr>
            <w:r>
              <w:rPr>
                <w:rFonts w:eastAsia="ＭＳ 明朝" w:hAnsi="ＭＳ 明朝" w:cs="ＭＳ 明朝" w:hint="eastAsia"/>
                <w:sz w:val="22"/>
              </w:rPr>
              <w:t>東京家庭裁判所伊豆大島出張所</w:t>
            </w:r>
          </w:p>
        </w:tc>
      </w:tr>
      <w:tr w:rsidR="008D1F66" w:rsidTr="008D1F66">
        <w:tc>
          <w:tcPr>
            <w:tcW w:w="5240" w:type="dxa"/>
            <w:tcBorders>
              <w:top w:val="single" w:sz="4" w:space="0" w:color="auto"/>
              <w:left w:val="single" w:sz="4" w:space="0" w:color="auto"/>
              <w:bottom w:val="single" w:sz="4" w:space="0" w:color="auto"/>
              <w:right w:val="single" w:sz="4" w:space="0" w:color="auto"/>
            </w:tcBorders>
            <w:vAlign w:val="center"/>
            <w:hideMark/>
          </w:tcPr>
          <w:p w:rsidR="008D1F66" w:rsidRDefault="008D1F66" w:rsidP="008D1F66">
            <w:pPr>
              <w:ind w:firstLineChars="50" w:firstLine="106"/>
              <w:jc w:val="left"/>
              <w:rPr>
                <w:sz w:val="22"/>
              </w:rPr>
            </w:pPr>
            <w:r>
              <w:rPr>
                <w:rFonts w:eastAsia="ＭＳ 明朝" w:hAnsi="ＭＳ 明朝" w:cs="ＭＳ 明朝" w:hint="eastAsia"/>
                <w:sz w:val="22"/>
              </w:rPr>
              <w:t>上記以外の市町村（多摩地区）</w:t>
            </w:r>
          </w:p>
        </w:tc>
        <w:tc>
          <w:tcPr>
            <w:tcW w:w="4394" w:type="dxa"/>
            <w:tcBorders>
              <w:top w:val="single" w:sz="4" w:space="0" w:color="auto"/>
              <w:left w:val="single" w:sz="4" w:space="0" w:color="auto"/>
              <w:bottom w:val="single" w:sz="4" w:space="0" w:color="auto"/>
              <w:right w:val="single" w:sz="4" w:space="0" w:color="auto"/>
            </w:tcBorders>
            <w:vAlign w:val="center"/>
            <w:hideMark/>
          </w:tcPr>
          <w:p w:rsidR="008D1F66" w:rsidRDefault="008D1F66" w:rsidP="008D1F66">
            <w:pPr>
              <w:ind w:firstLineChars="50" w:firstLine="106"/>
              <w:jc w:val="left"/>
              <w:rPr>
                <w:sz w:val="22"/>
              </w:rPr>
            </w:pPr>
            <w:r>
              <w:rPr>
                <w:rFonts w:eastAsia="ＭＳ 明朝" w:hAnsi="ＭＳ 明朝" w:cs="ＭＳ 明朝" w:hint="eastAsia"/>
                <w:sz w:val="22"/>
              </w:rPr>
              <w:t>東京家庭裁判所立川支部</w:t>
            </w:r>
          </w:p>
        </w:tc>
      </w:tr>
    </w:tbl>
    <w:p w:rsidR="004F3D59" w:rsidRPr="001B2FE9" w:rsidRDefault="00E9322B" w:rsidP="0093197C">
      <w:pPr>
        <w:spacing w:beforeLines="50" w:before="164"/>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７</w:t>
      </w:r>
      <w:r w:rsidR="004F3D59" w:rsidRPr="001B2FE9">
        <w:rPr>
          <w:rFonts w:ascii="ＭＳ ゴシック" w:eastAsia="ＭＳ ゴシック" w:hAnsi="ＭＳ ゴシック" w:hint="eastAsia"/>
          <w:color w:val="000000"/>
          <w:sz w:val="22"/>
          <w:szCs w:val="22"/>
        </w:rPr>
        <w:t xml:space="preserve">　調停の進め方について</w:t>
      </w:r>
    </w:p>
    <w:p w:rsidR="0042582B" w:rsidRDefault="003943DD" w:rsidP="0042582B">
      <w:pPr>
        <w:ind w:leftChars="100" w:left="232" w:firstLineChars="100" w:firstLine="212"/>
        <w:rPr>
          <w:color w:val="000000"/>
          <w:sz w:val="22"/>
          <w:szCs w:val="22"/>
        </w:rPr>
      </w:pPr>
      <w:r w:rsidRPr="00AB32FC">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833796">
        <w:rPr>
          <w:rFonts w:hint="eastAsia"/>
          <w:color w:val="000000"/>
          <w:sz w:val="22"/>
          <w:szCs w:val="22"/>
        </w:rPr>
        <w:t>同時に</w:t>
      </w:r>
      <w:r w:rsidRPr="00AB32FC">
        <w:rPr>
          <w:rFonts w:hint="eastAsia"/>
          <w:color w:val="000000"/>
          <w:sz w:val="22"/>
          <w:szCs w:val="22"/>
        </w:rPr>
        <w:t>調停室に入っていただきます。調停委員が中立の立場で，双方のお話をお</w:t>
      </w:r>
      <w:r w:rsidR="00F6513C">
        <w:rPr>
          <w:rFonts w:hint="eastAsia"/>
          <w:color w:val="000000"/>
          <w:sz w:val="22"/>
          <w:szCs w:val="22"/>
        </w:rPr>
        <w:t>聴</w:t>
      </w:r>
      <w:r w:rsidRPr="00AB32FC">
        <w:rPr>
          <w:rFonts w:hint="eastAsia"/>
          <w:color w:val="000000"/>
          <w:sz w:val="22"/>
          <w:szCs w:val="22"/>
        </w:rPr>
        <w:t>きしながら話合いを進めていきます。</w:t>
      </w:r>
    </w:p>
    <w:p w:rsidR="0042582B" w:rsidRPr="00303F42" w:rsidRDefault="0042582B" w:rsidP="0042582B">
      <w:pPr>
        <w:ind w:leftChars="100" w:left="232" w:firstLineChars="100" w:firstLine="212"/>
        <w:rPr>
          <w:rFonts w:ascii="ＭＳ ゴシック" w:eastAsia="ＭＳ ゴシック" w:hAnsi="ＭＳ ゴシック"/>
          <w:sz w:val="22"/>
          <w:szCs w:val="22"/>
          <w:u w:val="single"/>
        </w:rPr>
      </w:pPr>
      <w:r w:rsidRPr="003E4EB3">
        <w:rPr>
          <w:rFonts w:ascii="ＭＳ ゴシック" w:eastAsia="ＭＳ ゴシック" w:hAnsi="ＭＳ ゴシック" w:hint="eastAsia"/>
          <w:sz w:val="22"/>
          <w:szCs w:val="22"/>
          <w:u w:val="single"/>
        </w:rPr>
        <w:t>また,原則として，各調停期日の開始時と終了時に,申立人及び相手方立会いのもとで,調停</w:t>
      </w:r>
      <w:r>
        <w:rPr>
          <w:rFonts w:ascii="ＭＳ ゴシック" w:eastAsia="ＭＳ ゴシック" w:hAnsi="ＭＳ ゴシック" w:hint="eastAsia"/>
          <w:sz w:val="22"/>
          <w:szCs w:val="22"/>
          <w:u w:val="single"/>
        </w:rPr>
        <w:t>の</w:t>
      </w:r>
      <w:r w:rsidRPr="003E4EB3">
        <w:rPr>
          <w:rFonts w:ascii="ＭＳ ゴシック" w:eastAsia="ＭＳ ゴシック" w:hAnsi="ＭＳ ゴシック" w:hint="eastAsia"/>
          <w:sz w:val="22"/>
          <w:szCs w:val="22"/>
          <w:u w:val="single"/>
        </w:rPr>
        <w:t>手続,進行予定や次回までの課題等に関する説明を行いますので,支障がある場合には,「進行に関する照会回答書」に</w:t>
      </w:r>
      <w:r>
        <w:rPr>
          <w:rFonts w:ascii="ＭＳ ゴシック" w:eastAsia="ＭＳ ゴシック" w:hAnsi="ＭＳ ゴシック" w:hint="eastAsia"/>
          <w:sz w:val="22"/>
          <w:szCs w:val="22"/>
          <w:u w:val="single"/>
        </w:rPr>
        <w:t>具体的な</w:t>
      </w:r>
      <w:r w:rsidRPr="003E4EB3">
        <w:rPr>
          <w:rFonts w:ascii="ＭＳ ゴシック" w:eastAsia="ＭＳ ゴシック" w:hAnsi="ＭＳ ゴシック" w:hint="eastAsia"/>
          <w:sz w:val="22"/>
          <w:szCs w:val="22"/>
          <w:u w:val="single"/>
        </w:rPr>
        <w:t>事情を記載してください。手続代理人が選任されている場合も同様です。</w:t>
      </w:r>
      <w:r w:rsidR="00EE2CDA">
        <w:rPr>
          <w:rFonts w:ascii="ＭＳ ゴシック" w:eastAsia="ＭＳ ゴシック" w:hAnsi="ＭＳ ゴシック" w:hint="eastAsia"/>
          <w:sz w:val="22"/>
          <w:szCs w:val="22"/>
          <w:u w:val="single"/>
        </w:rPr>
        <w:t>上記説明の際に使用しますので，各調停期日にはこの書面を必ず持参してください。</w:t>
      </w:r>
    </w:p>
    <w:p w:rsidR="00EF55B2" w:rsidRPr="0042582B" w:rsidRDefault="006F7099" w:rsidP="008544A3">
      <w:pPr>
        <w:ind w:leftChars="7" w:left="248" w:hanging="232"/>
        <w:rPr>
          <w:color w:val="000000"/>
          <w:sz w:val="22"/>
          <w:szCs w:val="22"/>
        </w:rPr>
      </w:pPr>
      <w:r>
        <w:rPr>
          <w:noProof/>
        </w:rPr>
        <mc:AlternateContent>
          <mc:Choice Requires="wpg">
            <w:drawing>
              <wp:anchor distT="0" distB="0" distL="114300" distR="114300" simplePos="0" relativeHeight="251659264" behindDoc="0" locked="0" layoutInCell="1" allowOverlap="1" wp14:anchorId="7EA9398E" wp14:editId="3D11F632">
                <wp:simplePos x="0" y="0"/>
                <wp:positionH relativeFrom="column">
                  <wp:posOffset>318135</wp:posOffset>
                </wp:positionH>
                <wp:positionV relativeFrom="paragraph">
                  <wp:posOffset>134758</wp:posOffset>
                </wp:positionV>
                <wp:extent cx="5886450" cy="1387432"/>
                <wp:effectExtent l="0" t="38100" r="19050" b="41910"/>
                <wp:wrapNone/>
                <wp:docPr id="8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1387432"/>
                          <a:chOff x="1725" y="12059"/>
                          <a:chExt cx="9270" cy="2432"/>
                        </a:xfrm>
                      </wpg:grpSpPr>
                      <wps:wsp>
                        <wps:cNvPr id="84" name="右矢印 8"/>
                        <wps:cNvSpPr>
                          <a:spLocks noChangeArrowheads="1"/>
                        </wps:cNvSpPr>
                        <wps:spPr bwMode="auto">
                          <a:xfrm>
                            <a:off x="8987" y="13471"/>
                            <a:ext cx="508" cy="85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5" name="円/楕円 12"/>
                        <wps:cNvSpPr>
                          <a:spLocks noChangeArrowheads="1"/>
                        </wps:cNvSpPr>
                        <wps:spPr bwMode="auto">
                          <a:xfrm>
                            <a:off x="9558" y="13395"/>
                            <a:ext cx="1437" cy="1096"/>
                          </a:xfrm>
                          <a:prstGeom prst="ellipse">
                            <a:avLst/>
                          </a:prstGeom>
                          <a:solidFill>
                            <a:srgbClr val="FFFFFF"/>
                          </a:solidFill>
                          <a:ln w="12700">
                            <a:solidFill>
                              <a:srgbClr val="000000"/>
                            </a:solidFill>
                            <a:round/>
                            <a:headEnd/>
                            <a:tailEnd/>
                          </a:ln>
                        </wps:spPr>
                        <wps:txbx>
                          <w:txbxContent>
                            <w:p w:rsidR="006F7099" w:rsidRPr="007167EB" w:rsidRDefault="006F7099" w:rsidP="006F7099">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D55ADB">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86" name="Oval 122"/>
                        <wps:cNvSpPr>
                          <a:spLocks noChangeArrowheads="1"/>
                        </wps:cNvSpPr>
                        <wps:spPr bwMode="auto">
                          <a:xfrm>
                            <a:off x="7443" y="13380"/>
                            <a:ext cx="1440" cy="1050"/>
                          </a:xfrm>
                          <a:prstGeom prst="ellipse">
                            <a:avLst/>
                          </a:prstGeom>
                          <a:solidFill>
                            <a:srgbClr val="FFFFFF"/>
                          </a:solidFill>
                          <a:ln w="12700">
                            <a:solidFill>
                              <a:srgbClr val="000000"/>
                            </a:solidFill>
                            <a:round/>
                            <a:headEnd/>
                            <a:tailEnd/>
                          </a:ln>
                        </wps:spPr>
                        <wps:txbx>
                          <w:txbxContent>
                            <w:p w:rsidR="006F7099" w:rsidRPr="002B556A" w:rsidRDefault="006F7099" w:rsidP="006F7099">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6F7099" w:rsidRPr="002B556A" w:rsidRDefault="006F7099" w:rsidP="006F7099">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g:grpSp>
                        <wpg:cNvPr id="87" name="Group 124"/>
                        <wpg:cNvGrpSpPr>
                          <a:grpSpLocks/>
                        </wpg:cNvGrpSpPr>
                        <wpg:grpSpPr bwMode="auto">
                          <a:xfrm>
                            <a:off x="1725" y="12059"/>
                            <a:ext cx="7185" cy="2401"/>
                            <a:chOff x="1725" y="12059"/>
                            <a:chExt cx="7185" cy="2401"/>
                          </a:xfrm>
                        </wpg:grpSpPr>
                        <wps:wsp>
                          <wps:cNvPr id="88" name="正方形/長方形 2"/>
                          <wps:cNvSpPr>
                            <a:spLocks noChangeArrowheads="1"/>
                          </wps:cNvSpPr>
                          <wps:spPr bwMode="auto">
                            <a:xfrm>
                              <a:off x="1725" y="12253"/>
                              <a:ext cx="457" cy="1894"/>
                            </a:xfrm>
                            <a:prstGeom prst="rect">
                              <a:avLst/>
                            </a:prstGeom>
                            <a:solidFill>
                              <a:srgbClr val="FFFFFF"/>
                            </a:solidFill>
                            <a:ln w="12700">
                              <a:solidFill>
                                <a:srgbClr val="000000"/>
                              </a:solidFill>
                              <a:round/>
                              <a:headEnd/>
                              <a:tailEnd/>
                            </a:ln>
                          </wps:spPr>
                          <wps:txbx>
                            <w:txbxContent>
                              <w:p w:rsidR="006F7099" w:rsidRPr="00DC1443" w:rsidRDefault="006F7099" w:rsidP="006F7099">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89" name="右矢印 3"/>
                          <wps:cNvSpPr>
                            <a:spLocks noChangeArrowheads="1"/>
                          </wps:cNvSpPr>
                          <wps:spPr bwMode="auto">
                            <a:xfrm>
                              <a:off x="5761" y="12059"/>
                              <a:ext cx="1504" cy="1119"/>
                            </a:xfrm>
                            <a:prstGeom prst="rightArrow">
                              <a:avLst>
                                <a:gd name="adj1" fmla="val 50000"/>
                                <a:gd name="adj2" fmla="val 22233"/>
                              </a:avLst>
                            </a:prstGeom>
                            <a:solidFill>
                              <a:srgbClr val="FFFFFF"/>
                            </a:solidFill>
                            <a:ln w="12700">
                              <a:solidFill>
                                <a:srgbClr val="000000"/>
                              </a:solidFill>
                              <a:round/>
                              <a:headEnd/>
                              <a:tailEnd/>
                            </a:ln>
                          </wps:spPr>
                          <wps:txbx>
                            <w:txbxContent>
                              <w:p w:rsidR="006F7099" w:rsidRPr="002B556A" w:rsidRDefault="006F7099" w:rsidP="006F7099">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90" name="円/楕円 4"/>
                          <wps:cNvSpPr>
                            <a:spLocks noChangeArrowheads="1"/>
                          </wps:cNvSpPr>
                          <wps:spPr bwMode="auto">
                            <a:xfrm>
                              <a:off x="7443" y="12105"/>
                              <a:ext cx="1467" cy="1147"/>
                            </a:xfrm>
                            <a:prstGeom prst="ellipse">
                              <a:avLst/>
                            </a:prstGeom>
                            <a:solidFill>
                              <a:srgbClr val="FFFFFF"/>
                            </a:solidFill>
                            <a:ln w="12700">
                              <a:solidFill>
                                <a:srgbClr val="000000"/>
                              </a:solidFill>
                              <a:round/>
                              <a:headEnd/>
                              <a:tailEnd/>
                            </a:ln>
                          </wps:spPr>
                          <wps:txbx>
                            <w:txbxContent>
                              <w:p w:rsidR="006F7099" w:rsidRPr="002B556A" w:rsidRDefault="006F7099" w:rsidP="006F7099">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1" name="右矢印 5"/>
                          <wps:cNvSpPr>
                            <a:spLocks noChangeArrowheads="1"/>
                          </wps:cNvSpPr>
                          <wps:spPr bwMode="auto">
                            <a:xfrm>
                              <a:off x="2323" y="12653"/>
                              <a:ext cx="508"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2" name="正方形/長方形 6"/>
                          <wps:cNvSpPr>
                            <a:spLocks noChangeArrowheads="1"/>
                          </wps:cNvSpPr>
                          <wps:spPr bwMode="auto">
                            <a:xfrm>
                              <a:off x="2860" y="12298"/>
                              <a:ext cx="457" cy="1849"/>
                            </a:xfrm>
                            <a:prstGeom prst="rect">
                              <a:avLst/>
                            </a:prstGeom>
                            <a:solidFill>
                              <a:srgbClr val="FFFFFF"/>
                            </a:solidFill>
                            <a:ln w="12700">
                              <a:solidFill>
                                <a:srgbClr val="000000"/>
                              </a:solidFill>
                              <a:round/>
                              <a:headEnd/>
                              <a:tailEnd/>
                            </a:ln>
                          </wps:spPr>
                          <wps:txbx>
                            <w:txbxContent>
                              <w:p w:rsidR="006F7099" w:rsidRPr="00DC1443" w:rsidRDefault="006F7099" w:rsidP="006F7099">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93" name="右矢印 7"/>
                          <wps:cNvSpPr>
                            <a:spLocks noChangeArrowheads="1"/>
                          </wps:cNvSpPr>
                          <wps:spPr bwMode="auto">
                            <a:xfrm>
                              <a:off x="3398" y="12653"/>
                              <a:ext cx="509"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4" name="右矢印 8"/>
                          <wps:cNvSpPr>
                            <a:spLocks noChangeArrowheads="1"/>
                          </wps:cNvSpPr>
                          <wps:spPr bwMode="auto">
                            <a:xfrm>
                              <a:off x="4526" y="12702"/>
                              <a:ext cx="508" cy="854"/>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5" name="正方形/長方形 9"/>
                          <wps:cNvSpPr>
                            <a:spLocks noChangeArrowheads="1"/>
                          </wps:cNvSpPr>
                          <wps:spPr bwMode="auto">
                            <a:xfrm>
                              <a:off x="3955" y="12327"/>
                              <a:ext cx="457" cy="1790"/>
                            </a:xfrm>
                            <a:prstGeom prst="rect">
                              <a:avLst/>
                            </a:prstGeom>
                            <a:solidFill>
                              <a:srgbClr val="FFFFFF"/>
                            </a:solidFill>
                            <a:ln w="12700">
                              <a:solidFill>
                                <a:srgbClr val="000000"/>
                              </a:solidFill>
                              <a:round/>
                              <a:headEnd/>
                              <a:tailEnd/>
                            </a:ln>
                          </wps:spPr>
                          <wps:txbx>
                            <w:txbxContent>
                              <w:p w:rsidR="006F7099" w:rsidRPr="00DC1443" w:rsidRDefault="006F7099" w:rsidP="006F7099">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6" name="正方形/長方形 10"/>
                          <wps:cNvSpPr>
                            <a:spLocks noChangeArrowheads="1"/>
                          </wps:cNvSpPr>
                          <wps:spPr bwMode="auto">
                            <a:xfrm>
                              <a:off x="5109" y="12361"/>
                              <a:ext cx="457" cy="1756"/>
                            </a:xfrm>
                            <a:prstGeom prst="rect">
                              <a:avLst/>
                            </a:prstGeom>
                            <a:solidFill>
                              <a:srgbClr val="FFFFFF"/>
                            </a:solidFill>
                            <a:ln w="12700">
                              <a:solidFill>
                                <a:srgbClr val="000000"/>
                              </a:solidFill>
                              <a:round/>
                              <a:headEnd/>
                              <a:tailEnd/>
                            </a:ln>
                          </wps:spPr>
                          <wps:txbx>
                            <w:txbxContent>
                              <w:p w:rsidR="006F7099" w:rsidRPr="00DC1443" w:rsidRDefault="006F7099" w:rsidP="006F7099">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7" name="右矢印 11"/>
                          <wps:cNvSpPr>
                            <a:spLocks noChangeArrowheads="1"/>
                          </wps:cNvSpPr>
                          <wps:spPr bwMode="auto">
                            <a:xfrm>
                              <a:off x="5761" y="13267"/>
                              <a:ext cx="1522" cy="1193"/>
                            </a:xfrm>
                            <a:prstGeom prst="rightArrow">
                              <a:avLst>
                                <a:gd name="adj1" fmla="val 50000"/>
                                <a:gd name="adj2" fmla="val 21576"/>
                              </a:avLst>
                            </a:prstGeom>
                            <a:solidFill>
                              <a:srgbClr val="FFFFFF"/>
                            </a:solidFill>
                            <a:ln w="12700">
                              <a:solidFill>
                                <a:srgbClr val="000000"/>
                              </a:solidFill>
                              <a:round/>
                              <a:headEnd/>
                              <a:tailEnd/>
                            </a:ln>
                          </wps:spPr>
                          <wps:txbx>
                            <w:txbxContent>
                              <w:p w:rsidR="006F7099" w:rsidRPr="002B556A" w:rsidRDefault="006F7099" w:rsidP="006F7099">
                                <w:pPr>
                                  <w:pStyle w:val="Web"/>
                                  <w:snapToGrid w:val="0"/>
                                  <w:spacing w:before="0" w:beforeAutospacing="0" w:afterLines="50" w:after="164"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A9398E" id="Group 125" o:spid="_x0000_s1026" style="position:absolute;left:0;text-align:left;margin-left:25.05pt;margin-top:10.6pt;width:463.5pt;height:109.25pt;z-index:251659264" coordorigin="1725,12059" coordsize="927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7" type="#_x0000_t13" style="position:absolute;left:8987;top:13471;width:508;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6zMEA&#10;AADbAAAADwAAAGRycy9kb3ducmV2LnhtbESPQWvCQBSE7wX/w/IEb3VjkSLRVVQIqLem7f2RfckG&#10;d9+G7NZEf71bKPQ4zMw3zGY3Oitu1IfWs4LFPANBXHndcqPg67N4XYEIEVmj9UwK7hRgt528bDDX&#10;fuAPupWxEQnCIUcFJsYulzJUhhyGue+Ik1f73mFMsm+k7nFIcGflW5a9S4ctpwWDHR0NVdfyxyl4&#10;nO/fg/UXWRp9qJdFZW3dFkrNpuN+DSLSGP/Df+2TVrBawu+X9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ruszBAAAA2wAAAA8AAAAAAAAAAAAAAAAAmAIAAGRycy9kb3du&#10;cmV2LnhtbFBLBQYAAAAABAAEAPUAAACGAwAAAAA=&#10;" adj="10800" strokeweight="1pt">
                  <v:stroke joinstyle="round"/>
                </v:shape>
                <v:oval id="円/楕円 12" o:spid="_x0000_s1028" style="position:absolute;left:9558;top:13395;width:1437;height:1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O6cUA&#10;AADbAAAADwAAAGRycy9kb3ducmV2LnhtbESPQWvCQBSE74L/YXmCN91YUCR1lSKUahGKtpfeHtmX&#10;bGre25Ddauqv7xYKHoeZ+YZZbXpu1IW6UHsxMJtmoEgKb2upDHy8P0+WoEJEsdh4IQM/FGCzHg5W&#10;mFt/lSNdTrFSCSIhRwMuxjbXOhSOGMPUtyTJK33HGJPsKm07vCY4N/ohyxaasZa04LClraPifPpm&#10;A4e3syt58Xrkfcufu/Ll6zY/3IwZj/qnR1CR+ngP/7d31sByD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87pxQAAANsAAAAPAAAAAAAAAAAAAAAAAJgCAABkcnMv&#10;ZG93bnJldi54bWxQSwUGAAAAAAQABAD1AAAAigMAAAAA&#10;" strokeweight="1pt">
                  <v:textbox inset="0,0,0,0">
                    <w:txbxContent>
                      <w:p w:rsidR="006F7099" w:rsidRPr="007167EB" w:rsidRDefault="006F7099" w:rsidP="006F7099">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D55ADB">
                          <w:rPr>
                            <w:rFonts w:ascii="HG丸ｺﾞｼｯｸM-PRO" w:eastAsia="HG丸ｺﾞｼｯｸM-PRO" w:hAnsi="HG丸ｺﾞｼｯｸM-PRO" w:cstheme="minorBidi" w:hint="eastAsia"/>
                            <w:sz w:val="22"/>
                            <w:szCs w:val="22"/>
                          </w:rPr>
                          <w:t>手続</w:t>
                        </w:r>
                        <w:bookmarkStart w:id="1" w:name="_GoBack"/>
                        <w:bookmarkEnd w:id="1"/>
                      </w:p>
                    </w:txbxContent>
                  </v:textbox>
                </v:oval>
                <v:oval id="Oval 122" o:spid="_x0000_s1029" style="position:absolute;left:7443;top:13380;width:1440;height: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L9MMA&#10;AADbAAAADwAAAGRycy9kb3ducmV2LnhtbESPzWrDMBCE74W+g9hCb43cUIzjRAmh0NbkUpz0AbbW&#10;xjK1VsZS/PP2USDQ4zAz3zCb3WRbMVDvG8cKXhcJCOLK6YZrBT+nj5cMhA/IGlvHpGAmD7vt48MG&#10;c+1GLmk4hlpECPscFZgQulxKXxmy6BeuI47e2fUWQ5R9LXWPY4TbVi6TJJUWG44LBjt6N1T9HS9W&#10;QXmQv7w38+or1VP6Ob+579IUSj0/Tfs1iEBT+A/f24VWkKVw+xJ/gN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zL9MMAAADbAAAADwAAAAAAAAAAAAAAAACYAgAAZHJzL2Rv&#10;d25yZXYueG1sUEsFBgAAAAAEAAQA9QAAAIgDAAAAAA==&#10;" strokeweight="1pt">
                  <v:textbox inset="1.44pt,0,0,0">
                    <w:txbxContent>
                      <w:p w:rsidR="006F7099" w:rsidRPr="002B556A" w:rsidRDefault="006F7099" w:rsidP="006F7099">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6F7099" w:rsidRPr="002B556A" w:rsidRDefault="006F7099" w:rsidP="006F7099">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group id="Group 124" o:spid="_x0000_s1030" style="position:absolute;left:1725;top:12059;width:7185;height:2401" coordorigin="1725,12059" coordsize="7185,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正方形/長方形 2" o:spid="_x0000_s1031" style="position:absolute;left:1725;top:12253;width:457;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MR74A&#10;AADbAAAADwAAAGRycy9kb3ducmV2LnhtbERPy4rCMBTdD/gP4QruxkRlxlKNIoKgy/rYX5trW2xu&#10;ShJt5+8ni4FZHs57vR1sK97kQ+NYw2yqQBCXzjRcabheDp8ZiBCRDbaOScMPBdhuRh9rzI3ruaD3&#10;OVYihXDIUUMdY5dLGcqaLIap64gT93DeYkzQV9J47FO4beVcqW9pseHUUGNH+5rK5/llNfSL4nS7&#10;+K+sXbiTWhbqHobXXevJeNitQEQa4r/4z300GrI0Nn1JP0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nzEe+AAAA2wAAAA8AAAAAAAAAAAAAAAAAmAIAAGRycy9kb3ducmV2&#10;LnhtbFBLBQYAAAAABAAEAPUAAACDAwAAAAA=&#10;" strokeweight="1pt">
                    <v:stroke joinstyle="round"/>
                    <v:textbox style="layout-flow:vertical-ideographic" inset="1.44pt,0,0,0">
                      <w:txbxContent>
                        <w:p w:rsidR="006F7099" w:rsidRPr="00DC1443" w:rsidRDefault="006F7099" w:rsidP="006F7099">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761;top:12059;width:1504;height:1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4k8QA&#10;AADbAAAADwAAAGRycy9kb3ducmV2LnhtbESPQWvCQBSE70L/w/IKvelGKZqmWaUKRaEnbbw/ss9s&#10;SPZtmt3G6K/vFgo9DjPzDZNvRtuKgXpfO1YwnyUgiEuna64UFJ/v0xSED8gaW8ek4EYeNuuHSY6Z&#10;dlc+0nAKlYgQ9hkqMCF0mZS+NGTRz1xHHL2L6y2GKPtK6h6vEW5buUiSpbRYc1ww2NHOUNmcvq2C&#10;+myehzHtiv252YVt+bXa3/WHUk+P49sriEBj+A//tQ9aQfoC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OJPEAAAA2wAAAA8AAAAAAAAAAAAAAAAAmAIAAGRycy9k&#10;b3ducmV2LnhtbFBLBQYAAAAABAAEAPUAAACJAwAAAAA=&#10;" adj="18027" strokeweight="1pt">
                    <v:stroke joinstyle="round"/>
                    <v:textbox inset="1.44pt,0,0,0">
                      <w:txbxContent>
                        <w:p w:rsidR="006F7099" w:rsidRPr="002B556A" w:rsidRDefault="006F7099" w:rsidP="006F7099">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443;top:12105;width:1467;height:1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7rMIA&#10;AADbAAAADwAAAGRycy9kb3ducmV2LnhtbERPTWvCQBC9F/wPywi91U0Lio2uUgqlVgTR9tLbkJ1k&#10;o5nZkF01+uu7h4LHx/ueL3tu1Jm6UHsx8DzKQJEU3tZSGfj5/niaggoRxWLjhQxcKcByMXiYY279&#10;RXZ03sdKpRAJORpwMba51qFwxBhGviVJXOk7xphgV2nb4SWFc6NfsmyiGWtJDQ5bendUHPcnNrDZ&#10;Hl3Jk/WOv1r+XZWfh9t4czPmcdi/zUBF6uNd/O9eWQOvaX36kn6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fuswgAAANsAAAAPAAAAAAAAAAAAAAAAAJgCAABkcnMvZG93&#10;bnJldi54bWxQSwUGAAAAAAQABAD1AAAAhwMAAAAA&#10;" strokeweight="1pt">
                    <v:textbox inset="0,0,0,0">
                      <w:txbxContent>
                        <w:p w:rsidR="006F7099" w:rsidRPr="002B556A" w:rsidRDefault="006F7099" w:rsidP="006F7099">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323;top:12653;width:508;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PicIA&#10;AADbAAAADwAAAGRycy9kb3ducmV2LnhtbESPQWvCQBSE7wX/w/IEb3VjEanRVbQQaHtr1Psj+5IN&#10;7r4N2a2J/fVdodDjMDPfMNv96Ky4UR9azwoW8wwEceV1y42C86l4fgURIrJG65kU3CnAfjd52mKu&#10;/cBfdCtjIxKEQ44KTIxdLmWoDDkMc98RJ6/2vcOYZN9I3eOQ4M7KlyxbSYctpwWDHb0Zqq7lt1Pw&#10;83G/DNZ/ytLoY70sKmvrtlBqNh0PGxCRxvgf/mu/awXrBTy+p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Y+JwgAAANsAAAAPAAAAAAAAAAAAAAAAAJgCAABkcnMvZG93&#10;bnJldi54bWxQSwUGAAAAAAQABAD1AAAAhwMAAAAA&#10;" adj="10800" strokeweight="1pt">
                    <v:stroke joinstyle="round"/>
                  </v:shape>
                  <v:rect id="正方形/長方形 6" o:spid="_x0000_s1035" style="position:absolute;left:2860;top:12298;width:457;height:1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tcMEA&#10;AADbAAAADwAAAGRycy9kb3ducmV2LnhtbESPQWsCMRSE7wX/Q3iCt5qotNXVKCIIelyt9+fmubu4&#10;eVmS6K7/vikUehxm5htmteltI57kQ+1Yw2SsQBAXztRcavg+79/nIEJENtg4Jg0vCrBZD95WmBnX&#10;cU7PUyxFgnDIUEMVY5tJGYqKLIaxa4mTd3PeYkzSl9J47BLcNnKq1Ke0WHNaqLClXUXF/fSwGrpZ&#10;fryc/ce8mbmj+srVNfSPq9ajYb9dgojUx//wX/tgNCym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WbXDBAAAA2wAAAA8AAAAAAAAAAAAAAAAAmAIAAGRycy9kb3du&#10;cmV2LnhtbFBLBQYAAAAABAAEAPUAAACGAwAAAAA=&#10;" strokeweight="1pt">
                    <v:stroke joinstyle="round"/>
                    <v:textbox style="layout-flow:vertical-ideographic" inset="1.44pt,0,0,0">
                      <w:txbxContent>
                        <w:p w:rsidR="006F7099" w:rsidRPr="00DC1443" w:rsidRDefault="006F7099" w:rsidP="006F7099">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98;top:12653;width:509;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0ZcIA&#10;AADbAAAADwAAAGRycy9kb3ducmV2LnhtbESPQWvCQBSE7wX/w/KE3uqmVopGV9FCoHprbO+P7Es2&#10;dPdtyK4m9td3hUKPw8x8w2x2o7PiSn1oPSt4nmUgiCuvW24UfJ6LpyWIEJE1Ws+k4EYBdtvJwwZz&#10;7Qf+oGsZG5EgHHJUYGLscilDZchhmPmOOHm17x3GJPtG6h6HBHdWzrPsVTpsOS0Y7OjNUPVdXpyC&#10;n+Pta7D+JEujD/WiqKyt20Kpx+m4X4OINMb/8F/7XStYvcD9S/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7RlwgAAANsAAAAPAAAAAAAAAAAAAAAAAJgCAABkcnMvZG93&#10;bnJldi54bWxQSwUGAAAAAAQABAD1AAAAhwMAAAAA&#10;" adj="10800" strokeweight="1pt">
                    <v:stroke joinstyle="round"/>
                  </v:shape>
                  <v:shape id="右矢印 8" o:spid="_x0000_s1037" type="#_x0000_t13" style="position:absolute;left:4526;top:12702;width:508;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sEcIA&#10;AADbAAAADwAAAGRycy9kb3ducmV2LnhtbESPQWvCQBSE7wX/w/KE3urGItKmrqJCoPZmtPdH9iUb&#10;uvs2ZLcm+uu7gtDjMDPfMKvN6Ky4UB9azwrmswwEceV1y42C86l4eQMRIrJG65kUXCnAZj15WmGu&#10;/cBHupSxEQnCIUcFJsYulzJUhhyGme+Ik1f73mFMsm+k7nFIcGfla5YtpcOW04LBjvaGqp/y1ym4&#10;Ha7fg/VfsjR6Vy+Kytq6LZR6no7bDxCRxvgffrQ/tYL3Bd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iwRwgAAANsAAAAPAAAAAAAAAAAAAAAAAJgCAABkcnMvZG93&#10;bnJldi54bWxQSwUGAAAAAAQABAD1AAAAhwMAAAAA&#10;" adj="10800" strokeweight="1pt">
                    <v:stroke joinstyle="round"/>
                  </v:shape>
                  <v:rect id="正方形/長方形 9" o:spid="_x0000_s1038" style="position:absolute;left:3955;top:12327;width:45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BMEA&#10;AADbAAAADwAAAGRycy9kb3ducmV2LnhtbESPQWsCMRSE7wX/Q3iCt5q0YqurUYog6HG13p+b5+7S&#10;zcuSRHf990YQehxm5htmue5tI27kQ+1Yw8dYgSAunKm51PB73L7PQISIbLBxTBruFGC9GrwtMTOu&#10;45xuh1iKBOGQoYYqxjaTMhQVWQxj1xIn7+K8xZikL6Xx2CW4beSnUl/SYs1pocKWNhUVf4er1dBN&#10;8v3p6KezZuL26jtX59Bfz1qPhv3PAkSkPv6HX+2d0TCfwv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9QTBAAAA2wAAAA8AAAAAAAAAAAAAAAAAmAIAAGRycy9kb3du&#10;cmV2LnhtbFBLBQYAAAAABAAEAPUAAACGAwAAAAA=&#10;" strokeweight="1pt">
                    <v:stroke joinstyle="round"/>
                    <v:textbox style="layout-flow:vertical-ideographic" inset="1.44pt,0,0,0">
                      <w:txbxContent>
                        <w:p w:rsidR="006F7099" w:rsidRPr="00DC1443" w:rsidRDefault="006F7099" w:rsidP="006F7099">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109;top:12361;width:457;height:1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rc8EA&#10;AADbAAAADwAAAGRycy9kb3ducmV2LnhtbESPQWsCMRSE7wX/Q3iCt5qo1OpqFCkU9Lha78/Nc3dx&#10;87Ik0V3/vSkUehxm5htmve1tIx7kQ+1Yw2SsQBAXztRcavg5fb8vQISIbLBxTBqeFGC7GbytMTOu&#10;45wex1iKBOGQoYYqxjaTMhQVWQxj1xIn7+q8xZikL6Xx2CW4beRUqbm0WHNaqLClr4qK2/FuNXSz&#10;/HA++Y9FM3MH9ZmrS+jvF61Hw363AhGpj//hv/beaFjO4fdL+g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ta3PBAAAA2wAAAA8AAAAAAAAAAAAAAAAAmAIAAGRycy9kb3du&#10;cmV2LnhtbFBLBQYAAAAABAAEAPUAAACGAwAAAAA=&#10;" strokeweight="1pt">
                    <v:stroke joinstyle="round"/>
                    <v:textbox style="layout-flow:vertical-ideographic" inset="1.44pt,0,0,0">
                      <w:txbxContent>
                        <w:p w:rsidR="006F7099" w:rsidRPr="00DC1443" w:rsidRDefault="006F7099" w:rsidP="006F7099">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761;top:13267;width:1522;height:1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TLMMA&#10;AADbAAAADwAAAGRycy9kb3ducmV2LnhtbESP3WrCQBSE74W+w3IEb0Q3DTTaNKuUQkGwF2r7AIfs&#10;yQ9mz4bdbRLf3i0UvBxm5hum2E+mEwM531pW8LxOQBCXVrdcK/j5/lxtQfiArLGzTApu5GG/e5oV&#10;mGs78pmGS6hFhLDPUUETQp9L6cuGDPq17YmjV1lnMETpaqkdjhFuOpkmSSYNthwXGuzpo6Hyevk1&#10;CpY6HWRGpzT7ml5GdzwfKptapRbz6f0NRKApPML/7YNW8LqBvy/x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cTLMMAAADbAAAADwAAAAAAAAAAAAAAAACYAgAAZHJzL2Rv&#10;d25yZXYueG1sUEsFBgAAAAAEAAQA9QAAAIgDAAAAAA==&#10;" adj="17947" strokeweight="1pt">
                    <v:stroke joinstyle="round"/>
                    <v:textbox inset="0,0,0,0">
                      <w:txbxContent>
                        <w:p w:rsidR="006F7099" w:rsidRPr="002B556A" w:rsidRDefault="006F7099" w:rsidP="006F7099">
                          <w:pPr>
                            <w:pStyle w:val="Web"/>
                            <w:snapToGrid w:val="0"/>
                            <w:spacing w:before="0" w:beforeAutospacing="0" w:afterLines="50" w:after="164"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v:textbox>
                  </v:shape>
                </v:group>
              </v:group>
            </w:pict>
          </mc:Fallback>
        </mc:AlternateContent>
      </w:r>
    </w:p>
    <w:p w:rsidR="004F3D59" w:rsidRDefault="004F3D59" w:rsidP="0053320B">
      <w:pPr>
        <w:jc w:val="center"/>
        <w:rPr>
          <w:color w:val="000000"/>
        </w:rPr>
      </w:pPr>
    </w:p>
    <w:p w:rsidR="00085C4D" w:rsidRDefault="00085C4D" w:rsidP="007E6520"/>
    <w:p w:rsidR="008D1F66" w:rsidRDefault="008D1F66" w:rsidP="007E6520"/>
    <w:p w:rsidR="008D1F66" w:rsidRDefault="008D1F66" w:rsidP="007E6520"/>
    <w:p w:rsidR="008D1F66" w:rsidRDefault="008D1F66" w:rsidP="007E6520"/>
    <w:p w:rsidR="008D1F66" w:rsidRDefault="008D1F66" w:rsidP="007E6520"/>
    <w:p w:rsidR="008D1F66" w:rsidRDefault="008D1F66" w:rsidP="007E6520"/>
    <w:p w:rsidR="008D1F66" w:rsidRPr="00DC74F4" w:rsidRDefault="008D1F66" w:rsidP="008D1F66">
      <w:pPr>
        <w:spacing w:beforeLines="50" w:before="164"/>
        <w:rPr>
          <w:color w:val="000000"/>
          <w:sz w:val="21"/>
          <w:szCs w:val="21"/>
        </w:rPr>
      </w:pPr>
      <w:r w:rsidRPr="00DC74F4">
        <w:rPr>
          <w:rFonts w:hint="eastAsia"/>
          <w:color w:val="000000"/>
          <w:sz w:val="21"/>
          <w:szCs w:val="21"/>
        </w:rPr>
        <w:t xml:space="preserve">　注　家事事件手続（調停，審判，調査等）においては，録音・録画・撮影は禁止されています。</w:t>
      </w:r>
    </w:p>
    <w:sectPr w:rsidR="008D1F66" w:rsidRPr="00DC74F4" w:rsidSect="008D1F66">
      <w:headerReference w:type="default" r:id="rId7"/>
      <w:footerReference w:type="even" r:id="rId8"/>
      <w:pgSz w:w="11906" w:h="16838" w:code="9"/>
      <w:pgMar w:top="1134" w:right="851" w:bottom="567" w:left="1134" w:header="567" w:footer="284" w:gutter="0"/>
      <w:pgNumType w:start="4"/>
      <w:cols w:space="425"/>
      <w:docGrid w:type="linesAndChars" w:linePitch="329" w:charSpace="-16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BD1" w:rsidRDefault="009C3BD1">
      <w:r>
        <w:separator/>
      </w:r>
    </w:p>
  </w:endnote>
  <w:endnote w:type="continuationSeparator" w:id="0">
    <w:p w:rsidR="009C3BD1" w:rsidRDefault="009C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C8" w:rsidRDefault="000311C8" w:rsidP="000311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311C8" w:rsidRDefault="000311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BD1" w:rsidRDefault="009C3BD1">
      <w:r>
        <w:separator/>
      </w:r>
    </w:p>
  </w:footnote>
  <w:footnote w:type="continuationSeparator" w:id="0">
    <w:p w:rsidR="009C3BD1" w:rsidRDefault="009C3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3D" w:rsidRDefault="00F0213D" w:rsidP="0024646A">
    <w:pPr>
      <w:pStyle w:val="a7"/>
      <w:ind w:firstLineChars="100"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5"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7"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23E56"/>
    <w:multiLevelType w:val="hybridMultilevel"/>
    <w:tmpl w:val="C3983AE4"/>
    <w:lvl w:ilvl="0" w:tplc="F634D730">
      <w:start w:val="3"/>
      <w:numFmt w:val="bullet"/>
      <w:lvlText w:val="・"/>
      <w:lvlJc w:val="left"/>
      <w:pPr>
        <w:tabs>
          <w:tab w:val="num" w:pos="864"/>
        </w:tabs>
        <w:ind w:left="864" w:hanging="360"/>
      </w:pPr>
      <w:rPr>
        <w:rFonts w:ascii="ＭＳ 明朝" w:eastAsia="ＭＳ 明朝" w:hAnsi="ＭＳ 明朝" w:cs="Times New Roman" w:hint="eastAsia"/>
        <w:u w:val="none"/>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10" w15:restartNumberingAfterBreak="0">
    <w:nsid w:val="66953236"/>
    <w:multiLevelType w:val="hybridMultilevel"/>
    <w:tmpl w:val="61821228"/>
    <w:lvl w:ilvl="0" w:tplc="0D0261C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746882"/>
    <w:multiLevelType w:val="hybridMultilevel"/>
    <w:tmpl w:val="11822190"/>
    <w:lvl w:ilvl="0" w:tplc="A7B4383A">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F49CB218">
      <w:numFmt w:val="bullet"/>
      <w:lvlText w:val="＊"/>
      <w:lvlJc w:val="left"/>
      <w:pPr>
        <w:tabs>
          <w:tab w:val="num" w:pos="1560"/>
        </w:tabs>
        <w:ind w:left="1560" w:hanging="480"/>
      </w:pPr>
      <w:rPr>
        <w:rFonts w:ascii="ＭＳ 明朝" w:eastAsia="ＭＳ 明朝" w:hAnsi="ＭＳ 明朝" w:cs="Times New Roman" w:hint="eastAsia"/>
        <w:sz w:val="22"/>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70605820"/>
    <w:multiLevelType w:val="hybridMultilevel"/>
    <w:tmpl w:val="9F54E76C"/>
    <w:lvl w:ilvl="0" w:tplc="661227D6">
      <w:numFmt w:val="bullet"/>
      <w:lvlText w:val="☆"/>
      <w:lvlJc w:val="left"/>
      <w:pPr>
        <w:tabs>
          <w:tab w:val="num" w:pos="612"/>
        </w:tabs>
        <w:ind w:left="612" w:hanging="360"/>
      </w:pPr>
      <w:rPr>
        <w:rFonts w:ascii="ＭＳ 明朝" w:eastAsia="ＭＳ 明朝" w:hAnsi="ＭＳ 明朝" w:cs="ＭＳ 明朝"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4" w15:restartNumberingAfterBreak="0">
    <w:nsid w:val="72840E53"/>
    <w:multiLevelType w:val="hybridMultilevel"/>
    <w:tmpl w:val="25A0C786"/>
    <w:lvl w:ilvl="0" w:tplc="0E3422C8">
      <w:numFmt w:val="bullet"/>
      <w:lvlText w:val="・"/>
      <w:lvlJc w:val="left"/>
      <w:pPr>
        <w:tabs>
          <w:tab w:val="num" w:pos="738"/>
        </w:tabs>
        <w:ind w:left="738"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2"/>
  </w:num>
  <w:num w:numId="2">
    <w:abstractNumId w:val="11"/>
  </w:num>
  <w:num w:numId="3">
    <w:abstractNumId w:val="8"/>
  </w:num>
  <w:num w:numId="4">
    <w:abstractNumId w:val="5"/>
  </w:num>
  <w:num w:numId="5">
    <w:abstractNumId w:val="7"/>
  </w:num>
  <w:num w:numId="6">
    <w:abstractNumId w:val="1"/>
  </w:num>
  <w:num w:numId="7">
    <w:abstractNumId w:val="0"/>
  </w:num>
  <w:num w:numId="8">
    <w:abstractNumId w:val="6"/>
  </w:num>
  <w:num w:numId="9">
    <w:abstractNumId w:val="3"/>
  </w:num>
  <w:num w:numId="10">
    <w:abstractNumId w:val="4"/>
  </w:num>
  <w:num w:numId="11">
    <w:abstractNumId w:val="9"/>
  </w:num>
  <w:num w:numId="12">
    <w:abstractNumId w:val="12"/>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2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22455"/>
    <w:rsid w:val="0002667E"/>
    <w:rsid w:val="000303BF"/>
    <w:rsid w:val="000311C8"/>
    <w:rsid w:val="00033732"/>
    <w:rsid w:val="00053594"/>
    <w:rsid w:val="00061647"/>
    <w:rsid w:val="00085C4D"/>
    <w:rsid w:val="000A13A8"/>
    <w:rsid w:val="000B47B9"/>
    <w:rsid w:val="000B48E7"/>
    <w:rsid w:val="000D4470"/>
    <w:rsid w:val="000E6089"/>
    <w:rsid w:val="00122864"/>
    <w:rsid w:val="00123DC7"/>
    <w:rsid w:val="001247AD"/>
    <w:rsid w:val="00135910"/>
    <w:rsid w:val="00141B25"/>
    <w:rsid w:val="00142383"/>
    <w:rsid w:val="00142A75"/>
    <w:rsid w:val="00152C6E"/>
    <w:rsid w:val="0019113F"/>
    <w:rsid w:val="001B5E93"/>
    <w:rsid w:val="001D384F"/>
    <w:rsid w:val="002122D0"/>
    <w:rsid w:val="00216FC6"/>
    <w:rsid w:val="00231D88"/>
    <w:rsid w:val="002375C8"/>
    <w:rsid w:val="0024646A"/>
    <w:rsid w:val="002738EC"/>
    <w:rsid w:val="002A6EC9"/>
    <w:rsid w:val="00305566"/>
    <w:rsid w:val="0031450A"/>
    <w:rsid w:val="0034696F"/>
    <w:rsid w:val="00347752"/>
    <w:rsid w:val="003522D6"/>
    <w:rsid w:val="00364D74"/>
    <w:rsid w:val="00385FC4"/>
    <w:rsid w:val="003866E8"/>
    <w:rsid w:val="003943DD"/>
    <w:rsid w:val="00394846"/>
    <w:rsid w:val="003B181F"/>
    <w:rsid w:val="003C2705"/>
    <w:rsid w:val="003F3755"/>
    <w:rsid w:val="00407DD3"/>
    <w:rsid w:val="0042582B"/>
    <w:rsid w:val="00426366"/>
    <w:rsid w:val="00431C37"/>
    <w:rsid w:val="00443A38"/>
    <w:rsid w:val="00462767"/>
    <w:rsid w:val="00484FD0"/>
    <w:rsid w:val="004860B2"/>
    <w:rsid w:val="004A02A3"/>
    <w:rsid w:val="004E4AA3"/>
    <w:rsid w:val="004E615E"/>
    <w:rsid w:val="004E6EF7"/>
    <w:rsid w:val="004E7046"/>
    <w:rsid w:val="004F3D59"/>
    <w:rsid w:val="004F4A90"/>
    <w:rsid w:val="0053320B"/>
    <w:rsid w:val="00585852"/>
    <w:rsid w:val="00601AB4"/>
    <w:rsid w:val="0061551A"/>
    <w:rsid w:val="00633FDA"/>
    <w:rsid w:val="00640891"/>
    <w:rsid w:val="006474F2"/>
    <w:rsid w:val="00664180"/>
    <w:rsid w:val="00670C6A"/>
    <w:rsid w:val="0068579E"/>
    <w:rsid w:val="00691D77"/>
    <w:rsid w:val="006A2108"/>
    <w:rsid w:val="006A760E"/>
    <w:rsid w:val="006C0DA8"/>
    <w:rsid w:val="006C6B41"/>
    <w:rsid w:val="006E16C7"/>
    <w:rsid w:val="006F619C"/>
    <w:rsid w:val="006F7099"/>
    <w:rsid w:val="00703616"/>
    <w:rsid w:val="00735F55"/>
    <w:rsid w:val="00746656"/>
    <w:rsid w:val="00764A03"/>
    <w:rsid w:val="007805C1"/>
    <w:rsid w:val="00784D11"/>
    <w:rsid w:val="007B0DC4"/>
    <w:rsid w:val="007D2261"/>
    <w:rsid w:val="007E6520"/>
    <w:rsid w:val="007F05F0"/>
    <w:rsid w:val="007F1B5A"/>
    <w:rsid w:val="007F43AE"/>
    <w:rsid w:val="007F6F77"/>
    <w:rsid w:val="00822CFE"/>
    <w:rsid w:val="008236ED"/>
    <w:rsid w:val="00823B13"/>
    <w:rsid w:val="00833796"/>
    <w:rsid w:val="0084688A"/>
    <w:rsid w:val="00847E02"/>
    <w:rsid w:val="00847F74"/>
    <w:rsid w:val="008544A3"/>
    <w:rsid w:val="00861012"/>
    <w:rsid w:val="008644AC"/>
    <w:rsid w:val="008651F1"/>
    <w:rsid w:val="00867DAA"/>
    <w:rsid w:val="00877EA9"/>
    <w:rsid w:val="00887249"/>
    <w:rsid w:val="008D0F2C"/>
    <w:rsid w:val="008D1F66"/>
    <w:rsid w:val="008D77CC"/>
    <w:rsid w:val="008E1651"/>
    <w:rsid w:val="008E5060"/>
    <w:rsid w:val="008F41A4"/>
    <w:rsid w:val="008F6115"/>
    <w:rsid w:val="0091723E"/>
    <w:rsid w:val="00927333"/>
    <w:rsid w:val="0093197C"/>
    <w:rsid w:val="00940F03"/>
    <w:rsid w:val="009733F5"/>
    <w:rsid w:val="009754CF"/>
    <w:rsid w:val="00975A70"/>
    <w:rsid w:val="00986223"/>
    <w:rsid w:val="0099462F"/>
    <w:rsid w:val="009B6C07"/>
    <w:rsid w:val="009C3BD1"/>
    <w:rsid w:val="009D42A5"/>
    <w:rsid w:val="009D51DD"/>
    <w:rsid w:val="009D7AF9"/>
    <w:rsid w:val="009E6A55"/>
    <w:rsid w:val="00A16C5D"/>
    <w:rsid w:val="00A21B06"/>
    <w:rsid w:val="00A60B3A"/>
    <w:rsid w:val="00A70B0F"/>
    <w:rsid w:val="00AB0673"/>
    <w:rsid w:val="00AB7138"/>
    <w:rsid w:val="00AC3271"/>
    <w:rsid w:val="00AC652D"/>
    <w:rsid w:val="00AC79E5"/>
    <w:rsid w:val="00B15C40"/>
    <w:rsid w:val="00B266EE"/>
    <w:rsid w:val="00B44038"/>
    <w:rsid w:val="00B67FFA"/>
    <w:rsid w:val="00B735AC"/>
    <w:rsid w:val="00B934CB"/>
    <w:rsid w:val="00BA0584"/>
    <w:rsid w:val="00BA10CE"/>
    <w:rsid w:val="00BD1F92"/>
    <w:rsid w:val="00BD7472"/>
    <w:rsid w:val="00BE4A32"/>
    <w:rsid w:val="00BF7570"/>
    <w:rsid w:val="00C01148"/>
    <w:rsid w:val="00C0751A"/>
    <w:rsid w:val="00C13CCB"/>
    <w:rsid w:val="00C15A75"/>
    <w:rsid w:val="00C268EF"/>
    <w:rsid w:val="00C31280"/>
    <w:rsid w:val="00C32017"/>
    <w:rsid w:val="00C34070"/>
    <w:rsid w:val="00C57198"/>
    <w:rsid w:val="00C6796A"/>
    <w:rsid w:val="00C75A31"/>
    <w:rsid w:val="00C806FF"/>
    <w:rsid w:val="00C839F8"/>
    <w:rsid w:val="00C93349"/>
    <w:rsid w:val="00CA28B9"/>
    <w:rsid w:val="00CB5B81"/>
    <w:rsid w:val="00CD447E"/>
    <w:rsid w:val="00CD61BC"/>
    <w:rsid w:val="00CE08F0"/>
    <w:rsid w:val="00CF559D"/>
    <w:rsid w:val="00D05A6E"/>
    <w:rsid w:val="00D24B57"/>
    <w:rsid w:val="00D45D6F"/>
    <w:rsid w:val="00D47851"/>
    <w:rsid w:val="00D55ADB"/>
    <w:rsid w:val="00D635E4"/>
    <w:rsid w:val="00D907FC"/>
    <w:rsid w:val="00D9132D"/>
    <w:rsid w:val="00D91B49"/>
    <w:rsid w:val="00D93E09"/>
    <w:rsid w:val="00DA6D8C"/>
    <w:rsid w:val="00DB61C3"/>
    <w:rsid w:val="00DC5B63"/>
    <w:rsid w:val="00DC74F4"/>
    <w:rsid w:val="00DD0FEC"/>
    <w:rsid w:val="00DE63CE"/>
    <w:rsid w:val="00DF1BEC"/>
    <w:rsid w:val="00DF2EA0"/>
    <w:rsid w:val="00E0151C"/>
    <w:rsid w:val="00E2328C"/>
    <w:rsid w:val="00E259A1"/>
    <w:rsid w:val="00E34439"/>
    <w:rsid w:val="00E60CFB"/>
    <w:rsid w:val="00E63787"/>
    <w:rsid w:val="00E73715"/>
    <w:rsid w:val="00E806D4"/>
    <w:rsid w:val="00E82DA1"/>
    <w:rsid w:val="00E86670"/>
    <w:rsid w:val="00E9322B"/>
    <w:rsid w:val="00EA4DD6"/>
    <w:rsid w:val="00EB532E"/>
    <w:rsid w:val="00EB5E24"/>
    <w:rsid w:val="00EE0053"/>
    <w:rsid w:val="00EE03C3"/>
    <w:rsid w:val="00EE2CDA"/>
    <w:rsid w:val="00EE68CA"/>
    <w:rsid w:val="00EF55B2"/>
    <w:rsid w:val="00EF65ED"/>
    <w:rsid w:val="00F0213D"/>
    <w:rsid w:val="00F21017"/>
    <w:rsid w:val="00F3073F"/>
    <w:rsid w:val="00F504A0"/>
    <w:rsid w:val="00F6513C"/>
    <w:rsid w:val="00F70BA6"/>
    <w:rsid w:val="00F70E1F"/>
    <w:rsid w:val="00F727B8"/>
    <w:rsid w:val="00F85683"/>
    <w:rsid w:val="00F93E83"/>
    <w:rsid w:val="00FC0FA9"/>
    <w:rsid w:val="00FC2C9D"/>
    <w:rsid w:val="00FC60AF"/>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B4653F"/>
  <w15:chartTrackingRefBased/>
  <w15:docId w15:val="{8BC9BEE7-5759-4B98-A7BF-7F952529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D88"/>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9B6C07"/>
    <w:rPr>
      <w:rFonts w:ascii="Arial" w:eastAsia="ＭＳ ゴシック" w:hAnsi="Arial"/>
      <w:sz w:val="18"/>
      <w:szCs w:val="18"/>
    </w:rPr>
  </w:style>
  <w:style w:type="paragraph" w:styleId="a5">
    <w:name w:val="footer"/>
    <w:basedOn w:val="a"/>
    <w:rsid w:val="000311C8"/>
    <w:pPr>
      <w:tabs>
        <w:tab w:val="center" w:pos="4252"/>
        <w:tab w:val="right" w:pos="8504"/>
      </w:tabs>
      <w:snapToGrid w:val="0"/>
    </w:pPr>
  </w:style>
  <w:style w:type="character" w:styleId="a6">
    <w:name w:val="page number"/>
    <w:basedOn w:val="a0"/>
    <w:rsid w:val="000311C8"/>
  </w:style>
  <w:style w:type="paragraph" w:styleId="a7">
    <w:name w:val="header"/>
    <w:basedOn w:val="a"/>
    <w:rsid w:val="004F3D59"/>
    <w:pPr>
      <w:tabs>
        <w:tab w:val="center" w:pos="4252"/>
        <w:tab w:val="right" w:pos="8504"/>
      </w:tabs>
      <w:snapToGrid w:val="0"/>
    </w:pPr>
  </w:style>
  <w:style w:type="character" w:styleId="a8">
    <w:name w:val="annotation reference"/>
    <w:rsid w:val="003522D6"/>
    <w:rPr>
      <w:sz w:val="18"/>
      <w:szCs w:val="18"/>
    </w:rPr>
  </w:style>
  <w:style w:type="paragraph" w:styleId="a9">
    <w:name w:val="annotation text"/>
    <w:basedOn w:val="a"/>
    <w:link w:val="aa"/>
    <w:rsid w:val="003522D6"/>
    <w:pPr>
      <w:jc w:val="left"/>
    </w:pPr>
    <w:rPr>
      <w:lang w:val="x-none" w:eastAsia="x-none"/>
    </w:rPr>
  </w:style>
  <w:style w:type="character" w:customStyle="1" w:styleId="aa">
    <w:name w:val="コメント文字列 (文字)"/>
    <w:link w:val="a9"/>
    <w:rsid w:val="003522D6"/>
    <w:rPr>
      <w:rFonts w:ascii="ＭＳ 明朝"/>
      <w:sz w:val="24"/>
      <w:szCs w:val="24"/>
    </w:rPr>
  </w:style>
  <w:style w:type="paragraph" w:styleId="ab">
    <w:name w:val="annotation subject"/>
    <w:basedOn w:val="a9"/>
    <w:next w:val="a9"/>
    <w:link w:val="ac"/>
    <w:rsid w:val="003522D6"/>
    <w:rPr>
      <w:b/>
      <w:bCs/>
    </w:rPr>
  </w:style>
  <w:style w:type="character" w:customStyle="1" w:styleId="ac">
    <w:name w:val="コメント内容 (文字)"/>
    <w:link w:val="ab"/>
    <w:rsid w:val="003522D6"/>
    <w:rPr>
      <w:rFonts w:ascii="ＭＳ 明朝"/>
      <w:b/>
      <w:bCs/>
      <w:sz w:val="24"/>
      <w:szCs w:val="24"/>
    </w:rPr>
  </w:style>
  <w:style w:type="table" w:styleId="ad">
    <w:name w:val="Table Grid"/>
    <w:basedOn w:val="a1"/>
    <w:uiPriority w:val="59"/>
    <w:rsid w:val="00822CFE"/>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F7099"/>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688">
      <w:bodyDiv w:val="1"/>
      <w:marLeft w:val="0"/>
      <w:marRight w:val="0"/>
      <w:marTop w:val="0"/>
      <w:marBottom w:val="0"/>
      <w:divBdr>
        <w:top w:val="none" w:sz="0" w:space="0" w:color="auto"/>
        <w:left w:val="none" w:sz="0" w:space="0" w:color="auto"/>
        <w:bottom w:val="none" w:sz="0" w:space="0" w:color="auto"/>
        <w:right w:val="none" w:sz="0" w:space="0" w:color="auto"/>
      </w:divBdr>
    </w:div>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294337563">
      <w:bodyDiv w:val="1"/>
      <w:marLeft w:val="0"/>
      <w:marRight w:val="0"/>
      <w:marTop w:val="0"/>
      <w:marBottom w:val="0"/>
      <w:divBdr>
        <w:top w:val="none" w:sz="0" w:space="0" w:color="auto"/>
        <w:left w:val="none" w:sz="0" w:space="0" w:color="auto"/>
        <w:bottom w:val="none" w:sz="0" w:space="0" w:color="auto"/>
        <w:right w:val="none" w:sz="0" w:space="0" w:color="auto"/>
      </w:divBdr>
    </w:div>
    <w:div w:id="391084304">
      <w:bodyDiv w:val="1"/>
      <w:marLeft w:val="0"/>
      <w:marRight w:val="0"/>
      <w:marTop w:val="0"/>
      <w:marBottom w:val="0"/>
      <w:divBdr>
        <w:top w:val="none" w:sz="0" w:space="0" w:color="auto"/>
        <w:left w:val="none" w:sz="0" w:space="0" w:color="auto"/>
        <w:bottom w:val="none" w:sz="0" w:space="0" w:color="auto"/>
        <w:right w:val="none" w:sz="0" w:space="0" w:color="auto"/>
      </w:divBdr>
    </w:div>
    <w:div w:id="655257725">
      <w:bodyDiv w:val="1"/>
      <w:marLeft w:val="0"/>
      <w:marRight w:val="0"/>
      <w:marTop w:val="0"/>
      <w:marBottom w:val="0"/>
      <w:divBdr>
        <w:top w:val="none" w:sz="0" w:space="0" w:color="auto"/>
        <w:left w:val="none" w:sz="0" w:space="0" w:color="auto"/>
        <w:bottom w:val="none" w:sz="0" w:space="0" w:color="auto"/>
        <w:right w:val="none" w:sz="0" w:space="0" w:color="auto"/>
      </w:divBdr>
    </w:div>
    <w:div w:id="700938454">
      <w:bodyDiv w:val="1"/>
      <w:marLeft w:val="0"/>
      <w:marRight w:val="0"/>
      <w:marTop w:val="0"/>
      <w:marBottom w:val="0"/>
      <w:divBdr>
        <w:top w:val="none" w:sz="0" w:space="0" w:color="auto"/>
        <w:left w:val="none" w:sz="0" w:space="0" w:color="auto"/>
        <w:bottom w:val="none" w:sz="0" w:space="0" w:color="auto"/>
        <w:right w:val="none" w:sz="0" w:space="0" w:color="auto"/>
      </w:divBdr>
    </w:div>
    <w:div w:id="912160656">
      <w:bodyDiv w:val="1"/>
      <w:marLeft w:val="0"/>
      <w:marRight w:val="0"/>
      <w:marTop w:val="0"/>
      <w:marBottom w:val="0"/>
      <w:divBdr>
        <w:top w:val="none" w:sz="0" w:space="0" w:color="auto"/>
        <w:left w:val="none" w:sz="0" w:space="0" w:color="auto"/>
        <w:bottom w:val="none" w:sz="0" w:space="0" w:color="auto"/>
        <w:right w:val="none" w:sz="0" w:space="0" w:color="auto"/>
      </w:divBdr>
    </w:div>
    <w:div w:id="1119683183">
      <w:bodyDiv w:val="1"/>
      <w:marLeft w:val="0"/>
      <w:marRight w:val="0"/>
      <w:marTop w:val="0"/>
      <w:marBottom w:val="0"/>
      <w:divBdr>
        <w:top w:val="none" w:sz="0" w:space="0" w:color="auto"/>
        <w:left w:val="none" w:sz="0" w:space="0" w:color="auto"/>
        <w:bottom w:val="none" w:sz="0" w:space="0" w:color="auto"/>
        <w:right w:val="none" w:sz="0" w:space="0" w:color="auto"/>
      </w:divBdr>
    </w:div>
    <w:div w:id="1267536711">
      <w:bodyDiv w:val="1"/>
      <w:marLeft w:val="0"/>
      <w:marRight w:val="0"/>
      <w:marTop w:val="0"/>
      <w:marBottom w:val="0"/>
      <w:divBdr>
        <w:top w:val="none" w:sz="0" w:space="0" w:color="auto"/>
        <w:left w:val="none" w:sz="0" w:space="0" w:color="auto"/>
        <w:bottom w:val="none" w:sz="0" w:space="0" w:color="auto"/>
        <w:right w:val="none" w:sz="0" w:space="0" w:color="auto"/>
      </w:divBdr>
    </w:div>
    <w:div w:id="1326939104">
      <w:bodyDiv w:val="1"/>
      <w:marLeft w:val="0"/>
      <w:marRight w:val="0"/>
      <w:marTop w:val="0"/>
      <w:marBottom w:val="0"/>
      <w:divBdr>
        <w:top w:val="none" w:sz="0" w:space="0" w:color="auto"/>
        <w:left w:val="none" w:sz="0" w:space="0" w:color="auto"/>
        <w:bottom w:val="none" w:sz="0" w:space="0" w:color="auto"/>
        <w:right w:val="none" w:sz="0" w:space="0" w:color="auto"/>
      </w:divBdr>
    </w:div>
    <w:div w:id="1387141351">
      <w:bodyDiv w:val="1"/>
      <w:marLeft w:val="0"/>
      <w:marRight w:val="0"/>
      <w:marTop w:val="0"/>
      <w:marBottom w:val="0"/>
      <w:divBdr>
        <w:top w:val="none" w:sz="0" w:space="0" w:color="auto"/>
        <w:left w:val="none" w:sz="0" w:space="0" w:color="auto"/>
        <w:bottom w:val="none" w:sz="0" w:space="0" w:color="auto"/>
        <w:right w:val="none" w:sz="0" w:space="0" w:color="auto"/>
      </w:divBdr>
    </w:div>
    <w:div w:id="1399980910">
      <w:bodyDiv w:val="1"/>
      <w:marLeft w:val="0"/>
      <w:marRight w:val="0"/>
      <w:marTop w:val="0"/>
      <w:marBottom w:val="0"/>
      <w:divBdr>
        <w:top w:val="none" w:sz="0" w:space="0" w:color="auto"/>
        <w:left w:val="none" w:sz="0" w:space="0" w:color="auto"/>
        <w:bottom w:val="none" w:sz="0" w:space="0" w:color="auto"/>
        <w:right w:val="none" w:sz="0" w:space="0" w:color="auto"/>
      </w:divBdr>
    </w:div>
    <w:div w:id="1461344126">
      <w:bodyDiv w:val="1"/>
      <w:marLeft w:val="0"/>
      <w:marRight w:val="0"/>
      <w:marTop w:val="0"/>
      <w:marBottom w:val="0"/>
      <w:divBdr>
        <w:top w:val="none" w:sz="0" w:space="0" w:color="auto"/>
        <w:left w:val="none" w:sz="0" w:space="0" w:color="auto"/>
        <w:bottom w:val="none" w:sz="0" w:space="0" w:color="auto"/>
        <w:right w:val="none" w:sz="0" w:space="0" w:color="auto"/>
      </w:divBdr>
    </w:div>
    <w:div w:id="17236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424</Words>
  <Characters>2421</Characters>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2012-05-10T23:43:00Z</cp:lastPrinted>
  <dcterms:created xsi:type="dcterms:W3CDTF">2017-02-23T05:29:00Z</dcterms:created>
  <dcterms:modified xsi:type="dcterms:W3CDTF">2022-02-28T01:10:00Z</dcterms:modified>
</cp:coreProperties>
</file>