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2864" w:rsidRPr="00FC2514" w:rsidRDefault="00122864" w:rsidP="007F1B5A">
      <w:pPr>
        <w:jc w:val="center"/>
        <w:rPr>
          <w:rFonts w:ascii="ＭＳ ゴシック" w:eastAsia="ＭＳ ゴシック"/>
        </w:rPr>
      </w:pPr>
      <w:r w:rsidRPr="00FC2514">
        <w:rPr>
          <w:rFonts w:ascii="ＭＳ ゴシック" w:eastAsia="ＭＳ ゴシック" w:hint="eastAsia"/>
        </w:rPr>
        <w:t>＜</w:t>
      </w:r>
      <w:r w:rsidR="00651CF8">
        <w:rPr>
          <w:rFonts w:ascii="ＭＳ ゴシック" w:eastAsia="ＭＳ ゴシック" w:hint="eastAsia"/>
        </w:rPr>
        <w:t>遺留分侵害額の</w:t>
      </w:r>
      <w:r w:rsidR="00E86257">
        <w:rPr>
          <w:rFonts w:ascii="ＭＳ ゴシック" w:eastAsia="ＭＳ ゴシック" w:hint="eastAsia"/>
        </w:rPr>
        <w:t>請求調</w:t>
      </w:r>
      <w:r w:rsidRPr="00FC2514">
        <w:rPr>
          <w:rFonts w:ascii="ＭＳ ゴシック" w:eastAsia="ＭＳ ゴシック" w:hint="eastAsia"/>
        </w:rPr>
        <w:t>停</w:t>
      </w:r>
      <w:r w:rsidR="00C57198" w:rsidRPr="00FC2514">
        <w:rPr>
          <w:rFonts w:ascii="ＭＳ ゴシック" w:eastAsia="ＭＳ ゴシック" w:hint="eastAsia"/>
        </w:rPr>
        <w:t>を申し立てる方へ</w:t>
      </w:r>
      <w:r w:rsidRPr="00FC2514">
        <w:rPr>
          <w:rFonts w:ascii="ＭＳ ゴシック" w:eastAsia="ＭＳ ゴシック" w:hint="eastAsia"/>
        </w:rPr>
        <w:t>＞</w:t>
      </w:r>
    </w:p>
    <w:p w:rsidR="00122864" w:rsidRPr="00FC2514" w:rsidRDefault="00122864" w:rsidP="001F0949">
      <w:pPr>
        <w:spacing w:beforeLines="50" w:before="164" w:line="360" w:lineRule="auto"/>
        <w:rPr>
          <w:rFonts w:ascii="ＭＳ ゴシック" w:eastAsia="ＭＳ ゴシック"/>
          <w:sz w:val="22"/>
          <w:szCs w:val="22"/>
        </w:rPr>
      </w:pPr>
      <w:r w:rsidRPr="00FC2514">
        <w:rPr>
          <w:rFonts w:ascii="ＭＳ ゴシック" w:eastAsia="ＭＳ ゴシック" w:hint="eastAsia"/>
          <w:sz w:val="22"/>
          <w:szCs w:val="22"/>
        </w:rPr>
        <w:t>１</w:t>
      </w:r>
      <w:r w:rsidRPr="00FC2514">
        <w:rPr>
          <w:rFonts w:ascii="ＭＳ ゴシック" w:eastAsia="ＭＳ ゴシック"/>
          <w:sz w:val="22"/>
          <w:szCs w:val="22"/>
        </w:rPr>
        <w:t xml:space="preserve"> </w:t>
      </w:r>
      <w:r w:rsidR="00642FC2" w:rsidRPr="00FC2514">
        <w:rPr>
          <w:rFonts w:ascii="ＭＳ ゴシック" w:eastAsia="ＭＳ ゴシック" w:hint="eastAsia"/>
          <w:sz w:val="22"/>
          <w:szCs w:val="22"/>
        </w:rPr>
        <w:t xml:space="preserve"> </w:t>
      </w:r>
      <w:r w:rsidRPr="00FC2514">
        <w:rPr>
          <w:rFonts w:ascii="ＭＳ ゴシック" w:eastAsia="ＭＳ ゴシック" w:hint="eastAsia"/>
          <w:sz w:val="22"/>
          <w:szCs w:val="22"/>
        </w:rPr>
        <w:t>概要</w:t>
      </w:r>
    </w:p>
    <w:p w:rsidR="00B61DA3" w:rsidRDefault="00B65853" w:rsidP="00F9236E">
      <w:pPr>
        <w:ind w:leftChars="100" w:left="247" w:firstLineChars="100" w:firstLine="227"/>
        <w:rPr>
          <w:sz w:val="22"/>
          <w:szCs w:val="22"/>
        </w:rPr>
      </w:pPr>
      <w:r>
        <w:rPr>
          <w:rFonts w:hint="eastAsia"/>
          <w:sz w:val="22"/>
          <w:szCs w:val="22"/>
        </w:rPr>
        <w:t>遺留分とは，一定の相続人が</w:t>
      </w:r>
      <w:r w:rsidR="005F50A8">
        <w:rPr>
          <w:rFonts w:hint="eastAsia"/>
          <w:sz w:val="22"/>
          <w:szCs w:val="22"/>
        </w:rPr>
        <w:t>，相続に</w:t>
      </w:r>
      <w:r w:rsidR="00F9236E">
        <w:rPr>
          <w:rFonts w:hint="eastAsia"/>
          <w:sz w:val="22"/>
          <w:szCs w:val="22"/>
        </w:rPr>
        <w:t>よって</w:t>
      </w:r>
      <w:r w:rsidR="005F50A8">
        <w:rPr>
          <w:rFonts w:hint="eastAsia"/>
          <w:sz w:val="22"/>
          <w:szCs w:val="22"/>
        </w:rPr>
        <w:t>法律上取得すること</w:t>
      </w:r>
      <w:r w:rsidR="00F9236E">
        <w:rPr>
          <w:rFonts w:hint="eastAsia"/>
          <w:sz w:val="22"/>
          <w:szCs w:val="22"/>
        </w:rPr>
        <w:t>が</w:t>
      </w:r>
      <w:r w:rsidR="005F50A8">
        <w:rPr>
          <w:rFonts w:hint="eastAsia"/>
          <w:sz w:val="22"/>
          <w:szCs w:val="22"/>
        </w:rPr>
        <w:t>保障されている相続財産の一定の割合のことで，被相続人（亡くなった方）の生前処分（贈与）又は死因処分（遺贈）によっても奪われることはありません。</w:t>
      </w:r>
      <w:r w:rsidR="00765391">
        <w:rPr>
          <w:rFonts w:hint="eastAsia"/>
          <w:sz w:val="22"/>
          <w:szCs w:val="22"/>
        </w:rPr>
        <w:t>この遺留分を侵害された</w:t>
      </w:r>
      <w:r w:rsidR="00651CF8">
        <w:rPr>
          <w:rFonts w:hint="eastAsia"/>
          <w:sz w:val="22"/>
          <w:szCs w:val="22"/>
        </w:rPr>
        <w:t>遺留分権利者</w:t>
      </w:r>
      <w:r w:rsidR="00765391">
        <w:rPr>
          <w:rFonts w:hint="eastAsia"/>
          <w:sz w:val="22"/>
          <w:szCs w:val="22"/>
        </w:rPr>
        <w:t>（被相続人の直系卑属，直系尊属及び配偶者）</w:t>
      </w:r>
      <w:r w:rsidR="00651CF8">
        <w:rPr>
          <w:rFonts w:hint="eastAsia"/>
          <w:sz w:val="22"/>
          <w:szCs w:val="22"/>
        </w:rPr>
        <w:t>は，贈与又は遺贈を受けた者に対し，その侵害額に相当する金銭の支払を請求することができます。これを遺留分侵害額の請求といいます。遺留分侵害額の請求</w:t>
      </w:r>
      <w:r w:rsidR="005F50A8">
        <w:rPr>
          <w:rFonts w:hint="eastAsia"/>
          <w:sz w:val="22"/>
          <w:szCs w:val="22"/>
        </w:rPr>
        <w:t>について</w:t>
      </w:r>
      <w:r w:rsidR="00E86257">
        <w:rPr>
          <w:rFonts w:hint="eastAsia"/>
          <w:sz w:val="22"/>
          <w:szCs w:val="22"/>
        </w:rPr>
        <w:t>，当事者間で</w:t>
      </w:r>
      <w:r w:rsidR="00A70707">
        <w:rPr>
          <w:rFonts w:hint="eastAsia"/>
          <w:sz w:val="22"/>
          <w:szCs w:val="22"/>
        </w:rPr>
        <w:t>話合い</w:t>
      </w:r>
      <w:r w:rsidR="00E86257">
        <w:rPr>
          <w:rFonts w:hint="eastAsia"/>
          <w:sz w:val="22"/>
          <w:szCs w:val="22"/>
        </w:rPr>
        <w:t>が</w:t>
      </w:r>
      <w:r w:rsidR="007A1C00">
        <w:rPr>
          <w:rFonts w:hint="eastAsia"/>
          <w:sz w:val="22"/>
          <w:szCs w:val="22"/>
        </w:rPr>
        <w:t>ま</w:t>
      </w:r>
      <w:r w:rsidR="00E86257">
        <w:rPr>
          <w:rFonts w:hint="eastAsia"/>
          <w:sz w:val="22"/>
          <w:szCs w:val="22"/>
        </w:rPr>
        <w:t>とまら</w:t>
      </w:r>
      <w:r w:rsidR="007A1C00">
        <w:rPr>
          <w:rFonts w:hint="eastAsia"/>
          <w:sz w:val="22"/>
          <w:szCs w:val="22"/>
        </w:rPr>
        <w:t>な</w:t>
      </w:r>
      <w:r w:rsidR="00E86257">
        <w:rPr>
          <w:rFonts w:hint="eastAsia"/>
          <w:sz w:val="22"/>
          <w:szCs w:val="22"/>
        </w:rPr>
        <w:t>い場合</w:t>
      </w:r>
      <w:r w:rsidR="003D4B3B">
        <w:rPr>
          <w:rFonts w:hint="eastAsia"/>
          <w:sz w:val="22"/>
          <w:szCs w:val="22"/>
        </w:rPr>
        <w:t>や</w:t>
      </w:r>
      <w:r w:rsidR="00A70707">
        <w:rPr>
          <w:rFonts w:hint="eastAsia"/>
          <w:sz w:val="22"/>
          <w:szCs w:val="22"/>
        </w:rPr>
        <w:t>話合い</w:t>
      </w:r>
      <w:r w:rsidR="00E86257">
        <w:rPr>
          <w:rFonts w:hint="eastAsia"/>
          <w:sz w:val="22"/>
          <w:szCs w:val="22"/>
        </w:rPr>
        <w:t>ができない場合</w:t>
      </w:r>
      <w:r w:rsidR="00137C2D" w:rsidRPr="00FC2514">
        <w:rPr>
          <w:rFonts w:hint="eastAsia"/>
          <w:sz w:val="22"/>
          <w:szCs w:val="22"/>
        </w:rPr>
        <w:t>，</w:t>
      </w:r>
      <w:r w:rsidR="007F7121">
        <w:rPr>
          <w:rFonts w:hint="eastAsia"/>
          <w:sz w:val="22"/>
          <w:szCs w:val="22"/>
        </w:rPr>
        <w:t>遺留分権利者やその承継人（遺留分権利者の相続人，相続分譲受人）は，</w:t>
      </w:r>
      <w:r w:rsidR="00137C2D" w:rsidRPr="00FC2514">
        <w:rPr>
          <w:rFonts w:hint="eastAsia"/>
          <w:sz w:val="22"/>
          <w:szCs w:val="22"/>
        </w:rPr>
        <w:t>家庭裁判所の調停</w:t>
      </w:r>
      <w:r w:rsidR="00E86257">
        <w:rPr>
          <w:rFonts w:hint="eastAsia"/>
          <w:sz w:val="22"/>
          <w:szCs w:val="22"/>
        </w:rPr>
        <w:t>手続を利用</w:t>
      </w:r>
      <w:r w:rsidR="00965205">
        <w:rPr>
          <w:rFonts w:hint="eastAsia"/>
          <w:sz w:val="22"/>
          <w:szCs w:val="22"/>
        </w:rPr>
        <w:t>して</w:t>
      </w:r>
      <w:r w:rsidR="00A70707">
        <w:rPr>
          <w:rFonts w:hint="eastAsia"/>
          <w:sz w:val="22"/>
          <w:szCs w:val="22"/>
        </w:rPr>
        <w:t>話合い</w:t>
      </w:r>
      <w:r w:rsidR="00965205">
        <w:rPr>
          <w:rFonts w:hint="eastAsia"/>
          <w:sz w:val="22"/>
          <w:szCs w:val="22"/>
        </w:rPr>
        <w:t>を</w:t>
      </w:r>
      <w:r w:rsidR="00E86257">
        <w:rPr>
          <w:rFonts w:hint="eastAsia"/>
          <w:sz w:val="22"/>
          <w:szCs w:val="22"/>
        </w:rPr>
        <w:t>することができます。なお，</w:t>
      </w:r>
      <w:r w:rsidR="005F50A8">
        <w:rPr>
          <w:rFonts w:hint="eastAsia"/>
          <w:sz w:val="22"/>
          <w:szCs w:val="22"/>
        </w:rPr>
        <w:t>遺留分</w:t>
      </w:r>
      <w:r w:rsidR="00651CF8">
        <w:rPr>
          <w:rFonts w:hint="eastAsia"/>
          <w:sz w:val="22"/>
          <w:szCs w:val="22"/>
        </w:rPr>
        <w:t>侵害額</w:t>
      </w:r>
      <w:r w:rsidR="00BC2129">
        <w:rPr>
          <w:rFonts w:hint="eastAsia"/>
          <w:sz w:val="22"/>
          <w:szCs w:val="22"/>
        </w:rPr>
        <w:t>の</w:t>
      </w:r>
      <w:r w:rsidR="005F50A8">
        <w:rPr>
          <w:rFonts w:hint="eastAsia"/>
          <w:sz w:val="22"/>
          <w:szCs w:val="22"/>
        </w:rPr>
        <w:t>請求は，相続開始及び遺留分を侵害している贈与又は遺贈のあったこと</w:t>
      </w:r>
      <w:r w:rsidR="00BC2129">
        <w:rPr>
          <w:rFonts w:hint="eastAsia"/>
          <w:sz w:val="22"/>
          <w:szCs w:val="22"/>
        </w:rPr>
        <w:t>を</w:t>
      </w:r>
      <w:r w:rsidR="005F50A8">
        <w:rPr>
          <w:rFonts w:hint="eastAsia"/>
          <w:sz w:val="22"/>
          <w:szCs w:val="22"/>
        </w:rPr>
        <w:t>知ったときから１年又は相続開始のときから１０年</w:t>
      </w:r>
      <w:r w:rsidR="007F7121">
        <w:rPr>
          <w:rFonts w:hint="eastAsia"/>
          <w:sz w:val="22"/>
          <w:szCs w:val="22"/>
        </w:rPr>
        <w:t>以内</w:t>
      </w:r>
      <w:r w:rsidR="005F50A8">
        <w:rPr>
          <w:rFonts w:hint="eastAsia"/>
          <w:sz w:val="22"/>
          <w:szCs w:val="22"/>
        </w:rPr>
        <w:t>に，相手方に対</w:t>
      </w:r>
      <w:r w:rsidR="00A70707">
        <w:rPr>
          <w:rFonts w:hint="eastAsia"/>
          <w:sz w:val="22"/>
          <w:szCs w:val="22"/>
        </w:rPr>
        <w:t>して</w:t>
      </w:r>
      <w:r w:rsidR="005F50A8">
        <w:rPr>
          <w:rFonts w:hint="eastAsia"/>
          <w:sz w:val="22"/>
          <w:szCs w:val="22"/>
        </w:rPr>
        <w:t>意思表示をする必要があります。</w:t>
      </w:r>
    </w:p>
    <w:p w:rsidR="00651CF8" w:rsidRDefault="00137C2D" w:rsidP="00651CF8">
      <w:pPr>
        <w:ind w:leftChars="100" w:left="247" w:firstLineChars="100" w:firstLine="227"/>
        <w:rPr>
          <w:sz w:val="22"/>
          <w:szCs w:val="22"/>
        </w:rPr>
      </w:pPr>
      <w:r w:rsidRPr="00FC2514">
        <w:rPr>
          <w:rFonts w:hint="eastAsia"/>
          <w:sz w:val="22"/>
          <w:szCs w:val="22"/>
        </w:rPr>
        <w:t>調</w:t>
      </w:r>
      <w:r w:rsidR="00AA5A80" w:rsidRPr="00FC2514">
        <w:rPr>
          <w:rFonts w:hint="eastAsia"/>
          <w:sz w:val="22"/>
          <w:szCs w:val="22"/>
        </w:rPr>
        <w:t>停手続では，</w:t>
      </w:r>
      <w:r w:rsidR="003D4B3B">
        <w:rPr>
          <w:rFonts w:hint="eastAsia"/>
          <w:sz w:val="22"/>
          <w:szCs w:val="22"/>
        </w:rPr>
        <w:t>調停委員会が，申立人（あなた）及び相手方</w:t>
      </w:r>
      <w:r w:rsidR="00E86257">
        <w:rPr>
          <w:rFonts w:hint="eastAsia"/>
          <w:sz w:val="22"/>
          <w:szCs w:val="22"/>
        </w:rPr>
        <w:t>から，</w:t>
      </w:r>
      <w:r w:rsidR="00A70707">
        <w:rPr>
          <w:rFonts w:hint="eastAsia"/>
          <w:sz w:val="22"/>
          <w:szCs w:val="22"/>
        </w:rPr>
        <w:t>事情をお聴きしたり</w:t>
      </w:r>
      <w:r w:rsidR="001A32D4" w:rsidRPr="00FC2514">
        <w:rPr>
          <w:rFonts w:hint="eastAsia"/>
          <w:sz w:val="22"/>
          <w:szCs w:val="22"/>
        </w:rPr>
        <w:t>，必要に応じて資料を提出して</w:t>
      </w:r>
      <w:r w:rsidR="00A70707">
        <w:rPr>
          <w:rFonts w:hint="eastAsia"/>
          <w:sz w:val="22"/>
          <w:szCs w:val="22"/>
        </w:rPr>
        <w:t>いただく</w:t>
      </w:r>
      <w:r w:rsidR="001A32D4" w:rsidRPr="00FC2514">
        <w:rPr>
          <w:rFonts w:hint="eastAsia"/>
          <w:sz w:val="22"/>
          <w:szCs w:val="22"/>
        </w:rPr>
        <w:t>などして</w:t>
      </w:r>
      <w:r w:rsidR="00E86257">
        <w:rPr>
          <w:rFonts w:hint="eastAsia"/>
          <w:sz w:val="22"/>
          <w:szCs w:val="22"/>
        </w:rPr>
        <w:t>事情をよく把握して，解決案を提示したり，解決のために必要な助言をする形で</w:t>
      </w:r>
      <w:r w:rsidR="00A70707">
        <w:rPr>
          <w:rFonts w:hint="eastAsia"/>
          <w:sz w:val="22"/>
          <w:szCs w:val="22"/>
        </w:rPr>
        <w:t>話合い</w:t>
      </w:r>
      <w:r w:rsidR="003D4B3B">
        <w:rPr>
          <w:rFonts w:hint="eastAsia"/>
          <w:sz w:val="22"/>
          <w:szCs w:val="22"/>
        </w:rPr>
        <w:t>を</w:t>
      </w:r>
      <w:r w:rsidR="00E86257">
        <w:rPr>
          <w:rFonts w:hint="eastAsia"/>
          <w:sz w:val="22"/>
          <w:szCs w:val="22"/>
        </w:rPr>
        <w:t>進めます</w:t>
      </w:r>
      <w:r w:rsidR="001A32D4" w:rsidRPr="00FC2514">
        <w:rPr>
          <w:rFonts w:hint="eastAsia"/>
          <w:sz w:val="22"/>
          <w:szCs w:val="22"/>
        </w:rPr>
        <w:t>。</w:t>
      </w:r>
    </w:p>
    <w:p w:rsidR="00651CF8" w:rsidRPr="00651CF8" w:rsidRDefault="00651CF8" w:rsidP="0011470F">
      <w:pPr>
        <w:ind w:left="455" w:hangingChars="200" w:hanging="455"/>
        <w:rPr>
          <w:sz w:val="22"/>
          <w:szCs w:val="22"/>
        </w:rPr>
      </w:pPr>
      <w:r>
        <w:rPr>
          <w:rFonts w:hint="eastAsia"/>
          <w:sz w:val="22"/>
          <w:szCs w:val="22"/>
        </w:rPr>
        <w:t xml:space="preserve">　※　令和元年７月１日より前に被相続人が亡くなった場合，この申立てはできません（遺留分を侵害された者は，改正前民法の規定に基づき，贈与又は遺贈を受けた者に対し，遺留分侵害の限度で贈与又は遺贈された物件の返還を請求する遺留分減殺による物件返還請求等の調停の申立てをすることになります。）。</w:t>
      </w:r>
    </w:p>
    <w:p w:rsidR="00347752" w:rsidRPr="00FC2514" w:rsidRDefault="00347752" w:rsidP="008916B1">
      <w:pPr>
        <w:spacing w:beforeLines="50" w:before="164" w:line="360" w:lineRule="auto"/>
        <w:rPr>
          <w:rFonts w:ascii="ＭＳ ゴシック" w:eastAsia="ＭＳ ゴシック"/>
          <w:sz w:val="22"/>
          <w:szCs w:val="22"/>
        </w:rPr>
      </w:pPr>
      <w:r w:rsidRPr="00FC2514">
        <w:rPr>
          <w:rFonts w:ascii="ＭＳ ゴシック" w:eastAsia="ＭＳ ゴシック" w:hint="eastAsia"/>
          <w:sz w:val="22"/>
          <w:szCs w:val="22"/>
        </w:rPr>
        <w:t>２</w:t>
      </w:r>
      <w:r w:rsidR="007F1B5A" w:rsidRPr="00FC2514">
        <w:rPr>
          <w:rFonts w:ascii="ＭＳ ゴシック" w:eastAsia="ＭＳ ゴシック" w:hint="eastAsia"/>
          <w:sz w:val="22"/>
          <w:szCs w:val="22"/>
        </w:rPr>
        <w:t xml:space="preserve">　</w:t>
      </w:r>
      <w:r w:rsidRPr="00FC2514">
        <w:rPr>
          <w:rFonts w:ascii="ＭＳ ゴシック" w:eastAsia="ＭＳ ゴシック" w:hint="eastAsia"/>
          <w:sz w:val="22"/>
          <w:szCs w:val="22"/>
        </w:rPr>
        <w:t>申立てに必要な費用</w:t>
      </w:r>
    </w:p>
    <w:p w:rsidR="00347752" w:rsidRPr="00FC2514" w:rsidRDefault="00347752" w:rsidP="00347752">
      <w:pPr>
        <w:ind w:left="252"/>
        <w:rPr>
          <w:sz w:val="22"/>
          <w:szCs w:val="22"/>
        </w:rPr>
      </w:pPr>
      <w:r w:rsidRPr="00FC2514">
        <w:rPr>
          <w:rFonts w:hint="eastAsia"/>
          <w:sz w:val="22"/>
          <w:szCs w:val="22"/>
        </w:rPr>
        <w:t>□　収入印紙・・</w:t>
      </w:r>
      <w:r w:rsidRPr="00FC2514">
        <w:rPr>
          <w:sz w:val="22"/>
          <w:szCs w:val="22"/>
        </w:rPr>
        <w:t>1</w:t>
      </w:r>
      <w:r w:rsidR="0003425B">
        <w:rPr>
          <w:sz w:val="22"/>
          <w:szCs w:val="22"/>
        </w:rPr>
        <w:t>,</w:t>
      </w:r>
      <w:r w:rsidRPr="00FC2514">
        <w:rPr>
          <w:sz w:val="22"/>
          <w:szCs w:val="22"/>
        </w:rPr>
        <w:t xml:space="preserve">200 </w:t>
      </w:r>
      <w:r w:rsidRPr="00FC2514">
        <w:rPr>
          <w:rFonts w:hint="eastAsia"/>
          <w:sz w:val="22"/>
          <w:szCs w:val="22"/>
        </w:rPr>
        <w:t>円</w:t>
      </w:r>
    </w:p>
    <w:p w:rsidR="00315D3D" w:rsidRDefault="00347752" w:rsidP="00315D3D">
      <w:pPr>
        <w:ind w:left="252"/>
        <w:rPr>
          <w:sz w:val="22"/>
        </w:rPr>
      </w:pPr>
      <w:r w:rsidRPr="00FC2514">
        <w:rPr>
          <w:rFonts w:hint="eastAsia"/>
          <w:sz w:val="22"/>
          <w:szCs w:val="22"/>
        </w:rPr>
        <w:t>□　連絡用の郵便切手・・</w:t>
      </w:r>
      <w:r w:rsidR="00315D3D">
        <w:rPr>
          <w:sz w:val="22"/>
        </w:rPr>
        <w:t>100</w:t>
      </w:r>
      <w:r w:rsidR="00315D3D">
        <w:rPr>
          <w:rFonts w:hint="eastAsia"/>
          <w:sz w:val="22"/>
        </w:rPr>
        <w:t>円×</w:t>
      </w:r>
      <w:r w:rsidR="00315D3D">
        <w:rPr>
          <w:sz w:val="22"/>
        </w:rPr>
        <w:t>2</w:t>
      </w:r>
      <w:r w:rsidR="00315D3D">
        <w:rPr>
          <w:rFonts w:hint="eastAsia"/>
          <w:sz w:val="22"/>
        </w:rPr>
        <w:t>枚，</w:t>
      </w:r>
      <w:r w:rsidR="00315D3D">
        <w:rPr>
          <w:sz w:val="22"/>
        </w:rPr>
        <w:t>8</w:t>
      </w:r>
      <w:r w:rsidR="0061376D">
        <w:rPr>
          <w:sz w:val="22"/>
        </w:rPr>
        <w:t>4</w:t>
      </w:r>
      <w:r w:rsidR="00315D3D">
        <w:rPr>
          <w:rFonts w:hint="eastAsia"/>
          <w:sz w:val="22"/>
        </w:rPr>
        <w:t>円×</w:t>
      </w:r>
      <w:r w:rsidR="00315D3D">
        <w:rPr>
          <w:sz w:val="22"/>
        </w:rPr>
        <w:t>8</w:t>
      </w:r>
      <w:r w:rsidR="00315D3D">
        <w:rPr>
          <w:rFonts w:hint="eastAsia"/>
          <w:sz w:val="22"/>
        </w:rPr>
        <w:t>枚，</w:t>
      </w:r>
      <w:r w:rsidR="00315D3D">
        <w:rPr>
          <w:sz w:val="22"/>
        </w:rPr>
        <w:t>10</w:t>
      </w:r>
      <w:r w:rsidR="00315D3D">
        <w:rPr>
          <w:rFonts w:hint="eastAsia"/>
          <w:sz w:val="22"/>
        </w:rPr>
        <w:t>円×</w:t>
      </w:r>
      <w:r w:rsidR="00315D3D">
        <w:rPr>
          <w:sz w:val="22"/>
        </w:rPr>
        <w:t>14</w:t>
      </w:r>
      <w:r w:rsidR="00315D3D">
        <w:rPr>
          <w:rFonts w:hint="eastAsia"/>
          <w:sz w:val="22"/>
        </w:rPr>
        <w:t>枚，</w:t>
      </w:r>
      <w:r w:rsidR="00315D3D">
        <w:rPr>
          <w:sz w:val="22"/>
        </w:rPr>
        <w:t>1</w:t>
      </w:r>
      <w:r w:rsidR="00315D3D">
        <w:rPr>
          <w:rFonts w:hint="eastAsia"/>
          <w:sz w:val="22"/>
        </w:rPr>
        <w:t>円×</w:t>
      </w:r>
      <w:r w:rsidR="00315D3D">
        <w:rPr>
          <w:sz w:val="22"/>
        </w:rPr>
        <w:t>10</w:t>
      </w:r>
      <w:r w:rsidR="00315D3D">
        <w:rPr>
          <w:rFonts w:hint="eastAsia"/>
          <w:sz w:val="22"/>
        </w:rPr>
        <w:t>枚</w:t>
      </w:r>
      <w:r w:rsidR="00ED5EA9">
        <w:rPr>
          <w:rFonts w:hint="eastAsia"/>
          <w:sz w:val="22"/>
        </w:rPr>
        <w:t>（</w:t>
      </w:r>
      <w:r w:rsidR="00315D3D">
        <w:rPr>
          <w:rFonts w:hint="eastAsia"/>
          <w:sz w:val="22"/>
        </w:rPr>
        <w:t>合計</w:t>
      </w:r>
      <w:r w:rsidR="00315D3D">
        <w:rPr>
          <w:sz w:val="22"/>
        </w:rPr>
        <w:t>1</w:t>
      </w:r>
      <w:r w:rsidR="00ED5EA9">
        <w:rPr>
          <w:sz w:val="22"/>
        </w:rPr>
        <w:t>,</w:t>
      </w:r>
      <w:r w:rsidR="00315D3D">
        <w:rPr>
          <w:sz w:val="22"/>
        </w:rPr>
        <w:t>0</w:t>
      </w:r>
      <w:r w:rsidR="0061376D">
        <w:rPr>
          <w:sz w:val="22"/>
        </w:rPr>
        <w:t>22</w:t>
      </w:r>
      <w:r w:rsidR="00315D3D">
        <w:rPr>
          <w:rFonts w:hint="eastAsia"/>
          <w:sz w:val="22"/>
        </w:rPr>
        <w:t>円分</w:t>
      </w:r>
      <w:r w:rsidR="00ED5EA9">
        <w:rPr>
          <w:rFonts w:hint="eastAsia"/>
          <w:sz w:val="22"/>
        </w:rPr>
        <w:t>）</w:t>
      </w:r>
    </w:p>
    <w:p w:rsidR="003B6297" w:rsidRDefault="003B6297" w:rsidP="003B6297">
      <w:pPr>
        <w:ind w:left="252"/>
        <w:rPr>
          <w:sz w:val="22"/>
        </w:rPr>
      </w:pPr>
      <w:r>
        <w:rPr>
          <w:rFonts w:hint="eastAsia"/>
          <w:sz w:val="22"/>
        </w:rPr>
        <w:t xml:space="preserve">　　※当事者が１名増すごとに，100円×1枚，8</w:t>
      </w:r>
      <w:r w:rsidR="0061376D">
        <w:rPr>
          <w:sz w:val="22"/>
        </w:rPr>
        <w:t>4</w:t>
      </w:r>
      <w:r>
        <w:rPr>
          <w:rFonts w:hint="eastAsia"/>
          <w:sz w:val="22"/>
        </w:rPr>
        <w:t>円×2枚，10円×4枚，1円×5枚</w:t>
      </w:r>
      <w:r w:rsidR="00ED5EA9">
        <w:rPr>
          <w:rFonts w:hint="eastAsia"/>
          <w:sz w:val="22"/>
        </w:rPr>
        <w:t>（</w:t>
      </w:r>
      <w:r>
        <w:rPr>
          <w:rFonts w:hint="eastAsia"/>
          <w:sz w:val="22"/>
        </w:rPr>
        <w:t>合計3</w:t>
      </w:r>
      <w:r w:rsidR="0061376D">
        <w:rPr>
          <w:sz w:val="22"/>
        </w:rPr>
        <w:t>13</w:t>
      </w:r>
      <w:r>
        <w:rPr>
          <w:rFonts w:hint="eastAsia"/>
          <w:sz w:val="22"/>
        </w:rPr>
        <w:t>円分</w:t>
      </w:r>
      <w:r w:rsidR="00ED5EA9">
        <w:rPr>
          <w:rFonts w:hint="eastAsia"/>
          <w:sz w:val="22"/>
        </w:rPr>
        <w:t>）</w:t>
      </w:r>
    </w:p>
    <w:p w:rsidR="003B6297" w:rsidRDefault="003B6297" w:rsidP="003B6297">
      <w:pPr>
        <w:ind w:firstLineChars="400" w:firstLine="910"/>
        <w:rPr>
          <w:rFonts w:asciiTheme="minorHAnsi"/>
          <w:sz w:val="21"/>
          <w:szCs w:val="21"/>
        </w:rPr>
      </w:pPr>
      <w:r>
        <w:rPr>
          <w:rFonts w:hint="eastAsia"/>
          <w:sz w:val="22"/>
        </w:rPr>
        <w:t>を追加してください（ただし，申立</w:t>
      </w:r>
      <w:r w:rsidR="001325DA">
        <w:rPr>
          <w:rFonts w:hint="eastAsia"/>
          <w:sz w:val="22"/>
        </w:rPr>
        <w:t>人</w:t>
      </w:r>
      <w:r>
        <w:rPr>
          <w:rFonts w:hint="eastAsia"/>
          <w:sz w:val="22"/>
        </w:rPr>
        <w:t>代理人が共通の場合を除く。）。</w:t>
      </w:r>
    </w:p>
    <w:p w:rsidR="00347752" w:rsidRPr="00FC2514" w:rsidRDefault="00FE483B" w:rsidP="008916B1">
      <w:pPr>
        <w:spacing w:beforeLines="50" w:before="164" w:line="360" w:lineRule="auto"/>
        <w:rPr>
          <w:rFonts w:ascii="ＭＳ ゴシック" w:eastAsia="ＭＳ ゴシック"/>
          <w:sz w:val="22"/>
          <w:szCs w:val="22"/>
        </w:rPr>
      </w:pPr>
      <w:r w:rsidRPr="00FC2514">
        <w:rPr>
          <w:rFonts w:ascii="ＭＳ ゴシック" w:eastAsia="ＭＳ ゴシック" w:hint="eastAsia"/>
          <w:sz w:val="22"/>
          <w:szCs w:val="22"/>
        </w:rPr>
        <w:t>３</w:t>
      </w:r>
      <w:r w:rsidR="00347752" w:rsidRPr="00FC2514">
        <w:rPr>
          <w:rFonts w:ascii="ＭＳ ゴシック" w:eastAsia="ＭＳ ゴシック" w:hint="eastAsia"/>
          <w:sz w:val="22"/>
          <w:szCs w:val="22"/>
        </w:rPr>
        <w:t xml:space="preserve">　申立てに必要な書類</w:t>
      </w:r>
    </w:p>
    <w:p w:rsidR="00347752" w:rsidRPr="00FC2514" w:rsidRDefault="00347752" w:rsidP="007224B6">
      <w:pPr>
        <w:spacing w:line="380" w:lineRule="exact"/>
        <w:ind w:leftChars="100" w:left="474" w:hangingChars="100" w:hanging="227"/>
        <w:rPr>
          <w:sz w:val="22"/>
          <w:szCs w:val="22"/>
        </w:rPr>
      </w:pPr>
      <w:r w:rsidRPr="00FC2514">
        <w:rPr>
          <w:rFonts w:hint="eastAsia"/>
          <w:sz w:val="22"/>
          <w:szCs w:val="22"/>
        </w:rPr>
        <w:t xml:space="preserve">□　申立書３通　</w:t>
      </w:r>
    </w:p>
    <w:p w:rsidR="004B2CCC" w:rsidRPr="00FC2514" w:rsidRDefault="00B61DA3" w:rsidP="007224B6">
      <w:pPr>
        <w:spacing w:line="380" w:lineRule="exact"/>
        <w:ind w:leftChars="200" w:left="712" w:hangingChars="100" w:hanging="217"/>
        <w:rPr>
          <w:sz w:val="21"/>
          <w:szCs w:val="21"/>
        </w:rPr>
      </w:pPr>
      <w:r>
        <w:rPr>
          <w:rFonts w:hint="eastAsia"/>
          <w:sz w:val="21"/>
          <w:szCs w:val="21"/>
        </w:rPr>
        <w:t>→</w:t>
      </w:r>
      <w:r w:rsidR="00347752" w:rsidRPr="00FC2514">
        <w:rPr>
          <w:rFonts w:hint="eastAsia"/>
          <w:sz w:val="21"/>
          <w:szCs w:val="21"/>
        </w:rPr>
        <w:t>申立書は，</w:t>
      </w:r>
      <w:r w:rsidR="005171D8" w:rsidRPr="00FC2514">
        <w:rPr>
          <w:rFonts w:hint="eastAsia"/>
          <w:sz w:val="21"/>
          <w:szCs w:val="21"/>
        </w:rPr>
        <w:t>法律の定めにより</w:t>
      </w:r>
      <w:r w:rsidR="00347752" w:rsidRPr="00FC2514">
        <w:rPr>
          <w:rFonts w:hint="eastAsia"/>
          <w:sz w:val="21"/>
          <w:szCs w:val="21"/>
        </w:rPr>
        <w:t>相手方に送付します</w:t>
      </w:r>
      <w:r w:rsidR="003866E8" w:rsidRPr="00FC2514">
        <w:rPr>
          <w:rFonts w:hint="eastAsia"/>
          <w:sz w:val="21"/>
          <w:szCs w:val="21"/>
        </w:rPr>
        <w:t>ので，</w:t>
      </w:r>
      <w:r w:rsidR="00FA36A0" w:rsidRPr="00FC2514">
        <w:rPr>
          <w:rFonts w:hint="eastAsia"/>
          <w:sz w:val="21"/>
          <w:szCs w:val="21"/>
        </w:rPr>
        <w:t>裁判所用，相手方用</w:t>
      </w:r>
      <w:r w:rsidR="007F7121">
        <w:rPr>
          <w:rFonts w:hint="eastAsia"/>
          <w:sz w:val="21"/>
          <w:szCs w:val="21"/>
        </w:rPr>
        <w:t>（全員分）</w:t>
      </w:r>
      <w:r w:rsidR="00FA36A0" w:rsidRPr="00FC2514">
        <w:rPr>
          <w:rFonts w:hint="eastAsia"/>
          <w:sz w:val="21"/>
          <w:szCs w:val="21"/>
        </w:rPr>
        <w:t>，</w:t>
      </w:r>
      <w:r w:rsidR="003866E8" w:rsidRPr="00FC2514">
        <w:rPr>
          <w:rFonts w:hint="eastAsia"/>
          <w:sz w:val="21"/>
          <w:szCs w:val="21"/>
        </w:rPr>
        <w:t>申立人用</w:t>
      </w:r>
      <w:r w:rsidR="00FA36A0" w:rsidRPr="00FC2514">
        <w:rPr>
          <w:rFonts w:hint="eastAsia"/>
          <w:sz w:val="21"/>
          <w:szCs w:val="21"/>
        </w:rPr>
        <w:t>の控えの</w:t>
      </w:r>
      <w:r w:rsidR="003866E8" w:rsidRPr="00FC2514">
        <w:rPr>
          <w:rFonts w:hint="eastAsia"/>
          <w:sz w:val="21"/>
          <w:szCs w:val="21"/>
        </w:rPr>
        <w:t>３通</w:t>
      </w:r>
      <w:r w:rsidR="007F7121">
        <w:rPr>
          <w:rFonts w:hint="eastAsia"/>
          <w:sz w:val="21"/>
          <w:szCs w:val="21"/>
        </w:rPr>
        <w:t>（相手方</w:t>
      </w:r>
      <w:r w:rsidR="008C6A2F">
        <w:rPr>
          <w:rFonts w:hint="eastAsia"/>
          <w:sz w:val="21"/>
          <w:szCs w:val="21"/>
        </w:rPr>
        <w:t>が２</w:t>
      </w:r>
      <w:r w:rsidR="0092174E">
        <w:rPr>
          <w:rFonts w:hint="eastAsia"/>
          <w:sz w:val="21"/>
          <w:szCs w:val="21"/>
        </w:rPr>
        <w:t>名</w:t>
      </w:r>
      <w:r w:rsidR="008C6A2F">
        <w:rPr>
          <w:rFonts w:hint="eastAsia"/>
          <w:sz w:val="21"/>
          <w:szCs w:val="21"/>
        </w:rPr>
        <w:t>以上</w:t>
      </w:r>
      <w:r w:rsidR="0092174E">
        <w:rPr>
          <w:rFonts w:hint="eastAsia"/>
          <w:sz w:val="21"/>
          <w:szCs w:val="21"/>
        </w:rPr>
        <w:t>の場合</w:t>
      </w:r>
      <w:r w:rsidR="008C6A2F">
        <w:rPr>
          <w:rFonts w:hint="eastAsia"/>
          <w:sz w:val="21"/>
          <w:szCs w:val="21"/>
        </w:rPr>
        <w:t>には相手方全員分</w:t>
      </w:r>
      <w:r w:rsidR="007F7121">
        <w:rPr>
          <w:rFonts w:hint="eastAsia"/>
          <w:sz w:val="21"/>
          <w:szCs w:val="21"/>
        </w:rPr>
        <w:t>）</w:t>
      </w:r>
      <w:r w:rsidR="003866E8" w:rsidRPr="00FC2514">
        <w:rPr>
          <w:rFonts w:hint="eastAsia"/>
          <w:sz w:val="21"/>
          <w:szCs w:val="21"/>
        </w:rPr>
        <w:t>を作成してください</w:t>
      </w:r>
      <w:r w:rsidR="00347752" w:rsidRPr="00FC2514">
        <w:rPr>
          <w:rFonts w:hint="eastAsia"/>
          <w:sz w:val="21"/>
          <w:szCs w:val="21"/>
        </w:rPr>
        <w:t>。</w:t>
      </w:r>
      <w:r>
        <w:rPr>
          <w:rFonts w:hint="eastAsia"/>
          <w:sz w:val="21"/>
          <w:szCs w:val="21"/>
        </w:rPr>
        <w:t>なお，裁判所の窓口に３枚複写式の申立書用紙がありますので，</w:t>
      </w:r>
      <w:r w:rsidR="00F306F6">
        <w:rPr>
          <w:rFonts w:hint="eastAsia"/>
          <w:sz w:val="21"/>
          <w:szCs w:val="21"/>
        </w:rPr>
        <w:t>相手方が１名の場合には，</w:t>
      </w:r>
      <w:r>
        <w:rPr>
          <w:rFonts w:hint="eastAsia"/>
          <w:sz w:val="21"/>
          <w:szCs w:val="21"/>
        </w:rPr>
        <w:t>ご利用ください。</w:t>
      </w:r>
    </w:p>
    <w:p w:rsidR="00347752" w:rsidRPr="00FC2514" w:rsidRDefault="00347752" w:rsidP="007224B6">
      <w:pPr>
        <w:spacing w:line="380" w:lineRule="exact"/>
        <w:ind w:leftChars="100" w:left="474" w:hangingChars="100" w:hanging="227"/>
        <w:rPr>
          <w:sz w:val="22"/>
          <w:szCs w:val="22"/>
        </w:rPr>
      </w:pPr>
      <w:r w:rsidRPr="00FC2514">
        <w:rPr>
          <w:rFonts w:hint="eastAsia"/>
          <w:sz w:val="22"/>
          <w:szCs w:val="22"/>
        </w:rPr>
        <w:t>□　連絡</w:t>
      </w:r>
      <w:r w:rsidR="001345D4" w:rsidRPr="00FC2514">
        <w:rPr>
          <w:rFonts w:hint="eastAsia"/>
          <w:sz w:val="22"/>
          <w:szCs w:val="22"/>
        </w:rPr>
        <w:t>先</w:t>
      </w:r>
      <w:r w:rsidRPr="00FC2514">
        <w:rPr>
          <w:rFonts w:hint="eastAsia"/>
          <w:sz w:val="22"/>
          <w:szCs w:val="22"/>
        </w:rPr>
        <w:t>等の届出書１通</w:t>
      </w:r>
    </w:p>
    <w:p w:rsidR="00347752" w:rsidRDefault="00347752" w:rsidP="007224B6">
      <w:pPr>
        <w:spacing w:line="380" w:lineRule="exact"/>
        <w:ind w:leftChars="100" w:left="474" w:hangingChars="100" w:hanging="227"/>
        <w:rPr>
          <w:sz w:val="22"/>
          <w:szCs w:val="22"/>
        </w:rPr>
      </w:pPr>
      <w:r w:rsidRPr="00FC2514">
        <w:rPr>
          <w:rFonts w:hint="eastAsia"/>
          <w:sz w:val="22"/>
          <w:szCs w:val="22"/>
        </w:rPr>
        <w:t>□　進行に関する照会回答書１通</w:t>
      </w:r>
    </w:p>
    <w:p w:rsidR="007F7121" w:rsidRDefault="007F7121" w:rsidP="007224B6">
      <w:pPr>
        <w:spacing w:line="380" w:lineRule="exact"/>
        <w:ind w:leftChars="100" w:left="474" w:hangingChars="100" w:hanging="227"/>
        <w:rPr>
          <w:sz w:val="22"/>
          <w:szCs w:val="22"/>
        </w:rPr>
      </w:pPr>
      <w:r>
        <w:rPr>
          <w:rFonts w:hint="eastAsia"/>
          <w:sz w:val="22"/>
          <w:szCs w:val="22"/>
        </w:rPr>
        <w:t>□　相続人全員の戸籍等謄本（全部事項証明）</w:t>
      </w:r>
      <w:r w:rsidR="00DA5419">
        <w:rPr>
          <w:rFonts w:hint="eastAsia"/>
          <w:sz w:val="22"/>
          <w:szCs w:val="22"/>
        </w:rPr>
        <w:t>各</w:t>
      </w:r>
      <w:r>
        <w:rPr>
          <w:rFonts w:hint="eastAsia"/>
          <w:sz w:val="22"/>
          <w:szCs w:val="22"/>
        </w:rPr>
        <w:t>１通</w:t>
      </w:r>
    </w:p>
    <w:p w:rsidR="007F7121" w:rsidRDefault="007F7121" w:rsidP="007224B6">
      <w:pPr>
        <w:spacing w:line="380" w:lineRule="exact"/>
        <w:ind w:leftChars="100" w:left="474" w:hangingChars="100" w:hanging="227"/>
        <w:rPr>
          <w:sz w:val="22"/>
          <w:szCs w:val="22"/>
        </w:rPr>
      </w:pPr>
      <w:r>
        <w:rPr>
          <w:rFonts w:hint="eastAsia"/>
          <w:sz w:val="22"/>
          <w:szCs w:val="22"/>
        </w:rPr>
        <w:t>□　被相続人の出生時から死亡時までの全ての戸籍謄本（全部事項証明・除籍，改製原戸籍謄本等）</w:t>
      </w:r>
      <w:r w:rsidR="00F22167">
        <w:rPr>
          <w:rFonts w:hint="eastAsia"/>
          <w:sz w:val="22"/>
          <w:szCs w:val="22"/>
        </w:rPr>
        <w:t>各</w:t>
      </w:r>
      <w:r>
        <w:rPr>
          <w:rFonts w:hint="eastAsia"/>
          <w:sz w:val="22"/>
          <w:szCs w:val="22"/>
        </w:rPr>
        <w:t>１通</w:t>
      </w:r>
    </w:p>
    <w:p w:rsidR="007F7121" w:rsidRDefault="007F7121" w:rsidP="007224B6">
      <w:pPr>
        <w:spacing w:line="380" w:lineRule="exact"/>
        <w:ind w:leftChars="100" w:left="474" w:hangingChars="100" w:hanging="227"/>
        <w:rPr>
          <w:sz w:val="22"/>
          <w:szCs w:val="22"/>
        </w:rPr>
      </w:pPr>
      <w:r>
        <w:rPr>
          <w:rFonts w:hint="eastAsia"/>
          <w:sz w:val="22"/>
          <w:szCs w:val="22"/>
        </w:rPr>
        <w:t>□</w:t>
      </w:r>
      <w:r w:rsidR="0092174E">
        <w:rPr>
          <w:rFonts w:hint="eastAsia"/>
          <w:sz w:val="22"/>
          <w:szCs w:val="22"/>
        </w:rPr>
        <w:t xml:space="preserve">　遺産に不動産がある場合，不動産登記事項証明書各１通</w:t>
      </w:r>
    </w:p>
    <w:p w:rsidR="00F9236E" w:rsidRDefault="0092174E" w:rsidP="007224B6">
      <w:pPr>
        <w:spacing w:line="380" w:lineRule="exact"/>
        <w:ind w:leftChars="100" w:left="474" w:hangingChars="100" w:hanging="227"/>
        <w:rPr>
          <w:sz w:val="22"/>
          <w:szCs w:val="22"/>
        </w:rPr>
      </w:pPr>
      <w:r>
        <w:rPr>
          <w:rFonts w:hint="eastAsia"/>
          <w:sz w:val="22"/>
          <w:szCs w:val="22"/>
        </w:rPr>
        <w:t>□　遺言が存在する場合，遺言書の写し又は遺言書の検認調書謄本の写し１通</w:t>
      </w:r>
      <w:r w:rsidR="00F9236E">
        <w:rPr>
          <w:rFonts w:hint="eastAsia"/>
          <w:sz w:val="22"/>
          <w:szCs w:val="22"/>
        </w:rPr>
        <w:t xml:space="preserve">　</w:t>
      </w:r>
    </w:p>
    <w:p w:rsidR="007224B6" w:rsidRDefault="00F9236E" w:rsidP="00B61DA3">
      <w:pPr>
        <w:spacing w:line="380" w:lineRule="exact"/>
        <w:ind w:leftChars="206" w:left="744" w:hangingChars="103" w:hanging="234"/>
        <w:rPr>
          <w:sz w:val="22"/>
          <w:szCs w:val="22"/>
        </w:rPr>
      </w:pPr>
      <w:r>
        <w:rPr>
          <w:rFonts w:hint="eastAsia"/>
          <w:sz w:val="22"/>
          <w:szCs w:val="22"/>
        </w:rPr>
        <w:t>→戸籍謄本等及び不動産登記事項証明書は３か月以内に発行されたものを提出してください。</w:t>
      </w:r>
      <w:r w:rsidR="007224B6">
        <w:rPr>
          <w:rFonts w:hint="eastAsia"/>
          <w:sz w:val="22"/>
          <w:szCs w:val="22"/>
        </w:rPr>
        <w:t xml:space="preserve">　</w:t>
      </w:r>
      <w:r>
        <w:rPr>
          <w:rFonts w:hint="eastAsia"/>
          <w:sz w:val="22"/>
          <w:szCs w:val="22"/>
        </w:rPr>
        <w:t>なお，申立前に入手が不可能な戸籍謄本等については，申立後に追加提出することでも差し支えありません。</w:t>
      </w:r>
    </w:p>
    <w:p w:rsidR="00F22167" w:rsidRDefault="00F22167" w:rsidP="00B61DA3">
      <w:pPr>
        <w:spacing w:line="380" w:lineRule="exact"/>
        <w:ind w:leftChars="206" w:left="744" w:hangingChars="103" w:hanging="234"/>
        <w:rPr>
          <w:sz w:val="22"/>
          <w:szCs w:val="22"/>
        </w:rPr>
      </w:pPr>
      <w:r>
        <w:rPr>
          <w:rFonts w:hint="eastAsia"/>
          <w:sz w:val="22"/>
          <w:szCs w:val="22"/>
        </w:rPr>
        <w:lastRenderedPageBreak/>
        <w:t>※　同じ書類は１通で足ります。</w:t>
      </w:r>
    </w:p>
    <w:p w:rsidR="00F22167" w:rsidRDefault="00F22167" w:rsidP="00B61DA3">
      <w:pPr>
        <w:spacing w:line="380" w:lineRule="exact"/>
        <w:ind w:leftChars="206" w:left="744" w:hangingChars="103" w:hanging="234"/>
        <w:rPr>
          <w:sz w:val="22"/>
          <w:szCs w:val="22"/>
        </w:rPr>
      </w:pPr>
      <w:r>
        <w:rPr>
          <w:rFonts w:hint="eastAsia"/>
          <w:sz w:val="22"/>
          <w:szCs w:val="22"/>
        </w:rPr>
        <w:t>※　事案によっては，このほかの資料の提出をお願いすることがあります。</w:t>
      </w:r>
    </w:p>
    <w:p w:rsidR="00E149A6" w:rsidRDefault="0092174E" w:rsidP="008916B1">
      <w:pPr>
        <w:spacing w:beforeLines="50" w:before="164"/>
        <w:ind w:leftChars="-150" w:left="-136" w:hangingChars="108" w:hanging="235"/>
        <w:rPr>
          <w:rFonts w:ascii="ＭＳ ゴシック" w:eastAsia="ＭＳ ゴシック"/>
          <w:sz w:val="22"/>
          <w:szCs w:val="22"/>
        </w:rPr>
      </w:pPr>
      <w:r w:rsidRPr="00F9236E">
        <w:rPr>
          <w:rFonts w:hAnsi="ＭＳ 明朝" w:hint="eastAsia"/>
          <w:sz w:val="21"/>
          <w:szCs w:val="21"/>
        </w:rPr>
        <w:t xml:space="preserve">　</w:t>
      </w:r>
      <w:r w:rsidR="00026D4A">
        <w:rPr>
          <w:rFonts w:ascii="ＭＳ ゴシック" w:eastAsia="ＭＳ ゴシック" w:hint="eastAsia"/>
          <w:sz w:val="22"/>
          <w:szCs w:val="22"/>
        </w:rPr>
        <w:t>４</w:t>
      </w:r>
      <w:r w:rsidR="007F1B5A" w:rsidRPr="00FC2514">
        <w:rPr>
          <w:rFonts w:ascii="ＭＳ ゴシック" w:eastAsia="ＭＳ ゴシック" w:hint="eastAsia"/>
          <w:sz w:val="22"/>
          <w:szCs w:val="22"/>
        </w:rPr>
        <w:t xml:space="preserve">　調停手続</w:t>
      </w:r>
      <w:r w:rsidR="00347752" w:rsidRPr="00FC2514">
        <w:rPr>
          <w:rFonts w:ascii="ＭＳ ゴシック" w:eastAsia="ＭＳ ゴシック" w:hint="eastAsia"/>
          <w:sz w:val="22"/>
          <w:szCs w:val="22"/>
        </w:rPr>
        <w:t>で必要な</w:t>
      </w:r>
      <w:r w:rsidR="007802F0" w:rsidRPr="00FC2514">
        <w:rPr>
          <w:rFonts w:ascii="ＭＳ ゴシック" w:eastAsia="ＭＳ ゴシック" w:hint="eastAsia"/>
          <w:sz w:val="22"/>
          <w:szCs w:val="22"/>
        </w:rPr>
        <w:t>書類等</w:t>
      </w:r>
      <w:r w:rsidR="007F1B5A" w:rsidRPr="00FC2514">
        <w:rPr>
          <w:rFonts w:ascii="ＭＳ ゴシック" w:eastAsia="ＭＳ ゴシック" w:hint="eastAsia"/>
          <w:sz w:val="22"/>
          <w:szCs w:val="22"/>
        </w:rPr>
        <w:t>の提出方法</w:t>
      </w:r>
      <w:r w:rsidR="00FE483B" w:rsidRPr="00FC2514">
        <w:rPr>
          <w:rFonts w:ascii="ＭＳ ゴシック" w:eastAsia="ＭＳ ゴシック" w:hint="eastAsia"/>
          <w:sz w:val="22"/>
          <w:szCs w:val="22"/>
        </w:rPr>
        <w:t>等</w:t>
      </w:r>
    </w:p>
    <w:p w:rsidR="00692D41" w:rsidRPr="00FC2514" w:rsidRDefault="005171D8" w:rsidP="00F9339F">
      <w:pPr>
        <w:ind w:leftChars="-50" w:left="349" w:hangingChars="208" w:hanging="473"/>
        <w:rPr>
          <w:sz w:val="22"/>
          <w:szCs w:val="22"/>
          <w:shd w:val="pct15" w:color="auto" w:fill="FFFFFF"/>
        </w:rPr>
      </w:pPr>
      <w:r w:rsidRPr="00FC2514">
        <w:rPr>
          <w:rFonts w:ascii="ＭＳ ゴシック" w:eastAsia="ＭＳ ゴシック" w:hint="eastAsia"/>
          <w:sz w:val="22"/>
          <w:szCs w:val="22"/>
        </w:rPr>
        <w:t xml:space="preserve">　</w:t>
      </w:r>
      <w:r w:rsidRPr="00FC2514">
        <w:rPr>
          <w:rFonts w:hint="eastAsia"/>
          <w:sz w:val="22"/>
          <w:szCs w:val="22"/>
        </w:rPr>
        <w:t>・　調停では，必要に応じて，自分の主張を裏付ける資料</w:t>
      </w:r>
      <w:r w:rsidR="00D03C54" w:rsidRPr="00FC2514">
        <w:rPr>
          <w:rFonts w:hint="eastAsia"/>
          <w:sz w:val="22"/>
          <w:szCs w:val="22"/>
        </w:rPr>
        <w:t>等</w:t>
      </w:r>
      <w:r w:rsidRPr="00FC2514">
        <w:rPr>
          <w:rFonts w:hint="eastAsia"/>
          <w:sz w:val="22"/>
          <w:szCs w:val="22"/>
        </w:rPr>
        <w:t>を提出して</w:t>
      </w:r>
      <w:r w:rsidR="00A70707">
        <w:rPr>
          <w:rFonts w:hint="eastAsia"/>
          <w:sz w:val="22"/>
          <w:szCs w:val="22"/>
        </w:rPr>
        <w:t>いただく</w:t>
      </w:r>
      <w:r w:rsidR="00EF2D07" w:rsidRPr="00FC2514">
        <w:rPr>
          <w:rFonts w:hint="eastAsia"/>
          <w:sz w:val="22"/>
          <w:szCs w:val="22"/>
        </w:rPr>
        <w:t>ことがあります</w:t>
      </w:r>
      <w:r w:rsidRPr="00FC2514">
        <w:rPr>
          <w:rFonts w:hint="eastAsia"/>
          <w:sz w:val="22"/>
          <w:szCs w:val="22"/>
        </w:rPr>
        <w:t>。</w:t>
      </w:r>
      <w:r w:rsidR="00EF2D07" w:rsidRPr="00FC2514">
        <w:rPr>
          <w:rFonts w:hint="eastAsia"/>
          <w:sz w:val="22"/>
          <w:szCs w:val="22"/>
        </w:rPr>
        <w:t>調停委員会の指示に従って提出してください。</w:t>
      </w:r>
    </w:p>
    <w:p w:rsidR="000C2568" w:rsidRDefault="005171D8" w:rsidP="000C2568">
      <w:pPr>
        <w:ind w:leftChars="50" w:left="465" w:hangingChars="150" w:hanging="341"/>
        <w:rPr>
          <w:sz w:val="22"/>
          <w:szCs w:val="22"/>
          <w:shd w:val="pct15" w:color="auto" w:fill="FFFFFF"/>
        </w:rPr>
      </w:pPr>
      <w:r w:rsidRPr="00FC2514">
        <w:rPr>
          <w:rFonts w:hint="eastAsia"/>
          <w:sz w:val="22"/>
          <w:szCs w:val="22"/>
        </w:rPr>
        <w:t>・　書類等を提出する場合には，</w:t>
      </w:r>
      <w:r w:rsidRPr="00FC2514">
        <w:rPr>
          <w:rFonts w:hint="eastAsia"/>
          <w:sz w:val="22"/>
          <w:szCs w:val="22"/>
          <w:u w:val="single"/>
        </w:rPr>
        <w:t>裁判所用のコピー１通</w:t>
      </w:r>
      <w:r w:rsidRPr="00FC2514">
        <w:rPr>
          <w:rFonts w:hint="eastAsia"/>
          <w:sz w:val="22"/>
          <w:szCs w:val="22"/>
        </w:rPr>
        <w:t>を提出するとともに，調停期日には</w:t>
      </w:r>
      <w:r w:rsidR="00D03C54" w:rsidRPr="00FC2514">
        <w:rPr>
          <w:rFonts w:hint="eastAsia"/>
          <w:sz w:val="22"/>
          <w:szCs w:val="22"/>
        </w:rPr>
        <w:t>申</w:t>
      </w:r>
      <w:r w:rsidR="00F9339F">
        <w:rPr>
          <w:rFonts w:hint="eastAsia"/>
          <w:sz w:val="22"/>
          <w:szCs w:val="22"/>
        </w:rPr>
        <w:t xml:space="preserve"> </w:t>
      </w:r>
      <w:r w:rsidR="00D03C54" w:rsidRPr="00FC2514">
        <w:rPr>
          <w:rFonts w:hint="eastAsia"/>
          <w:sz w:val="22"/>
          <w:szCs w:val="22"/>
        </w:rPr>
        <w:t>立人</w:t>
      </w:r>
      <w:r w:rsidRPr="00FC2514">
        <w:rPr>
          <w:rFonts w:hint="eastAsia"/>
          <w:sz w:val="22"/>
          <w:szCs w:val="22"/>
        </w:rPr>
        <w:t>用の</w:t>
      </w:r>
      <w:r w:rsidR="00D03C54" w:rsidRPr="00FC2514">
        <w:rPr>
          <w:rFonts w:hint="eastAsia"/>
          <w:sz w:val="22"/>
          <w:szCs w:val="22"/>
        </w:rPr>
        <w:t>控え</w:t>
      </w:r>
      <w:r w:rsidRPr="00FC2514">
        <w:rPr>
          <w:rFonts w:hint="eastAsia"/>
          <w:sz w:val="22"/>
          <w:szCs w:val="22"/>
        </w:rPr>
        <w:t>を持参してください。</w:t>
      </w:r>
    </w:p>
    <w:p w:rsidR="000C2568" w:rsidRDefault="00F9236E" w:rsidP="000C2568">
      <w:pPr>
        <w:ind w:leftChars="50" w:left="465" w:hangingChars="150" w:hanging="341"/>
        <w:rPr>
          <w:sz w:val="22"/>
          <w:szCs w:val="22"/>
          <w:shd w:val="pct15" w:color="auto" w:fill="FFFFFF"/>
        </w:rPr>
      </w:pPr>
      <w:r>
        <w:rPr>
          <w:rFonts w:hint="eastAsia"/>
          <w:sz w:val="22"/>
          <w:szCs w:val="22"/>
        </w:rPr>
        <w:t>・</w:t>
      </w:r>
      <w:r w:rsidR="005171D8" w:rsidRPr="00FC2514">
        <w:rPr>
          <w:rFonts w:hint="eastAsia"/>
          <w:sz w:val="22"/>
          <w:szCs w:val="22"/>
        </w:rPr>
        <w:t xml:space="preserve">　相手方に交付したい書類等を提出するときは，</w:t>
      </w:r>
      <w:r w:rsidR="005171D8" w:rsidRPr="00FC2514">
        <w:rPr>
          <w:rFonts w:hint="eastAsia"/>
          <w:sz w:val="22"/>
          <w:szCs w:val="22"/>
          <w:u w:val="single"/>
        </w:rPr>
        <w:t>裁判所用及び相手方用としてコピー２通</w:t>
      </w:r>
      <w:r w:rsidR="0092174E">
        <w:rPr>
          <w:rFonts w:hint="eastAsia"/>
          <w:sz w:val="22"/>
          <w:szCs w:val="22"/>
          <w:u w:val="single"/>
        </w:rPr>
        <w:t>（相手方が複数の場合には</w:t>
      </w:r>
      <w:r w:rsidR="00FA57DA">
        <w:rPr>
          <w:rFonts w:hint="eastAsia"/>
          <w:sz w:val="22"/>
          <w:szCs w:val="22"/>
          <w:u w:val="single"/>
        </w:rPr>
        <w:t>人数</w:t>
      </w:r>
      <w:r w:rsidR="0092174E">
        <w:rPr>
          <w:rFonts w:hint="eastAsia"/>
          <w:sz w:val="22"/>
          <w:szCs w:val="22"/>
          <w:u w:val="single"/>
        </w:rPr>
        <w:t>分）</w:t>
      </w:r>
      <w:r w:rsidR="005171D8" w:rsidRPr="00FC2514">
        <w:rPr>
          <w:rFonts w:hint="eastAsia"/>
          <w:sz w:val="22"/>
          <w:szCs w:val="22"/>
        </w:rPr>
        <w:t>を提出するとともに，調停期日には</w:t>
      </w:r>
      <w:r w:rsidR="00FA36A0" w:rsidRPr="00FC2514">
        <w:rPr>
          <w:rFonts w:hint="eastAsia"/>
          <w:sz w:val="22"/>
          <w:szCs w:val="22"/>
        </w:rPr>
        <w:t>申立人</w:t>
      </w:r>
      <w:r w:rsidR="005171D8" w:rsidRPr="00FC2514">
        <w:rPr>
          <w:rFonts w:hint="eastAsia"/>
          <w:sz w:val="22"/>
          <w:szCs w:val="22"/>
        </w:rPr>
        <w:t>用の</w:t>
      </w:r>
      <w:r w:rsidR="00DA05C4" w:rsidRPr="00FC2514">
        <w:rPr>
          <w:rFonts w:hint="eastAsia"/>
          <w:sz w:val="22"/>
          <w:szCs w:val="22"/>
        </w:rPr>
        <w:t>控え</w:t>
      </w:r>
      <w:r w:rsidR="005171D8" w:rsidRPr="00FC2514">
        <w:rPr>
          <w:rFonts w:hint="eastAsia"/>
          <w:sz w:val="22"/>
          <w:szCs w:val="22"/>
        </w:rPr>
        <w:t>を持参してください。</w:t>
      </w:r>
    </w:p>
    <w:p w:rsidR="00DA6CEC" w:rsidRPr="000C2568" w:rsidRDefault="00242801" w:rsidP="000C2568">
      <w:pPr>
        <w:ind w:leftChars="50" w:left="465" w:hangingChars="150" w:hanging="341"/>
        <w:rPr>
          <w:sz w:val="22"/>
          <w:szCs w:val="22"/>
          <w:shd w:val="pct15" w:color="auto" w:fill="FFFFFF"/>
        </w:rPr>
      </w:pPr>
      <w:r>
        <w:rPr>
          <w:rFonts w:hint="eastAsia"/>
          <w:sz w:val="22"/>
          <w:szCs w:val="22"/>
        </w:rPr>
        <w:t xml:space="preserve">・　</w:t>
      </w:r>
      <w:r w:rsidR="00D03C54" w:rsidRPr="00FC2514">
        <w:rPr>
          <w:rFonts w:hint="eastAsia"/>
          <w:sz w:val="22"/>
          <w:szCs w:val="22"/>
        </w:rPr>
        <w:t>書類等の中に相手方に知られたくない情報がある場合</w:t>
      </w:r>
      <w:r w:rsidR="00DA6CEC" w:rsidRPr="00FC2514">
        <w:rPr>
          <w:rFonts w:hint="eastAsia"/>
          <w:sz w:val="22"/>
          <w:szCs w:val="22"/>
        </w:rPr>
        <w:t>で，</w:t>
      </w:r>
      <w:r w:rsidR="00DA6CEC" w:rsidRPr="00FC2514">
        <w:rPr>
          <w:rFonts w:hint="eastAsia"/>
          <w:color w:val="000000"/>
          <w:sz w:val="22"/>
          <w:szCs w:val="22"/>
        </w:rPr>
        <w:t>裁判所が見る必要がないと思われる部分（住所秘匿の場合の源泉徴収票上の住所等）は，マスキング（黒塗り）をしてください。（</w:t>
      </w:r>
      <w:r w:rsidR="00DA6CEC" w:rsidRPr="00FC2514">
        <w:rPr>
          <w:rFonts w:hint="eastAsia"/>
          <w:sz w:val="22"/>
          <w:szCs w:val="22"/>
          <w:u w:val="single"/>
        </w:rPr>
        <w:t>裁判所用及び相手方用</w:t>
      </w:r>
      <w:r w:rsidR="00277AD2" w:rsidRPr="00FC2514">
        <w:rPr>
          <w:rFonts w:hint="eastAsia"/>
          <w:sz w:val="22"/>
          <w:szCs w:val="22"/>
          <w:u w:val="single"/>
        </w:rPr>
        <w:t>の</w:t>
      </w:r>
      <w:r w:rsidR="00DA6CEC" w:rsidRPr="00FC2514">
        <w:rPr>
          <w:rFonts w:hint="eastAsia"/>
          <w:sz w:val="22"/>
          <w:szCs w:val="22"/>
          <w:u w:val="single"/>
        </w:rPr>
        <w:t>コピー２通全て同様に作成してください。）</w:t>
      </w:r>
    </w:p>
    <w:p w:rsidR="00D03C54" w:rsidRPr="00FC2514" w:rsidRDefault="00242801" w:rsidP="000C2568">
      <w:pPr>
        <w:ind w:leftChars="43" w:left="333" w:hangingChars="100" w:hanging="227"/>
        <w:rPr>
          <w:rFonts w:ascii="Times New Roman" w:hAnsi="Times New Roman" w:cs="ＭＳ 明朝"/>
          <w:color w:val="000000"/>
          <w:sz w:val="22"/>
          <w:szCs w:val="22"/>
        </w:rPr>
      </w:pPr>
      <w:r>
        <w:rPr>
          <w:rFonts w:hint="eastAsia"/>
          <w:sz w:val="22"/>
          <w:szCs w:val="22"/>
        </w:rPr>
        <w:t xml:space="preserve">・　</w:t>
      </w:r>
      <w:r w:rsidR="00DA6CEC" w:rsidRPr="00FC2514">
        <w:rPr>
          <w:rFonts w:hint="eastAsia"/>
          <w:sz w:val="22"/>
          <w:szCs w:val="22"/>
        </w:rPr>
        <w:t>マスキングができない書面については，</w:t>
      </w:r>
      <w:r w:rsidR="00D03C54" w:rsidRPr="00FC2514">
        <w:rPr>
          <w:rFonts w:ascii="Times New Roman" w:hAnsi="Times New Roman" w:cs="ＭＳ 明朝" w:hint="eastAsia"/>
          <w:color w:val="000000"/>
          <w:sz w:val="22"/>
          <w:szCs w:val="22"/>
          <w:u w:val="single"/>
        </w:rPr>
        <w:t>「非開示の希望に関する</w:t>
      </w:r>
      <w:r w:rsidR="00FA36A0" w:rsidRPr="00FC2514">
        <w:rPr>
          <w:rFonts w:ascii="Times New Roman" w:hAnsi="Times New Roman" w:cs="ＭＳ 明朝" w:hint="eastAsia"/>
          <w:color w:val="000000"/>
          <w:sz w:val="22"/>
          <w:szCs w:val="22"/>
          <w:u w:val="single"/>
        </w:rPr>
        <w:t>申出書</w:t>
      </w:r>
      <w:r w:rsidR="00D03C54" w:rsidRPr="00FC2514">
        <w:rPr>
          <w:rFonts w:ascii="Times New Roman" w:hAnsi="Times New Roman" w:cs="ＭＳ 明朝" w:hint="eastAsia"/>
          <w:color w:val="000000"/>
          <w:sz w:val="22"/>
          <w:szCs w:val="22"/>
          <w:u w:val="single"/>
        </w:rPr>
        <w:t>」に必要事項を記載し</w:t>
      </w:r>
      <w:r w:rsidR="00937E96" w:rsidRPr="00FC2514">
        <w:rPr>
          <w:rFonts w:ascii="Times New Roman" w:hAnsi="Times New Roman" w:cs="ＭＳ 明朝" w:hint="eastAsia"/>
          <w:color w:val="000000"/>
          <w:sz w:val="22"/>
          <w:szCs w:val="22"/>
          <w:u w:val="single"/>
        </w:rPr>
        <w:t>，</w:t>
      </w:r>
      <w:r w:rsidR="006A4318" w:rsidRPr="00FC2514">
        <w:rPr>
          <w:rFonts w:ascii="Times New Roman" w:hAnsi="Times New Roman" w:cs="ＭＳ 明朝" w:hint="eastAsia"/>
          <w:color w:val="000000"/>
          <w:sz w:val="22"/>
          <w:szCs w:val="22"/>
          <w:u w:val="single"/>
        </w:rPr>
        <w:t>その申出書</w:t>
      </w:r>
      <w:r w:rsidR="00642FC2" w:rsidRPr="00FC2514">
        <w:rPr>
          <w:rFonts w:ascii="Times New Roman" w:hAnsi="Times New Roman" w:cs="ＭＳ 明朝" w:hint="eastAsia"/>
          <w:color w:val="000000"/>
          <w:sz w:val="22"/>
          <w:szCs w:val="22"/>
          <w:u w:val="single"/>
        </w:rPr>
        <w:t>の下に当該書面を</w:t>
      </w:r>
      <w:r w:rsidR="003B0F5A">
        <w:rPr>
          <w:rFonts w:ascii="Times New Roman" w:hAnsi="Times New Roman" w:cs="ＭＳ 明朝" w:hint="eastAsia"/>
          <w:color w:val="000000"/>
          <w:sz w:val="22"/>
          <w:szCs w:val="22"/>
          <w:u w:val="single"/>
        </w:rPr>
        <w:t>付けて一体として</w:t>
      </w:r>
      <w:r w:rsidR="00D03C54" w:rsidRPr="00FC2514">
        <w:rPr>
          <w:rFonts w:ascii="Times New Roman" w:hAnsi="Times New Roman" w:cs="ＭＳ 明朝" w:hint="eastAsia"/>
          <w:color w:val="000000"/>
          <w:sz w:val="22"/>
          <w:szCs w:val="22"/>
          <w:u w:val="single"/>
        </w:rPr>
        <w:t>提出してください。</w:t>
      </w:r>
      <w:r w:rsidR="00692D41" w:rsidRPr="00FC2514">
        <w:rPr>
          <w:rFonts w:ascii="Times New Roman" w:hAnsi="Times New Roman" w:cs="ＭＳ 明朝" w:hint="eastAsia"/>
          <w:color w:val="000000"/>
          <w:sz w:val="22"/>
          <w:szCs w:val="22"/>
        </w:rPr>
        <w:t>こ</w:t>
      </w:r>
      <w:r w:rsidR="00D03C54" w:rsidRPr="00FC2514">
        <w:rPr>
          <w:rFonts w:ascii="Times New Roman" w:hAnsi="Times New Roman" w:cs="ＭＳ 明朝" w:hint="eastAsia"/>
          <w:color w:val="000000"/>
          <w:sz w:val="22"/>
          <w:szCs w:val="22"/>
        </w:rPr>
        <w:t>の</w:t>
      </w:r>
      <w:r w:rsidR="00FA36A0" w:rsidRPr="00FC2514">
        <w:rPr>
          <w:rFonts w:ascii="Times New Roman" w:hAnsi="Times New Roman" w:cs="ＭＳ 明朝" w:hint="eastAsia"/>
          <w:color w:val="000000"/>
          <w:sz w:val="22"/>
          <w:szCs w:val="22"/>
        </w:rPr>
        <w:t>申出書</w:t>
      </w:r>
      <w:r w:rsidR="00EF2D07" w:rsidRPr="00FC2514">
        <w:rPr>
          <w:rFonts w:ascii="Times New Roman" w:hAnsi="Times New Roman" w:cs="ＭＳ 明朝" w:hint="eastAsia"/>
          <w:color w:val="000000"/>
          <w:sz w:val="22"/>
          <w:szCs w:val="22"/>
        </w:rPr>
        <w:t>を参考に</w:t>
      </w:r>
      <w:r w:rsidR="00D03C54" w:rsidRPr="00FC2514">
        <w:rPr>
          <w:rFonts w:ascii="Times New Roman" w:hAnsi="Times New Roman" w:cs="ＭＳ 明朝" w:hint="eastAsia"/>
          <w:color w:val="000000"/>
          <w:sz w:val="22"/>
          <w:szCs w:val="22"/>
        </w:rPr>
        <w:t>，裁判官が，</w:t>
      </w:r>
      <w:r w:rsidR="00692D41" w:rsidRPr="00FC2514">
        <w:rPr>
          <w:rFonts w:ascii="Times New Roman" w:hAnsi="Times New Roman" w:cs="ＭＳ 明朝" w:hint="eastAsia"/>
          <w:color w:val="000000"/>
          <w:sz w:val="22"/>
          <w:szCs w:val="22"/>
        </w:rPr>
        <w:t>相手方</w:t>
      </w:r>
      <w:r w:rsidR="00B91FF5" w:rsidRPr="00FC2514">
        <w:rPr>
          <w:rFonts w:ascii="Times New Roman" w:hAnsi="Times New Roman" w:cs="ＭＳ 明朝" w:hint="eastAsia"/>
          <w:color w:val="000000"/>
          <w:sz w:val="22"/>
          <w:szCs w:val="22"/>
        </w:rPr>
        <w:t>の</w:t>
      </w:r>
      <w:r w:rsidR="000010D3" w:rsidRPr="00FC2514">
        <w:rPr>
          <w:rFonts w:ascii="Times New Roman" w:hAnsi="Times New Roman" w:cs="ＭＳ 明朝" w:hint="eastAsia"/>
          <w:color w:val="000000"/>
          <w:sz w:val="22"/>
          <w:szCs w:val="22"/>
        </w:rPr>
        <w:t>閲覧・謄写（コピー）</w:t>
      </w:r>
      <w:r w:rsidR="00642FC2" w:rsidRPr="00FC2514">
        <w:rPr>
          <w:rFonts w:ascii="Times New Roman" w:hAnsi="Times New Roman" w:cs="ＭＳ 明朝" w:hint="eastAsia"/>
          <w:color w:val="000000"/>
          <w:sz w:val="22"/>
          <w:szCs w:val="22"/>
        </w:rPr>
        <w:t>申請</w:t>
      </w:r>
      <w:r w:rsidR="00692D41" w:rsidRPr="00FC2514">
        <w:rPr>
          <w:rFonts w:ascii="Times New Roman" w:hAnsi="Times New Roman" w:cs="ＭＳ 明朝" w:hint="eastAsia"/>
          <w:color w:val="000000"/>
          <w:sz w:val="22"/>
          <w:szCs w:val="22"/>
        </w:rPr>
        <w:t>を認めるかどうか判断</w:t>
      </w:r>
      <w:r w:rsidR="00EF2D07" w:rsidRPr="00FC2514">
        <w:rPr>
          <w:rFonts w:ascii="Times New Roman" w:hAnsi="Times New Roman" w:cs="ＭＳ 明朝" w:hint="eastAsia"/>
          <w:color w:val="000000"/>
          <w:sz w:val="22"/>
          <w:szCs w:val="22"/>
        </w:rPr>
        <w:t>します</w:t>
      </w:r>
      <w:r w:rsidR="00D03C54" w:rsidRPr="00FC2514">
        <w:rPr>
          <w:rFonts w:ascii="Times New Roman" w:hAnsi="Times New Roman" w:cs="ＭＳ 明朝" w:hint="eastAsia"/>
          <w:color w:val="000000"/>
          <w:sz w:val="22"/>
          <w:szCs w:val="22"/>
        </w:rPr>
        <w:t>。</w:t>
      </w:r>
    </w:p>
    <w:p w:rsidR="00D03C54" w:rsidRPr="00FC2514" w:rsidRDefault="00692D41" w:rsidP="008916B1">
      <w:pPr>
        <w:spacing w:beforeLines="50" w:before="164" w:line="360" w:lineRule="auto"/>
        <w:rPr>
          <w:rFonts w:ascii="ＭＳ ゴシック" w:eastAsia="ＭＳ ゴシック" w:hAnsi="ＭＳ ゴシック"/>
          <w:sz w:val="22"/>
          <w:szCs w:val="22"/>
        </w:rPr>
      </w:pPr>
      <w:r w:rsidRPr="00FC2514">
        <w:rPr>
          <w:rFonts w:ascii="ＭＳ ゴシック" w:eastAsia="ＭＳ ゴシック" w:hAnsi="ＭＳ ゴシック" w:hint="eastAsia"/>
          <w:sz w:val="22"/>
          <w:szCs w:val="22"/>
        </w:rPr>
        <w:t>５</w:t>
      </w:r>
      <w:r w:rsidR="00D03C54" w:rsidRPr="00FC2514">
        <w:rPr>
          <w:rFonts w:ascii="ＭＳ ゴシック" w:eastAsia="ＭＳ ゴシック" w:hAnsi="ＭＳ ゴシック" w:hint="eastAsia"/>
          <w:sz w:val="22"/>
          <w:szCs w:val="22"/>
        </w:rPr>
        <w:t xml:space="preserve">　</w:t>
      </w:r>
      <w:r w:rsidR="00D03C54" w:rsidRPr="00FC2514">
        <w:rPr>
          <w:rFonts w:ascii="ＭＳ ゴシック" w:eastAsia="ＭＳ ゴシック" w:hAnsi="ＭＳ ゴシック" w:cs="ＭＳ 明朝" w:hint="eastAsia"/>
          <w:sz w:val="22"/>
          <w:szCs w:val="22"/>
        </w:rPr>
        <w:t>提出された書類等の</w:t>
      </w:r>
      <w:r w:rsidR="00FA36A0" w:rsidRPr="00FC2514">
        <w:rPr>
          <w:rFonts w:ascii="ＭＳ ゴシック" w:eastAsia="ＭＳ ゴシック" w:hAnsi="ＭＳ ゴシック" w:cs="ＭＳ 明朝" w:hint="eastAsia"/>
          <w:sz w:val="22"/>
          <w:szCs w:val="22"/>
        </w:rPr>
        <w:t>閲覧・謄写</w:t>
      </w:r>
      <w:r w:rsidR="00642FC2" w:rsidRPr="00FC2514">
        <w:rPr>
          <w:rFonts w:ascii="ＭＳ ゴシック" w:eastAsia="ＭＳ ゴシック" w:hAnsi="ＭＳ ゴシック" w:cs="ＭＳ 明朝" w:hint="eastAsia"/>
          <w:sz w:val="22"/>
          <w:szCs w:val="22"/>
        </w:rPr>
        <w:t>（コピー）</w:t>
      </w:r>
    </w:p>
    <w:p w:rsidR="000010D3" w:rsidRPr="00FC2514" w:rsidRDefault="00FA36A0" w:rsidP="00F9236E">
      <w:pPr>
        <w:ind w:left="227" w:hangingChars="100" w:hanging="227"/>
        <w:rPr>
          <w:sz w:val="22"/>
          <w:szCs w:val="22"/>
        </w:rPr>
      </w:pPr>
      <w:r w:rsidRPr="00FC2514">
        <w:rPr>
          <w:rFonts w:hint="eastAsia"/>
          <w:sz w:val="22"/>
          <w:szCs w:val="22"/>
        </w:rPr>
        <w:t xml:space="preserve">　</w:t>
      </w:r>
      <w:r w:rsidR="00D03C54" w:rsidRPr="00FC2514">
        <w:rPr>
          <w:rFonts w:hint="eastAsia"/>
          <w:sz w:val="22"/>
          <w:szCs w:val="22"/>
        </w:rPr>
        <w:t xml:space="preserve">　</w:t>
      </w:r>
      <w:r w:rsidR="00526E28" w:rsidRPr="00FC2514">
        <w:rPr>
          <w:rFonts w:hint="eastAsia"/>
          <w:sz w:val="22"/>
          <w:szCs w:val="22"/>
        </w:rPr>
        <w:t>申立人の提出した申立書については，法律の定めにより相手方に送付されます。それ以外に</w:t>
      </w:r>
      <w:r w:rsidR="000010D3" w:rsidRPr="00FC2514">
        <w:rPr>
          <w:rFonts w:hint="eastAsia"/>
          <w:sz w:val="22"/>
          <w:szCs w:val="22"/>
        </w:rPr>
        <w:t>調停手続中に</w:t>
      </w:r>
      <w:r w:rsidR="00EF2D07" w:rsidRPr="00FC2514">
        <w:rPr>
          <w:rFonts w:hint="eastAsia"/>
          <w:sz w:val="22"/>
          <w:szCs w:val="22"/>
        </w:rPr>
        <w:t>一方の当事者が</w:t>
      </w:r>
      <w:r w:rsidR="000010D3" w:rsidRPr="00FC2514">
        <w:rPr>
          <w:rFonts w:hint="eastAsia"/>
          <w:sz w:val="22"/>
          <w:szCs w:val="22"/>
        </w:rPr>
        <w:t>提出</w:t>
      </w:r>
      <w:r w:rsidR="00EF2D07" w:rsidRPr="00FC2514">
        <w:rPr>
          <w:rFonts w:hint="eastAsia"/>
          <w:sz w:val="22"/>
          <w:szCs w:val="22"/>
        </w:rPr>
        <w:t>し</w:t>
      </w:r>
      <w:r w:rsidR="000010D3" w:rsidRPr="00FC2514">
        <w:rPr>
          <w:rFonts w:hint="eastAsia"/>
          <w:sz w:val="22"/>
          <w:szCs w:val="22"/>
        </w:rPr>
        <w:t>た書類</w:t>
      </w:r>
      <w:r w:rsidR="00EF2D07" w:rsidRPr="00FC2514">
        <w:rPr>
          <w:rFonts w:hint="eastAsia"/>
          <w:sz w:val="22"/>
          <w:szCs w:val="22"/>
        </w:rPr>
        <w:t>等</w:t>
      </w:r>
      <w:r w:rsidR="000010D3" w:rsidRPr="00FC2514">
        <w:rPr>
          <w:rFonts w:hint="eastAsia"/>
          <w:sz w:val="22"/>
          <w:szCs w:val="22"/>
        </w:rPr>
        <w:t>については，</w:t>
      </w:r>
      <w:r w:rsidR="00EF2D07" w:rsidRPr="00FC2514">
        <w:rPr>
          <w:rFonts w:hint="eastAsia"/>
          <w:sz w:val="22"/>
          <w:szCs w:val="22"/>
        </w:rPr>
        <w:t>他方の当事者</w:t>
      </w:r>
      <w:r w:rsidR="000010D3" w:rsidRPr="00FC2514">
        <w:rPr>
          <w:rFonts w:hint="eastAsia"/>
          <w:sz w:val="22"/>
          <w:szCs w:val="22"/>
        </w:rPr>
        <w:t>は，閲覧・謄写の申請をすることができます。この申請に対しては，裁判官が，円滑な</w:t>
      </w:r>
      <w:r w:rsidR="00A70707">
        <w:rPr>
          <w:rFonts w:hint="eastAsia"/>
          <w:sz w:val="22"/>
          <w:szCs w:val="22"/>
        </w:rPr>
        <w:t>話合い</w:t>
      </w:r>
      <w:r w:rsidR="000010D3" w:rsidRPr="00FC2514">
        <w:rPr>
          <w:rFonts w:hint="eastAsia"/>
          <w:sz w:val="22"/>
          <w:szCs w:val="22"/>
        </w:rPr>
        <w:t>を妨げないか等の事情を考慮して，許可するかどうか判断します。</w:t>
      </w:r>
    </w:p>
    <w:p w:rsidR="00C806FF" w:rsidRPr="00FC2514" w:rsidRDefault="00692D41" w:rsidP="008916B1">
      <w:pPr>
        <w:spacing w:beforeLines="50" w:before="164" w:line="360" w:lineRule="auto"/>
        <w:rPr>
          <w:rFonts w:ascii="ＭＳ ゴシック" w:eastAsia="ＭＳ ゴシック"/>
          <w:sz w:val="22"/>
          <w:szCs w:val="22"/>
        </w:rPr>
      </w:pPr>
      <w:r w:rsidRPr="00FC2514">
        <w:rPr>
          <w:rFonts w:ascii="ＭＳ ゴシック" w:eastAsia="ＭＳ ゴシック" w:hint="eastAsia"/>
          <w:sz w:val="22"/>
          <w:szCs w:val="22"/>
        </w:rPr>
        <w:t>６</w:t>
      </w:r>
      <w:r w:rsidR="00C806FF" w:rsidRPr="00FC2514">
        <w:rPr>
          <w:rFonts w:ascii="ＭＳ ゴシック" w:eastAsia="ＭＳ ゴシック" w:hint="eastAsia"/>
          <w:sz w:val="22"/>
          <w:szCs w:val="22"/>
        </w:rPr>
        <w:t xml:space="preserve">　申立先</w:t>
      </w:r>
    </w:p>
    <w:p w:rsidR="00394846" w:rsidRPr="00FC2514" w:rsidRDefault="00085C4D" w:rsidP="00F9236E">
      <w:pPr>
        <w:ind w:leftChars="100" w:left="247" w:firstLineChars="100" w:firstLine="227"/>
        <w:rPr>
          <w:sz w:val="22"/>
          <w:szCs w:val="22"/>
        </w:rPr>
      </w:pPr>
      <w:r w:rsidRPr="00FC2514">
        <w:rPr>
          <w:rFonts w:hint="eastAsia"/>
          <w:sz w:val="22"/>
          <w:szCs w:val="22"/>
        </w:rPr>
        <w:t>相手方の住所地を管轄する家庭裁判所となります</w:t>
      </w:r>
      <w:r w:rsidR="00C806FF" w:rsidRPr="00FC2514">
        <w:rPr>
          <w:rFonts w:hint="eastAsia"/>
          <w:sz w:val="22"/>
          <w:szCs w:val="22"/>
        </w:rPr>
        <w:t>（</w:t>
      </w:r>
      <w:r w:rsidRPr="00FC2514">
        <w:rPr>
          <w:rFonts w:hint="eastAsia"/>
          <w:sz w:val="22"/>
          <w:szCs w:val="22"/>
        </w:rPr>
        <w:t>ただし，相手方との間で</w:t>
      </w:r>
      <w:r w:rsidR="007802F0" w:rsidRPr="00FC2514">
        <w:rPr>
          <w:rFonts w:hint="eastAsia"/>
          <w:sz w:val="22"/>
          <w:szCs w:val="22"/>
        </w:rPr>
        <w:t>，</w:t>
      </w:r>
      <w:r w:rsidRPr="00FC2514">
        <w:rPr>
          <w:rFonts w:hint="eastAsia"/>
          <w:sz w:val="22"/>
          <w:szCs w:val="22"/>
        </w:rPr>
        <w:t>担当する家庭裁判所について合意</w:t>
      </w:r>
      <w:r w:rsidR="007802F0" w:rsidRPr="00FC2514">
        <w:rPr>
          <w:rFonts w:hint="eastAsia"/>
          <w:sz w:val="22"/>
          <w:szCs w:val="22"/>
        </w:rPr>
        <w:t>が</w:t>
      </w:r>
      <w:r w:rsidRPr="00FC2514">
        <w:rPr>
          <w:rFonts w:hint="eastAsia"/>
          <w:sz w:val="22"/>
          <w:szCs w:val="22"/>
        </w:rPr>
        <w:t>できており，</w:t>
      </w:r>
      <w:r w:rsidR="00C96C2E" w:rsidRPr="00FC2514">
        <w:rPr>
          <w:rFonts w:hint="eastAsia"/>
          <w:sz w:val="22"/>
          <w:szCs w:val="22"/>
        </w:rPr>
        <w:t>申立書と共に</w:t>
      </w:r>
      <w:r w:rsidRPr="00FC2514">
        <w:rPr>
          <w:rFonts w:hint="eastAsia"/>
          <w:sz w:val="22"/>
          <w:szCs w:val="22"/>
        </w:rPr>
        <w:t>管轄合意書を提出していただいたときには，その家庭裁判所でも対応することができます</w:t>
      </w:r>
      <w:r w:rsidR="00C806FF" w:rsidRPr="00FC2514">
        <w:rPr>
          <w:rFonts w:hint="eastAsia"/>
          <w:sz w:val="22"/>
          <w:szCs w:val="22"/>
        </w:rPr>
        <w:t>。）</w:t>
      </w:r>
      <w:r w:rsidRPr="00FC2514">
        <w:rPr>
          <w:rFonts w:hint="eastAsia"/>
          <w:sz w:val="22"/>
          <w:szCs w:val="22"/>
        </w:rPr>
        <w:t>。</w:t>
      </w:r>
    </w:p>
    <w:p w:rsidR="00442E95" w:rsidRPr="00442E95" w:rsidRDefault="007E3753" w:rsidP="00442E95">
      <w:pPr>
        <w:ind w:leftChars="100" w:left="247" w:firstLineChars="100" w:firstLine="227"/>
        <w:jc w:val="left"/>
        <w:rPr>
          <w:rFonts w:asciiTheme="minorEastAsia" w:hAnsiTheme="minorEastAsia"/>
          <w:sz w:val="22"/>
        </w:rPr>
      </w:pPr>
      <w:r>
        <w:rPr>
          <w:rFonts w:asciiTheme="minorEastAsia" w:hAnsiTheme="minorEastAsia" w:hint="eastAsia"/>
          <w:sz w:val="22"/>
        </w:rPr>
        <w:t>相手方の住所地が東京都内の場合の申立先は，次のとおりです。東京都以外の場合の管轄については，</w:t>
      </w:r>
      <w:r>
        <w:rPr>
          <w:rFonts w:asciiTheme="minorEastAsia" w:hAnsiTheme="minorEastAsia" w:hint="eastAsia"/>
          <w:b/>
          <w:sz w:val="22"/>
          <w:u w:val="single"/>
        </w:rPr>
        <w:t>裁判所ウェブサイトの裁判所の管轄区域</w:t>
      </w:r>
      <w:r w:rsidR="00442E95">
        <w:rPr>
          <w:rFonts w:asciiTheme="minorEastAsia" w:hAnsiTheme="minorEastAsia" w:hint="eastAsia"/>
          <w:sz w:val="22"/>
        </w:rPr>
        <w:t>をご覧ください。</w:t>
      </w:r>
    </w:p>
    <w:tbl>
      <w:tblPr>
        <w:tblStyle w:val="a8"/>
        <w:tblpPr w:leftFromText="142" w:rightFromText="142" w:vertAnchor="page" w:horzAnchor="margin" w:tblpY="11005"/>
        <w:tblW w:w="9639" w:type="dxa"/>
        <w:tblInd w:w="0" w:type="dxa"/>
        <w:tblLook w:val="04A0" w:firstRow="1" w:lastRow="0" w:firstColumn="1" w:lastColumn="0" w:noHBand="0" w:noVBand="1"/>
      </w:tblPr>
      <w:tblGrid>
        <w:gridCol w:w="5382"/>
        <w:gridCol w:w="4257"/>
      </w:tblGrid>
      <w:tr w:rsidR="00FE616E" w:rsidTr="00FE616E">
        <w:tc>
          <w:tcPr>
            <w:tcW w:w="5382" w:type="dxa"/>
            <w:tcBorders>
              <w:top w:val="single" w:sz="4" w:space="0" w:color="auto"/>
              <w:left w:val="single" w:sz="4" w:space="0" w:color="auto"/>
              <w:bottom w:val="single" w:sz="4" w:space="0" w:color="auto"/>
              <w:right w:val="single" w:sz="4" w:space="0" w:color="auto"/>
            </w:tcBorders>
            <w:vAlign w:val="center"/>
            <w:hideMark/>
          </w:tcPr>
          <w:p w:rsidR="00FE616E" w:rsidRDefault="00FE616E" w:rsidP="00FE616E">
            <w:pPr>
              <w:jc w:val="center"/>
              <w:rPr>
                <w:rFonts w:asciiTheme="minorHAnsi"/>
                <w:sz w:val="22"/>
                <w:szCs w:val="22"/>
              </w:rPr>
            </w:pPr>
            <w:r>
              <w:rPr>
                <w:rFonts w:hAnsi="ＭＳ 明朝" w:cs="ＭＳ 明朝"/>
                <w:sz w:val="22"/>
              </w:rPr>
              <w:t>（</w:t>
            </w:r>
            <w:proofErr w:type="spellStart"/>
            <w:r>
              <w:rPr>
                <w:rFonts w:hAnsi="ＭＳ 明朝" w:cs="ＭＳ 明朝"/>
                <w:sz w:val="22"/>
              </w:rPr>
              <w:t>相手方の住所地</w:t>
            </w:r>
            <w:proofErr w:type="spellEnd"/>
            <w:r>
              <w:rPr>
                <w:rFonts w:hAnsi="ＭＳ 明朝" w:cs="ＭＳ 明朝"/>
                <w:sz w:val="22"/>
              </w:rPr>
              <w:t>）</w:t>
            </w:r>
          </w:p>
        </w:tc>
        <w:tc>
          <w:tcPr>
            <w:tcW w:w="4257" w:type="dxa"/>
            <w:tcBorders>
              <w:top w:val="single" w:sz="4" w:space="0" w:color="auto"/>
              <w:left w:val="single" w:sz="4" w:space="0" w:color="auto"/>
              <w:bottom w:val="single" w:sz="4" w:space="0" w:color="auto"/>
              <w:right w:val="single" w:sz="4" w:space="0" w:color="auto"/>
            </w:tcBorders>
            <w:vAlign w:val="center"/>
            <w:hideMark/>
          </w:tcPr>
          <w:p w:rsidR="00FE616E" w:rsidRDefault="00FE616E" w:rsidP="00FE616E">
            <w:pPr>
              <w:jc w:val="center"/>
              <w:rPr>
                <w:sz w:val="22"/>
              </w:rPr>
            </w:pPr>
            <w:r>
              <w:rPr>
                <w:rFonts w:eastAsia="ＭＳ 明朝" w:hAnsi="ＭＳ 明朝" w:cs="ＭＳ 明朝" w:hint="eastAsia"/>
                <w:sz w:val="22"/>
              </w:rPr>
              <w:t>（申　立　先）</w:t>
            </w:r>
          </w:p>
        </w:tc>
      </w:tr>
      <w:tr w:rsidR="00FE616E" w:rsidTr="00FE616E">
        <w:tc>
          <w:tcPr>
            <w:tcW w:w="5382" w:type="dxa"/>
            <w:tcBorders>
              <w:top w:val="single" w:sz="4" w:space="0" w:color="auto"/>
              <w:left w:val="single" w:sz="4" w:space="0" w:color="auto"/>
              <w:bottom w:val="single" w:sz="4" w:space="0" w:color="auto"/>
              <w:right w:val="single" w:sz="4" w:space="0" w:color="auto"/>
            </w:tcBorders>
            <w:vAlign w:val="center"/>
            <w:hideMark/>
          </w:tcPr>
          <w:p w:rsidR="00FE616E" w:rsidRDefault="00FE616E" w:rsidP="00FE616E">
            <w:pPr>
              <w:ind w:firstLineChars="50" w:firstLine="114"/>
              <w:jc w:val="left"/>
              <w:rPr>
                <w:sz w:val="22"/>
              </w:rPr>
            </w:pPr>
            <w:r>
              <w:rPr>
                <w:rFonts w:eastAsia="ＭＳ 明朝" w:hAnsi="ＭＳ 明朝" w:cs="ＭＳ 明朝" w:hint="eastAsia"/>
                <w:sz w:val="22"/>
              </w:rPr>
              <w:t>東京２３区内，三宅村，御蔵島村，小笠原村</w:t>
            </w:r>
          </w:p>
        </w:tc>
        <w:tc>
          <w:tcPr>
            <w:tcW w:w="4257" w:type="dxa"/>
            <w:tcBorders>
              <w:top w:val="single" w:sz="4" w:space="0" w:color="auto"/>
              <w:left w:val="single" w:sz="4" w:space="0" w:color="auto"/>
              <w:bottom w:val="single" w:sz="4" w:space="0" w:color="auto"/>
              <w:right w:val="single" w:sz="4" w:space="0" w:color="auto"/>
            </w:tcBorders>
            <w:vAlign w:val="center"/>
            <w:hideMark/>
          </w:tcPr>
          <w:p w:rsidR="00FE616E" w:rsidRDefault="00FE616E" w:rsidP="00FE616E">
            <w:pPr>
              <w:ind w:firstLineChars="50" w:firstLine="114"/>
              <w:jc w:val="left"/>
              <w:rPr>
                <w:sz w:val="22"/>
              </w:rPr>
            </w:pPr>
            <w:r>
              <w:rPr>
                <w:rFonts w:eastAsia="ＭＳ 明朝" w:hAnsi="ＭＳ 明朝" w:cs="ＭＳ 明朝" w:hint="eastAsia"/>
                <w:sz w:val="22"/>
              </w:rPr>
              <w:t>東京家庭裁判所（本庁）</w:t>
            </w:r>
          </w:p>
        </w:tc>
      </w:tr>
      <w:tr w:rsidR="00FE616E" w:rsidTr="00FE616E">
        <w:tc>
          <w:tcPr>
            <w:tcW w:w="5382" w:type="dxa"/>
            <w:tcBorders>
              <w:top w:val="single" w:sz="4" w:space="0" w:color="auto"/>
              <w:left w:val="single" w:sz="4" w:space="0" w:color="auto"/>
              <w:bottom w:val="single" w:sz="4" w:space="0" w:color="auto"/>
              <w:right w:val="single" w:sz="4" w:space="0" w:color="auto"/>
            </w:tcBorders>
            <w:vAlign w:val="center"/>
            <w:hideMark/>
          </w:tcPr>
          <w:p w:rsidR="00FE616E" w:rsidRDefault="00DF33B4" w:rsidP="00FE616E">
            <w:pPr>
              <w:ind w:firstLineChars="50" w:firstLine="114"/>
              <w:jc w:val="left"/>
              <w:rPr>
                <w:sz w:val="22"/>
              </w:rPr>
            </w:pPr>
            <w:r>
              <w:rPr>
                <w:rFonts w:eastAsia="ＭＳ 明朝" w:hAnsi="ＭＳ 明朝" w:cs="ＭＳ 明朝" w:hint="eastAsia"/>
                <w:sz w:val="22"/>
              </w:rPr>
              <w:t>八丈町</w:t>
            </w:r>
            <w:bookmarkStart w:id="0" w:name="_GoBack"/>
            <w:bookmarkEnd w:id="0"/>
            <w:r w:rsidR="00FE616E">
              <w:rPr>
                <w:rFonts w:eastAsia="ＭＳ 明朝" w:hAnsi="ＭＳ 明朝" w:cs="ＭＳ 明朝" w:hint="eastAsia"/>
                <w:sz w:val="22"/>
              </w:rPr>
              <w:t>，青ヶ島村</w:t>
            </w:r>
          </w:p>
        </w:tc>
        <w:tc>
          <w:tcPr>
            <w:tcW w:w="4257" w:type="dxa"/>
            <w:tcBorders>
              <w:top w:val="single" w:sz="4" w:space="0" w:color="auto"/>
              <w:left w:val="single" w:sz="4" w:space="0" w:color="auto"/>
              <w:bottom w:val="single" w:sz="4" w:space="0" w:color="auto"/>
              <w:right w:val="single" w:sz="4" w:space="0" w:color="auto"/>
            </w:tcBorders>
            <w:vAlign w:val="center"/>
            <w:hideMark/>
          </w:tcPr>
          <w:p w:rsidR="00FE616E" w:rsidRDefault="00FE616E" w:rsidP="00FE616E">
            <w:pPr>
              <w:ind w:firstLineChars="50" w:firstLine="114"/>
              <w:jc w:val="left"/>
              <w:rPr>
                <w:sz w:val="22"/>
              </w:rPr>
            </w:pPr>
            <w:r>
              <w:rPr>
                <w:rFonts w:eastAsia="ＭＳ 明朝" w:hAnsi="ＭＳ 明朝" w:cs="ＭＳ 明朝" w:hint="eastAsia"/>
                <w:sz w:val="22"/>
              </w:rPr>
              <w:t>東京家庭裁判所八丈島出張所</w:t>
            </w:r>
          </w:p>
        </w:tc>
      </w:tr>
      <w:tr w:rsidR="00FE616E" w:rsidTr="00FE616E">
        <w:tc>
          <w:tcPr>
            <w:tcW w:w="5382" w:type="dxa"/>
            <w:tcBorders>
              <w:top w:val="single" w:sz="4" w:space="0" w:color="auto"/>
              <w:left w:val="single" w:sz="4" w:space="0" w:color="auto"/>
              <w:bottom w:val="single" w:sz="4" w:space="0" w:color="auto"/>
              <w:right w:val="single" w:sz="4" w:space="0" w:color="auto"/>
            </w:tcBorders>
            <w:vAlign w:val="center"/>
            <w:hideMark/>
          </w:tcPr>
          <w:p w:rsidR="00FE616E" w:rsidRDefault="00FE616E" w:rsidP="00FE616E">
            <w:pPr>
              <w:ind w:firstLineChars="50" w:firstLine="114"/>
              <w:jc w:val="left"/>
              <w:rPr>
                <w:sz w:val="22"/>
              </w:rPr>
            </w:pPr>
            <w:r>
              <w:rPr>
                <w:rFonts w:eastAsia="ＭＳ 明朝" w:hAnsi="ＭＳ 明朝" w:cs="ＭＳ 明朝" w:hint="eastAsia"/>
                <w:sz w:val="22"/>
              </w:rPr>
              <w:t>大島町，利島村，新島村，神津島村</w:t>
            </w:r>
          </w:p>
        </w:tc>
        <w:tc>
          <w:tcPr>
            <w:tcW w:w="4257" w:type="dxa"/>
            <w:tcBorders>
              <w:top w:val="single" w:sz="4" w:space="0" w:color="auto"/>
              <w:left w:val="single" w:sz="4" w:space="0" w:color="auto"/>
              <w:bottom w:val="single" w:sz="4" w:space="0" w:color="auto"/>
              <w:right w:val="single" w:sz="4" w:space="0" w:color="auto"/>
            </w:tcBorders>
            <w:vAlign w:val="center"/>
            <w:hideMark/>
          </w:tcPr>
          <w:p w:rsidR="00FE616E" w:rsidRDefault="00FE616E" w:rsidP="00FE616E">
            <w:pPr>
              <w:ind w:firstLineChars="50" w:firstLine="114"/>
              <w:jc w:val="left"/>
              <w:rPr>
                <w:sz w:val="22"/>
              </w:rPr>
            </w:pPr>
            <w:r>
              <w:rPr>
                <w:rFonts w:eastAsia="ＭＳ 明朝" w:hAnsi="ＭＳ 明朝" w:cs="ＭＳ 明朝" w:hint="eastAsia"/>
                <w:sz w:val="22"/>
              </w:rPr>
              <w:t>東京家庭裁判所伊豆大島出張所</w:t>
            </w:r>
          </w:p>
        </w:tc>
      </w:tr>
      <w:tr w:rsidR="00FE616E" w:rsidTr="00FE616E">
        <w:tc>
          <w:tcPr>
            <w:tcW w:w="5382" w:type="dxa"/>
            <w:tcBorders>
              <w:top w:val="single" w:sz="4" w:space="0" w:color="auto"/>
              <w:left w:val="single" w:sz="4" w:space="0" w:color="auto"/>
              <w:bottom w:val="single" w:sz="4" w:space="0" w:color="auto"/>
              <w:right w:val="single" w:sz="4" w:space="0" w:color="auto"/>
            </w:tcBorders>
            <w:vAlign w:val="center"/>
            <w:hideMark/>
          </w:tcPr>
          <w:p w:rsidR="00FE616E" w:rsidRDefault="00FE616E" w:rsidP="00FE616E">
            <w:pPr>
              <w:ind w:firstLineChars="50" w:firstLine="114"/>
              <w:jc w:val="left"/>
              <w:rPr>
                <w:sz w:val="22"/>
              </w:rPr>
            </w:pPr>
            <w:r>
              <w:rPr>
                <w:rFonts w:eastAsia="ＭＳ 明朝" w:hAnsi="ＭＳ 明朝" w:cs="ＭＳ 明朝" w:hint="eastAsia"/>
                <w:sz w:val="22"/>
              </w:rPr>
              <w:t>上記以外の市町村（多摩地区）</w:t>
            </w:r>
          </w:p>
        </w:tc>
        <w:tc>
          <w:tcPr>
            <w:tcW w:w="4257" w:type="dxa"/>
            <w:tcBorders>
              <w:top w:val="single" w:sz="4" w:space="0" w:color="auto"/>
              <w:left w:val="single" w:sz="4" w:space="0" w:color="auto"/>
              <w:bottom w:val="single" w:sz="4" w:space="0" w:color="auto"/>
              <w:right w:val="single" w:sz="4" w:space="0" w:color="auto"/>
            </w:tcBorders>
            <w:vAlign w:val="center"/>
            <w:hideMark/>
          </w:tcPr>
          <w:p w:rsidR="00FE616E" w:rsidRDefault="00FE616E" w:rsidP="00FE616E">
            <w:pPr>
              <w:ind w:firstLineChars="50" w:firstLine="114"/>
              <w:jc w:val="left"/>
              <w:rPr>
                <w:sz w:val="22"/>
              </w:rPr>
            </w:pPr>
            <w:r>
              <w:rPr>
                <w:rFonts w:eastAsia="ＭＳ 明朝" w:hAnsi="ＭＳ 明朝" w:cs="ＭＳ 明朝" w:hint="eastAsia"/>
                <w:sz w:val="22"/>
              </w:rPr>
              <w:t>東京家庭裁判所立川支部</w:t>
            </w:r>
          </w:p>
        </w:tc>
      </w:tr>
    </w:tbl>
    <w:p w:rsidR="00442E95" w:rsidRDefault="00442E95" w:rsidP="00442E95">
      <w:pPr>
        <w:spacing w:beforeLines="50" w:before="164"/>
        <w:rPr>
          <w:rFonts w:ascii="ＭＳ ゴシック" w:eastAsia="ＭＳ ゴシック" w:hAnsi="ＭＳ ゴシック"/>
          <w:color w:val="000000"/>
          <w:sz w:val="22"/>
          <w:szCs w:val="22"/>
        </w:rPr>
      </w:pPr>
    </w:p>
    <w:p w:rsidR="00442E95" w:rsidRDefault="00FC2514" w:rsidP="00442E95">
      <w:pPr>
        <w:spacing w:beforeLines="50" w:before="164"/>
        <w:rPr>
          <w:rFonts w:ascii="ＭＳ ゴシック" w:eastAsia="ＭＳ ゴシック" w:hAnsi="ＭＳ ゴシック"/>
          <w:color w:val="000000"/>
          <w:sz w:val="22"/>
          <w:szCs w:val="22"/>
        </w:rPr>
      </w:pPr>
      <w:r w:rsidRPr="001B2FE9">
        <w:rPr>
          <w:rFonts w:ascii="ＭＳ ゴシック" w:eastAsia="ＭＳ ゴシック" w:hAnsi="ＭＳ ゴシック" w:hint="eastAsia"/>
          <w:color w:val="000000"/>
          <w:sz w:val="22"/>
          <w:szCs w:val="22"/>
        </w:rPr>
        <w:t>７　調停の進め方につ</w:t>
      </w:r>
      <w:r w:rsidR="00442E95">
        <w:rPr>
          <w:rFonts w:ascii="ＭＳ ゴシック" w:eastAsia="ＭＳ ゴシック" w:hAnsi="ＭＳ ゴシック" w:hint="eastAsia"/>
          <w:color w:val="000000"/>
          <w:sz w:val="22"/>
          <w:szCs w:val="22"/>
        </w:rPr>
        <w:t>いて</w:t>
      </w:r>
    </w:p>
    <w:p w:rsidR="003B0F5A" w:rsidRPr="00442E95" w:rsidRDefault="00A70707" w:rsidP="00442E95">
      <w:pPr>
        <w:spacing w:beforeLines="50" w:before="164"/>
        <w:ind w:leftChars="100" w:left="247" w:firstLineChars="100" w:firstLine="227"/>
        <w:rPr>
          <w:rFonts w:ascii="ＭＳ ゴシック" w:eastAsia="ＭＳ ゴシック" w:hAnsi="ＭＳ ゴシック"/>
          <w:color w:val="000000"/>
          <w:sz w:val="22"/>
          <w:szCs w:val="22"/>
        </w:rPr>
      </w:pPr>
      <w:r w:rsidRPr="00AB32FC">
        <w:rPr>
          <w:rFonts w:hint="eastAsia"/>
          <w:color w:val="000000"/>
          <w:sz w:val="22"/>
          <w:szCs w:val="22"/>
        </w:rPr>
        <w:t>調停の流れは下図のとおりです。調停は平日に行われ，１回の時間はおおむね２時間程度です。申立人待合室，相手方待合室でそれぞれお待ちいただいた上で，交互又は</w:t>
      </w:r>
      <w:r w:rsidR="007224B6">
        <w:rPr>
          <w:rFonts w:hint="eastAsia"/>
          <w:color w:val="000000"/>
          <w:sz w:val="22"/>
          <w:szCs w:val="22"/>
        </w:rPr>
        <w:t>同時に</w:t>
      </w:r>
      <w:r w:rsidRPr="00AB32FC">
        <w:rPr>
          <w:rFonts w:hint="eastAsia"/>
          <w:color w:val="000000"/>
          <w:sz w:val="22"/>
          <w:szCs w:val="22"/>
        </w:rPr>
        <w:t>調停室に入っていただきます。調停委員が中立の立場で，双方のお話をお聞きしながら話合いを進めていきます。</w:t>
      </w:r>
      <w:r w:rsidR="00F231BF">
        <w:rPr>
          <w:rFonts w:ascii="ＭＳ ゴシック" w:eastAsia="ＭＳ ゴシック" w:hAnsi="ＭＳ ゴシック" w:hint="eastAsia"/>
          <w:sz w:val="22"/>
          <w:szCs w:val="22"/>
          <w:u w:val="single"/>
        </w:rPr>
        <w:t>また,原則として，各調停期日の開始時と終了時に,双方当事者ご本人に同時に調停室に入っていただき,調停の手続,進行予定や次回までの課題等に関する説明を行いますので,支障がある場合には,「進行に関する照会回答書」にその具体的な事情を記載してください。手続代理人が選任されている場合も同様です。上記説明の際に使用しますので，各調停期日にはこ</w:t>
      </w:r>
      <w:r w:rsidR="00F231BF">
        <w:rPr>
          <w:rFonts w:ascii="ＭＳ ゴシック" w:eastAsia="ＭＳ ゴシック" w:hAnsi="ＭＳ ゴシック" w:hint="eastAsia"/>
          <w:sz w:val="22"/>
          <w:szCs w:val="22"/>
          <w:u w:val="single"/>
        </w:rPr>
        <w:lastRenderedPageBreak/>
        <w:t>の書面を必ず持参してください。</w:t>
      </w:r>
    </w:p>
    <w:p w:rsidR="001F0949" w:rsidRPr="0003425B" w:rsidRDefault="00442E95" w:rsidP="001F0949">
      <w:pPr>
        <w:spacing w:beforeLines="50" w:before="164"/>
        <w:rPr>
          <w:color w:val="000000"/>
          <w:sz w:val="21"/>
          <w:szCs w:val="21"/>
        </w:rPr>
      </w:pPr>
      <w:r>
        <w:rPr>
          <w:noProof/>
        </w:rPr>
        <mc:AlternateContent>
          <mc:Choice Requires="wpg">
            <w:drawing>
              <wp:anchor distT="0" distB="0" distL="114300" distR="114300" simplePos="0" relativeHeight="251659264" behindDoc="0" locked="0" layoutInCell="1" allowOverlap="1" wp14:anchorId="4F49FCEC" wp14:editId="6478BC27">
                <wp:simplePos x="0" y="0"/>
                <wp:positionH relativeFrom="column">
                  <wp:posOffset>158115</wp:posOffset>
                </wp:positionH>
                <wp:positionV relativeFrom="paragraph">
                  <wp:posOffset>584821</wp:posOffset>
                </wp:positionV>
                <wp:extent cx="5905500" cy="1247775"/>
                <wp:effectExtent l="0" t="38100" r="19050" b="28575"/>
                <wp:wrapTopAndBottom/>
                <wp:docPr id="111" name="グループ化 111"/>
                <wp:cNvGraphicFramePr/>
                <a:graphic xmlns:a="http://schemas.openxmlformats.org/drawingml/2006/main">
                  <a:graphicData uri="http://schemas.microsoft.com/office/word/2010/wordprocessingGroup">
                    <wpg:wgp>
                      <wpg:cNvGrpSpPr/>
                      <wpg:grpSpPr>
                        <a:xfrm>
                          <a:off x="0" y="0"/>
                          <a:ext cx="5905500" cy="1247775"/>
                          <a:chOff x="0" y="0"/>
                          <a:chExt cx="5721350" cy="1643380"/>
                        </a:xfrm>
                      </wpg:grpSpPr>
                      <wps:wsp>
                        <wps:cNvPr id="99" name="正方形/長方形 2"/>
                        <wps:cNvSpPr>
                          <a:spLocks noChangeArrowheads="1"/>
                        </wps:cNvSpPr>
                        <wps:spPr bwMode="auto">
                          <a:xfrm>
                            <a:off x="0" y="133350"/>
                            <a:ext cx="370053" cy="1317462"/>
                          </a:xfrm>
                          <a:prstGeom prst="rect">
                            <a:avLst/>
                          </a:prstGeom>
                          <a:solidFill>
                            <a:srgbClr val="FFFFFF"/>
                          </a:solidFill>
                          <a:ln w="12700">
                            <a:solidFill>
                              <a:srgbClr val="000000"/>
                            </a:solidFill>
                            <a:round/>
                            <a:headEnd/>
                            <a:tailEnd/>
                          </a:ln>
                        </wps:spPr>
                        <wps:txbx>
                          <w:txbxContent>
                            <w:p w:rsidR="00E149A6" w:rsidRPr="00E20489" w:rsidRDefault="00E149A6" w:rsidP="00E149A6">
                              <w:pPr>
                                <w:pStyle w:val="Web"/>
                                <w:spacing w:before="0" w:beforeAutospacing="0" w:after="0" w:afterAutospacing="0"/>
                                <w:ind w:left="142"/>
                                <w:jc w:val="center"/>
                                <w:rPr>
                                  <w:rFonts w:ascii="HG丸ｺﾞｼｯｸM-PRO" w:eastAsia="HG丸ｺﾞｼｯｸM-PRO" w:hAnsi="HG丸ｺﾞｼｯｸM-PRO"/>
                                  <w:sz w:val="22"/>
                                  <w:szCs w:val="22"/>
                                </w:rPr>
                              </w:pPr>
                              <w:r w:rsidRPr="00E20489">
                                <w:rPr>
                                  <w:rFonts w:ascii="HG丸ｺﾞｼｯｸM-PRO" w:eastAsia="HG丸ｺﾞｼｯｸM-PRO" w:hAnsi="HG丸ｺﾞｼｯｸM-PRO" w:cstheme="minorBidi" w:hint="eastAsia"/>
                                  <w:sz w:val="22"/>
                                  <w:szCs w:val="22"/>
                                </w:rPr>
                                <w:t xml:space="preserve">申  立 </w:t>
                              </w:r>
                              <w:r w:rsidRPr="00E20489">
                                <w:rPr>
                                  <w:rFonts w:ascii="HG丸ｺﾞｼｯｸM-PRO" w:eastAsia="HG丸ｺﾞｼｯｸM-PRO" w:hAnsi="HG丸ｺﾞｼｯｸM-PRO" w:cstheme="minorBidi"/>
                                  <w:sz w:val="22"/>
                                  <w:szCs w:val="22"/>
                                </w:rPr>
                                <w:t xml:space="preserve"> </w:t>
                              </w:r>
                              <w:r w:rsidRPr="00E20489">
                                <w:rPr>
                                  <w:rFonts w:ascii="HG丸ｺﾞｼｯｸM-PRO" w:eastAsia="HG丸ｺﾞｼｯｸM-PRO" w:hAnsi="HG丸ｺﾞｼｯｸM-PRO" w:cstheme="minorBidi" w:hint="eastAsia"/>
                                  <w:sz w:val="22"/>
                                  <w:szCs w:val="22"/>
                                </w:rPr>
                                <w:t>て</w:t>
                              </w:r>
                            </w:p>
                          </w:txbxContent>
                        </wps:txbx>
                        <wps:bodyPr rot="0" vert="eaVert" wrap="square" lIns="18288" tIns="0" rIns="0" bIns="0" anchor="ctr" anchorCtr="0" upright="1">
                          <a:noAutofit/>
                        </wps:bodyPr>
                      </wps:wsp>
                      <wps:wsp>
                        <wps:cNvPr id="100" name="右矢印 3"/>
                        <wps:cNvSpPr>
                          <a:spLocks noChangeArrowheads="1"/>
                        </wps:cNvSpPr>
                        <wps:spPr bwMode="auto">
                          <a:xfrm>
                            <a:off x="3200400" y="0"/>
                            <a:ext cx="1304925" cy="777875"/>
                          </a:xfrm>
                          <a:prstGeom prst="rightArrow">
                            <a:avLst>
                              <a:gd name="adj1" fmla="val 50000"/>
                              <a:gd name="adj2" fmla="val 29528"/>
                            </a:avLst>
                          </a:prstGeom>
                          <a:solidFill>
                            <a:srgbClr val="FFFFFF"/>
                          </a:solidFill>
                          <a:ln w="12700">
                            <a:solidFill>
                              <a:srgbClr val="000000"/>
                            </a:solidFill>
                            <a:round/>
                            <a:headEnd/>
                            <a:tailEnd/>
                          </a:ln>
                        </wps:spPr>
                        <wps:txbx>
                          <w:txbxContent>
                            <w:p w:rsidR="00E149A6" w:rsidRPr="00F12825" w:rsidRDefault="00E149A6" w:rsidP="00E149A6">
                              <w:pPr>
                                <w:pStyle w:val="Web"/>
                                <w:spacing w:before="0" w:beforeAutospacing="0" w:after="0" w:afterAutospacing="0"/>
                                <w:rPr>
                                  <w:rFonts w:ascii="HG丸ｺﾞｼｯｸM-PRO" w:eastAsia="HG丸ｺﾞｼｯｸM-PRO" w:hAnsi="HG丸ｺﾞｼｯｸM-PRO"/>
                                  <w:sz w:val="21"/>
                                  <w:szCs w:val="21"/>
                                </w:rPr>
                              </w:pPr>
                              <w:r w:rsidRPr="00F12825">
                                <w:rPr>
                                  <w:rFonts w:ascii="HG丸ｺﾞｼｯｸM-PRO" w:eastAsia="HG丸ｺﾞｼｯｸM-PRO" w:hAnsi="HG丸ｺﾞｼｯｸM-PRO" w:cstheme="minorBidi" w:hint="eastAsia"/>
                                  <w:sz w:val="21"/>
                                  <w:szCs w:val="21"/>
                                </w:rPr>
                                <w:t>合意ができた</w:t>
                              </w:r>
                            </w:p>
                          </w:txbxContent>
                        </wps:txbx>
                        <wps:bodyPr rot="0" vert="horz" wrap="square" lIns="18288" tIns="0" rIns="0" bIns="0" anchor="ctr" anchorCtr="0" upright="1">
                          <a:noAutofit/>
                        </wps:bodyPr>
                      </wps:wsp>
                      <wps:wsp>
                        <wps:cNvPr id="101" name="円/楕円 4"/>
                        <wps:cNvSpPr>
                          <a:spLocks noChangeArrowheads="1"/>
                        </wps:cNvSpPr>
                        <wps:spPr bwMode="auto">
                          <a:xfrm>
                            <a:off x="4552950" y="19050"/>
                            <a:ext cx="1168400" cy="797560"/>
                          </a:xfrm>
                          <a:prstGeom prst="ellipse">
                            <a:avLst/>
                          </a:prstGeom>
                          <a:solidFill>
                            <a:srgbClr val="FFFFFF"/>
                          </a:solidFill>
                          <a:ln w="12700">
                            <a:solidFill>
                              <a:srgbClr val="000000"/>
                            </a:solidFill>
                            <a:round/>
                            <a:headEnd/>
                            <a:tailEnd/>
                          </a:ln>
                        </wps:spPr>
                        <wps:txbx>
                          <w:txbxContent>
                            <w:p w:rsidR="00E149A6" w:rsidRPr="0094154D" w:rsidRDefault="00E149A6" w:rsidP="00E149A6">
                              <w:pPr>
                                <w:pStyle w:val="Web"/>
                                <w:spacing w:before="0" w:beforeAutospacing="0" w:after="0" w:afterAutospacing="0"/>
                                <w:jc w:val="center"/>
                                <w:rPr>
                                  <w:rFonts w:ascii="HG丸ｺﾞｼｯｸM-PRO" w:eastAsia="HG丸ｺﾞｼｯｸM-PRO" w:hAnsi="HG丸ｺﾞｼｯｸM-PRO"/>
                                  <w:sz w:val="22"/>
                                  <w:szCs w:val="22"/>
                                </w:rPr>
                              </w:pPr>
                              <w:r w:rsidRPr="0094154D">
                                <w:rPr>
                                  <w:rFonts w:ascii="HG丸ｺﾞｼｯｸM-PRO" w:eastAsia="HG丸ｺﾞｼｯｸM-PRO" w:hAnsi="HG丸ｺﾞｼｯｸM-PRO" w:cstheme="minorBidi" w:hint="eastAsia"/>
                                  <w:sz w:val="22"/>
                                  <w:szCs w:val="22"/>
                                </w:rPr>
                                <w:t>調停成立</w:t>
                              </w:r>
                            </w:p>
                          </w:txbxContent>
                        </wps:txbx>
                        <wps:bodyPr rot="0" vert="horz" wrap="square" lIns="0" tIns="0" rIns="0" bIns="0" anchor="ctr" anchorCtr="0" upright="1">
                          <a:noAutofit/>
                        </wps:bodyPr>
                      </wps:wsp>
                      <wps:wsp>
                        <wps:cNvPr id="102" name="右矢印 5"/>
                        <wps:cNvSpPr>
                          <a:spLocks noChangeArrowheads="1"/>
                        </wps:cNvSpPr>
                        <wps:spPr bwMode="auto">
                          <a:xfrm>
                            <a:off x="428625" y="409575"/>
                            <a:ext cx="411603" cy="593065"/>
                          </a:xfrm>
                          <a:prstGeom prst="rightArrow">
                            <a:avLst>
                              <a:gd name="adj1" fmla="val 50000"/>
                              <a:gd name="adj2" fmla="val 50000"/>
                            </a:avLst>
                          </a:prstGeom>
                          <a:solidFill>
                            <a:srgbClr val="FFFFFF"/>
                          </a:solidFill>
                          <a:ln w="12700">
                            <a:solidFill>
                              <a:srgbClr val="000000"/>
                            </a:solidFill>
                            <a:round/>
                            <a:headEnd/>
                            <a:tailEnd/>
                          </a:ln>
                        </wps:spPr>
                        <wps:bodyPr rot="0" vert="horz" wrap="square" lIns="91440" tIns="45720" rIns="91440" bIns="45720" anchor="t" anchorCtr="0" upright="1">
                          <a:noAutofit/>
                        </wps:bodyPr>
                      </wps:wsp>
                      <wps:wsp>
                        <wps:cNvPr id="103" name="正方形/長方形 6"/>
                        <wps:cNvSpPr>
                          <a:spLocks noChangeArrowheads="1"/>
                        </wps:cNvSpPr>
                        <wps:spPr bwMode="auto">
                          <a:xfrm>
                            <a:off x="895350" y="161925"/>
                            <a:ext cx="370053" cy="1286357"/>
                          </a:xfrm>
                          <a:prstGeom prst="rect">
                            <a:avLst/>
                          </a:prstGeom>
                          <a:solidFill>
                            <a:srgbClr val="FFFFFF"/>
                          </a:solidFill>
                          <a:ln w="12700">
                            <a:solidFill>
                              <a:srgbClr val="000000"/>
                            </a:solidFill>
                            <a:round/>
                            <a:headEnd/>
                            <a:tailEnd/>
                          </a:ln>
                        </wps:spPr>
                        <wps:txbx>
                          <w:txbxContent>
                            <w:p w:rsidR="00E149A6" w:rsidRPr="0094154D" w:rsidRDefault="00E149A6" w:rsidP="00E149A6">
                              <w:pPr>
                                <w:pStyle w:val="Web"/>
                                <w:spacing w:before="0" w:beforeAutospacing="0" w:after="0" w:afterAutospacing="0"/>
                                <w:jc w:val="center"/>
                                <w:rPr>
                                  <w:rFonts w:ascii="HG丸ｺﾞｼｯｸM-PRO" w:eastAsia="HG丸ｺﾞｼｯｸM-PRO" w:hAnsi="HG丸ｺﾞｼｯｸM-PRO"/>
                                  <w:sz w:val="22"/>
                                  <w:szCs w:val="22"/>
                                </w:rPr>
                              </w:pPr>
                              <w:r w:rsidRPr="0094154D">
                                <w:rPr>
                                  <w:rFonts w:ascii="HG丸ｺﾞｼｯｸM-PRO" w:eastAsia="HG丸ｺﾞｼｯｸM-PRO" w:hAnsi="HG丸ｺﾞｼｯｸM-PRO" w:cstheme="minorBidi" w:hint="eastAsia"/>
                                  <w:sz w:val="22"/>
                                  <w:szCs w:val="22"/>
                                </w:rPr>
                                <w:t>期日の連絡</w:t>
                              </w:r>
                            </w:p>
                          </w:txbxContent>
                        </wps:txbx>
                        <wps:bodyPr rot="0" vert="eaVert" wrap="square" lIns="18288" tIns="0" rIns="0" bIns="0" anchor="ctr" anchorCtr="0" upright="1">
                          <a:noAutofit/>
                        </wps:bodyPr>
                      </wps:wsp>
                      <wps:wsp>
                        <wps:cNvPr id="104" name="右矢印 7"/>
                        <wps:cNvSpPr>
                          <a:spLocks noChangeArrowheads="1"/>
                        </wps:cNvSpPr>
                        <wps:spPr bwMode="auto">
                          <a:xfrm>
                            <a:off x="1323975" y="409575"/>
                            <a:ext cx="411603" cy="593065"/>
                          </a:xfrm>
                          <a:prstGeom prst="rightArrow">
                            <a:avLst>
                              <a:gd name="adj1" fmla="val 50000"/>
                              <a:gd name="adj2" fmla="val 50000"/>
                            </a:avLst>
                          </a:prstGeom>
                          <a:solidFill>
                            <a:srgbClr val="FFFFFF"/>
                          </a:solidFill>
                          <a:ln w="12700">
                            <a:solidFill>
                              <a:srgbClr val="000000"/>
                            </a:solidFill>
                            <a:round/>
                            <a:headEnd/>
                            <a:tailEnd/>
                          </a:ln>
                        </wps:spPr>
                        <wps:bodyPr rot="0" vert="horz" wrap="square" lIns="91440" tIns="45720" rIns="91440" bIns="45720" anchor="t" anchorCtr="0" upright="1">
                          <a:noAutofit/>
                        </wps:bodyPr>
                      </wps:wsp>
                      <wps:wsp>
                        <wps:cNvPr id="105" name="右矢印 8"/>
                        <wps:cNvSpPr>
                          <a:spLocks noChangeArrowheads="1"/>
                        </wps:cNvSpPr>
                        <wps:spPr bwMode="auto">
                          <a:xfrm>
                            <a:off x="2219325" y="447675"/>
                            <a:ext cx="411603" cy="593757"/>
                          </a:xfrm>
                          <a:prstGeom prst="rightArrow">
                            <a:avLst>
                              <a:gd name="adj1" fmla="val 50000"/>
                              <a:gd name="adj2" fmla="val 50000"/>
                            </a:avLst>
                          </a:prstGeom>
                          <a:solidFill>
                            <a:srgbClr val="FFFFFF"/>
                          </a:solidFill>
                          <a:ln w="12700">
                            <a:solidFill>
                              <a:srgbClr val="000000"/>
                            </a:solidFill>
                            <a:round/>
                            <a:headEnd/>
                            <a:tailEnd/>
                          </a:ln>
                        </wps:spPr>
                        <wps:bodyPr rot="0" vert="horz" wrap="square" lIns="91440" tIns="45720" rIns="91440" bIns="45720" anchor="t" anchorCtr="0" upright="1">
                          <a:noAutofit/>
                        </wps:bodyPr>
                      </wps:wsp>
                      <wps:wsp>
                        <wps:cNvPr id="106" name="正方形/長方形 9"/>
                        <wps:cNvSpPr>
                          <a:spLocks noChangeArrowheads="1"/>
                        </wps:cNvSpPr>
                        <wps:spPr bwMode="auto">
                          <a:xfrm>
                            <a:off x="1762125" y="190500"/>
                            <a:ext cx="370053" cy="1244884"/>
                          </a:xfrm>
                          <a:prstGeom prst="rect">
                            <a:avLst/>
                          </a:prstGeom>
                          <a:solidFill>
                            <a:srgbClr val="FFFFFF"/>
                          </a:solidFill>
                          <a:ln w="12700">
                            <a:solidFill>
                              <a:srgbClr val="000000"/>
                            </a:solidFill>
                            <a:round/>
                            <a:headEnd/>
                            <a:tailEnd/>
                          </a:ln>
                        </wps:spPr>
                        <wps:txbx>
                          <w:txbxContent>
                            <w:p w:rsidR="00E149A6" w:rsidRPr="0094154D" w:rsidRDefault="00E149A6" w:rsidP="00E149A6">
                              <w:pPr>
                                <w:pStyle w:val="Web"/>
                                <w:spacing w:before="0" w:beforeAutospacing="0" w:after="0" w:afterAutospacing="0"/>
                                <w:jc w:val="center"/>
                                <w:rPr>
                                  <w:rFonts w:ascii="HG丸ｺﾞｼｯｸM-PRO" w:eastAsia="HG丸ｺﾞｼｯｸM-PRO" w:hAnsi="HG丸ｺﾞｼｯｸM-PRO"/>
                                  <w:sz w:val="22"/>
                                  <w:szCs w:val="22"/>
                                </w:rPr>
                              </w:pPr>
                              <w:r w:rsidRPr="0094154D">
                                <w:rPr>
                                  <w:rFonts w:ascii="HG丸ｺﾞｼｯｸM-PRO" w:eastAsia="HG丸ｺﾞｼｯｸM-PRO" w:hAnsi="HG丸ｺﾞｼｯｸM-PRO" w:cstheme="minorBidi" w:hint="eastAsia"/>
                                  <w:sz w:val="22"/>
                                  <w:szCs w:val="22"/>
                                </w:rPr>
                                <w:t>調 停 期 日</w:t>
                              </w:r>
                            </w:p>
                          </w:txbxContent>
                        </wps:txbx>
                        <wps:bodyPr rot="0" vert="eaVert" wrap="square" lIns="18288" tIns="0" rIns="0" bIns="0" anchor="ctr" anchorCtr="0" upright="1">
                          <a:noAutofit/>
                        </wps:bodyPr>
                      </wps:wsp>
                      <wps:wsp>
                        <wps:cNvPr id="107" name="正方形/長方形 10"/>
                        <wps:cNvSpPr>
                          <a:spLocks noChangeArrowheads="1"/>
                        </wps:cNvSpPr>
                        <wps:spPr bwMode="auto">
                          <a:xfrm>
                            <a:off x="2676525" y="209550"/>
                            <a:ext cx="370053" cy="1221383"/>
                          </a:xfrm>
                          <a:prstGeom prst="rect">
                            <a:avLst/>
                          </a:prstGeom>
                          <a:solidFill>
                            <a:srgbClr val="FFFFFF"/>
                          </a:solidFill>
                          <a:ln w="12700">
                            <a:solidFill>
                              <a:srgbClr val="000000"/>
                            </a:solidFill>
                            <a:round/>
                            <a:headEnd/>
                            <a:tailEnd/>
                          </a:ln>
                        </wps:spPr>
                        <wps:txbx>
                          <w:txbxContent>
                            <w:p w:rsidR="00E149A6" w:rsidRPr="0094154D" w:rsidRDefault="00E149A6" w:rsidP="00E149A6">
                              <w:pPr>
                                <w:pStyle w:val="Web"/>
                                <w:spacing w:before="0" w:beforeAutospacing="0" w:after="0" w:afterAutospacing="0"/>
                                <w:jc w:val="center"/>
                                <w:rPr>
                                  <w:rFonts w:ascii="HG丸ｺﾞｼｯｸM-PRO" w:eastAsia="HG丸ｺﾞｼｯｸM-PRO" w:hAnsi="HG丸ｺﾞｼｯｸM-PRO"/>
                                  <w:sz w:val="22"/>
                                  <w:szCs w:val="22"/>
                                </w:rPr>
                              </w:pPr>
                              <w:r w:rsidRPr="0094154D">
                                <w:rPr>
                                  <w:rFonts w:ascii="HG丸ｺﾞｼｯｸM-PRO" w:eastAsia="HG丸ｺﾞｼｯｸM-PRO" w:hAnsi="HG丸ｺﾞｼｯｸM-PRO" w:cstheme="minorBidi" w:hint="eastAsia"/>
                                  <w:sz w:val="22"/>
                                  <w:szCs w:val="22"/>
                                </w:rPr>
                                <w:t>調 停 期 日</w:t>
                              </w:r>
                            </w:p>
                          </w:txbxContent>
                        </wps:txbx>
                        <wps:bodyPr rot="0" vert="eaVert" wrap="square" lIns="18288" tIns="0" rIns="0" bIns="0" anchor="ctr" anchorCtr="0" upright="1">
                          <a:noAutofit/>
                        </wps:bodyPr>
                      </wps:wsp>
                      <wps:wsp>
                        <wps:cNvPr id="108" name="右矢印 11"/>
                        <wps:cNvSpPr>
                          <a:spLocks noChangeArrowheads="1"/>
                        </wps:cNvSpPr>
                        <wps:spPr bwMode="auto">
                          <a:xfrm>
                            <a:off x="3200400" y="838200"/>
                            <a:ext cx="1301030" cy="767252"/>
                          </a:xfrm>
                          <a:prstGeom prst="rightArrow">
                            <a:avLst>
                              <a:gd name="adj1" fmla="val 50000"/>
                              <a:gd name="adj2" fmla="val 30378"/>
                            </a:avLst>
                          </a:prstGeom>
                          <a:solidFill>
                            <a:srgbClr val="FFFFFF"/>
                          </a:solidFill>
                          <a:ln w="12700">
                            <a:solidFill>
                              <a:srgbClr val="000000"/>
                            </a:solidFill>
                            <a:round/>
                            <a:headEnd/>
                            <a:tailEnd/>
                          </a:ln>
                        </wps:spPr>
                        <wps:txbx>
                          <w:txbxContent>
                            <w:p w:rsidR="00E149A6" w:rsidRPr="00F12825" w:rsidRDefault="00E149A6" w:rsidP="00E149A6">
                              <w:pPr>
                                <w:pStyle w:val="Web"/>
                                <w:spacing w:before="0" w:beforeAutospacing="0" w:after="0" w:afterAutospacing="0"/>
                                <w:jc w:val="center"/>
                                <w:rPr>
                                  <w:rFonts w:ascii="HG丸ｺﾞｼｯｸM-PRO" w:eastAsia="HG丸ｺﾞｼｯｸM-PRO" w:hAnsi="HG丸ｺﾞｼｯｸM-PRO"/>
                                  <w:sz w:val="20"/>
                                  <w:szCs w:val="20"/>
                                </w:rPr>
                              </w:pPr>
                              <w:r w:rsidRPr="00F12825">
                                <w:rPr>
                                  <w:rFonts w:ascii="HG丸ｺﾞｼｯｸM-PRO" w:eastAsia="HG丸ｺﾞｼｯｸM-PRO" w:hAnsi="HG丸ｺﾞｼｯｸM-PRO" w:cstheme="minorBidi" w:hint="eastAsia"/>
                                  <w:sz w:val="20"/>
                                  <w:szCs w:val="20"/>
                                </w:rPr>
                                <w:t>合意ができなかった</w:t>
                              </w:r>
                            </w:p>
                          </w:txbxContent>
                        </wps:txbx>
                        <wps:bodyPr rot="0" vert="horz" wrap="square" lIns="0" tIns="0" rIns="0" bIns="0" anchor="ctr" anchorCtr="0" upright="1">
                          <a:noAutofit/>
                        </wps:bodyPr>
                      </wps:wsp>
                      <wps:wsp>
                        <wps:cNvPr id="109" name="円/楕円 12"/>
                        <wps:cNvSpPr>
                          <a:spLocks noChangeArrowheads="1"/>
                        </wps:cNvSpPr>
                        <wps:spPr bwMode="auto">
                          <a:xfrm>
                            <a:off x="4552950" y="885825"/>
                            <a:ext cx="1168400" cy="757555"/>
                          </a:xfrm>
                          <a:prstGeom prst="ellipse">
                            <a:avLst/>
                          </a:prstGeom>
                          <a:solidFill>
                            <a:srgbClr val="FFFFFF"/>
                          </a:solidFill>
                          <a:ln w="12700">
                            <a:solidFill>
                              <a:srgbClr val="000000"/>
                            </a:solidFill>
                            <a:round/>
                            <a:headEnd/>
                            <a:tailEnd/>
                          </a:ln>
                        </wps:spPr>
                        <wps:txbx>
                          <w:txbxContent>
                            <w:p w:rsidR="00E149A6" w:rsidRPr="0094154D" w:rsidRDefault="00E149A6" w:rsidP="00E149A6">
                              <w:pPr>
                                <w:pStyle w:val="Web"/>
                                <w:spacing w:before="0" w:beforeAutospacing="0" w:after="0" w:afterAutospacing="0"/>
                                <w:rPr>
                                  <w:rFonts w:ascii="HG丸ｺﾞｼｯｸM-PRO" w:eastAsia="HG丸ｺﾞｼｯｸM-PRO" w:hAnsi="HG丸ｺﾞｼｯｸM-PRO"/>
                                  <w:sz w:val="22"/>
                                  <w:szCs w:val="22"/>
                                </w:rPr>
                              </w:pPr>
                              <w:r w:rsidRPr="0094154D">
                                <w:rPr>
                                  <w:rFonts w:ascii="HG丸ｺﾞｼｯｸM-PRO" w:eastAsia="HG丸ｺﾞｼｯｸM-PRO" w:hAnsi="HG丸ｺﾞｼｯｸM-PRO" w:cstheme="minorBidi" w:hint="eastAsia"/>
                                  <w:sz w:val="22"/>
                                  <w:szCs w:val="22"/>
                                </w:rPr>
                                <w:t>調停不成立</w:t>
                              </w:r>
                            </w:p>
                          </w:txbxContent>
                        </wps:txbx>
                        <wps:bodyPr rot="0" vert="horz" wrap="square" lIns="0" tIns="0" rIns="0" bIns="0" anchor="ctr"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4F49FCEC" id="グループ化 111" o:spid="_x0000_s1026" style="position:absolute;left:0;text-align:left;margin-left:12.45pt;margin-top:46.05pt;width:465pt;height:98.25pt;z-index:251659264;mso-width-relative:margin;mso-height-relative:margin" coordsize="57213,164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">
                <v:rect id="正方形/長方形 2" o:spid="_x0000_s1027" style="position:absolute;top:1333;width:3700;height:1317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L/AcIA&#10;AADbAAAADwAAAGRycy9kb3ducmV2LnhtbESPQWsCMRSE74L/IbyCN01asepqFCkI9biuvT83r7uL&#10;m5clie7235tCocdhZr5htvvBtuJBPjSONbzOFAji0pmGKw2X4jhdgQgR2WDrmDT8UID9bjzaYmZc&#10;zzk9zrESCcIhQw11jF0mZShrshhmriNO3rfzFmOSvpLGY5/gtpVvSr1Liw2nhRo7+qipvJ3vVkM/&#10;z09fhV+s2rk7qWWurmG4X7WevAyHDYhIQ/wP/7U/jYb1Gn6/pB8gd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sv8BwgAAANsAAAAPAAAAAAAAAAAAAAAAAJgCAABkcnMvZG93&#10;bnJldi54bWxQSwUGAAAAAAQABAD1AAAAhwMAAAAA&#10;" strokeweight="1pt">
                  <v:stroke joinstyle="round"/>
                  <v:textbox style="layout-flow:vertical-ideographic" inset="1.44pt,0,0,0">
                    <w:txbxContent>
                      <w:p w:rsidR="00E149A6" w:rsidRPr="00E20489" w:rsidRDefault="00E149A6" w:rsidP="00E149A6">
                        <w:pPr>
                          <w:pStyle w:val="Web"/>
                          <w:spacing w:before="0" w:beforeAutospacing="0" w:after="0" w:afterAutospacing="0"/>
                          <w:ind w:left="142"/>
                          <w:jc w:val="center"/>
                          <w:rPr>
                            <w:rFonts w:ascii="HG丸ｺﾞｼｯｸM-PRO" w:eastAsia="HG丸ｺﾞｼｯｸM-PRO" w:hAnsi="HG丸ｺﾞｼｯｸM-PRO"/>
                            <w:sz w:val="22"/>
                            <w:szCs w:val="22"/>
                          </w:rPr>
                        </w:pPr>
                        <w:r w:rsidRPr="00E20489">
                          <w:rPr>
                            <w:rFonts w:ascii="HG丸ｺﾞｼｯｸM-PRO" w:eastAsia="HG丸ｺﾞｼｯｸM-PRO" w:hAnsi="HG丸ｺﾞｼｯｸM-PRO" w:cstheme="minorBidi" w:hint="eastAsia"/>
                            <w:sz w:val="22"/>
                            <w:szCs w:val="22"/>
                          </w:rPr>
                          <w:t xml:space="preserve">申  立 </w:t>
                        </w:r>
                        <w:r w:rsidRPr="00E20489">
                          <w:rPr>
                            <w:rFonts w:ascii="HG丸ｺﾞｼｯｸM-PRO" w:eastAsia="HG丸ｺﾞｼｯｸM-PRO" w:hAnsi="HG丸ｺﾞｼｯｸM-PRO" w:cstheme="minorBidi"/>
                            <w:sz w:val="22"/>
                            <w:szCs w:val="22"/>
                          </w:rPr>
                          <w:t xml:space="preserve"> </w:t>
                        </w:r>
                        <w:r w:rsidRPr="00E20489">
                          <w:rPr>
                            <w:rFonts w:ascii="HG丸ｺﾞｼｯｸM-PRO" w:eastAsia="HG丸ｺﾞｼｯｸM-PRO" w:hAnsi="HG丸ｺﾞｼｯｸM-PRO" w:cstheme="minorBidi" w:hint="eastAsia"/>
                            <w:sz w:val="22"/>
                            <w:szCs w:val="22"/>
                          </w:rPr>
                          <w:t>て</w:t>
                        </w:r>
                      </w:p>
                    </w:txbxContent>
                  </v:textbox>
                </v:re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3" o:spid="_x0000_s1028" type="#_x0000_t13" style="position:absolute;left:32004;width:13049;height:77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BX2MUA&#10;AADcAAAADwAAAGRycy9kb3ducmV2LnhtbESPzW7CQAyE75V4h5WRuMEGJFCbsiB+igTcCkjt0c2a&#10;JCLrTbMLhLevD0i92ZrxzOfpvHWVulETSs8GhoMEFHHmbcm5gdNx038FFSKyxcozGXhQgPms8zLF&#10;1Po7f9LtEHMlIRxSNFDEWKdah6wgh2Hga2LRzr5xGGVtcm0bvEu4q/QoSSbaYcnSUGBNq4Kyy+Hq&#10;DLx97ye4/Sh3a3ws25/R+nf8tdsb0+u2i3dQkdr4b35eb63gJ4Ivz8gEevY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4FfYxQAAANwAAAAPAAAAAAAAAAAAAAAAAJgCAABkcnMv&#10;ZG93bnJldi54bWxQSwUGAAAAAAQABAD1AAAAigMAAAAA&#10;" adj="17798" strokeweight="1pt">
                  <v:stroke joinstyle="round"/>
                  <v:textbox inset="1.44pt,0,0,0">
                    <w:txbxContent>
                      <w:p w:rsidR="00E149A6" w:rsidRPr="00F12825" w:rsidRDefault="00E149A6" w:rsidP="00E149A6">
                        <w:pPr>
                          <w:pStyle w:val="Web"/>
                          <w:spacing w:before="0" w:beforeAutospacing="0" w:after="0" w:afterAutospacing="0"/>
                          <w:rPr>
                            <w:rFonts w:ascii="HG丸ｺﾞｼｯｸM-PRO" w:eastAsia="HG丸ｺﾞｼｯｸM-PRO" w:hAnsi="HG丸ｺﾞｼｯｸM-PRO"/>
                            <w:sz w:val="21"/>
                            <w:szCs w:val="21"/>
                          </w:rPr>
                        </w:pPr>
                        <w:r w:rsidRPr="00F12825">
                          <w:rPr>
                            <w:rFonts w:ascii="HG丸ｺﾞｼｯｸM-PRO" w:eastAsia="HG丸ｺﾞｼｯｸM-PRO" w:hAnsi="HG丸ｺﾞｼｯｸM-PRO" w:cstheme="minorBidi" w:hint="eastAsia"/>
                            <w:sz w:val="21"/>
                            <w:szCs w:val="21"/>
                          </w:rPr>
                          <w:t>合意ができた</w:t>
                        </w:r>
                      </w:p>
                    </w:txbxContent>
                  </v:textbox>
                </v:shape>
                <v:oval id="円/楕円 4" o:spid="_x0000_s1029" style="position:absolute;left:45529;top:190;width:11684;height:79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8CbMMA&#10;AADcAAAADwAAAGRycy9kb3ducmV2LnhtbERPTWvCQBC9C/0PyxR6041CRVJXKYVSWwTR9tLbkJ1k&#10;UzOzIbtq9Ne7gtDbPN7nzJc9N+pIXai9GBiPMlAkhbe1VAZ+vt+HM1AholhsvJCBMwVYLh4Gc8yt&#10;P8mWjrtYqRQiIUcDLsY21zoUjhjDyLckiSt9xxgT7CptOzylcG70JMummrGW1OCwpTdHxX53YAPr&#10;zd6VPP3a8mfLv6vy4+/yvL4Y8/TYv76AitTHf/HdvbJpfjaG2zPpAr24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o8CbMMAAADcAAAADwAAAAAAAAAAAAAAAACYAgAAZHJzL2Rv&#10;d25yZXYueG1sUEsFBgAAAAAEAAQA9QAAAIgDAAAAAA==&#10;" strokeweight="1pt">
                  <v:textbox inset="0,0,0,0">
                    <w:txbxContent>
                      <w:p w:rsidR="00E149A6" w:rsidRPr="0094154D" w:rsidRDefault="00E149A6" w:rsidP="00E149A6">
                        <w:pPr>
                          <w:pStyle w:val="Web"/>
                          <w:spacing w:before="0" w:beforeAutospacing="0" w:after="0" w:afterAutospacing="0"/>
                          <w:jc w:val="center"/>
                          <w:rPr>
                            <w:rFonts w:ascii="HG丸ｺﾞｼｯｸM-PRO" w:eastAsia="HG丸ｺﾞｼｯｸM-PRO" w:hAnsi="HG丸ｺﾞｼｯｸM-PRO"/>
                            <w:sz w:val="22"/>
                            <w:szCs w:val="22"/>
                          </w:rPr>
                        </w:pPr>
                        <w:r w:rsidRPr="0094154D">
                          <w:rPr>
                            <w:rFonts w:ascii="HG丸ｺﾞｼｯｸM-PRO" w:eastAsia="HG丸ｺﾞｼｯｸM-PRO" w:hAnsi="HG丸ｺﾞｼｯｸM-PRO" w:cstheme="minorBidi" w:hint="eastAsia"/>
                            <w:sz w:val="22"/>
                            <w:szCs w:val="22"/>
                          </w:rPr>
                          <w:t>調停成立</w:t>
                        </w:r>
                      </w:p>
                    </w:txbxContent>
                  </v:textbox>
                </v:oval>
                <v:shape id="右矢印 5" o:spid="_x0000_s1030" type="#_x0000_t13" style="position:absolute;left:4286;top:4095;width:4116;height:59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Se8AA&#10;AADcAAAADwAAAGRycy9kb3ducmV2LnhtbERPTWvDMAy9F/YfjAa9tc5KGSOrE7pBYOttWXcXsRKH&#10;2nKIvSbtr68Lg930eJ/albOz4kxj6D0reFpnIIgbr3vuFBy/q9ULiBCRNVrPpOBCAcriYbHDXPuJ&#10;v+hcx06kEA45KjAxDrmUoTHkMKz9QJy41o8OY4JjJ/WIUwp3Vm6y7Fk67Dk1GBzo3VBzqn+dguvn&#10;5Wey/iBro9/abdVY2/aVUsvHef8KItIc/8V/7g+d5mcbuD+TLpDFD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KSe8AAAADcAAAADwAAAAAAAAAAAAAAAACYAgAAZHJzL2Rvd25y&#10;ZXYueG1sUEsFBgAAAAAEAAQA9QAAAIUDAAAAAA==&#10;" adj="10800" strokeweight="1pt">
                  <v:stroke joinstyle="round"/>
                </v:shape>
                <v:rect id="正方形/長方形 6" o:spid="_x0000_s1031" style="position:absolute;left:8953;top:1619;width:3701;height:1286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wCPsAA&#10;AADcAAAADwAAAGRycy9kb3ducmV2LnhtbERPS4vCMBC+C/6HMMLeNHHLqlSjyMLCeqyP+9iMbbGZ&#10;lCTa7r/fLCx4m4/vOZvdYFvxJB8axxrmMwWCuHSm4UrD+fQ1XYEIEdlg65g0/FCA3XY82mBuXM8F&#10;PY+xEimEQ44a6hi7XMpQ1mQxzFxHnLib8xZjgr6SxmOfwm0r35VaSIsNp4YaO/qsqbwfH1ZDnxWH&#10;y8l/rNrMHdSyUNcwPK5av02G/RpEpCG+xP/ub5Pmqwz+nkkXyO0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KwCPsAAAADcAAAADwAAAAAAAAAAAAAAAACYAgAAZHJzL2Rvd25y&#10;ZXYueG1sUEsFBgAAAAAEAAQA9QAAAIUDAAAAAA==&#10;" strokeweight="1pt">
                  <v:stroke joinstyle="round"/>
                  <v:textbox style="layout-flow:vertical-ideographic" inset="1.44pt,0,0,0">
                    <w:txbxContent>
                      <w:p w:rsidR="00E149A6" w:rsidRPr="0094154D" w:rsidRDefault="00E149A6" w:rsidP="00E149A6">
                        <w:pPr>
                          <w:pStyle w:val="Web"/>
                          <w:spacing w:before="0" w:beforeAutospacing="0" w:after="0" w:afterAutospacing="0"/>
                          <w:jc w:val="center"/>
                          <w:rPr>
                            <w:rFonts w:ascii="HG丸ｺﾞｼｯｸM-PRO" w:eastAsia="HG丸ｺﾞｼｯｸM-PRO" w:hAnsi="HG丸ｺﾞｼｯｸM-PRO"/>
                            <w:sz w:val="22"/>
                            <w:szCs w:val="22"/>
                          </w:rPr>
                        </w:pPr>
                        <w:r w:rsidRPr="0094154D">
                          <w:rPr>
                            <w:rFonts w:ascii="HG丸ｺﾞｼｯｸM-PRO" w:eastAsia="HG丸ｺﾞｼｯｸM-PRO" w:hAnsi="HG丸ｺﾞｼｯｸM-PRO" w:cstheme="minorBidi" w:hint="eastAsia"/>
                            <w:sz w:val="22"/>
                            <w:szCs w:val="22"/>
                          </w:rPr>
                          <w:t>期日の連絡</w:t>
                        </w:r>
                      </w:p>
                    </w:txbxContent>
                  </v:textbox>
                </v:rect>
                <v:shape id="右矢印 7" o:spid="_x0000_s1032" type="#_x0000_t13" style="position:absolute;left:13239;top:4095;width:4116;height:59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6evlMAA&#10;AADcAAAADwAAAGRycy9kb3ducmV2LnhtbERPTWvDMAy9F/YfjAa9tc5GGSOrE7pBYO1tWXcXsRKH&#10;2nKIvSbtr68Lg930eJ/alrOz4kxj6D0reFpnIIgbr3vuFBy/q9UriBCRNVrPpOBCAcriYbHFXPuJ&#10;v+hcx06kEA45KjAxDrmUoTHkMKz9QJy41o8OY4JjJ/WIUwp3Vj5n2Yt02HNqMDjQh6HmVP86Bdf9&#10;5Wey/iBro9/bTdVY2/aVUsvHefcGItIc/8V/7k+d5mcbuD+TLpDFD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6evlMAAAADcAAAADwAAAAAAAAAAAAAAAACYAgAAZHJzL2Rvd25y&#10;ZXYueG1sUEsFBgAAAAAEAAQA9QAAAIUDAAAAAA==&#10;" adj="10800" strokeweight="1pt">
                  <v:stroke joinstyle="round"/>
                </v:shape>
                <v:shape id="右矢印 8" o:spid="_x0000_s1033" type="#_x0000_t13" style="position:absolute;left:22193;top:4476;width:4116;height:5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sKD8AA&#10;AADcAAAADwAAAGRycy9kb3ducmV2LnhtbERP32vCMBB+H/g/hBN8m6nDDalG0UHB7W1V34/m2hST&#10;S2mirfvrl8Fgb/fx/bzNbnRW3KkPrWcFi3kGgrjyuuVGwflUPK9AhIis0XomBQ8KsNtOnjaYaz/w&#10;F93L2IgUwiFHBSbGLpcyVIYchrnviBNX+95hTLBvpO5xSOHOypcse5MOW04NBjt6N1Rdy5tT8P3x&#10;uAzWf8rS6EO9LCpr67ZQajYd92sQkcb4L/5zH3Wan73C7zPpArn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OsKD8AAAADcAAAADwAAAAAAAAAAAAAAAACYAgAAZHJzL2Rvd25y&#10;ZXYueG1sUEsFBgAAAAAEAAQA9QAAAIUDAAAAAA==&#10;" adj="10800" strokeweight="1pt">
                  <v:stroke joinstyle="round"/>
                </v:shape>
                <v:rect id="正方形/長方形 9" o:spid="_x0000_s1034" style="position:absolute;left:17621;top:1905;width:3700;height:124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uhpr8A&#10;AADcAAAADwAAAGRycy9kb3ducmV2LnhtbERPS4vCMBC+C/sfwix400TFB9Uoy4Kgx/q4j83YFptJ&#10;SaLt/vuNsLC3+fies9n1thEv8qF2rGEyViCIC2dqLjVczvvRCkSIyAYbx6ThhwLsth+DDWbGdZzT&#10;6xRLkUI4ZKihirHNpAxFRRbD2LXEibs7bzEm6EtpPHYp3DZyqtRCWqw5NVTY0ndFxeP0tBq6WX68&#10;nv181czcUS1zdQv986b18LP/WoOI1Md/8Z/7YNJ8tYD3M+kCuf0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E26GmvwAAANwAAAAPAAAAAAAAAAAAAAAAAJgCAABkcnMvZG93bnJl&#10;di54bWxQSwUGAAAAAAQABAD1AAAAhAMAAAAA&#10;" strokeweight="1pt">
                  <v:stroke joinstyle="round"/>
                  <v:textbox style="layout-flow:vertical-ideographic" inset="1.44pt,0,0,0">
                    <w:txbxContent>
                      <w:p w:rsidR="00E149A6" w:rsidRPr="0094154D" w:rsidRDefault="00E149A6" w:rsidP="00E149A6">
                        <w:pPr>
                          <w:pStyle w:val="Web"/>
                          <w:spacing w:before="0" w:beforeAutospacing="0" w:after="0" w:afterAutospacing="0"/>
                          <w:jc w:val="center"/>
                          <w:rPr>
                            <w:rFonts w:ascii="HG丸ｺﾞｼｯｸM-PRO" w:eastAsia="HG丸ｺﾞｼｯｸM-PRO" w:hAnsi="HG丸ｺﾞｼｯｸM-PRO"/>
                            <w:sz w:val="22"/>
                            <w:szCs w:val="22"/>
                          </w:rPr>
                        </w:pPr>
                        <w:r w:rsidRPr="0094154D">
                          <w:rPr>
                            <w:rFonts w:ascii="HG丸ｺﾞｼｯｸM-PRO" w:eastAsia="HG丸ｺﾞｼｯｸM-PRO" w:hAnsi="HG丸ｺﾞｼｯｸM-PRO" w:cstheme="minorBidi" w:hint="eastAsia"/>
                            <w:sz w:val="22"/>
                            <w:szCs w:val="22"/>
                          </w:rPr>
                          <w:t>調 停 期 日</w:t>
                        </w:r>
                      </w:p>
                    </w:txbxContent>
                  </v:textbox>
                </v:rect>
                <v:rect id="正方形/長方形 10" o:spid="_x0000_s1035" style="position:absolute;left:26765;top:2095;width:3700;height:122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5cEPb8A&#10;AADcAAAADwAAAGRycy9kb3ducmV2LnhtbERPS4vCMBC+L/gfwgje1sSVValGkYWF9Vgf97EZ22Iz&#10;KUm09d8bYcHbfHzPWW1624g7+VA71jAZKxDEhTM1lxqOh9/PBYgQkQ02jknDgwJs1oOPFWbGdZzT&#10;fR9LkUI4ZKihirHNpAxFRRbD2LXEibs4bzEm6EtpPHYp3DbyS6mZtFhzaqiwpZ+Kiuv+ZjV003x3&#10;OvjvRTN1OzXP1Tn0t7PWo2G/XYKI1Me3+N/9Z9J8NYfXM+kCuX4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rlwQ9vwAAANwAAAAPAAAAAAAAAAAAAAAAAJgCAABkcnMvZG93bnJl&#10;di54bWxQSwUGAAAAAAQABAD1AAAAhAMAAAAA&#10;" strokeweight="1pt">
                  <v:stroke joinstyle="round"/>
                  <v:textbox style="layout-flow:vertical-ideographic" inset="1.44pt,0,0,0">
                    <w:txbxContent>
                      <w:p w:rsidR="00E149A6" w:rsidRPr="0094154D" w:rsidRDefault="00E149A6" w:rsidP="00E149A6">
                        <w:pPr>
                          <w:pStyle w:val="Web"/>
                          <w:spacing w:before="0" w:beforeAutospacing="0" w:after="0" w:afterAutospacing="0"/>
                          <w:jc w:val="center"/>
                          <w:rPr>
                            <w:rFonts w:ascii="HG丸ｺﾞｼｯｸM-PRO" w:eastAsia="HG丸ｺﾞｼｯｸM-PRO" w:hAnsi="HG丸ｺﾞｼｯｸM-PRO"/>
                            <w:sz w:val="22"/>
                            <w:szCs w:val="22"/>
                          </w:rPr>
                        </w:pPr>
                        <w:r w:rsidRPr="0094154D">
                          <w:rPr>
                            <w:rFonts w:ascii="HG丸ｺﾞｼｯｸM-PRO" w:eastAsia="HG丸ｺﾞｼｯｸM-PRO" w:hAnsi="HG丸ｺﾞｼｯｸM-PRO" w:cstheme="minorBidi" w:hint="eastAsia"/>
                            <w:sz w:val="22"/>
                            <w:szCs w:val="22"/>
                          </w:rPr>
                          <w:t>調 停 期 日</w:t>
                        </w:r>
                      </w:p>
                    </w:txbxContent>
                  </v:textbox>
                </v:rect>
                <v:shape id="右矢印 11" o:spid="_x0000_s1036" type="#_x0000_t13" style="position:absolute;left:32004;top:8382;width:13010;height:76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5wsQA&#10;AADcAAAADwAAAGRycy9kb3ducmV2LnhtbESPQYvCQAyF7wv+hyGCt3VqFVmqo4ggeNN1ZcFb7MS2&#10;2MmUzljrvzeHhb0lvJf3vizXvatVR22oPBuYjBNQxLm3FRcGzj+7zy9QISJbrD2TgRcFWK8GH0vM&#10;rH/yN3WnWCgJ4ZChgTLGJtM65CU5DGPfEIt2863DKGtbaNviU8JdrdMkmWuHFUtDiQ1tS8rvp4cz&#10;MDsU1/ll+lu9zsdLl6b3PW/qmTGjYb9ZgIrUx3/z3/XeCn4itPKMTKBX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6vucLEAAAA3AAAAA8AAAAAAAAAAAAAAAAAmAIAAGRycy9k&#10;b3ducmV2LnhtbFBLBQYAAAAABAAEAPUAAACJAwAAAAA=&#10;" adj="17730" strokeweight="1pt">
                  <v:stroke joinstyle="round"/>
                  <v:textbox inset="0,0,0,0">
                    <w:txbxContent>
                      <w:p w:rsidR="00E149A6" w:rsidRPr="00F12825" w:rsidRDefault="00E149A6" w:rsidP="00E149A6">
                        <w:pPr>
                          <w:pStyle w:val="Web"/>
                          <w:spacing w:before="0" w:beforeAutospacing="0" w:after="0" w:afterAutospacing="0"/>
                          <w:jc w:val="center"/>
                          <w:rPr>
                            <w:rFonts w:ascii="HG丸ｺﾞｼｯｸM-PRO" w:eastAsia="HG丸ｺﾞｼｯｸM-PRO" w:hAnsi="HG丸ｺﾞｼｯｸM-PRO"/>
                            <w:sz w:val="20"/>
                            <w:szCs w:val="20"/>
                          </w:rPr>
                        </w:pPr>
                        <w:r w:rsidRPr="00F12825">
                          <w:rPr>
                            <w:rFonts w:ascii="HG丸ｺﾞｼｯｸM-PRO" w:eastAsia="HG丸ｺﾞｼｯｸM-PRO" w:hAnsi="HG丸ｺﾞｼｯｸM-PRO" w:cstheme="minorBidi" w:hint="eastAsia"/>
                            <w:sz w:val="20"/>
                            <w:szCs w:val="20"/>
                          </w:rPr>
                          <w:t>合意ができなかった</w:t>
                        </w:r>
                      </w:p>
                    </w:txbxContent>
                  </v:textbox>
                </v:shape>
                <v:oval id="円/楕円 12" o:spid="_x0000_s1037" style="position:absolute;left:45529;top:8858;width:11684;height:757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PkOasQA&#10;AADcAAAADwAAAGRycy9kb3ducmV2LnhtbERPTUvDQBC9C/6HZQRvdqNg0bTbIoK0lYK0eultyE6y&#10;MZnZkN2maX+9Kwje5vE+Z74cuVUD9aH2YuB+koEiKbytpTLw9fl29wQqRBSLrRcycKYAy8X11Rxz&#10;60+yo2EfK5VCJORowMXY5VqHwhFjmPiOJHGl7xljgn2lbY+nFM6tfsiyqWasJTU47OjVUdHsj2xg&#10;+9G4kqfvO950fFiXq+/L4/ZizO3N+DIDFWmM/+I/99qm+dkz/D6TLtC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T5DmrEAAAA3AAAAA8AAAAAAAAAAAAAAAAAmAIAAGRycy9k&#10;b3ducmV2LnhtbFBLBQYAAAAABAAEAPUAAACJAwAAAAA=&#10;" strokeweight="1pt">
                  <v:textbox inset="0,0,0,0">
                    <w:txbxContent>
                      <w:p w:rsidR="00E149A6" w:rsidRPr="0094154D" w:rsidRDefault="00E149A6" w:rsidP="00E149A6">
                        <w:pPr>
                          <w:pStyle w:val="Web"/>
                          <w:spacing w:before="0" w:beforeAutospacing="0" w:after="0" w:afterAutospacing="0"/>
                          <w:rPr>
                            <w:rFonts w:ascii="HG丸ｺﾞｼｯｸM-PRO" w:eastAsia="HG丸ｺﾞｼｯｸM-PRO" w:hAnsi="HG丸ｺﾞｼｯｸM-PRO"/>
                            <w:sz w:val="22"/>
                            <w:szCs w:val="22"/>
                          </w:rPr>
                        </w:pPr>
                        <w:r w:rsidRPr="0094154D">
                          <w:rPr>
                            <w:rFonts w:ascii="HG丸ｺﾞｼｯｸM-PRO" w:eastAsia="HG丸ｺﾞｼｯｸM-PRO" w:hAnsi="HG丸ｺﾞｼｯｸM-PRO" w:cstheme="minorBidi" w:hint="eastAsia"/>
                            <w:sz w:val="22"/>
                            <w:szCs w:val="22"/>
                          </w:rPr>
                          <w:t>調停不成立</w:t>
                        </w:r>
                      </w:p>
                    </w:txbxContent>
                  </v:textbox>
                </v:oval>
                <w10:wrap type="topAndBottom"/>
              </v:group>
            </w:pict>
          </mc:Fallback>
        </mc:AlternateContent>
      </w:r>
      <w:r w:rsidR="001F0949" w:rsidRPr="0003425B">
        <w:rPr>
          <w:rFonts w:hint="eastAsia"/>
          <w:color w:val="000000"/>
          <w:sz w:val="21"/>
          <w:szCs w:val="21"/>
        </w:rPr>
        <w:t xml:space="preserve">　注　家事事件手続（調停，審判，調査等）においては，録音・録画・撮影は禁止されています。</w:t>
      </w:r>
    </w:p>
    <w:sectPr w:rsidR="001F0949" w:rsidRPr="0003425B" w:rsidSect="001F0949">
      <w:headerReference w:type="even" r:id="rId7"/>
      <w:headerReference w:type="default" r:id="rId8"/>
      <w:footerReference w:type="even" r:id="rId9"/>
      <w:footerReference w:type="default" r:id="rId10"/>
      <w:headerReference w:type="first" r:id="rId11"/>
      <w:footerReference w:type="first" r:id="rId12"/>
      <w:pgSz w:w="11906" w:h="16838" w:code="9"/>
      <w:pgMar w:top="1134" w:right="851" w:bottom="567" w:left="1134" w:header="851" w:footer="284" w:gutter="0"/>
      <w:cols w:space="425"/>
      <w:docGrid w:type="linesAndChars" w:linePitch="329" w:charSpace="15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58A4" w:rsidRDefault="00EC58A4">
      <w:r>
        <w:separator/>
      </w:r>
    </w:p>
  </w:endnote>
  <w:endnote w:type="continuationSeparator" w:id="0">
    <w:p w:rsidR="00EC58A4" w:rsidRDefault="00EC58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MS-Mincho">
    <w:altName w:val="HGPｺﾞｼｯｸE"/>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0DB2" w:rsidRDefault="00010DB2" w:rsidP="00D67D85">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010DB2" w:rsidRDefault="00010DB2">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2514" w:rsidRDefault="00FC2514" w:rsidP="00D67D85">
    <w:pPr>
      <w:pStyle w:val="a5"/>
      <w:framePr w:wrap="around" w:vAnchor="text" w:hAnchor="margin" w:xAlign="center" w:y="1"/>
      <w:rPr>
        <w:rStyle w:val="a6"/>
      </w:rPr>
    </w:pPr>
  </w:p>
  <w:p w:rsidR="00010DB2" w:rsidRDefault="00010DB2">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49A6" w:rsidRDefault="00E149A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58A4" w:rsidRDefault="00EC58A4">
      <w:r>
        <w:separator/>
      </w:r>
    </w:p>
  </w:footnote>
  <w:footnote w:type="continuationSeparator" w:id="0">
    <w:p w:rsidR="00EC58A4" w:rsidRDefault="00EC58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49A6" w:rsidRDefault="00E149A6" w:rsidP="00E149A6">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49A6" w:rsidRDefault="00E149A6" w:rsidP="00E149A6">
    <w:pPr>
      <w:pStyle w:val="a7"/>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49A6" w:rsidRDefault="00E149A6">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F0C2F"/>
    <w:multiLevelType w:val="hybridMultilevel"/>
    <w:tmpl w:val="75EAF05A"/>
    <w:lvl w:ilvl="0" w:tplc="90F6B0F0">
      <w:numFmt w:val="bullet"/>
      <w:lvlText w:val="□"/>
      <w:lvlJc w:val="left"/>
      <w:pPr>
        <w:tabs>
          <w:tab w:val="num" w:pos="747"/>
        </w:tabs>
        <w:ind w:left="747" w:hanging="495"/>
      </w:pPr>
      <w:rPr>
        <w:rFonts w:ascii="ＭＳ ゴシック" w:eastAsia="ＭＳ ゴシック" w:hAnsi="ＭＳ ゴシック" w:cs="Times New Roman" w:hint="eastAsia"/>
      </w:rPr>
    </w:lvl>
    <w:lvl w:ilvl="1" w:tplc="0409000B" w:tentative="1">
      <w:start w:val="1"/>
      <w:numFmt w:val="bullet"/>
      <w:lvlText w:val=""/>
      <w:lvlJc w:val="left"/>
      <w:pPr>
        <w:tabs>
          <w:tab w:val="num" w:pos="1092"/>
        </w:tabs>
        <w:ind w:left="1092" w:hanging="420"/>
      </w:pPr>
      <w:rPr>
        <w:rFonts w:ascii="Wingdings" w:hAnsi="Wingdings" w:hint="default"/>
      </w:rPr>
    </w:lvl>
    <w:lvl w:ilvl="2" w:tplc="0409000D" w:tentative="1">
      <w:start w:val="1"/>
      <w:numFmt w:val="bullet"/>
      <w:lvlText w:val=""/>
      <w:lvlJc w:val="left"/>
      <w:pPr>
        <w:tabs>
          <w:tab w:val="num" w:pos="1512"/>
        </w:tabs>
        <w:ind w:left="1512" w:hanging="420"/>
      </w:pPr>
      <w:rPr>
        <w:rFonts w:ascii="Wingdings" w:hAnsi="Wingdings" w:hint="default"/>
      </w:rPr>
    </w:lvl>
    <w:lvl w:ilvl="3" w:tplc="04090001" w:tentative="1">
      <w:start w:val="1"/>
      <w:numFmt w:val="bullet"/>
      <w:lvlText w:val=""/>
      <w:lvlJc w:val="left"/>
      <w:pPr>
        <w:tabs>
          <w:tab w:val="num" w:pos="1932"/>
        </w:tabs>
        <w:ind w:left="1932" w:hanging="420"/>
      </w:pPr>
      <w:rPr>
        <w:rFonts w:ascii="Wingdings" w:hAnsi="Wingdings" w:hint="default"/>
      </w:rPr>
    </w:lvl>
    <w:lvl w:ilvl="4" w:tplc="0409000B" w:tentative="1">
      <w:start w:val="1"/>
      <w:numFmt w:val="bullet"/>
      <w:lvlText w:val=""/>
      <w:lvlJc w:val="left"/>
      <w:pPr>
        <w:tabs>
          <w:tab w:val="num" w:pos="2352"/>
        </w:tabs>
        <w:ind w:left="2352" w:hanging="420"/>
      </w:pPr>
      <w:rPr>
        <w:rFonts w:ascii="Wingdings" w:hAnsi="Wingdings" w:hint="default"/>
      </w:rPr>
    </w:lvl>
    <w:lvl w:ilvl="5" w:tplc="0409000D" w:tentative="1">
      <w:start w:val="1"/>
      <w:numFmt w:val="bullet"/>
      <w:lvlText w:val=""/>
      <w:lvlJc w:val="left"/>
      <w:pPr>
        <w:tabs>
          <w:tab w:val="num" w:pos="2772"/>
        </w:tabs>
        <w:ind w:left="2772" w:hanging="420"/>
      </w:pPr>
      <w:rPr>
        <w:rFonts w:ascii="Wingdings" w:hAnsi="Wingdings" w:hint="default"/>
      </w:rPr>
    </w:lvl>
    <w:lvl w:ilvl="6" w:tplc="04090001" w:tentative="1">
      <w:start w:val="1"/>
      <w:numFmt w:val="bullet"/>
      <w:lvlText w:val=""/>
      <w:lvlJc w:val="left"/>
      <w:pPr>
        <w:tabs>
          <w:tab w:val="num" w:pos="3192"/>
        </w:tabs>
        <w:ind w:left="3192" w:hanging="420"/>
      </w:pPr>
      <w:rPr>
        <w:rFonts w:ascii="Wingdings" w:hAnsi="Wingdings" w:hint="default"/>
      </w:rPr>
    </w:lvl>
    <w:lvl w:ilvl="7" w:tplc="0409000B" w:tentative="1">
      <w:start w:val="1"/>
      <w:numFmt w:val="bullet"/>
      <w:lvlText w:val=""/>
      <w:lvlJc w:val="left"/>
      <w:pPr>
        <w:tabs>
          <w:tab w:val="num" w:pos="3612"/>
        </w:tabs>
        <w:ind w:left="3612" w:hanging="420"/>
      </w:pPr>
      <w:rPr>
        <w:rFonts w:ascii="Wingdings" w:hAnsi="Wingdings" w:hint="default"/>
      </w:rPr>
    </w:lvl>
    <w:lvl w:ilvl="8" w:tplc="0409000D" w:tentative="1">
      <w:start w:val="1"/>
      <w:numFmt w:val="bullet"/>
      <w:lvlText w:val=""/>
      <w:lvlJc w:val="left"/>
      <w:pPr>
        <w:tabs>
          <w:tab w:val="num" w:pos="4032"/>
        </w:tabs>
        <w:ind w:left="4032" w:hanging="420"/>
      </w:pPr>
      <w:rPr>
        <w:rFonts w:ascii="Wingdings" w:hAnsi="Wingdings" w:hint="default"/>
      </w:rPr>
    </w:lvl>
  </w:abstractNum>
  <w:abstractNum w:abstractNumId="1" w15:restartNumberingAfterBreak="0">
    <w:nsid w:val="0700306F"/>
    <w:multiLevelType w:val="hybridMultilevel"/>
    <w:tmpl w:val="DDC0D06C"/>
    <w:lvl w:ilvl="0" w:tplc="DDEAFA4C">
      <w:numFmt w:val="bullet"/>
      <w:lvlText w:val="＊"/>
      <w:lvlJc w:val="left"/>
      <w:pPr>
        <w:tabs>
          <w:tab w:val="num" w:pos="864"/>
        </w:tabs>
        <w:ind w:left="864" w:hanging="360"/>
      </w:pPr>
      <w:rPr>
        <w:rFonts w:ascii="ＭＳ 明朝" w:eastAsia="ＭＳ 明朝" w:hAnsi="ＭＳ 明朝" w:cs="Times New Roman" w:hint="eastAsia"/>
      </w:rPr>
    </w:lvl>
    <w:lvl w:ilvl="1" w:tplc="0409000B" w:tentative="1">
      <w:start w:val="1"/>
      <w:numFmt w:val="bullet"/>
      <w:lvlText w:val=""/>
      <w:lvlJc w:val="left"/>
      <w:pPr>
        <w:tabs>
          <w:tab w:val="num" w:pos="1344"/>
        </w:tabs>
        <w:ind w:left="1344" w:hanging="420"/>
      </w:pPr>
      <w:rPr>
        <w:rFonts w:ascii="Wingdings" w:hAnsi="Wingdings" w:hint="default"/>
      </w:rPr>
    </w:lvl>
    <w:lvl w:ilvl="2" w:tplc="0409000D" w:tentative="1">
      <w:start w:val="1"/>
      <w:numFmt w:val="bullet"/>
      <w:lvlText w:val=""/>
      <w:lvlJc w:val="left"/>
      <w:pPr>
        <w:tabs>
          <w:tab w:val="num" w:pos="1764"/>
        </w:tabs>
        <w:ind w:left="1764" w:hanging="420"/>
      </w:pPr>
      <w:rPr>
        <w:rFonts w:ascii="Wingdings" w:hAnsi="Wingdings" w:hint="default"/>
      </w:rPr>
    </w:lvl>
    <w:lvl w:ilvl="3" w:tplc="04090001" w:tentative="1">
      <w:start w:val="1"/>
      <w:numFmt w:val="bullet"/>
      <w:lvlText w:val=""/>
      <w:lvlJc w:val="left"/>
      <w:pPr>
        <w:tabs>
          <w:tab w:val="num" w:pos="2184"/>
        </w:tabs>
        <w:ind w:left="2184" w:hanging="420"/>
      </w:pPr>
      <w:rPr>
        <w:rFonts w:ascii="Wingdings" w:hAnsi="Wingdings" w:hint="default"/>
      </w:rPr>
    </w:lvl>
    <w:lvl w:ilvl="4" w:tplc="0409000B" w:tentative="1">
      <w:start w:val="1"/>
      <w:numFmt w:val="bullet"/>
      <w:lvlText w:val=""/>
      <w:lvlJc w:val="left"/>
      <w:pPr>
        <w:tabs>
          <w:tab w:val="num" w:pos="2604"/>
        </w:tabs>
        <w:ind w:left="2604" w:hanging="420"/>
      </w:pPr>
      <w:rPr>
        <w:rFonts w:ascii="Wingdings" w:hAnsi="Wingdings" w:hint="default"/>
      </w:rPr>
    </w:lvl>
    <w:lvl w:ilvl="5" w:tplc="0409000D" w:tentative="1">
      <w:start w:val="1"/>
      <w:numFmt w:val="bullet"/>
      <w:lvlText w:val=""/>
      <w:lvlJc w:val="left"/>
      <w:pPr>
        <w:tabs>
          <w:tab w:val="num" w:pos="3024"/>
        </w:tabs>
        <w:ind w:left="3024" w:hanging="420"/>
      </w:pPr>
      <w:rPr>
        <w:rFonts w:ascii="Wingdings" w:hAnsi="Wingdings" w:hint="default"/>
      </w:rPr>
    </w:lvl>
    <w:lvl w:ilvl="6" w:tplc="04090001" w:tentative="1">
      <w:start w:val="1"/>
      <w:numFmt w:val="bullet"/>
      <w:lvlText w:val=""/>
      <w:lvlJc w:val="left"/>
      <w:pPr>
        <w:tabs>
          <w:tab w:val="num" w:pos="3444"/>
        </w:tabs>
        <w:ind w:left="3444" w:hanging="420"/>
      </w:pPr>
      <w:rPr>
        <w:rFonts w:ascii="Wingdings" w:hAnsi="Wingdings" w:hint="default"/>
      </w:rPr>
    </w:lvl>
    <w:lvl w:ilvl="7" w:tplc="0409000B" w:tentative="1">
      <w:start w:val="1"/>
      <w:numFmt w:val="bullet"/>
      <w:lvlText w:val=""/>
      <w:lvlJc w:val="left"/>
      <w:pPr>
        <w:tabs>
          <w:tab w:val="num" w:pos="3864"/>
        </w:tabs>
        <w:ind w:left="3864" w:hanging="420"/>
      </w:pPr>
      <w:rPr>
        <w:rFonts w:ascii="Wingdings" w:hAnsi="Wingdings" w:hint="default"/>
      </w:rPr>
    </w:lvl>
    <w:lvl w:ilvl="8" w:tplc="0409000D" w:tentative="1">
      <w:start w:val="1"/>
      <w:numFmt w:val="bullet"/>
      <w:lvlText w:val=""/>
      <w:lvlJc w:val="left"/>
      <w:pPr>
        <w:tabs>
          <w:tab w:val="num" w:pos="4284"/>
        </w:tabs>
        <w:ind w:left="4284" w:hanging="420"/>
      </w:pPr>
      <w:rPr>
        <w:rFonts w:ascii="Wingdings" w:hAnsi="Wingdings" w:hint="default"/>
      </w:rPr>
    </w:lvl>
  </w:abstractNum>
  <w:abstractNum w:abstractNumId="2" w15:restartNumberingAfterBreak="0">
    <w:nsid w:val="0CC8175D"/>
    <w:multiLevelType w:val="multilevel"/>
    <w:tmpl w:val="E782F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5E6520"/>
    <w:multiLevelType w:val="hybridMultilevel"/>
    <w:tmpl w:val="3BF80D4A"/>
    <w:lvl w:ilvl="0" w:tplc="38CA3038">
      <w:start w:val="1"/>
      <w:numFmt w:val="bullet"/>
      <w:lvlText w:val="□"/>
      <w:lvlJc w:val="left"/>
      <w:pPr>
        <w:tabs>
          <w:tab w:val="num" w:pos="747"/>
        </w:tabs>
        <w:ind w:left="747" w:hanging="495"/>
      </w:pPr>
      <w:rPr>
        <w:rFonts w:ascii="ＭＳ 明朝" w:eastAsia="ＭＳ 明朝" w:hAnsi="ＭＳ 明朝" w:cs="Times New Roman" w:hint="eastAsia"/>
      </w:rPr>
    </w:lvl>
    <w:lvl w:ilvl="1" w:tplc="0409000B" w:tentative="1">
      <w:start w:val="1"/>
      <w:numFmt w:val="bullet"/>
      <w:lvlText w:val=""/>
      <w:lvlJc w:val="left"/>
      <w:pPr>
        <w:tabs>
          <w:tab w:val="num" w:pos="1092"/>
        </w:tabs>
        <w:ind w:left="1092" w:hanging="420"/>
      </w:pPr>
      <w:rPr>
        <w:rFonts w:ascii="Wingdings" w:hAnsi="Wingdings" w:hint="default"/>
      </w:rPr>
    </w:lvl>
    <w:lvl w:ilvl="2" w:tplc="0409000D" w:tentative="1">
      <w:start w:val="1"/>
      <w:numFmt w:val="bullet"/>
      <w:lvlText w:val=""/>
      <w:lvlJc w:val="left"/>
      <w:pPr>
        <w:tabs>
          <w:tab w:val="num" w:pos="1512"/>
        </w:tabs>
        <w:ind w:left="1512" w:hanging="420"/>
      </w:pPr>
      <w:rPr>
        <w:rFonts w:ascii="Wingdings" w:hAnsi="Wingdings" w:hint="default"/>
      </w:rPr>
    </w:lvl>
    <w:lvl w:ilvl="3" w:tplc="04090001" w:tentative="1">
      <w:start w:val="1"/>
      <w:numFmt w:val="bullet"/>
      <w:lvlText w:val=""/>
      <w:lvlJc w:val="left"/>
      <w:pPr>
        <w:tabs>
          <w:tab w:val="num" w:pos="1932"/>
        </w:tabs>
        <w:ind w:left="1932" w:hanging="420"/>
      </w:pPr>
      <w:rPr>
        <w:rFonts w:ascii="Wingdings" w:hAnsi="Wingdings" w:hint="default"/>
      </w:rPr>
    </w:lvl>
    <w:lvl w:ilvl="4" w:tplc="0409000B" w:tentative="1">
      <w:start w:val="1"/>
      <w:numFmt w:val="bullet"/>
      <w:lvlText w:val=""/>
      <w:lvlJc w:val="left"/>
      <w:pPr>
        <w:tabs>
          <w:tab w:val="num" w:pos="2352"/>
        </w:tabs>
        <w:ind w:left="2352" w:hanging="420"/>
      </w:pPr>
      <w:rPr>
        <w:rFonts w:ascii="Wingdings" w:hAnsi="Wingdings" w:hint="default"/>
      </w:rPr>
    </w:lvl>
    <w:lvl w:ilvl="5" w:tplc="0409000D" w:tentative="1">
      <w:start w:val="1"/>
      <w:numFmt w:val="bullet"/>
      <w:lvlText w:val=""/>
      <w:lvlJc w:val="left"/>
      <w:pPr>
        <w:tabs>
          <w:tab w:val="num" w:pos="2772"/>
        </w:tabs>
        <w:ind w:left="2772" w:hanging="420"/>
      </w:pPr>
      <w:rPr>
        <w:rFonts w:ascii="Wingdings" w:hAnsi="Wingdings" w:hint="default"/>
      </w:rPr>
    </w:lvl>
    <w:lvl w:ilvl="6" w:tplc="04090001" w:tentative="1">
      <w:start w:val="1"/>
      <w:numFmt w:val="bullet"/>
      <w:lvlText w:val=""/>
      <w:lvlJc w:val="left"/>
      <w:pPr>
        <w:tabs>
          <w:tab w:val="num" w:pos="3192"/>
        </w:tabs>
        <w:ind w:left="3192" w:hanging="420"/>
      </w:pPr>
      <w:rPr>
        <w:rFonts w:ascii="Wingdings" w:hAnsi="Wingdings" w:hint="default"/>
      </w:rPr>
    </w:lvl>
    <w:lvl w:ilvl="7" w:tplc="0409000B" w:tentative="1">
      <w:start w:val="1"/>
      <w:numFmt w:val="bullet"/>
      <w:lvlText w:val=""/>
      <w:lvlJc w:val="left"/>
      <w:pPr>
        <w:tabs>
          <w:tab w:val="num" w:pos="3612"/>
        </w:tabs>
        <w:ind w:left="3612" w:hanging="420"/>
      </w:pPr>
      <w:rPr>
        <w:rFonts w:ascii="Wingdings" w:hAnsi="Wingdings" w:hint="default"/>
      </w:rPr>
    </w:lvl>
    <w:lvl w:ilvl="8" w:tplc="0409000D" w:tentative="1">
      <w:start w:val="1"/>
      <w:numFmt w:val="bullet"/>
      <w:lvlText w:val=""/>
      <w:lvlJc w:val="left"/>
      <w:pPr>
        <w:tabs>
          <w:tab w:val="num" w:pos="4032"/>
        </w:tabs>
        <w:ind w:left="4032" w:hanging="420"/>
      </w:pPr>
      <w:rPr>
        <w:rFonts w:ascii="Wingdings" w:hAnsi="Wingdings" w:hint="default"/>
      </w:rPr>
    </w:lvl>
  </w:abstractNum>
  <w:abstractNum w:abstractNumId="4" w15:restartNumberingAfterBreak="0">
    <w:nsid w:val="362448EC"/>
    <w:multiLevelType w:val="hybridMultilevel"/>
    <w:tmpl w:val="C3E6CAF4"/>
    <w:lvl w:ilvl="0" w:tplc="C2188848">
      <w:numFmt w:val="bullet"/>
      <w:lvlText w:val="※"/>
      <w:lvlJc w:val="left"/>
      <w:pPr>
        <w:tabs>
          <w:tab w:val="num" w:pos="1149"/>
        </w:tabs>
        <w:ind w:left="1149" w:hanging="675"/>
      </w:pPr>
      <w:rPr>
        <w:rFonts w:ascii="ＭＳ 明朝" w:eastAsia="ＭＳ 明朝" w:hAnsi="ＭＳ 明朝" w:cs="Times New Roman" w:hint="eastAsia"/>
      </w:rPr>
    </w:lvl>
    <w:lvl w:ilvl="1" w:tplc="0409000B" w:tentative="1">
      <w:start w:val="1"/>
      <w:numFmt w:val="bullet"/>
      <w:lvlText w:val=""/>
      <w:lvlJc w:val="left"/>
      <w:pPr>
        <w:tabs>
          <w:tab w:val="num" w:pos="1314"/>
        </w:tabs>
        <w:ind w:left="1314" w:hanging="420"/>
      </w:pPr>
      <w:rPr>
        <w:rFonts w:ascii="Wingdings" w:hAnsi="Wingdings" w:hint="default"/>
      </w:rPr>
    </w:lvl>
    <w:lvl w:ilvl="2" w:tplc="0409000D" w:tentative="1">
      <w:start w:val="1"/>
      <w:numFmt w:val="bullet"/>
      <w:lvlText w:val=""/>
      <w:lvlJc w:val="left"/>
      <w:pPr>
        <w:tabs>
          <w:tab w:val="num" w:pos="1734"/>
        </w:tabs>
        <w:ind w:left="1734" w:hanging="420"/>
      </w:pPr>
      <w:rPr>
        <w:rFonts w:ascii="Wingdings" w:hAnsi="Wingdings" w:hint="default"/>
      </w:rPr>
    </w:lvl>
    <w:lvl w:ilvl="3" w:tplc="04090001" w:tentative="1">
      <w:start w:val="1"/>
      <w:numFmt w:val="bullet"/>
      <w:lvlText w:val=""/>
      <w:lvlJc w:val="left"/>
      <w:pPr>
        <w:tabs>
          <w:tab w:val="num" w:pos="2154"/>
        </w:tabs>
        <w:ind w:left="2154" w:hanging="420"/>
      </w:pPr>
      <w:rPr>
        <w:rFonts w:ascii="Wingdings" w:hAnsi="Wingdings" w:hint="default"/>
      </w:rPr>
    </w:lvl>
    <w:lvl w:ilvl="4" w:tplc="0409000B" w:tentative="1">
      <w:start w:val="1"/>
      <w:numFmt w:val="bullet"/>
      <w:lvlText w:val=""/>
      <w:lvlJc w:val="left"/>
      <w:pPr>
        <w:tabs>
          <w:tab w:val="num" w:pos="2574"/>
        </w:tabs>
        <w:ind w:left="2574" w:hanging="420"/>
      </w:pPr>
      <w:rPr>
        <w:rFonts w:ascii="Wingdings" w:hAnsi="Wingdings" w:hint="default"/>
      </w:rPr>
    </w:lvl>
    <w:lvl w:ilvl="5" w:tplc="0409000D" w:tentative="1">
      <w:start w:val="1"/>
      <w:numFmt w:val="bullet"/>
      <w:lvlText w:val=""/>
      <w:lvlJc w:val="left"/>
      <w:pPr>
        <w:tabs>
          <w:tab w:val="num" w:pos="2994"/>
        </w:tabs>
        <w:ind w:left="2994" w:hanging="420"/>
      </w:pPr>
      <w:rPr>
        <w:rFonts w:ascii="Wingdings" w:hAnsi="Wingdings" w:hint="default"/>
      </w:rPr>
    </w:lvl>
    <w:lvl w:ilvl="6" w:tplc="04090001" w:tentative="1">
      <w:start w:val="1"/>
      <w:numFmt w:val="bullet"/>
      <w:lvlText w:val=""/>
      <w:lvlJc w:val="left"/>
      <w:pPr>
        <w:tabs>
          <w:tab w:val="num" w:pos="3414"/>
        </w:tabs>
        <w:ind w:left="3414" w:hanging="420"/>
      </w:pPr>
      <w:rPr>
        <w:rFonts w:ascii="Wingdings" w:hAnsi="Wingdings" w:hint="default"/>
      </w:rPr>
    </w:lvl>
    <w:lvl w:ilvl="7" w:tplc="0409000B" w:tentative="1">
      <w:start w:val="1"/>
      <w:numFmt w:val="bullet"/>
      <w:lvlText w:val=""/>
      <w:lvlJc w:val="left"/>
      <w:pPr>
        <w:tabs>
          <w:tab w:val="num" w:pos="3834"/>
        </w:tabs>
        <w:ind w:left="3834" w:hanging="420"/>
      </w:pPr>
      <w:rPr>
        <w:rFonts w:ascii="Wingdings" w:hAnsi="Wingdings" w:hint="default"/>
      </w:rPr>
    </w:lvl>
    <w:lvl w:ilvl="8" w:tplc="0409000D" w:tentative="1">
      <w:start w:val="1"/>
      <w:numFmt w:val="bullet"/>
      <w:lvlText w:val=""/>
      <w:lvlJc w:val="left"/>
      <w:pPr>
        <w:tabs>
          <w:tab w:val="num" w:pos="4254"/>
        </w:tabs>
        <w:ind w:left="4254" w:hanging="420"/>
      </w:pPr>
      <w:rPr>
        <w:rFonts w:ascii="Wingdings" w:hAnsi="Wingdings" w:hint="default"/>
      </w:rPr>
    </w:lvl>
  </w:abstractNum>
  <w:abstractNum w:abstractNumId="5" w15:restartNumberingAfterBreak="0">
    <w:nsid w:val="3CDE4511"/>
    <w:multiLevelType w:val="hybridMultilevel"/>
    <w:tmpl w:val="11AE84DE"/>
    <w:lvl w:ilvl="0" w:tplc="3FEEFEB6">
      <w:numFmt w:val="bullet"/>
      <w:lvlText w:val="・"/>
      <w:lvlJc w:val="left"/>
      <w:pPr>
        <w:tabs>
          <w:tab w:val="num" w:pos="612"/>
        </w:tabs>
        <w:ind w:left="612" w:hanging="360"/>
      </w:pPr>
      <w:rPr>
        <w:rFonts w:ascii="ＭＳ 明朝" w:eastAsia="ＭＳ 明朝" w:hAnsi="ＭＳ 明朝" w:cs="Times New Roman" w:hint="eastAsia"/>
      </w:rPr>
    </w:lvl>
    <w:lvl w:ilvl="1" w:tplc="0409000B" w:tentative="1">
      <w:start w:val="1"/>
      <w:numFmt w:val="bullet"/>
      <w:lvlText w:val=""/>
      <w:lvlJc w:val="left"/>
      <w:pPr>
        <w:tabs>
          <w:tab w:val="num" w:pos="1092"/>
        </w:tabs>
        <w:ind w:left="1092" w:hanging="420"/>
      </w:pPr>
      <w:rPr>
        <w:rFonts w:ascii="Wingdings" w:hAnsi="Wingdings" w:hint="default"/>
      </w:rPr>
    </w:lvl>
    <w:lvl w:ilvl="2" w:tplc="0409000D" w:tentative="1">
      <w:start w:val="1"/>
      <w:numFmt w:val="bullet"/>
      <w:lvlText w:val=""/>
      <w:lvlJc w:val="left"/>
      <w:pPr>
        <w:tabs>
          <w:tab w:val="num" w:pos="1512"/>
        </w:tabs>
        <w:ind w:left="1512" w:hanging="420"/>
      </w:pPr>
      <w:rPr>
        <w:rFonts w:ascii="Wingdings" w:hAnsi="Wingdings" w:hint="default"/>
      </w:rPr>
    </w:lvl>
    <w:lvl w:ilvl="3" w:tplc="04090001" w:tentative="1">
      <w:start w:val="1"/>
      <w:numFmt w:val="bullet"/>
      <w:lvlText w:val=""/>
      <w:lvlJc w:val="left"/>
      <w:pPr>
        <w:tabs>
          <w:tab w:val="num" w:pos="1932"/>
        </w:tabs>
        <w:ind w:left="1932" w:hanging="420"/>
      </w:pPr>
      <w:rPr>
        <w:rFonts w:ascii="Wingdings" w:hAnsi="Wingdings" w:hint="default"/>
      </w:rPr>
    </w:lvl>
    <w:lvl w:ilvl="4" w:tplc="0409000B" w:tentative="1">
      <w:start w:val="1"/>
      <w:numFmt w:val="bullet"/>
      <w:lvlText w:val=""/>
      <w:lvlJc w:val="left"/>
      <w:pPr>
        <w:tabs>
          <w:tab w:val="num" w:pos="2352"/>
        </w:tabs>
        <w:ind w:left="2352" w:hanging="420"/>
      </w:pPr>
      <w:rPr>
        <w:rFonts w:ascii="Wingdings" w:hAnsi="Wingdings" w:hint="default"/>
      </w:rPr>
    </w:lvl>
    <w:lvl w:ilvl="5" w:tplc="0409000D" w:tentative="1">
      <w:start w:val="1"/>
      <w:numFmt w:val="bullet"/>
      <w:lvlText w:val=""/>
      <w:lvlJc w:val="left"/>
      <w:pPr>
        <w:tabs>
          <w:tab w:val="num" w:pos="2772"/>
        </w:tabs>
        <w:ind w:left="2772" w:hanging="420"/>
      </w:pPr>
      <w:rPr>
        <w:rFonts w:ascii="Wingdings" w:hAnsi="Wingdings" w:hint="default"/>
      </w:rPr>
    </w:lvl>
    <w:lvl w:ilvl="6" w:tplc="04090001" w:tentative="1">
      <w:start w:val="1"/>
      <w:numFmt w:val="bullet"/>
      <w:lvlText w:val=""/>
      <w:lvlJc w:val="left"/>
      <w:pPr>
        <w:tabs>
          <w:tab w:val="num" w:pos="3192"/>
        </w:tabs>
        <w:ind w:left="3192" w:hanging="420"/>
      </w:pPr>
      <w:rPr>
        <w:rFonts w:ascii="Wingdings" w:hAnsi="Wingdings" w:hint="default"/>
      </w:rPr>
    </w:lvl>
    <w:lvl w:ilvl="7" w:tplc="0409000B" w:tentative="1">
      <w:start w:val="1"/>
      <w:numFmt w:val="bullet"/>
      <w:lvlText w:val=""/>
      <w:lvlJc w:val="left"/>
      <w:pPr>
        <w:tabs>
          <w:tab w:val="num" w:pos="3612"/>
        </w:tabs>
        <w:ind w:left="3612" w:hanging="420"/>
      </w:pPr>
      <w:rPr>
        <w:rFonts w:ascii="Wingdings" w:hAnsi="Wingdings" w:hint="default"/>
      </w:rPr>
    </w:lvl>
    <w:lvl w:ilvl="8" w:tplc="0409000D" w:tentative="1">
      <w:start w:val="1"/>
      <w:numFmt w:val="bullet"/>
      <w:lvlText w:val=""/>
      <w:lvlJc w:val="left"/>
      <w:pPr>
        <w:tabs>
          <w:tab w:val="num" w:pos="4032"/>
        </w:tabs>
        <w:ind w:left="4032" w:hanging="420"/>
      </w:pPr>
      <w:rPr>
        <w:rFonts w:ascii="Wingdings" w:hAnsi="Wingdings" w:hint="default"/>
      </w:rPr>
    </w:lvl>
  </w:abstractNum>
  <w:abstractNum w:abstractNumId="6" w15:restartNumberingAfterBreak="0">
    <w:nsid w:val="445E021B"/>
    <w:multiLevelType w:val="hybridMultilevel"/>
    <w:tmpl w:val="AB7E7BFC"/>
    <w:lvl w:ilvl="0" w:tplc="FF24C22C">
      <w:numFmt w:val="bullet"/>
      <w:lvlText w:val="・"/>
      <w:lvlJc w:val="left"/>
      <w:pPr>
        <w:tabs>
          <w:tab w:val="num" w:pos="360"/>
        </w:tabs>
        <w:ind w:left="360" w:hanging="360"/>
      </w:pPr>
      <w:rPr>
        <w:rFonts w:ascii="MS-Mincho" w:eastAsia="MS-Mincho" w:hAnsi="Century" w:cs="MS-Mincho"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448E386A"/>
    <w:multiLevelType w:val="hybridMultilevel"/>
    <w:tmpl w:val="3538028E"/>
    <w:lvl w:ilvl="0" w:tplc="029C8A46">
      <w:start w:val="190"/>
      <w:numFmt w:val="bullet"/>
      <w:lvlText w:val="□"/>
      <w:lvlJc w:val="left"/>
      <w:pPr>
        <w:tabs>
          <w:tab w:val="num" w:pos="747"/>
        </w:tabs>
        <w:ind w:left="747" w:hanging="495"/>
      </w:pPr>
      <w:rPr>
        <w:rFonts w:ascii="ＭＳ 明朝" w:eastAsia="ＭＳ 明朝" w:hAnsi="ＭＳ 明朝" w:cs="Times New Roman" w:hint="eastAsia"/>
      </w:rPr>
    </w:lvl>
    <w:lvl w:ilvl="1" w:tplc="0409000B" w:tentative="1">
      <w:start w:val="1"/>
      <w:numFmt w:val="bullet"/>
      <w:lvlText w:val=""/>
      <w:lvlJc w:val="left"/>
      <w:pPr>
        <w:tabs>
          <w:tab w:val="num" w:pos="1092"/>
        </w:tabs>
        <w:ind w:left="1092" w:hanging="420"/>
      </w:pPr>
      <w:rPr>
        <w:rFonts w:ascii="Wingdings" w:hAnsi="Wingdings" w:hint="default"/>
      </w:rPr>
    </w:lvl>
    <w:lvl w:ilvl="2" w:tplc="0409000D" w:tentative="1">
      <w:start w:val="1"/>
      <w:numFmt w:val="bullet"/>
      <w:lvlText w:val=""/>
      <w:lvlJc w:val="left"/>
      <w:pPr>
        <w:tabs>
          <w:tab w:val="num" w:pos="1512"/>
        </w:tabs>
        <w:ind w:left="1512" w:hanging="420"/>
      </w:pPr>
      <w:rPr>
        <w:rFonts w:ascii="Wingdings" w:hAnsi="Wingdings" w:hint="default"/>
      </w:rPr>
    </w:lvl>
    <w:lvl w:ilvl="3" w:tplc="04090001" w:tentative="1">
      <w:start w:val="1"/>
      <w:numFmt w:val="bullet"/>
      <w:lvlText w:val=""/>
      <w:lvlJc w:val="left"/>
      <w:pPr>
        <w:tabs>
          <w:tab w:val="num" w:pos="1932"/>
        </w:tabs>
        <w:ind w:left="1932" w:hanging="420"/>
      </w:pPr>
      <w:rPr>
        <w:rFonts w:ascii="Wingdings" w:hAnsi="Wingdings" w:hint="default"/>
      </w:rPr>
    </w:lvl>
    <w:lvl w:ilvl="4" w:tplc="0409000B" w:tentative="1">
      <w:start w:val="1"/>
      <w:numFmt w:val="bullet"/>
      <w:lvlText w:val=""/>
      <w:lvlJc w:val="left"/>
      <w:pPr>
        <w:tabs>
          <w:tab w:val="num" w:pos="2352"/>
        </w:tabs>
        <w:ind w:left="2352" w:hanging="420"/>
      </w:pPr>
      <w:rPr>
        <w:rFonts w:ascii="Wingdings" w:hAnsi="Wingdings" w:hint="default"/>
      </w:rPr>
    </w:lvl>
    <w:lvl w:ilvl="5" w:tplc="0409000D" w:tentative="1">
      <w:start w:val="1"/>
      <w:numFmt w:val="bullet"/>
      <w:lvlText w:val=""/>
      <w:lvlJc w:val="left"/>
      <w:pPr>
        <w:tabs>
          <w:tab w:val="num" w:pos="2772"/>
        </w:tabs>
        <w:ind w:left="2772" w:hanging="420"/>
      </w:pPr>
      <w:rPr>
        <w:rFonts w:ascii="Wingdings" w:hAnsi="Wingdings" w:hint="default"/>
      </w:rPr>
    </w:lvl>
    <w:lvl w:ilvl="6" w:tplc="04090001" w:tentative="1">
      <w:start w:val="1"/>
      <w:numFmt w:val="bullet"/>
      <w:lvlText w:val=""/>
      <w:lvlJc w:val="left"/>
      <w:pPr>
        <w:tabs>
          <w:tab w:val="num" w:pos="3192"/>
        </w:tabs>
        <w:ind w:left="3192" w:hanging="420"/>
      </w:pPr>
      <w:rPr>
        <w:rFonts w:ascii="Wingdings" w:hAnsi="Wingdings" w:hint="default"/>
      </w:rPr>
    </w:lvl>
    <w:lvl w:ilvl="7" w:tplc="0409000B" w:tentative="1">
      <w:start w:val="1"/>
      <w:numFmt w:val="bullet"/>
      <w:lvlText w:val=""/>
      <w:lvlJc w:val="left"/>
      <w:pPr>
        <w:tabs>
          <w:tab w:val="num" w:pos="3612"/>
        </w:tabs>
        <w:ind w:left="3612" w:hanging="420"/>
      </w:pPr>
      <w:rPr>
        <w:rFonts w:ascii="Wingdings" w:hAnsi="Wingdings" w:hint="default"/>
      </w:rPr>
    </w:lvl>
    <w:lvl w:ilvl="8" w:tplc="0409000D" w:tentative="1">
      <w:start w:val="1"/>
      <w:numFmt w:val="bullet"/>
      <w:lvlText w:val=""/>
      <w:lvlJc w:val="left"/>
      <w:pPr>
        <w:tabs>
          <w:tab w:val="num" w:pos="4032"/>
        </w:tabs>
        <w:ind w:left="4032" w:hanging="420"/>
      </w:pPr>
      <w:rPr>
        <w:rFonts w:ascii="Wingdings" w:hAnsi="Wingdings" w:hint="default"/>
      </w:rPr>
    </w:lvl>
  </w:abstractNum>
  <w:abstractNum w:abstractNumId="8" w15:restartNumberingAfterBreak="0">
    <w:nsid w:val="45DE132E"/>
    <w:multiLevelType w:val="hybridMultilevel"/>
    <w:tmpl w:val="58542452"/>
    <w:lvl w:ilvl="0" w:tplc="76066782">
      <w:numFmt w:val="bullet"/>
      <w:lvlText w:val="・"/>
      <w:lvlJc w:val="left"/>
      <w:pPr>
        <w:tabs>
          <w:tab w:val="num" w:pos="612"/>
        </w:tabs>
        <w:ind w:left="612" w:hanging="360"/>
      </w:pPr>
      <w:rPr>
        <w:rFonts w:ascii="ＭＳ 明朝" w:eastAsia="ＭＳ 明朝" w:hAnsi="ＭＳ 明朝" w:cs="Times New Roman" w:hint="eastAsia"/>
      </w:rPr>
    </w:lvl>
    <w:lvl w:ilvl="1" w:tplc="0409000B" w:tentative="1">
      <w:start w:val="1"/>
      <w:numFmt w:val="bullet"/>
      <w:lvlText w:val=""/>
      <w:lvlJc w:val="left"/>
      <w:pPr>
        <w:tabs>
          <w:tab w:val="num" w:pos="1092"/>
        </w:tabs>
        <w:ind w:left="1092" w:hanging="420"/>
      </w:pPr>
      <w:rPr>
        <w:rFonts w:ascii="Wingdings" w:hAnsi="Wingdings" w:hint="default"/>
      </w:rPr>
    </w:lvl>
    <w:lvl w:ilvl="2" w:tplc="0409000D" w:tentative="1">
      <w:start w:val="1"/>
      <w:numFmt w:val="bullet"/>
      <w:lvlText w:val=""/>
      <w:lvlJc w:val="left"/>
      <w:pPr>
        <w:tabs>
          <w:tab w:val="num" w:pos="1512"/>
        </w:tabs>
        <w:ind w:left="1512" w:hanging="420"/>
      </w:pPr>
      <w:rPr>
        <w:rFonts w:ascii="Wingdings" w:hAnsi="Wingdings" w:hint="default"/>
      </w:rPr>
    </w:lvl>
    <w:lvl w:ilvl="3" w:tplc="04090001" w:tentative="1">
      <w:start w:val="1"/>
      <w:numFmt w:val="bullet"/>
      <w:lvlText w:val=""/>
      <w:lvlJc w:val="left"/>
      <w:pPr>
        <w:tabs>
          <w:tab w:val="num" w:pos="1932"/>
        </w:tabs>
        <w:ind w:left="1932" w:hanging="420"/>
      </w:pPr>
      <w:rPr>
        <w:rFonts w:ascii="Wingdings" w:hAnsi="Wingdings" w:hint="default"/>
      </w:rPr>
    </w:lvl>
    <w:lvl w:ilvl="4" w:tplc="0409000B" w:tentative="1">
      <w:start w:val="1"/>
      <w:numFmt w:val="bullet"/>
      <w:lvlText w:val=""/>
      <w:lvlJc w:val="left"/>
      <w:pPr>
        <w:tabs>
          <w:tab w:val="num" w:pos="2352"/>
        </w:tabs>
        <w:ind w:left="2352" w:hanging="420"/>
      </w:pPr>
      <w:rPr>
        <w:rFonts w:ascii="Wingdings" w:hAnsi="Wingdings" w:hint="default"/>
      </w:rPr>
    </w:lvl>
    <w:lvl w:ilvl="5" w:tplc="0409000D" w:tentative="1">
      <w:start w:val="1"/>
      <w:numFmt w:val="bullet"/>
      <w:lvlText w:val=""/>
      <w:lvlJc w:val="left"/>
      <w:pPr>
        <w:tabs>
          <w:tab w:val="num" w:pos="2772"/>
        </w:tabs>
        <w:ind w:left="2772" w:hanging="420"/>
      </w:pPr>
      <w:rPr>
        <w:rFonts w:ascii="Wingdings" w:hAnsi="Wingdings" w:hint="default"/>
      </w:rPr>
    </w:lvl>
    <w:lvl w:ilvl="6" w:tplc="04090001" w:tentative="1">
      <w:start w:val="1"/>
      <w:numFmt w:val="bullet"/>
      <w:lvlText w:val=""/>
      <w:lvlJc w:val="left"/>
      <w:pPr>
        <w:tabs>
          <w:tab w:val="num" w:pos="3192"/>
        </w:tabs>
        <w:ind w:left="3192" w:hanging="420"/>
      </w:pPr>
      <w:rPr>
        <w:rFonts w:ascii="Wingdings" w:hAnsi="Wingdings" w:hint="default"/>
      </w:rPr>
    </w:lvl>
    <w:lvl w:ilvl="7" w:tplc="0409000B" w:tentative="1">
      <w:start w:val="1"/>
      <w:numFmt w:val="bullet"/>
      <w:lvlText w:val=""/>
      <w:lvlJc w:val="left"/>
      <w:pPr>
        <w:tabs>
          <w:tab w:val="num" w:pos="3612"/>
        </w:tabs>
        <w:ind w:left="3612" w:hanging="420"/>
      </w:pPr>
      <w:rPr>
        <w:rFonts w:ascii="Wingdings" w:hAnsi="Wingdings" w:hint="default"/>
      </w:rPr>
    </w:lvl>
    <w:lvl w:ilvl="8" w:tplc="0409000D" w:tentative="1">
      <w:start w:val="1"/>
      <w:numFmt w:val="bullet"/>
      <w:lvlText w:val=""/>
      <w:lvlJc w:val="left"/>
      <w:pPr>
        <w:tabs>
          <w:tab w:val="num" w:pos="4032"/>
        </w:tabs>
        <w:ind w:left="4032" w:hanging="420"/>
      </w:pPr>
      <w:rPr>
        <w:rFonts w:ascii="Wingdings" w:hAnsi="Wingdings" w:hint="default"/>
      </w:rPr>
    </w:lvl>
  </w:abstractNum>
  <w:abstractNum w:abstractNumId="9" w15:restartNumberingAfterBreak="0">
    <w:nsid w:val="46805A55"/>
    <w:multiLevelType w:val="multilevel"/>
    <w:tmpl w:val="87C28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ABA429B"/>
    <w:multiLevelType w:val="multilevel"/>
    <w:tmpl w:val="F2E6E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D8E3164"/>
    <w:multiLevelType w:val="hybridMultilevel"/>
    <w:tmpl w:val="D8CEE58A"/>
    <w:lvl w:ilvl="0" w:tplc="09FC504C">
      <w:start w:val="2"/>
      <w:numFmt w:val="bullet"/>
      <w:lvlText w:val="○"/>
      <w:lvlJc w:val="left"/>
      <w:pPr>
        <w:tabs>
          <w:tab w:val="num" w:pos="495"/>
        </w:tabs>
        <w:ind w:left="495" w:hanging="495"/>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10"/>
  </w:num>
  <w:num w:numId="3">
    <w:abstractNumId w:val="9"/>
  </w:num>
  <w:num w:numId="4">
    <w:abstractNumId w:val="6"/>
  </w:num>
  <w:num w:numId="5">
    <w:abstractNumId w:val="8"/>
  </w:num>
  <w:num w:numId="6">
    <w:abstractNumId w:val="1"/>
  </w:num>
  <w:num w:numId="7">
    <w:abstractNumId w:val="0"/>
  </w:num>
  <w:num w:numId="8">
    <w:abstractNumId w:val="7"/>
  </w:num>
  <w:num w:numId="9">
    <w:abstractNumId w:val="3"/>
  </w:num>
  <w:num w:numId="10">
    <w:abstractNumId w:val="4"/>
  </w:num>
  <w:num w:numId="11">
    <w:abstractNumId w:val="5"/>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7"/>
  <w:drawingGridVerticalSpacing w:val="329"/>
  <w:displayHorizontalDrawingGridEvery w:val="0"/>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864"/>
    <w:rsid w:val="000010D3"/>
    <w:rsid w:val="00010DB2"/>
    <w:rsid w:val="0001749F"/>
    <w:rsid w:val="0002052B"/>
    <w:rsid w:val="00026D4A"/>
    <w:rsid w:val="0003425B"/>
    <w:rsid w:val="00041E93"/>
    <w:rsid w:val="00052AC1"/>
    <w:rsid w:val="0005501C"/>
    <w:rsid w:val="00074DA5"/>
    <w:rsid w:val="00085C4D"/>
    <w:rsid w:val="000B2510"/>
    <w:rsid w:val="000B47B9"/>
    <w:rsid w:val="000C2568"/>
    <w:rsid w:val="000D248D"/>
    <w:rsid w:val="000D6F22"/>
    <w:rsid w:val="000F4A36"/>
    <w:rsid w:val="000F6C14"/>
    <w:rsid w:val="00111B39"/>
    <w:rsid w:val="0011470F"/>
    <w:rsid w:val="00122864"/>
    <w:rsid w:val="001263C0"/>
    <w:rsid w:val="001325DA"/>
    <w:rsid w:val="001345D4"/>
    <w:rsid w:val="00137C2D"/>
    <w:rsid w:val="0014155B"/>
    <w:rsid w:val="00142D59"/>
    <w:rsid w:val="00173BDB"/>
    <w:rsid w:val="001A0F97"/>
    <w:rsid w:val="001A32D4"/>
    <w:rsid w:val="001A3EFB"/>
    <w:rsid w:val="001F0949"/>
    <w:rsid w:val="001F19C3"/>
    <w:rsid w:val="001F5837"/>
    <w:rsid w:val="002122D0"/>
    <w:rsid w:val="002208EC"/>
    <w:rsid w:val="00242801"/>
    <w:rsid w:val="002475F6"/>
    <w:rsid w:val="0026334C"/>
    <w:rsid w:val="00277AD2"/>
    <w:rsid w:val="002A2A1E"/>
    <w:rsid w:val="002A6F4C"/>
    <w:rsid w:val="002B51E5"/>
    <w:rsid w:val="002C6BF3"/>
    <w:rsid w:val="002D1752"/>
    <w:rsid w:val="002D4DD0"/>
    <w:rsid w:val="0031049A"/>
    <w:rsid w:val="00315D3D"/>
    <w:rsid w:val="00330C71"/>
    <w:rsid w:val="00347752"/>
    <w:rsid w:val="003744AE"/>
    <w:rsid w:val="003772E3"/>
    <w:rsid w:val="003866E8"/>
    <w:rsid w:val="0038710B"/>
    <w:rsid w:val="00393909"/>
    <w:rsid w:val="00393E75"/>
    <w:rsid w:val="00394846"/>
    <w:rsid w:val="003A7DD7"/>
    <w:rsid w:val="003B0F5A"/>
    <w:rsid w:val="003B181F"/>
    <w:rsid w:val="003B6297"/>
    <w:rsid w:val="003D4B3B"/>
    <w:rsid w:val="003D5968"/>
    <w:rsid w:val="004202BE"/>
    <w:rsid w:val="00436E12"/>
    <w:rsid w:val="0043709D"/>
    <w:rsid w:val="00442E95"/>
    <w:rsid w:val="00443A38"/>
    <w:rsid w:val="0045664E"/>
    <w:rsid w:val="004604D6"/>
    <w:rsid w:val="004661E8"/>
    <w:rsid w:val="00467283"/>
    <w:rsid w:val="004A53AF"/>
    <w:rsid w:val="004B146A"/>
    <w:rsid w:val="004B2CCC"/>
    <w:rsid w:val="004D6A47"/>
    <w:rsid w:val="004E7046"/>
    <w:rsid w:val="00500BA7"/>
    <w:rsid w:val="005032EA"/>
    <w:rsid w:val="00507D06"/>
    <w:rsid w:val="00511A9D"/>
    <w:rsid w:val="005171D8"/>
    <w:rsid w:val="00526E28"/>
    <w:rsid w:val="0053320B"/>
    <w:rsid w:val="0054461F"/>
    <w:rsid w:val="00553F15"/>
    <w:rsid w:val="00585852"/>
    <w:rsid w:val="00590203"/>
    <w:rsid w:val="00596904"/>
    <w:rsid w:val="005C6A6D"/>
    <w:rsid w:val="005D2B3B"/>
    <w:rsid w:val="005E739C"/>
    <w:rsid w:val="005F50A8"/>
    <w:rsid w:val="0061376D"/>
    <w:rsid w:val="00620251"/>
    <w:rsid w:val="00624A0A"/>
    <w:rsid w:val="00633FDA"/>
    <w:rsid w:val="00640891"/>
    <w:rsid w:val="00642FC2"/>
    <w:rsid w:val="00651CF8"/>
    <w:rsid w:val="00653F53"/>
    <w:rsid w:val="0067411F"/>
    <w:rsid w:val="00676528"/>
    <w:rsid w:val="006814C9"/>
    <w:rsid w:val="0068579E"/>
    <w:rsid w:val="00692D41"/>
    <w:rsid w:val="00694582"/>
    <w:rsid w:val="00697122"/>
    <w:rsid w:val="006A4318"/>
    <w:rsid w:val="006C6409"/>
    <w:rsid w:val="006E2306"/>
    <w:rsid w:val="006E756D"/>
    <w:rsid w:val="007224B6"/>
    <w:rsid w:val="00730585"/>
    <w:rsid w:val="00740329"/>
    <w:rsid w:val="00765391"/>
    <w:rsid w:val="007802F0"/>
    <w:rsid w:val="00787295"/>
    <w:rsid w:val="007A1C00"/>
    <w:rsid w:val="007A7130"/>
    <w:rsid w:val="007E3753"/>
    <w:rsid w:val="007F07FE"/>
    <w:rsid w:val="007F1B5A"/>
    <w:rsid w:val="007F43AE"/>
    <w:rsid w:val="007F7121"/>
    <w:rsid w:val="00813226"/>
    <w:rsid w:val="008137B9"/>
    <w:rsid w:val="008202BC"/>
    <w:rsid w:val="00864B4F"/>
    <w:rsid w:val="00865AA5"/>
    <w:rsid w:val="00870592"/>
    <w:rsid w:val="00874B41"/>
    <w:rsid w:val="008916B1"/>
    <w:rsid w:val="00891C83"/>
    <w:rsid w:val="008B61C5"/>
    <w:rsid w:val="008C127F"/>
    <w:rsid w:val="008C6A2F"/>
    <w:rsid w:val="008E00DE"/>
    <w:rsid w:val="008E0DD0"/>
    <w:rsid w:val="008F5FC1"/>
    <w:rsid w:val="0092174E"/>
    <w:rsid w:val="00931BD0"/>
    <w:rsid w:val="00937E96"/>
    <w:rsid w:val="00965205"/>
    <w:rsid w:val="009663D2"/>
    <w:rsid w:val="009754CF"/>
    <w:rsid w:val="009801F4"/>
    <w:rsid w:val="00980267"/>
    <w:rsid w:val="009B00C0"/>
    <w:rsid w:val="009D09B8"/>
    <w:rsid w:val="009E6A55"/>
    <w:rsid w:val="00A02FD0"/>
    <w:rsid w:val="00A06050"/>
    <w:rsid w:val="00A41246"/>
    <w:rsid w:val="00A70707"/>
    <w:rsid w:val="00A711F3"/>
    <w:rsid w:val="00A946A9"/>
    <w:rsid w:val="00AA5A80"/>
    <w:rsid w:val="00AB56F7"/>
    <w:rsid w:val="00AF029B"/>
    <w:rsid w:val="00AF3C4C"/>
    <w:rsid w:val="00B41240"/>
    <w:rsid w:val="00B5268D"/>
    <w:rsid w:val="00B61DA3"/>
    <w:rsid w:val="00B65853"/>
    <w:rsid w:val="00B91FF5"/>
    <w:rsid w:val="00B97604"/>
    <w:rsid w:val="00BA10CE"/>
    <w:rsid w:val="00BA5AC2"/>
    <w:rsid w:val="00BB433A"/>
    <w:rsid w:val="00BB5604"/>
    <w:rsid w:val="00BC2129"/>
    <w:rsid w:val="00BE1662"/>
    <w:rsid w:val="00C029ED"/>
    <w:rsid w:val="00C0751A"/>
    <w:rsid w:val="00C25557"/>
    <w:rsid w:val="00C47E52"/>
    <w:rsid w:val="00C57198"/>
    <w:rsid w:val="00C806FF"/>
    <w:rsid w:val="00C923C6"/>
    <w:rsid w:val="00C96C2E"/>
    <w:rsid w:val="00CC0FAC"/>
    <w:rsid w:val="00CC33FC"/>
    <w:rsid w:val="00CC3AE2"/>
    <w:rsid w:val="00CD3245"/>
    <w:rsid w:val="00CF559D"/>
    <w:rsid w:val="00CF66B2"/>
    <w:rsid w:val="00D03C54"/>
    <w:rsid w:val="00D24D78"/>
    <w:rsid w:val="00D32B61"/>
    <w:rsid w:val="00D35197"/>
    <w:rsid w:val="00D47851"/>
    <w:rsid w:val="00D60D45"/>
    <w:rsid w:val="00D64F12"/>
    <w:rsid w:val="00D67D85"/>
    <w:rsid w:val="00D76D00"/>
    <w:rsid w:val="00D808B3"/>
    <w:rsid w:val="00DA05C4"/>
    <w:rsid w:val="00DA5419"/>
    <w:rsid w:val="00DA6CEC"/>
    <w:rsid w:val="00DA6EF1"/>
    <w:rsid w:val="00DB26F6"/>
    <w:rsid w:val="00DD2903"/>
    <w:rsid w:val="00DF33B4"/>
    <w:rsid w:val="00E149A6"/>
    <w:rsid w:val="00E35394"/>
    <w:rsid w:val="00E4137F"/>
    <w:rsid w:val="00E4776E"/>
    <w:rsid w:val="00E55D6B"/>
    <w:rsid w:val="00E86257"/>
    <w:rsid w:val="00E929F9"/>
    <w:rsid w:val="00E9772A"/>
    <w:rsid w:val="00EA3AEC"/>
    <w:rsid w:val="00EA5AFC"/>
    <w:rsid w:val="00EA7F6B"/>
    <w:rsid w:val="00EC5333"/>
    <w:rsid w:val="00EC58A4"/>
    <w:rsid w:val="00ED441B"/>
    <w:rsid w:val="00ED5EA9"/>
    <w:rsid w:val="00ED7048"/>
    <w:rsid w:val="00EE6110"/>
    <w:rsid w:val="00EE7C48"/>
    <w:rsid w:val="00EF0A9E"/>
    <w:rsid w:val="00EF2D07"/>
    <w:rsid w:val="00F22167"/>
    <w:rsid w:val="00F231BF"/>
    <w:rsid w:val="00F306F6"/>
    <w:rsid w:val="00F36F18"/>
    <w:rsid w:val="00F56404"/>
    <w:rsid w:val="00F57D38"/>
    <w:rsid w:val="00F76A1A"/>
    <w:rsid w:val="00F87903"/>
    <w:rsid w:val="00F9236E"/>
    <w:rsid w:val="00F9339F"/>
    <w:rsid w:val="00F95B90"/>
    <w:rsid w:val="00FA36A0"/>
    <w:rsid w:val="00FA57DA"/>
    <w:rsid w:val="00FC2514"/>
    <w:rsid w:val="00FE264F"/>
    <w:rsid w:val="00FE483B"/>
    <w:rsid w:val="00FE61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B1F041C"/>
  <w15:chartTrackingRefBased/>
  <w15:docId w15:val="{6054FDC6-09E9-42D9-91AD-698D02973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43AE"/>
    <w:pPr>
      <w:widowControl w:val="0"/>
      <w:autoSpaceDE w:val="0"/>
      <w:autoSpaceDN w:val="0"/>
      <w:jc w:val="both"/>
    </w:pPr>
    <w:rPr>
      <w:rFonts w:ascii="ＭＳ 明朝"/>
      <w:sz w:val="24"/>
      <w:szCs w:val="24"/>
    </w:rPr>
  </w:style>
  <w:style w:type="paragraph" w:styleId="3">
    <w:name w:val="heading 3"/>
    <w:basedOn w:val="a"/>
    <w:qFormat/>
    <w:rsid w:val="00122864"/>
    <w:pPr>
      <w:widowControl/>
      <w:autoSpaceDE/>
      <w:autoSpaceDN/>
      <w:spacing w:before="100" w:beforeAutospacing="1" w:after="100" w:afterAutospacing="1"/>
      <w:jc w:val="left"/>
      <w:outlineLvl w:val="2"/>
    </w:pPr>
    <w:rPr>
      <w:rFonts w:ascii="ＭＳ Ｐゴシック" w:eastAsia="ＭＳ Ｐゴシック" w:hAnsi="ＭＳ Ｐゴシック" w:cs="ＭＳ Ｐゴシック"/>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スタイル1"/>
    <w:basedOn w:val="a"/>
    <w:rsid w:val="002122D0"/>
  </w:style>
  <w:style w:type="paragraph" w:customStyle="1" w:styleId="2">
    <w:name w:val="スタイル2"/>
    <w:basedOn w:val="a"/>
    <w:rsid w:val="002122D0"/>
  </w:style>
  <w:style w:type="paragraph" w:customStyle="1" w:styleId="30">
    <w:name w:val="スタイル3"/>
    <w:basedOn w:val="a"/>
    <w:rsid w:val="002122D0"/>
  </w:style>
  <w:style w:type="paragraph" w:customStyle="1" w:styleId="4">
    <w:name w:val="スタイル4"/>
    <w:basedOn w:val="a"/>
    <w:rsid w:val="002122D0"/>
  </w:style>
  <w:style w:type="paragraph" w:customStyle="1" w:styleId="txt90">
    <w:name w:val="txt90"/>
    <w:basedOn w:val="a"/>
    <w:rsid w:val="00122864"/>
    <w:pPr>
      <w:widowControl/>
      <w:autoSpaceDE/>
      <w:autoSpaceDN/>
      <w:spacing w:before="100" w:beforeAutospacing="1" w:after="100" w:afterAutospacing="1" w:line="312" w:lineRule="auto"/>
      <w:jc w:val="left"/>
    </w:pPr>
    <w:rPr>
      <w:rFonts w:ascii="ＭＳ Ｐゴシック" w:eastAsia="ＭＳ Ｐゴシック" w:hAnsi="ＭＳ Ｐゴシック" w:cs="ＭＳ Ｐゴシック"/>
      <w:sz w:val="22"/>
      <w:szCs w:val="22"/>
    </w:rPr>
  </w:style>
  <w:style w:type="character" w:styleId="a3">
    <w:name w:val="Hyperlink"/>
    <w:basedOn w:val="a0"/>
    <w:rsid w:val="00122864"/>
    <w:rPr>
      <w:color w:val="0000FF"/>
      <w:u w:val="single"/>
    </w:rPr>
  </w:style>
  <w:style w:type="paragraph" w:customStyle="1" w:styleId="mlttxt90">
    <w:name w:val="mlt txt90"/>
    <w:basedOn w:val="a"/>
    <w:rsid w:val="00122864"/>
    <w:pPr>
      <w:widowControl/>
      <w:autoSpaceDE/>
      <w:autoSpaceDN/>
      <w:spacing w:before="100" w:beforeAutospacing="1" w:after="100" w:afterAutospacing="1"/>
      <w:jc w:val="left"/>
    </w:pPr>
    <w:rPr>
      <w:rFonts w:ascii="ＭＳ Ｐゴシック" w:eastAsia="ＭＳ Ｐゴシック" w:hAnsi="ＭＳ Ｐゴシック" w:cs="ＭＳ Ｐゴシック"/>
    </w:rPr>
  </w:style>
  <w:style w:type="paragraph" w:customStyle="1" w:styleId="mlt1etxt90">
    <w:name w:val="mlt1e txt90"/>
    <w:basedOn w:val="a"/>
    <w:rsid w:val="00122864"/>
    <w:pPr>
      <w:widowControl/>
      <w:autoSpaceDE/>
      <w:autoSpaceDN/>
      <w:spacing w:before="100" w:beforeAutospacing="1" w:after="100" w:afterAutospacing="1"/>
      <w:jc w:val="left"/>
    </w:pPr>
    <w:rPr>
      <w:rFonts w:ascii="ＭＳ Ｐゴシック" w:eastAsia="ＭＳ Ｐゴシック" w:hAnsi="ＭＳ Ｐゴシック" w:cs="ＭＳ Ｐゴシック"/>
    </w:rPr>
  </w:style>
  <w:style w:type="paragraph" w:styleId="a4">
    <w:name w:val="Balloon Text"/>
    <w:basedOn w:val="a"/>
    <w:semiHidden/>
    <w:rsid w:val="006A4318"/>
    <w:rPr>
      <w:rFonts w:ascii="Arial" w:eastAsia="ＭＳ ゴシック" w:hAnsi="Arial"/>
      <w:sz w:val="18"/>
      <w:szCs w:val="18"/>
    </w:rPr>
  </w:style>
  <w:style w:type="paragraph" w:styleId="a5">
    <w:name w:val="footer"/>
    <w:basedOn w:val="a"/>
    <w:rsid w:val="00010DB2"/>
    <w:pPr>
      <w:tabs>
        <w:tab w:val="center" w:pos="4252"/>
        <w:tab w:val="right" w:pos="8504"/>
      </w:tabs>
      <w:snapToGrid w:val="0"/>
    </w:pPr>
  </w:style>
  <w:style w:type="character" w:styleId="a6">
    <w:name w:val="page number"/>
    <w:basedOn w:val="a0"/>
    <w:rsid w:val="00010DB2"/>
  </w:style>
  <w:style w:type="paragraph" w:styleId="a7">
    <w:name w:val="header"/>
    <w:basedOn w:val="a"/>
    <w:rsid w:val="00FC2514"/>
    <w:pPr>
      <w:tabs>
        <w:tab w:val="center" w:pos="4252"/>
        <w:tab w:val="right" w:pos="8504"/>
      </w:tabs>
      <w:snapToGrid w:val="0"/>
    </w:pPr>
  </w:style>
  <w:style w:type="table" w:styleId="a8">
    <w:name w:val="Table Grid"/>
    <w:basedOn w:val="a1"/>
    <w:uiPriority w:val="59"/>
    <w:rsid w:val="001F5837"/>
    <w:rPr>
      <w:rFonts w:asciiTheme="minorHAnsi" w:eastAsia="Times New Roman" w:hAnsiTheme="minorHAnsi" w:cstheme="minorBidi"/>
      <w:kern w:val="2"/>
      <w:sz w:val="21"/>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E149A6"/>
    <w:pPr>
      <w:widowControl/>
      <w:autoSpaceDE/>
      <w:autoSpaceDN/>
      <w:spacing w:before="100" w:beforeAutospacing="1" w:after="100" w:afterAutospacing="1"/>
      <w:jc w:val="left"/>
    </w:pPr>
    <w:rPr>
      <w:rFonts w:ascii="ＭＳ Ｐゴシック" w:eastAsia="ＭＳ Ｐゴシック" w:hAnsi="ＭＳ Ｐゴシック" w:cs="ＭＳ Ｐゴシック"/>
    </w:rPr>
  </w:style>
  <w:style w:type="paragraph" w:styleId="a9">
    <w:name w:val="List Paragraph"/>
    <w:basedOn w:val="a"/>
    <w:uiPriority w:val="34"/>
    <w:qFormat/>
    <w:rsid w:val="00E149A6"/>
    <w:pPr>
      <w:ind w:leftChars="400" w:left="840"/>
    </w:pPr>
  </w:style>
  <w:style w:type="paragraph" w:styleId="aa">
    <w:name w:val="Revision"/>
    <w:hidden/>
    <w:uiPriority w:val="99"/>
    <w:semiHidden/>
    <w:rsid w:val="00BC2129"/>
    <w:rPr>
      <w:rFonts w:ascii="ＭＳ 明朝"/>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533141">
      <w:bodyDiv w:val="1"/>
      <w:marLeft w:val="0"/>
      <w:marRight w:val="0"/>
      <w:marTop w:val="0"/>
      <w:marBottom w:val="0"/>
      <w:divBdr>
        <w:top w:val="none" w:sz="0" w:space="0" w:color="auto"/>
        <w:left w:val="none" w:sz="0" w:space="0" w:color="auto"/>
        <w:bottom w:val="none" w:sz="0" w:space="0" w:color="auto"/>
        <w:right w:val="none" w:sz="0" w:space="0" w:color="auto"/>
      </w:divBdr>
      <w:divsChild>
        <w:div w:id="432557418">
          <w:marLeft w:val="0"/>
          <w:marRight w:val="0"/>
          <w:marTop w:val="0"/>
          <w:marBottom w:val="0"/>
          <w:divBdr>
            <w:top w:val="none" w:sz="0" w:space="0" w:color="auto"/>
            <w:left w:val="none" w:sz="0" w:space="0" w:color="auto"/>
            <w:bottom w:val="none" w:sz="0" w:space="0" w:color="auto"/>
            <w:right w:val="none" w:sz="0" w:space="0" w:color="auto"/>
          </w:divBdr>
          <w:divsChild>
            <w:div w:id="1802378953">
              <w:marLeft w:val="0"/>
              <w:marRight w:val="0"/>
              <w:marTop w:val="0"/>
              <w:marBottom w:val="0"/>
              <w:divBdr>
                <w:top w:val="none" w:sz="0" w:space="0" w:color="auto"/>
                <w:left w:val="none" w:sz="0" w:space="0" w:color="auto"/>
                <w:bottom w:val="none" w:sz="0" w:space="0" w:color="auto"/>
                <w:right w:val="none" w:sz="0" w:space="0" w:color="auto"/>
              </w:divBdr>
              <w:divsChild>
                <w:div w:id="1406995606">
                  <w:marLeft w:val="0"/>
                  <w:marRight w:val="0"/>
                  <w:marTop w:val="0"/>
                  <w:marBottom w:val="0"/>
                  <w:divBdr>
                    <w:top w:val="none" w:sz="0" w:space="0" w:color="auto"/>
                    <w:left w:val="none" w:sz="0" w:space="0" w:color="auto"/>
                    <w:bottom w:val="none" w:sz="0" w:space="0" w:color="auto"/>
                    <w:right w:val="none" w:sz="0" w:space="0" w:color="auto"/>
                  </w:divBdr>
                  <w:divsChild>
                    <w:div w:id="847140956">
                      <w:marLeft w:val="0"/>
                      <w:marRight w:val="0"/>
                      <w:marTop w:val="0"/>
                      <w:marBottom w:val="0"/>
                      <w:divBdr>
                        <w:top w:val="none" w:sz="0" w:space="0" w:color="auto"/>
                        <w:left w:val="none" w:sz="0" w:space="0" w:color="auto"/>
                        <w:bottom w:val="none" w:sz="0" w:space="0" w:color="auto"/>
                        <w:right w:val="none" w:sz="0" w:space="0" w:color="auto"/>
                      </w:divBdr>
                      <w:divsChild>
                        <w:div w:id="317078386">
                          <w:marLeft w:val="0"/>
                          <w:marRight w:val="0"/>
                          <w:marTop w:val="0"/>
                          <w:marBottom w:val="0"/>
                          <w:divBdr>
                            <w:top w:val="single" w:sz="6" w:space="0" w:color="CCCCCC"/>
                            <w:left w:val="single" w:sz="6" w:space="6" w:color="CCCCCC"/>
                            <w:bottom w:val="single" w:sz="6" w:space="0" w:color="CCCCCC"/>
                            <w:right w:val="single" w:sz="6" w:space="6" w:color="CCCCCC"/>
                          </w:divBdr>
                        </w:div>
                        <w:div w:id="566038911">
                          <w:marLeft w:val="0"/>
                          <w:marRight w:val="0"/>
                          <w:marTop w:val="0"/>
                          <w:marBottom w:val="0"/>
                          <w:divBdr>
                            <w:top w:val="single" w:sz="6" w:space="0" w:color="CCCCCC"/>
                            <w:left w:val="single" w:sz="6" w:space="6" w:color="CCCCCC"/>
                            <w:bottom w:val="single" w:sz="6" w:space="0" w:color="CCCCCC"/>
                            <w:right w:val="single" w:sz="6" w:space="6" w:color="CCCCCC"/>
                          </w:divBdr>
                        </w:div>
                        <w:div w:id="599607469">
                          <w:marLeft w:val="0"/>
                          <w:marRight w:val="0"/>
                          <w:marTop w:val="0"/>
                          <w:marBottom w:val="0"/>
                          <w:divBdr>
                            <w:top w:val="single" w:sz="6" w:space="0" w:color="CCCCCC"/>
                            <w:left w:val="single" w:sz="6" w:space="6" w:color="CCCCCC"/>
                            <w:bottom w:val="single" w:sz="6" w:space="0" w:color="CCCCCC"/>
                            <w:right w:val="single" w:sz="6" w:space="6" w:color="CCCCCC"/>
                          </w:divBdr>
                        </w:div>
                        <w:div w:id="843323634">
                          <w:marLeft w:val="0"/>
                          <w:marRight w:val="0"/>
                          <w:marTop w:val="0"/>
                          <w:marBottom w:val="0"/>
                          <w:divBdr>
                            <w:top w:val="single" w:sz="6" w:space="0" w:color="CCCCCC"/>
                            <w:left w:val="single" w:sz="6" w:space="6" w:color="CCCCCC"/>
                            <w:bottom w:val="single" w:sz="6" w:space="0" w:color="CCCCCC"/>
                            <w:right w:val="single" w:sz="6" w:space="6" w:color="CCCCCC"/>
                          </w:divBdr>
                        </w:div>
                      </w:divsChild>
                    </w:div>
                  </w:divsChild>
                </w:div>
              </w:divsChild>
            </w:div>
          </w:divsChild>
        </w:div>
      </w:divsChild>
    </w:div>
    <w:div w:id="67508107">
      <w:bodyDiv w:val="1"/>
      <w:marLeft w:val="0"/>
      <w:marRight w:val="0"/>
      <w:marTop w:val="0"/>
      <w:marBottom w:val="0"/>
      <w:divBdr>
        <w:top w:val="none" w:sz="0" w:space="0" w:color="auto"/>
        <w:left w:val="none" w:sz="0" w:space="0" w:color="auto"/>
        <w:bottom w:val="none" w:sz="0" w:space="0" w:color="auto"/>
        <w:right w:val="none" w:sz="0" w:space="0" w:color="auto"/>
      </w:divBdr>
    </w:div>
    <w:div w:id="236061189">
      <w:bodyDiv w:val="1"/>
      <w:marLeft w:val="0"/>
      <w:marRight w:val="0"/>
      <w:marTop w:val="0"/>
      <w:marBottom w:val="0"/>
      <w:divBdr>
        <w:top w:val="none" w:sz="0" w:space="0" w:color="auto"/>
        <w:left w:val="none" w:sz="0" w:space="0" w:color="auto"/>
        <w:bottom w:val="none" w:sz="0" w:space="0" w:color="auto"/>
        <w:right w:val="none" w:sz="0" w:space="0" w:color="auto"/>
      </w:divBdr>
    </w:div>
    <w:div w:id="324666531">
      <w:bodyDiv w:val="1"/>
      <w:marLeft w:val="0"/>
      <w:marRight w:val="0"/>
      <w:marTop w:val="0"/>
      <w:marBottom w:val="0"/>
      <w:divBdr>
        <w:top w:val="none" w:sz="0" w:space="0" w:color="auto"/>
        <w:left w:val="none" w:sz="0" w:space="0" w:color="auto"/>
        <w:bottom w:val="none" w:sz="0" w:space="0" w:color="auto"/>
        <w:right w:val="none" w:sz="0" w:space="0" w:color="auto"/>
      </w:divBdr>
    </w:div>
    <w:div w:id="784622046">
      <w:bodyDiv w:val="1"/>
      <w:marLeft w:val="0"/>
      <w:marRight w:val="0"/>
      <w:marTop w:val="0"/>
      <w:marBottom w:val="0"/>
      <w:divBdr>
        <w:top w:val="none" w:sz="0" w:space="0" w:color="auto"/>
        <w:left w:val="none" w:sz="0" w:space="0" w:color="auto"/>
        <w:bottom w:val="none" w:sz="0" w:space="0" w:color="auto"/>
        <w:right w:val="none" w:sz="0" w:space="0" w:color="auto"/>
      </w:divBdr>
    </w:div>
    <w:div w:id="1233154794">
      <w:bodyDiv w:val="1"/>
      <w:marLeft w:val="0"/>
      <w:marRight w:val="0"/>
      <w:marTop w:val="0"/>
      <w:marBottom w:val="0"/>
      <w:divBdr>
        <w:top w:val="none" w:sz="0" w:space="0" w:color="auto"/>
        <w:left w:val="none" w:sz="0" w:space="0" w:color="auto"/>
        <w:bottom w:val="none" w:sz="0" w:space="0" w:color="auto"/>
        <w:right w:val="none" w:sz="0" w:space="0" w:color="auto"/>
      </w:divBdr>
    </w:div>
    <w:div w:id="1283077579">
      <w:bodyDiv w:val="1"/>
      <w:marLeft w:val="0"/>
      <w:marRight w:val="0"/>
      <w:marTop w:val="0"/>
      <w:marBottom w:val="0"/>
      <w:divBdr>
        <w:top w:val="none" w:sz="0" w:space="0" w:color="auto"/>
        <w:left w:val="none" w:sz="0" w:space="0" w:color="auto"/>
        <w:bottom w:val="none" w:sz="0" w:space="0" w:color="auto"/>
        <w:right w:val="none" w:sz="0" w:space="0" w:color="auto"/>
      </w:divBdr>
    </w:div>
    <w:div w:id="1333296532">
      <w:bodyDiv w:val="1"/>
      <w:marLeft w:val="0"/>
      <w:marRight w:val="0"/>
      <w:marTop w:val="0"/>
      <w:marBottom w:val="0"/>
      <w:divBdr>
        <w:top w:val="none" w:sz="0" w:space="0" w:color="auto"/>
        <w:left w:val="none" w:sz="0" w:space="0" w:color="auto"/>
        <w:bottom w:val="none" w:sz="0" w:space="0" w:color="auto"/>
        <w:right w:val="none" w:sz="0" w:space="0" w:color="auto"/>
      </w:divBdr>
    </w:div>
    <w:div w:id="1568881570">
      <w:bodyDiv w:val="1"/>
      <w:marLeft w:val="0"/>
      <w:marRight w:val="0"/>
      <w:marTop w:val="0"/>
      <w:marBottom w:val="0"/>
      <w:divBdr>
        <w:top w:val="none" w:sz="0" w:space="0" w:color="auto"/>
        <w:left w:val="none" w:sz="0" w:space="0" w:color="auto"/>
        <w:bottom w:val="none" w:sz="0" w:space="0" w:color="auto"/>
        <w:right w:val="none" w:sz="0" w:space="0" w:color="auto"/>
      </w:divBdr>
    </w:div>
    <w:div w:id="1763797448">
      <w:bodyDiv w:val="1"/>
      <w:marLeft w:val="0"/>
      <w:marRight w:val="0"/>
      <w:marTop w:val="0"/>
      <w:marBottom w:val="0"/>
      <w:divBdr>
        <w:top w:val="none" w:sz="0" w:space="0" w:color="auto"/>
        <w:left w:val="none" w:sz="0" w:space="0" w:color="auto"/>
        <w:bottom w:val="none" w:sz="0" w:space="0" w:color="auto"/>
        <w:right w:val="none" w:sz="0" w:space="0" w:color="auto"/>
      </w:divBdr>
    </w:div>
    <w:div w:id="1991253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3</Pages>
  <Words>396</Words>
  <Characters>2260</Characters>
  <DocSecurity>0</DocSecurity>
  <Lines>18</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＜養育費請求調停を申し立てる方へ＞</vt:lpstr>
      <vt:lpstr>＜養育費請求調停を申し立てる方へ＞</vt:lpstr>
    </vt:vector>
  </TitlesOfParts>
  <LinksUpToDate>false</LinksUpToDate>
  <CharactersWithSpaces>2651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Printed>2019-06-07T01:45:00Z</cp:lastPrinted>
  <dcterms:created xsi:type="dcterms:W3CDTF">2019-06-10T00:00:00Z</dcterms:created>
  <dcterms:modified xsi:type="dcterms:W3CDTF">2022-02-28T01:25:00Z</dcterms:modified>
</cp:coreProperties>
</file>