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2E" w:rsidRPr="008C235A" w:rsidRDefault="0060022E" w:rsidP="0060022E">
      <w:pPr>
        <w:suppressAutoHyphens w:val="0"/>
        <w:wordWrap/>
        <w:overflowPunct w:val="0"/>
        <w:adjustRightInd/>
        <w:jc w:val="both"/>
        <w:rPr>
          <w:rFonts w:ascii="Times New Roman" w:hAnsi="Times New Roman"/>
        </w:rPr>
      </w:pPr>
      <w:r w:rsidRPr="008C235A">
        <w:rPr>
          <w:rFonts w:ascii="Times New Roman" w:hAnsi="Times New Roman" w:hint="eastAsia"/>
        </w:rPr>
        <w:t>＜失踪宣告＞</w:t>
      </w:r>
    </w:p>
    <w:p w:rsidR="0060022E" w:rsidRPr="008C235A" w:rsidRDefault="0060022E" w:rsidP="0060022E">
      <w:pPr>
        <w:suppressAutoHyphens w:val="0"/>
        <w:wordWrap/>
        <w:overflowPunct w:val="0"/>
        <w:adjustRightInd/>
        <w:jc w:val="both"/>
        <w:rPr>
          <w:rFonts w:hAnsi="Times New Roman" w:cs="Times New Roman"/>
          <w:spacing w:val="6"/>
          <w:sz w:val="22"/>
          <w:szCs w:val="22"/>
        </w:rPr>
      </w:pP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１　概要</w:t>
      </w:r>
    </w:p>
    <w:p w:rsidR="0060022E" w:rsidRPr="008C235A" w:rsidRDefault="0060022E" w:rsidP="0060022E">
      <w:pPr>
        <w:suppressAutoHyphens w:val="0"/>
        <w:wordWrap/>
        <w:overflowPunct w:val="0"/>
        <w:adjustRightInd/>
        <w:ind w:left="232" w:hangingChars="100" w:hanging="232"/>
        <w:jc w:val="both"/>
        <w:rPr>
          <w:rFonts w:hAnsi="Times New Roman" w:cs="Times New Roman"/>
          <w:spacing w:val="6"/>
          <w:sz w:val="22"/>
          <w:szCs w:val="22"/>
        </w:rPr>
      </w:pPr>
      <w:r w:rsidRPr="008C235A">
        <w:rPr>
          <w:rFonts w:ascii="Times New Roman" w:hAnsi="Times New Roman" w:cs="Times New Roman"/>
          <w:sz w:val="22"/>
          <w:szCs w:val="22"/>
        </w:rPr>
        <w:t xml:space="preserve"> </w:t>
      </w:r>
      <w:r w:rsidRPr="008C235A">
        <w:rPr>
          <w:rFonts w:ascii="Times New Roman" w:hAnsi="Times New Roman" w:hint="eastAsia"/>
          <w:sz w:val="22"/>
          <w:szCs w:val="22"/>
        </w:rPr>
        <w:t xml:space="preserve">　</w:t>
      </w:r>
      <w:r w:rsidRPr="008C235A">
        <w:rPr>
          <w:rFonts w:ascii="Times New Roman" w:hAnsi="Times New Roman" w:cs="Times New Roman"/>
          <w:sz w:val="22"/>
          <w:szCs w:val="22"/>
        </w:rPr>
        <w:t xml:space="preserve"> </w:t>
      </w:r>
      <w:r w:rsidRPr="008C235A">
        <w:rPr>
          <w:rFonts w:ascii="Times New Roman" w:hAnsi="Times New Roman" w:hint="eastAsia"/>
          <w:sz w:val="22"/>
          <w:szCs w:val="22"/>
        </w:rPr>
        <w:t>不在者（従来の住所又は居所を去り，容易に戻る見込みのない者）につき，その生死が７年間明らかでないとき（普通失踪），又は戦争，船舶の沈没，震災などの死亡の原因となる危難に遭遇しその危難が去った後その生死が１年間明らかでないとき（危難失踪）は，家庭裁判所は，申立てにより，失踪宣告をすることができます。</w:t>
      </w:r>
    </w:p>
    <w:p w:rsidR="0060022E" w:rsidRPr="008C235A" w:rsidRDefault="0060022E" w:rsidP="000D2FDF">
      <w:pPr>
        <w:suppressAutoHyphens w:val="0"/>
        <w:wordWrap/>
        <w:overflowPunct w:val="0"/>
        <w:adjustRightInd/>
        <w:ind w:left="232" w:hangingChars="100" w:hanging="232"/>
        <w:jc w:val="both"/>
        <w:rPr>
          <w:rFonts w:hAnsi="Times New Roman" w:cs="Times New Roman"/>
          <w:spacing w:val="6"/>
          <w:sz w:val="22"/>
          <w:szCs w:val="22"/>
        </w:rPr>
      </w:pPr>
      <w:r w:rsidRPr="008C235A">
        <w:rPr>
          <w:rFonts w:ascii="Times New Roman" w:hAnsi="Times New Roman" w:hint="eastAsia"/>
          <w:sz w:val="22"/>
          <w:szCs w:val="22"/>
        </w:rPr>
        <w:t xml:space="preserve">　</w:t>
      </w:r>
      <w:r w:rsidR="000D2FDF" w:rsidRPr="008C235A">
        <w:rPr>
          <w:rFonts w:ascii="Times New Roman" w:hAnsi="Times New Roman" w:hint="eastAsia"/>
          <w:sz w:val="22"/>
          <w:szCs w:val="22"/>
        </w:rPr>
        <w:t xml:space="preserve">　</w:t>
      </w:r>
      <w:r w:rsidRPr="008C235A">
        <w:rPr>
          <w:rFonts w:ascii="Times New Roman" w:hAnsi="Times New Roman" w:hint="eastAsia"/>
          <w:sz w:val="22"/>
          <w:szCs w:val="22"/>
        </w:rPr>
        <w:t>失踪宣告とは，生死不明の者に対して，法律上死亡したものとみなす効果を生じさせる制度です。</w:t>
      </w:r>
    </w:p>
    <w:p w:rsidR="0060022E" w:rsidRPr="008C235A" w:rsidRDefault="0060022E" w:rsidP="000D2FDF">
      <w:pPr>
        <w:suppressAutoHyphens w:val="0"/>
        <w:wordWrap/>
        <w:overflowPunct w:val="0"/>
        <w:adjustRightInd/>
        <w:spacing w:beforeLines="50" w:before="190"/>
        <w:jc w:val="both"/>
        <w:rPr>
          <w:rFonts w:hAnsi="Times New Roman" w:cs="Times New Roman"/>
          <w:spacing w:val="6"/>
          <w:sz w:val="22"/>
          <w:szCs w:val="22"/>
        </w:rPr>
      </w:pPr>
      <w:r w:rsidRPr="008C235A">
        <w:rPr>
          <w:rFonts w:ascii="Times New Roman" w:hAnsi="Times New Roman" w:hint="eastAsia"/>
          <w:sz w:val="22"/>
          <w:szCs w:val="22"/>
        </w:rPr>
        <w:t>２　申立人（申立てができる人）</w:t>
      </w:r>
    </w:p>
    <w:p w:rsidR="0060022E" w:rsidRPr="008C235A" w:rsidRDefault="0060022E" w:rsidP="009127C2">
      <w:pPr>
        <w:suppressAutoHyphens w:val="0"/>
        <w:wordWrap/>
        <w:overflowPunct w:val="0"/>
        <w:adjustRightInd/>
        <w:ind w:leftChars="100" w:left="252" w:firstLineChars="100" w:firstLine="232"/>
        <w:jc w:val="both"/>
        <w:rPr>
          <w:rFonts w:hAnsi="Times New Roman" w:cs="Times New Roman"/>
          <w:spacing w:val="6"/>
          <w:sz w:val="22"/>
          <w:szCs w:val="22"/>
        </w:rPr>
      </w:pPr>
      <w:r w:rsidRPr="008C235A">
        <w:rPr>
          <w:rFonts w:ascii="Times New Roman" w:hAnsi="Times New Roman" w:hint="eastAsia"/>
          <w:sz w:val="22"/>
          <w:szCs w:val="22"/>
        </w:rPr>
        <w:t>利害関係人（不在者の配偶者，相続人にあたる者，財産管理人，受遺者など失踪宣告を求めるについての法律上の利害関係を有する者）</w:t>
      </w:r>
      <w:r w:rsidRPr="008C235A">
        <w:rPr>
          <w:rFonts w:ascii="Times New Roman" w:hAnsi="Times New Roman" w:cs="Times New Roman"/>
          <w:sz w:val="22"/>
          <w:szCs w:val="22"/>
        </w:rPr>
        <w:t xml:space="preserve"> </w:t>
      </w:r>
    </w:p>
    <w:p w:rsidR="0060022E" w:rsidRPr="008C235A" w:rsidRDefault="0060022E" w:rsidP="000D2FDF">
      <w:pPr>
        <w:suppressAutoHyphens w:val="0"/>
        <w:wordWrap/>
        <w:overflowPunct w:val="0"/>
        <w:adjustRightInd/>
        <w:spacing w:beforeLines="50" w:before="190"/>
        <w:jc w:val="both"/>
        <w:rPr>
          <w:rFonts w:hAnsi="Times New Roman" w:cs="Times New Roman"/>
          <w:spacing w:val="6"/>
          <w:sz w:val="22"/>
          <w:szCs w:val="22"/>
        </w:rPr>
      </w:pPr>
      <w:r w:rsidRPr="008C235A">
        <w:rPr>
          <w:rFonts w:ascii="Times New Roman" w:hAnsi="Times New Roman" w:hint="eastAsia"/>
          <w:sz w:val="22"/>
          <w:szCs w:val="22"/>
        </w:rPr>
        <w:t>３　申立先</w:t>
      </w: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 xml:space="preserve">　・不在者の従来の住所地の家庭裁判所に申し立てることになります。</w:t>
      </w:r>
    </w:p>
    <w:tbl>
      <w:tblPr>
        <w:tblpPr w:leftFromText="142" w:rightFromText="142" w:vertAnchor="page" w:horzAnchor="margin" w:tblpXSpec="right" w:tblpY="8146"/>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827"/>
      </w:tblGrid>
      <w:tr w:rsidR="008C235A" w:rsidRPr="008C235A" w:rsidTr="008C235A">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jc w:val="center"/>
              <w:rPr>
                <w:rFonts w:ascii="Century" w:hAnsi="Century" w:cs="Times New Roman"/>
                <w:color w:val="auto"/>
                <w:sz w:val="22"/>
                <w:szCs w:val="22"/>
              </w:rPr>
            </w:pPr>
            <w:r w:rsidRPr="008C235A">
              <w:rPr>
                <w:rFonts w:hint="eastAsia"/>
                <w:sz w:val="22"/>
                <w:szCs w:val="22"/>
              </w:rPr>
              <w:t>（不在者の</w:t>
            </w:r>
            <w:r w:rsidR="00247C7A">
              <w:rPr>
                <w:rFonts w:hint="eastAsia"/>
                <w:sz w:val="22"/>
                <w:szCs w:val="22"/>
              </w:rPr>
              <w:t>従来の</w:t>
            </w:r>
            <w:r w:rsidRPr="008C235A">
              <w:rPr>
                <w:rFonts w:hint="eastAsia"/>
                <w:sz w:val="22"/>
                <w:szCs w:val="22"/>
              </w:rPr>
              <w:t>住所地）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jc w:val="center"/>
              <w:rPr>
                <w:sz w:val="22"/>
                <w:szCs w:val="22"/>
              </w:rPr>
            </w:pPr>
            <w:r w:rsidRPr="008C235A">
              <w:rPr>
                <w:rFonts w:hint="eastAsia"/>
                <w:sz w:val="22"/>
                <w:szCs w:val="22"/>
              </w:rPr>
              <w:t>（申　立　先）</w:t>
            </w:r>
          </w:p>
        </w:tc>
      </w:tr>
      <w:tr w:rsidR="008C235A" w:rsidRPr="008C235A" w:rsidTr="008C235A">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東京２３区内，三宅村，御蔵島村，小笠原村</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東京家庭裁判所（本庁）</w:t>
            </w:r>
          </w:p>
        </w:tc>
      </w:tr>
      <w:tr w:rsidR="008C235A" w:rsidRPr="008C235A" w:rsidTr="008C235A">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F373BF" w:rsidP="008C235A">
            <w:pPr>
              <w:ind w:firstLineChars="50" w:firstLine="116"/>
              <w:rPr>
                <w:sz w:val="22"/>
                <w:szCs w:val="22"/>
              </w:rPr>
            </w:pPr>
            <w:r>
              <w:rPr>
                <w:rFonts w:hint="eastAsia"/>
                <w:sz w:val="22"/>
                <w:szCs w:val="22"/>
              </w:rPr>
              <w:t>八丈町</w:t>
            </w:r>
            <w:bookmarkStart w:id="0" w:name="_GoBack"/>
            <w:bookmarkEnd w:id="0"/>
            <w:r w:rsidR="008C235A" w:rsidRPr="008C235A">
              <w:rPr>
                <w:rFonts w:hint="eastAsia"/>
                <w:sz w:val="22"/>
                <w:szCs w:val="22"/>
              </w:rPr>
              <w:t>，青ヶ島村</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東京家庭裁判所八丈島出張所</w:t>
            </w:r>
          </w:p>
        </w:tc>
      </w:tr>
      <w:tr w:rsidR="008C235A" w:rsidRPr="008C235A" w:rsidTr="008C235A">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D26A58">
            <w:pPr>
              <w:ind w:firstLineChars="50" w:firstLine="116"/>
              <w:rPr>
                <w:sz w:val="22"/>
                <w:szCs w:val="22"/>
              </w:rPr>
            </w:pPr>
            <w:r w:rsidRPr="008C235A">
              <w:rPr>
                <w:rFonts w:hint="eastAsia"/>
                <w:sz w:val="22"/>
                <w:szCs w:val="22"/>
              </w:rPr>
              <w:t>大島町，利島村，新島村，</w:t>
            </w:r>
            <w:r w:rsidR="00D26A58">
              <w:rPr>
                <w:rFonts w:hint="eastAsia"/>
                <w:sz w:val="22"/>
                <w:szCs w:val="22"/>
              </w:rPr>
              <w:t>神</w:t>
            </w:r>
            <w:r w:rsidRPr="008C235A">
              <w:rPr>
                <w:rFonts w:hint="eastAsia"/>
                <w:sz w:val="22"/>
                <w:szCs w:val="22"/>
              </w:rPr>
              <w:t>津島村</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東京家庭裁判所伊豆大島出張所</w:t>
            </w:r>
          </w:p>
        </w:tc>
      </w:tr>
      <w:tr w:rsidR="008C235A" w:rsidRPr="008C235A" w:rsidTr="008C235A">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上記以外の市町村（多摩地区）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235A" w:rsidRPr="008C235A" w:rsidRDefault="008C235A" w:rsidP="008C235A">
            <w:pPr>
              <w:ind w:firstLineChars="50" w:firstLine="116"/>
              <w:rPr>
                <w:sz w:val="22"/>
                <w:szCs w:val="22"/>
              </w:rPr>
            </w:pPr>
            <w:r w:rsidRPr="008C235A">
              <w:rPr>
                <w:rFonts w:hint="eastAsia"/>
                <w:sz w:val="22"/>
                <w:szCs w:val="22"/>
              </w:rPr>
              <w:t>東京家庭裁判所立川支部</w:t>
            </w:r>
          </w:p>
        </w:tc>
      </w:tr>
    </w:tbl>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 xml:space="preserve">　・不在者の従来の住所地が東京都内の場合の申立先は，次のとおりです。</w:t>
      </w:r>
    </w:p>
    <w:p w:rsidR="0060022E" w:rsidRPr="008C235A" w:rsidRDefault="0060022E" w:rsidP="000D2FDF">
      <w:pPr>
        <w:suppressAutoHyphens w:val="0"/>
        <w:wordWrap/>
        <w:overflowPunct w:val="0"/>
        <w:adjustRightInd/>
        <w:spacing w:beforeLines="50" w:before="190"/>
        <w:ind w:left="232" w:hangingChars="100" w:hanging="232"/>
        <w:jc w:val="both"/>
        <w:rPr>
          <w:rFonts w:hAnsi="Times New Roman" w:cs="Times New Roman"/>
          <w:spacing w:val="6"/>
          <w:sz w:val="22"/>
          <w:szCs w:val="22"/>
        </w:rPr>
      </w:pPr>
      <w:r w:rsidRPr="008C235A">
        <w:rPr>
          <w:rFonts w:ascii="Times New Roman" w:hAnsi="Times New Roman" w:hint="eastAsia"/>
          <w:sz w:val="22"/>
          <w:szCs w:val="22"/>
        </w:rPr>
        <w:t xml:space="preserve">　</w:t>
      </w:r>
      <w:r w:rsidR="000D2FDF" w:rsidRPr="008C235A">
        <w:rPr>
          <w:rFonts w:ascii="Times New Roman" w:hAnsi="Times New Roman" w:hint="eastAsia"/>
          <w:sz w:val="22"/>
          <w:szCs w:val="22"/>
        </w:rPr>
        <w:t xml:space="preserve">　</w:t>
      </w:r>
      <w:r w:rsidRPr="008C235A">
        <w:rPr>
          <w:rFonts w:ascii="Times New Roman" w:hAnsi="Times New Roman" w:hint="eastAsia"/>
          <w:sz w:val="22"/>
          <w:szCs w:val="22"/>
        </w:rPr>
        <w:t>不在者の従来の住所地が東京都以外の場合の管轄については，</w:t>
      </w:r>
      <w:r w:rsidRPr="00737429">
        <w:rPr>
          <w:rFonts w:asciiTheme="majorEastAsia" w:eastAsiaTheme="majorEastAsia" w:hAnsiTheme="majorEastAsia" w:cs="ＭＳ ゴシック" w:hint="eastAsia"/>
          <w:color w:val="0000FF"/>
          <w:sz w:val="22"/>
          <w:szCs w:val="22"/>
          <w:u w:val="single" w:color="0000FF"/>
        </w:rPr>
        <w:t>裁判所ウェブサイトの裁判所の管轄区域</w:t>
      </w:r>
      <w:r w:rsidRPr="008C235A">
        <w:rPr>
          <w:rFonts w:ascii="Times New Roman" w:hAnsi="Times New Roman" w:hint="eastAsia"/>
          <w:sz w:val="22"/>
          <w:szCs w:val="22"/>
        </w:rPr>
        <w:t>をご覧ください。</w:t>
      </w:r>
    </w:p>
    <w:p w:rsidR="0060022E" w:rsidRPr="008C235A" w:rsidRDefault="0060022E" w:rsidP="000D2FDF">
      <w:pPr>
        <w:suppressAutoHyphens w:val="0"/>
        <w:wordWrap/>
        <w:overflowPunct w:val="0"/>
        <w:adjustRightInd/>
        <w:spacing w:beforeLines="50" w:before="190"/>
        <w:jc w:val="both"/>
        <w:rPr>
          <w:rFonts w:hAnsi="Times New Roman" w:cs="Times New Roman"/>
          <w:spacing w:val="6"/>
          <w:sz w:val="22"/>
          <w:szCs w:val="22"/>
        </w:rPr>
      </w:pPr>
      <w:r w:rsidRPr="008C235A">
        <w:rPr>
          <w:rFonts w:ascii="Times New Roman" w:hAnsi="Times New Roman" w:hint="eastAsia"/>
          <w:sz w:val="22"/>
          <w:szCs w:val="22"/>
        </w:rPr>
        <w:t>４　申立てに必要な費用</w:t>
      </w: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cs="Times New Roman"/>
          <w:sz w:val="22"/>
          <w:szCs w:val="22"/>
        </w:rPr>
        <w:t xml:space="preserve">  </w:t>
      </w:r>
      <w:r w:rsidRPr="008C235A">
        <w:rPr>
          <w:rFonts w:ascii="Times New Roman" w:hAnsi="Times New Roman" w:hint="eastAsia"/>
          <w:sz w:val="22"/>
          <w:szCs w:val="22"/>
        </w:rPr>
        <w:t>・収入印紙・・</w:t>
      </w:r>
      <w:r w:rsidRPr="008C235A">
        <w:rPr>
          <w:rFonts w:ascii="Times New Roman" w:hAnsi="Times New Roman" w:cs="Times New Roman"/>
          <w:sz w:val="22"/>
          <w:szCs w:val="22"/>
        </w:rPr>
        <w:t>800</w:t>
      </w:r>
      <w:r w:rsidRPr="008C235A">
        <w:rPr>
          <w:rFonts w:ascii="Times New Roman" w:hAnsi="Times New Roman" w:hint="eastAsia"/>
          <w:sz w:val="22"/>
          <w:szCs w:val="22"/>
        </w:rPr>
        <w:t>円</w:t>
      </w:r>
      <w:r w:rsidRPr="008C235A">
        <w:rPr>
          <w:rFonts w:ascii="Times New Roman" w:hAnsi="Times New Roman" w:cs="Times New Roman"/>
          <w:sz w:val="22"/>
          <w:szCs w:val="22"/>
        </w:rPr>
        <w:t xml:space="preserve"> </w:t>
      </w:r>
    </w:p>
    <w:p w:rsidR="0060022E" w:rsidRPr="001D0EB5" w:rsidRDefault="0060022E" w:rsidP="0060022E">
      <w:pPr>
        <w:suppressAutoHyphens w:val="0"/>
        <w:wordWrap/>
        <w:overflowPunct w:val="0"/>
        <w:adjustRightInd/>
        <w:jc w:val="both"/>
        <w:rPr>
          <w:rFonts w:ascii="Times New Roman" w:hAnsi="Times New Roman"/>
          <w:sz w:val="22"/>
          <w:szCs w:val="22"/>
        </w:rPr>
      </w:pPr>
      <w:r w:rsidRPr="008C235A">
        <w:rPr>
          <w:rFonts w:ascii="Times New Roman" w:hAnsi="Times New Roman" w:cs="Times New Roman"/>
          <w:sz w:val="22"/>
          <w:szCs w:val="22"/>
        </w:rPr>
        <w:t xml:space="preserve">  </w:t>
      </w:r>
      <w:r w:rsidRPr="008C235A">
        <w:rPr>
          <w:rFonts w:ascii="Times New Roman" w:hAnsi="Times New Roman" w:hint="eastAsia"/>
          <w:sz w:val="22"/>
          <w:szCs w:val="22"/>
        </w:rPr>
        <w:t>・連絡用の郵便切手・・</w:t>
      </w:r>
      <w:r w:rsidR="000D2FDF" w:rsidRPr="008C235A">
        <w:rPr>
          <w:rFonts w:ascii="Times New Roman" w:hAnsi="Times New Roman" w:hint="eastAsia"/>
          <w:sz w:val="22"/>
          <w:szCs w:val="22"/>
        </w:rPr>
        <w:t>5</w:t>
      </w:r>
      <w:r w:rsidRPr="008C235A">
        <w:rPr>
          <w:rFonts w:ascii="Times New Roman" w:hAnsi="Times New Roman" w:cs="Times New Roman"/>
          <w:sz w:val="22"/>
          <w:szCs w:val="22"/>
        </w:rPr>
        <w:t>00</w:t>
      </w:r>
      <w:r w:rsidRPr="008C235A">
        <w:rPr>
          <w:rFonts w:ascii="Times New Roman" w:hAnsi="Times New Roman" w:hint="eastAsia"/>
          <w:sz w:val="22"/>
          <w:szCs w:val="22"/>
        </w:rPr>
        <w:t>円×</w:t>
      </w:r>
      <w:r w:rsidR="000D2FDF" w:rsidRPr="008C235A">
        <w:rPr>
          <w:rFonts w:ascii="Times New Roman" w:hAnsi="Times New Roman" w:hint="eastAsia"/>
          <w:sz w:val="22"/>
          <w:szCs w:val="22"/>
        </w:rPr>
        <w:t>2</w:t>
      </w:r>
      <w:r w:rsidRPr="008C235A">
        <w:rPr>
          <w:rFonts w:ascii="Times New Roman" w:hAnsi="Times New Roman" w:hint="eastAsia"/>
          <w:sz w:val="22"/>
          <w:szCs w:val="22"/>
        </w:rPr>
        <w:t>枚，</w:t>
      </w:r>
      <w:r w:rsidR="000D2FDF" w:rsidRPr="008C235A">
        <w:rPr>
          <w:rFonts w:ascii="Times New Roman" w:hAnsi="Times New Roman" w:hint="eastAsia"/>
          <w:sz w:val="22"/>
          <w:szCs w:val="22"/>
        </w:rPr>
        <w:t>100</w:t>
      </w:r>
      <w:r w:rsidR="000D2FDF" w:rsidRPr="008C235A">
        <w:rPr>
          <w:rFonts w:ascii="Times New Roman" w:hAnsi="Times New Roman" w:hint="eastAsia"/>
          <w:sz w:val="22"/>
          <w:szCs w:val="22"/>
        </w:rPr>
        <w:t>円×</w:t>
      </w:r>
      <w:r w:rsidR="000D2FDF" w:rsidRPr="008C235A">
        <w:rPr>
          <w:rFonts w:ascii="Times New Roman" w:hAnsi="Times New Roman" w:hint="eastAsia"/>
          <w:sz w:val="22"/>
          <w:szCs w:val="22"/>
        </w:rPr>
        <w:t>5</w:t>
      </w:r>
      <w:r w:rsidR="000D2FDF" w:rsidRPr="008C235A">
        <w:rPr>
          <w:rFonts w:ascii="Times New Roman" w:hAnsi="Times New Roman" w:hint="eastAsia"/>
          <w:sz w:val="22"/>
          <w:szCs w:val="22"/>
        </w:rPr>
        <w:t>枚，</w:t>
      </w:r>
      <w:r w:rsidRPr="008C235A">
        <w:rPr>
          <w:rFonts w:ascii="Times New Roman" w:hAnsi="Times New Roman" w:cs="Times New Roman"/>
          <w:sz w:val="22"/>
          <w:szCs w:val="22"/>
        </w:rPr>
        <w:t>8</w:t>
      </w:r>
      <w:r w:rsidR="001D0EB5">
        <w:rPr>
          <w:rFonts w:ascii="Times New Roman" w:hAnsi="Times New Roman" w:cs="Times New Roman" w:hint="eastAsia"/>
          <w:sz w:val="22"/>
          <w:szCs w:val="22"/>
        </w:rPr>
        <w:t>4</w:t>
      </w:r>
      <w:r w:rsidRPr="008C235A">
        <w:rPr>
          <w:rFonts w:ascii="Times New Roman" w:hAnsi="Times New Roman" w:hint="eastAsia"/>
          <w:sz w:val="22"/>
          <w:szCs w:val="22"/>
        </w:rPr>
        <w:t>円×</w:t>
      </w:r>
      <w:r w:rsidR="000D2FDF" w:rsidRPr="008C235A">
        <w:rPr>
          <w:rFonts w:ascii="Times New Roman" w:hAnsi="Times New Roman" w:hint="eastAsia"/>
          <w:sz w:val="22"/>
          <w:szCs w:val="22"/>
        </w:rPr>
        <w:t>20</w:t>
      </w:r>
      <w:r w:rsidRPr="008C235A">
        <w:rPr>
          <w:rFonts w:ascii="Times New Roman" w:hAnsi="Times New Roman" w:hint="eastAsia"/>
          <w:sz w:val="22"/>
          <w:szCs w:val="22"/>
        </w:rPr>
        <w:t>枚，</w:t>
      </w:r>
      <w:r w:rsidR="001D0EB5">
        <w:rPr>
          <w:rFonts w:ascii="Times New Roman" w:hAnsi="Times New Roman" w:hint="eastAsia"/>
          <w:sz w:val="22"/>
          <w:szCs w:val="22"/>
        </w:rPr>
        <w:t>1</w:t>
      </w:r>
      <w:r w:rsidRPr="008C235A">
        <w:rPr>
          <w:rFonts w:ascii="Times New Roman" w:hAnsi="Times New Roman" w:cs="Times New Roman"/>
          <w:sz w:val="22"/>
          <w:szCs w:val="22"/>
        </w:rPr>
        <w:t>0</w:t>
      </w:r>
      <w:r w:rsidRPr="008C235A">
        <w:rPr>
          <w:rFonts w:ascii="Times New Roman" w:hAnsi="Times New Roman" w:hint="eastAsia"/>
          <w:sz w:val="22"/>
          <w:szCs w:val="22"/>
        </w:rPr>
        <w:t>円×</w:t>
      </w:r>
      <w:r w:rsidR="001D0EB5">
        <w:rPr>
          <w:rFonts w:ascii="Times New Roman" w:hAnsi="Times New Roman" w:hint="eastAsia"/>
          <w:sz w:val="22"/>
          <w:szCs w:val="22"/>
        </w:rPr>
        <w:t>5</w:t>
      </w:r>
      <w:r w:rsidRPr="008C235A">
        <w:rPr>
          <w:rFonts w:ascii="Times New Roman" w:hAnsi="Times New Roman" w:hint="eastAsia"/>
          <w:sz w:val="22"/>
          <w:szCs w:val="22"/>
        </w:rPr>
        <w:t>枚</w:t>
      </w: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 xml:space="preserve">　　　　　　　　　　　　</w:t>
      </w:r>
      <w:r w:rsidR="001D0EB5">
        <w:rPr>
          <w:rFonts w:ascii="Times New Roman" w:hAnsi="Times New Roman" w:hint="eastAsia"/>
          <w:sz w:val="22"/>
          <w:szCs w:val="22"/>
        </w:rPr>
        <w:t>5</w:t>
      </w:r>
      <w:r w:rsidR="000D2FDF" w:rsidRPr="008C235A">
        <w:rPr>
          <w:rFonts w:ascii="Times New Roman" w:hAnsi="Times New Roman" w:hint="eastAsia"/>
          <w:sz w:val="22"/>
          <w:szCs w:val="22"/>
        </w:rPr>
        <w:t>円×</w:t>
      </w:r>
      <w:r w:rsidR="000D2FDF" w:rsidRPr="008C235A">
        <w:rPr>
          <w:rFonts w:ascii="Times New Roman" w:hAnsi="Times New Roman" w:hint="eastAsia"/>
          <w:sz w:val="22"/>
          <w:szCs w:val="22"/>
        </w:rPr>
        <w:t>5</w:t>
      </w:r>
      <w:r w:rsidR="000D2FDF" w:rsidRPr="008C235A">
        <w:rPr>
          <w:rFonts w:ascii="Times New Roman" w:hAnsi="Times New Roman" w:hint="eastAsia"/>
          <w:sz w:val="22"/>
          <w:szCs w:val="22"/>
        </w:rPr>
        <w:t>枚，</w:t>
      </w:r>
      <w:r w:rsidR="000D2FDF" w:rsidRPr="008C235A">
        <w:rPr>
          <w:rFonts w:ascii="Times New Roman" w:hAnsi="Times New Roman" w:hint="eastAsia"/>
          <w:sz w:val="22"/>
          <w:szCs w:val="22"/>
        </w:rPr>
        <w:t>2</w:t>
      </w:r>
      <w:r w:rsidR="000D2FDF" w:rsidRPr="008C235A">
        <w:rPr>
          <w:rFonts w:ascii="Times New Roman" w:hAnsi="Times New Roman" w:hint="eastAsia"/>
          <w:sz w:val="22"/>
          <w:szCs w:val="22"/>
        </w:rPr>
        <w:t>円×</w:t>
      </w:r>
      <w:r w:rsidR="000D2FDF" w:rsidRPr="008C235A">
        <w:rPr>
          <w:rFonts w:ascii="Times New Roman" w:hAnsi="Times New Roman" w:hint="eastAsia"/>
          <w:sz w:val="22"/>
          <w:szCs w:val="22"/>
        </w:rPr>
        <w:t>5</w:t>
      </w:r>
      <w:r w:rsidR="000D2FDF" w:rsidRPr="008C235A">
        <w:rPr>
          <w:rFonts w:ascii="Times New Roman" w:hAnsi="Times New Roman" w:hint="eastAsia"/>
          <w:sz w:val="22"/>
          <w:szCs w:val="22"/>
        </w:rPr>
        <w:t>枚</w:t>
      </w:r>
      <w:r w:rsidR="001D0EB5" w:rsidRPr="008C235A">
        <w:rPr>
          <w:rFonts w:ascii="Times New Roman" w:hAnsi="Times New Roman" w:hint="eastAsia"/>
          <w:sz w:val="22"/>
          <w:szCs w:val="22"/>
        </w:rPr>
        <w:t>，</w:t>
      </w:r>
      <w:r w:rsidR="001D0EB5">
        <w:rPr>
          <w:rFonts w:ascii="Times New Roman" w:hAnsi="Times New Roman" w:hint="eastAsia"/>
          <w:sz w:val="22"/>
          <w:szCs w:val="22"/>
        </w:rPr>
        <w:t>1</w:t>
      </w:r>
      <w:r w:rsidR="001D0EB5" w:rsidRPr="008C235A">
        <w:rPr>
          <w:rFonts w:ascii="Times New Roman" w:hAnsi="Times New Roman" w:hint="eastAsia"/>
          <w:sz w:val="22"/>
          <w:szCs w:val="22"/>
        </w:rPr>
        <w:t>円×</w:t>
      </w:r>
      <w:r w:rsidR="001D0EB5" w:rsidRPr="008C235A">
        <w:rPr>
          <w:rFonts w:ascii="Times New Roman" w:hAnsi="Times New Roman" w:hint="eastAsia"/>
          <w:sz w:val="22"/>
          <w:szCs w:val="22"/>
        </w:rPr>
        <w:t>5</w:t>
      </w:r>
      <w:r w:rsidR="001D0EB5" w:rsidRPr="008C235A">
        <w:rPr>
          <w:rFonts w:ascii="Times New Roman" w:hAnsi="Times New Roman" w:hint="eastAsia"/>
          <w:sz w:val="22"/>
          <w:szCs w:val="22"/>
        </w:rPr>
        <w:t>枚</w:t>
      </w:r>
      <w:r w:rsidR="000D2FDF" w:rsidRPr="008C235A">
        <w:rPr>
          <w:rFonts w:ascii="Times New Roman" w:hAnsi="Times New Roman" w:hint="eastAsia"/>
          <w:sz w:val="22"/>
          <w:szCs w:val="22"/>
        </w:rPr>
        <w:t xml:space="preserve">  </w:t>
      </w:r>
      <w:r w:rsidR="000D2FDF" w:rsidRPr="008C235A">
        <w:rPr>
          <w:rFonts w:ascii="Times New Roman" w:hAnsi="Times New Roman" w:hint="eastAsia"/>
          <w:sz w:val="22"/>
          <w:szCs w:val="22"/>
        </w:rPr>
        <w:t>（</w:t>
      </w:r>
      <w:r w:rsidRPr="008C235A">
        <w:rPr>
          <w:rFonts w:ascii="Times New Roman" w:hAnsi="Times New Roman" w:hint="eastAsia"/>
          <w:sz w:val="22"/>
          <w:szCs w:val="22"/>
        </w:rPr>
        <w:t>合計</w:t>
      </w:r>
      <w:r w:rsidRPr="008C235A">
        <w:rPr>
          <w:rFonts w:ascii="Times New Roman" w:hAnsi="Times New Roman" w:cs="Times New Roman"/>
          <w:sz w:val="22"/>
          <w:szCs w:val="22"/>
        </w:rPr>
        <w:t>3,</w:t>
      </w:r>
      <w:r w:rsidR="001D0EB5">
        <w:rPr>
          <w:rFonts w:ascii="Times New Roman" w:hAnsi="Times New Roman" w:cs="Times New Roman"/>
          <w:sz w:val="22"/>
          <w:szCs w:val="22"/>
        </w:rPr>
        <w:t>270</w:t>
      </w:r>
      <w:r w:rsidRPr="008C235A">
        <w:rPr>
          <w:rFonts w:ascii="Times New Roman" w:hAnsi="Times New Roman" w:hint="eastAsia"/>
          <w:sz w:val="22"/>
          <w:szCs w:val="22"/>
        </w:rPr>
        <w:t>円分</w:t>
      </w:r>
      <w:r w:rsidR="000D2FDF" w:rsidRPr="008C235A">
        <w:rPr>
          <w:rFonts w:ascii="Times New Roman" w:hAnsi="Times New Roman" w:hint="eastAsia"/>
          <w:sz w:val="22"/>
          <w:szCs w:val="22"/>
        </w:rPr>
        <w:t>）</w:t>
      </w:r>
      <w:r w:rsidRPr="008C235A">
        <w:rPr>
          <w:rFonts w:ascii="Times New Roman" w:hAnsi="Times New Roman" w:hint="eastAsia"/>
          <w:sz w:val="22"/>
          <w:szCs w:val="22"/>
        </w:rPr>
        <w:t xml:space="preserve">　</w:t>
      </w:r>
    </w:p>
    <w:p w:rsidR="0060022E" w:rsidRPr="008C235A" w:rsidRDefault="0060022E" w:rsidP="000D2FDF">
      <w:pPr>
        <w:suppressAutoHyphens w:val="0"/>
        <w:wordWrap/>
        <w:overflowPunct w:val="0"/>
        <w:adjustRightInd/>
        <w:ind w:left="464" w:hangingChars="200" w:hanging="464"/>
        <w:jc w:val="both"/>
        <w:rPr>
          <w:rFonts w:hAnsi="Times New Roman" w:cs="Times New Roman"/>
          <w:spacing w:val="6"/>
          <w:sz w:val="22"/>
          <w:szCs w:val="22"/>
        </w:rPr>
      </w:pPr>
      <w:r w:rsidRPr="008C235A">
        <w:rPr>
          <w:rFonts w:ascii="Times New Roman" w:hAnsi="Times New Roman" w:hint="eastAsia"/>
          <w:sz w:val="22"/>
          <w:szCs w:val="22"/>
        </w:rPr>
        <w:t xml:space="preserve">　</w:t>
      </w:r>
      <w:r w:rsidRPr="008C235A">
        <w:rPr>
          <w:rFonts w:ascii="Times New Roman" w:hAnsi="Times New Roman" w:cs="Times New Roman"/>
          <w:sz w:val="22"/>
          <w:szCs w:val="22"/>
        </w:rPr>
        <w:t xml:space="preserve"> </w:t>
      </w:r>
      <w:r w:rsidRPr="008C235A">
        <w:rPr>
          <w:rFonts w:eastAsia="ＭＳ ゴシック" w:hAnsi="Times New Roman" w:cs="ＭＳ ゴシック" w:hint="eastAsia"/>
          <w:sz w:val="22"/>
          <w:szCs w:val="22"/>
        </w:rPr>
        <w:t>（後日，官報公告料が必要になります。具体的な金額は，申立てをしていただいた後に担当者からお知らせさせていただきます。）</w:t>
      </w:r>
      <w:r w:rsidRPr="008C235A">
        <w:rPr>
          <w:rFonts w:ascii="Times New Roman" w:hAnsi="Times New Roman" w:cs="Times New Roman"/>
          <w:sz w:val="22"/>
          <w:szCs w:val="22"/>
        </w:rPr>
        <w:t xml:space="preserve"> </w:t>
      </w:r>
    </w:p>
    <w:p w:rsidR="0060022E" w:rsidRPr="008C235A" w:rsidRDefault="0060022E" w:rsidP="000D2FDF">
      <w:pPr>
        <w:suppressAutoHyphens w:val="0"/>
        <w:wordWrap/>
        <w:overflowPunct w:val="0"/>
        <w:adjustRightInd/>
        <w:spacing w:beforeLines="50" w:before="190"/>
        <w:jc w:val="both"/>
        <w:rPr>
          <w:rFonts w:hAnsi="Times New Roman" w:cs="Times New Roman"/>
          <w:spacing w:val="6"/>
          <w:sz w:val="22"/>
          <w:szCs w:val="22"/>
        </w:rPr>
      </w:pPr>
      <w:r w:rsidRPr="008C235A">
        <w:rPr>
          <w:rFonts w:ascii="Times New Roman" w:hAnsi="Times New Roman" w:hint="eastAsia"/>
          <w:sz w:val="22"/>
          <w:szCs w:val="22"/>
        </w:rPr>
        <w:t>５　申立てに必要な書類</w:t>
      </w: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cs="Times New Roman"/>
          <w:sz w:val="22"/>
          <w:szCs w:val="22"/>
        </w:rPr>
        <w:t xml:space="preserve">  </w:t>
      </w:r>
      <w:r w:rsidR="000D2FDF" w:rsidRPr="008C235A">
        <w:rPr>
          <w:rFonts w:ascii="Times New Roman" w:hAnsi="Times New Roman" w:cs="Times New Roman" w:hint="eastAsia"/>
          <w:sz w:val="22"/>
          <w:szCs w:val="22"/>
        </w:rPr>
        <w:t>・</w:t>
      </w:r>
      <w:r w:rsidRPr="008C235A">
        <w:rPr>
          <w:rFonts w:ascii="Times New Roman" w:hAnsi="Times New Roman" w:hint="eastAsia"/>
          <w:sz w:val="22"/>
          <w:szCs w:val="22"/>
        </w:rPr>
        <w:t>申立書１通・・【申立書】・【申立書記載例】を参照</w:t>
      </w:r>
      <w:r w:rsidRPr="008C235A">
        <w:rPr>
          <w:rFonts w:ascii="Times New Roman" w:hAnsi="Times New Roman" w:cs="Times New Roman"/>
          <w:sz w:val="22"/>
          <w:szCs w:val="22"/>
        </w:rPr>
        <w:t xml:space="preserve"> </w:t>
      </w:r>
    </w:p>
    <w:p w:rsidR="008C235A" w:rsidRDefault="0060022E" w:rsidP="008C235A">
      <w:pPr>
        <w:suppressAutoHyphens w:val="0"/>
        <w:wordWrap/>
        <w:overflowPunct w:val="0"/>
        <w:adjustRightInd/>
        <w:ind w:left="696" w:hangingChars="300" w:hanging="696"/>
        <w:jc w:val="both"/>
        <w:rPr>
          <w:rFonts w:ascii="Times New Roman" w:hAnsi="Times New Roman"/>
          <w:sz w:val="22"/>
          <w:szCs w:val="22"/>
        </w:rPr>
      </w:pPr>
      <w:r w:rsidRPr="008C235A">
        <w:rPr>
          <w:rFonts w:ascii="Times New Roman" w:hAnsi="Times New Roman" w:cs="Times New Roman"/>
          <w:sz w:val="22"/>
          <w:szCs w:val="22"/>
        </w:rPr>
        <w:t xml:space="preserve">  </w:t>
      </w:r>
      <w:r w:rsidRPr="008C235A">
        <w:rPr>
          <w:rFonts w:ascii="Times New Roman" w:hAnsi="Times New Roman" w:hint="eastAsia"/>
          <w:sz w:val="22"/>
          <w:szCs w:val="22"/>
        </w:rPr>
        <w:t>・申立人の戸籍謄本</w:t>
      </w:r>
      <w:r w:rsidR="000D2FDF" w:rsidRPr="008C235A">
        <w:rPr>
          <w:rFonts w:ascii="Times New Roman" w:hAnsi="Times New Roman" w:hint="eastAsia"/>
          <w:sz w:val="22"/>
          <w:szCs w:val="22"/>
        </w:rPr>
        <w:t>１通</w:t>
      </w:r>
      <w:r w:rsidRPr="008C235A">
        <w:rPr>
          <w:rFonts w:ascii="Times New Roman" w:hAnsi="Times New Roman" w:hint="eastAsia"/>
          <w:sz w:val="22"/>
          <w:szCs w:val="22"/>
        </w:rPr>
        <w:t>（全部事項証明書）（申立人が本人と親族関係にない場合には</w:t>
      </w:r>
    </w:p>
    <w:p w:rsidR="0060022E" w:rsidRPr="008C235A" w:rsidRDefault="0060022E" w:rsidP="008C235A">
      <w:pPr>
        <w:suppressAutoHyphens w:val="0"/>
        <w:wordWrap/>
        <w:overflowPunct w:val="0"/>
        <w:adjustRightInd/>
        <w:ind w:leftChars="200" w:left="736" w:hangingChars="100" w:hanging="232"/>
        <w:jc w:val="both"/>
        <w:rPr>
          <w:rFonts w:hAnsi="Times New Roman" w:cs="Times New Roman"/>
          <w:spacing w:val="6"/>
          <w:sz w:val="22"/>
          <w:szCs w:val="22"/>
        </w:rPr>
      </w:pPr>
      <w:r w:rsidRPr="008C235A">
        <w:rPr>
          <w:rFonts w:ascii="Times New Roman" w:hAnsi="Times New Roman" w:hint="eastAsia"/>
          <w:sz w:val="22"/>
          <w:szCs w:val="22"/>
        </w:rPr>
        <w:t>不要）</w:t>
      </w:r>
    </w:p>
    <w:p w:rsidR="005257AD" w:rsidRPr="008C235A" w:rsidRDefault="0060022E" w:rsidP="000D2FDF">
      <w:pPr>
        <w:suppressAutoHyphens w:val="0"/>
        <w:wordWrap/>
        <w:overflowPunct w:val="0"/>
        <w:adjustRightInd/>
        <w:ind w:left="696" w:hangingChars="300" w:hanging="696"/>
        <w:jc w:val="both"/>
        <w:rPr>
          <w:rFonts w:ascii="Times New Roman" w:hAnsi="Times New Roman"/>
          <w:sz w:val="22"/>
          <w:szCs w:val="22"/>
        </w:rPr>
      </w:pPr>
      <w:r w:rsidRPr="008C235A">
        <w:rPr>
          <w:rFonts w:ascii="Times New Roman" w:hAnsi="Times New Roman" w:cs="Times New Roman"/>
          <w:sz w:val="22"/>
          <w:szCs w:val="22"/>
        </w:rPr>
        <w:lastRenderedPageBreak/>
        <w:t xml:space="preserve">  </w:t>
      </w:r>
      <w:r w:rsidRPr="008C235A">
        <w:rPr>
          <w:rFonts w:ascii="Times New Roman" w:hAnsi="Times New Roman" w:hint="eastAsia"/>
          <w:sz w:val="22"/>
          <w:szCs w:val="22"/>
        </w:rPr>
        <w:t>・申立人の利害関係を証する資料（申立人が債権者等の場合には，契約関係が存</w:t>
      </w:r>
    </w:p>
    <w:p w:rsidR="0060022E" w:rsidRPr="008C235A" w:rsidRDefault="0060022E" w:rsidP="005257AD">
      <w:pPr>
        <w:suppressAutoHyphens w:val="0"/>
        <w:wordWrap/>
        <w:overflowPunct w:val="0"/>
        <w:adjustRightInd/>
        <w:ind w:leftChars="200" w:left="736" w:hangingChars="100" w:hanging="232"/>
        <w:jc w:val="both"/>
        <w:rPr>
          <w:rFonts w:hAnsi="Times New Roman" w:cs="Times New Roman"/>
          <w:spacing w:val="6"/>
          <w:sz w:val="22"/>
          <w:szCs w:val="22"/>
        </w:rPr>
      </w:pPr>
      <w:r w:rsidRPr="008C235A">
        <w:rPr>
          <w:rFonts w:ascii="Times New Roman" w:hAnsi="Times New Roman" w:hint="eastAsia"/>
          <w:sz w:val="22"/>
          <w:szCs w:val="22"/>
        </w:rPr>
        <w:t>在することの資料など，申立人が親族関係の場合には，戸籍謄本で足りる。）</w:t>
      </w:r>
    </w:p>
    <w:p w:rsidR="0060022E" w:rsidRPr="008C235A" w:rsidRDefault="005257AD"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 xml:space="preserve">　</w:t>
      </w:r>
      <w:r w:rsidR="0060022E" w:rsidRPr="008C235A">
        <w:rPr>
          <w:rFonts w:ascii="Times New Roman" w:hAnsi="Times New Roman" w:hint="eastAsia"/>
          <w:sz w:val="22"/>
          <w:szCs w:val="22"/>
        </w:rPr>
        <w:t>・不在者の戸籍謄本（全部事項証明書），戸籍の附票各１通</w:t>
      </w:r>
    </w:p>
    <w:p w:rsidR="0060022E" w:rsidRPr="008C235A" w:rsidRDefault="0060022E" w:rsidP="0060022E">
      <w:pPr>
        <w:suppressAutoHyphens w:val="0"/>
        <w:wordWrap/>
        <w:overflowPunct w:val="0"/>
        <w:adjustRightInd/>
        <w:jc w:val="both"/>
        <w:rPr>
          <w:rFonts w:hAnsi="Times New Roman" w:cs="Times New Roman"/>
          <w:spacing w:val="6"/>
          <w:sz w:val="22"/>
          <w:szCs w:val="22"/>
        </w:rPr>
      </w:pPr>
      <w:r w:rsidRPr="008C235A">
        <w:rPr>
          <w:rFonts w:ascii="Times New Roman" w:hAnsi="Times New Roman" w:hint="eastAsia"/>
          <w:sz w:val="22"/>
          <w:szCs w:val="22"/>
        </w:rPr>
        <w:t xml:space="preserve">　・不在の事実を証する資料（警察署長の発行する家出人届出受理証明書など）</w:t>
      </w:r>
    </w:p>
    <w:p w:rsidR="0060022E" w:rsidRPr="008C235A" w:rsidRDefault="0060022E" w:rsidP="00036ED8">
      <w:pPr>
        <w:suppressAutoHyphens w:val="0"/>
        <w:wordWrap/>
        <w:overflowPunct w:val="0"/>
        <w:adjustRightInd/>
        <w:spacing w:beforeLines="50" w:before="190"/>
        <w:ind w:left="580" w:hangingChars="250" w:hanging="580"/>
        <w:jc w:val="both"/>
        <w:rPr>
          <w:rFonts w:hAnsi="Times New Roman" w:cs="Times New Roman"/>
          <w:spacing w:val="6"/>
          <w:sz w:val="22"/>
          <w:szCs w:val="22"/>
        </w:rPr>
      </w:pPr>
      <w:r w:rsidRPr="008C235A">
        <w:rPr>
          <w:rFonts w:ascii="Times New Roman" w:hAnsi="Times New Roman" w:hint="eastAsia"/>
          <w:sz w:val="22"/>
          <w:szCs w:val="22"/>
        </w:rPr>
        <w:t xml:space="preserve">　※</w:t>
      </w:r>
      <w:r w:rsidRPr="008C235A">
        <w:rPr>
          <w:rFonts w:ascii="Times New Roman" w:hAnsi="Times New Roman" w:cs="Times New Roman"/>
          <w:sz w:val="22"/>
          <w:szCs w:val="22"/>
        </w:rPr>
        <w:t xml:space="preserve"> </w:t>
      </w:r>
      <w:r w:rsidRPr="008C235A">
        <w:rPr>
          <w:rFonts w:ascii="Times New Roman" w:hAnsi="Times New Roman" w:hint="eastAsia"/>
          <w:sz w:val="22"/>
          <w:szCs w:val="22"/>
        </w:rPr>
        <w:t>戸籍謄本（全部事項証明書）及び戸籍の附票は，本籍地を管轄する市区町村役場で３か月以内に発行されたものを提出してください。</w:t>
      </w:r>
    </w:p>
    <w:p w:rsidR="00036ED8" w:rsidRDefault="0060022E" w:rsidP="002633EC">
      <w:pPr>
        <w:suppressAutoHyphens w:val="0"/>
        <w:wordWrap/>
        <w:overflowPunct w:val="0"/>
        <w:adjustRightInd/>
        <w:ind w:left="812" w:hangingChars="350" w:hanging="812"/>
        <w:jc w:val="both"/>
        <w:rPr>
          <w:rFonts w:ascii="Times New Roman" w:hAnsi="Times New Roman"/>
          <w:sz w:val="22"/>
          <w:szCs w:val="22"/>
        </w:rPr>
      </w:pPr>
      <w:r w:rsidRPr="008C235A">
        <w:rPr>
          <w:rFonts w:ascii="Times New Roman" w:hAnsi="Times New Roman" w:hint="eastAsia"/>
          <w:sz w:val="22"/>
          <w:szCs w:val="22"/>
        </w:rPr>
        <w:t xml:space="preserve">　※</w:t>
      </w:r>
      <w:r w:rsidRPr="008C235A">
        <w:rPr>
          <w:rFonts w:ascii="Times New Roman" w:hAnsi="Times New Roman" w:cs="Times New Roman"/>
          <w:sz w:val="22"/>
          <w:szCs w:val="22"/>
        </w:rPr>
        <w:t xml:space="preserve"> </w:t>
      </w:r>
      <w:r w:rsidRPr="008C235A">
        <w:rPr>
          <w:rFonts w:ascii="Times New Roman" w:hAnsi="Times New Roman" w:hint="eastAsia"/>
          <w:sz w:val="22"/>
          <w:szCs w:val="22"/>
        </w:rPr>
        <w:t>事案によっ</w:t>
      </w:r>
      <w:r w:rsidR="00036ED8">
        <w:rPr>
          <w:rFonts w:ascii="Times New Roman" w:hAnsi="Times New Roman" w:hint="eastAsia"/>
          <w:sz w:val="22"/>
          <w:szCs w:val="22"/>
        </w:rPr>
        <w:t>ては，除籍謄本，改製原戸籍謄本などを提出していただく場合がありま</w:t>
      </w:r>
    </w:p>
    <w:p w:rsidR="0060022E" w:rsidRPr="008C235A" w:rsidRDefault="00036ED8" w:rsidP="002633EC">
      <w:pPr>
        <w:suppressAutoHyphens w:val="0"/>
        <w:wordWrap/>
        <w:overflowPunct w:val="0"/>
        <w:adjustRightInd/>
        <w:ind w:left="812" w:hangingChars="350" w:hanging="812"/>
        <w:jc w:val="both"/>
        <w:rPr>
          <w:rFonts w:ascii="Times New Roman" w:hAnsi="Times New Roman"/>
          <w:sz w:val="22"/>
          <w:szCs w:val="22"/>
        </w:rPr>
      </w:pPr>
      <w:r>
        <w:rPr>
          <w:rFonts w:ascii="Times New Roman" w:hAnsi="Times New Roman" w:hint="eastAsia"/>
          <w:sz w:val="22"/>
          <w:szCs w:val="22"/>
        </w:rPr>
        <w:t xml:space="preserve">　　</w:t>
      </w:r>
      <w:r>
        <w:rPr>
          <w:rFonts w:ascii="Times New Roman" w:hAnsi="Times New Roman" w:hint="eastAsia"/>
          <w:sz w:val="22"/>
          <w:szCs w:val="22"/>
        </w:rPr>
        <w:t xml:space="preserve"> </w:t>
      </w:r>
      <w:r>
        <w:rPr>
          <w:rFonts w:ascii="Times New Roman" w:hAnsi="Times New Roman" w:hint="eastAsia"/>
          <w:sz w:val="22"/>
          <w:szCs w:val="22"/>
        </w:rPr>
        <w:t>す</w:t>
      </w:r>
      <w:r w:rsidR="0060022E" w:rsidRPr="008C235A">
        <w:rPr>
          <w:rFonts w:ascii="Times New Roman" w:hAnsi="Times New Roman" w:hint="eastAsia"/>
          <w:sz w:val="22"/>
          <w:szCs w:val="22"/>
        </w:rPr>
        <w:t>。</w:t>
      </w:r>
    </w:p>
    <w:p w:rsidR="008C235A" w:rsidRDefault="008C235A" w:rsidP="008C235A">
      <w:pPr>
        <w:suppressAutoHyphens w:val="0"/>
        <w:wordWrap/>
        <w:overflowPunct w:val="0"/>
        <w:adjustRightInd/>
        <w:jc w:val="both"/>
        <w:rPr>
          <w:rFonts w:ascii="Times New Roman" w:hAnsi="Times New Roman"/>
          <w:sz w:val="22"/>
          <w:szCs w:val="22"/>
        </w:rPr>
      </w:pPr>
    </w:p>
    <w:p w:rsidR="000F66F3" w:rsidRPr="008C235A" w:rsidRDefault="000F66F3" w:rsidP="008C235A">
      <w:pPr>
        <w:suppressAutoHyphens w:val="0"/>
        <w:wordWrap/>
        <w:overflowPunct w:val="0"/>
        <w:adjustRightInd/>
        <w:ind w:left="232" w:hangingChars="100" w:hanging="232"/>
        <w:jc w:val="both"/>
        <w:rPr>
          <w:rFonts w:hAnsi="Times New Roman" w:cs="Times New Roman"/>
          <w:spacing w:val="6"/>
          <w:sz w:val="22"/>
          <w:szCs w:val="22"/>
        </w:rPr>
      </w:pPr>
      <w:r w:rsidRPr="008C235A">
        <w:rPr>
          <w:rFonts w:ascii="Times New Roman" w:hAnsi="Times New Roman" w:hint="eastAsia"/>
          <w:sz w:val="22"/>
          <w:szCs w:val="22"/>
        </w:rPr>
        <w:t>注　家事事件手続（調停，審判，調査等）においては，録音・録画・撮影は禁止されています。</w:t>
      </w:r>
    </w:p>
    <w:p w:rsidR="002E33AE" w:rsidRPr="008C235A" w:rsidRDefault="002E33AE" w:rsidP="00861712">
      <w:pPr>
        <w:rPr>
          <w:sz w:val="22"/>
          <w:szCs w:val="22"/>
        </w:rPr>
      </w:pPr>
    </w:p>
    <w:sectPr w:rsidR="002E33AE" w:rsidRPr="008C235A" w:rsidSect="00E40EE1">
      <w:footnotePr>
        <w:numFmt w:val="decimalFullWidth"/>
      </w:footnotePr>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A7F" w:rsidRDefault="00316A7F">
      <w:r>
        <w:separator/>
      </w:r>
    </w:p>
  </w:endnote>
  <w:endnote w:type="continuationSeparator" w:id="0">
    <w:p w:rsidR="00316A7F" w:rsidRDefault="0031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A7F" w:rsidRDefault="00316A7F">
      <w:r>
        <w:rPr>
          <w:rFonts w:hAnsi="Times New Roman" w:cs="Times New Roman"/>
          <w:color w:val="auto"/>
          <w:sz w:val="2"/>
          <w:szCs w:val="2"/>
        </w:rPr>
        <w:continuationSeparator/>
      </w:r>
    </w:p>
  </w:footnote>
  <w:footnote w:type="continuationSeparator" w:id="0">
    <w:p w:rsidR="00316A7F" w:rsidRDefault="00316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36ED8"/>
    <w:rsid w:val="00073B00"/>
    <w:rsid w:val="000801E0"/>
    <w:rsid w:val="00083DC7"/>
    <w:rsid w:val="000B3156"/>
    <w:rsid w:val="000B4C01"/>
    <w:rsid w:val="000D2FDF"/>
    <w:rsid w:val="000D4BA5"/>
    <w:rsid w:val="000F29A4"/>
    <w:rsid w:val="000F36BF"/>
    <w:rsid w:val="000F3E42"/>
    <w:rsid w:val="000F66F3"/>
    <w:rsid w:val="00110CEA"/>
    <w:rsid w:val="00121815"/>
    <w:rsid w:val="00124D28"/>
    <w:rsid w:val="00151640"/>
    <w:rsid w:val="0015254B"/>
    <w:rsid w:val="001B4CFB"/>
    <w:rsid w:val="001D0EB5"/>
    <w:rsid w:val="001E04BD"/>
    <w:rsid w:val="001E5BAE"/>
    <w:rsid w:val="001E6CF7"/>
    <w:rsid w:val="00247C7A"/>
    <w:rsid w:val="0026127E"/>
    <w:rsid w:val="002633EC"/>
    <w:rsid w:val="00284BDA"/>
    <w:rsid w:val="0028739A"/>
    <w:rsid w:val="002B7BD5"/>
    <w:rsid w:val="002D0DF6"/>
    <w:rsid w:val="002D6562"/>
    <w:rsid w:val="002E33AE"/>
    <w:rsid w:val="002E6AAF"/>
    <w:rsid w:val="003042CE"/>
    <w:rsid w:val="00306C34"/>
    <w:rsid w:val="00316A7F"/>
    <w:rsid w:val="0032778A"/>
    <w:rsid w:val="0033004F"/>
    <w:rsid w:val="0034343E"/>
    <w:rsid w:val="0034538E"/>
    <w:rsid w:val="00350639"/>
    <w:rsid w:val="0036046A"/>
    <w:rsid w:val="003624DA"/>
    <w:rsid w:val="00371952"/>
    <w:rsid w:val="00397ACF"/>
    <w:rsid w:val="003A648A"/>
    <w:rsid w:val="003B763D"/>
    <w:rsid w:val="003E2DB0"/>
    <w:rsid w:val="003F280D"/>
    <w:rsid w:val="0041622E"/>
    <w:rsid w:val="00435902"/>
    <w:rsid w:val="004609D4"/>
    <w:rsid w:val="00462DBC"/>
    <w:rsid w:val="0047209A"/>
    <w:rsid w:val="0048363B"/>
    <w:rsid w:val="004B5300"/>
    <w:rsid w:val="004E6D10"/>
    <w:rsid w:val="004E6E3B"/>
    <w:rsid w:val="004F23EF"/>
    <w:rsid w:val="004F7C5F"/>
    <w:rsid w:val="00514FA2"/>
    <w:rsid w:val="00524EF5"/>
    <w:rsid w:val="005257AD"/>
    <w:rsid w:val="00525BD3"/>
    <w:rsid w:val="00530BE0"/>
    <w:rsid w:val="00555C34"/>
    <w:rsid w:val="005A0635"/>
    <w:rsid w:val="005A289C"/>
    <w:rsid w:val="005A72DA"/>
    <w:rsid w:val="005B34EF"/>
    <w:rsid w:val="005B7F2F"/>
    <w:rsid w:val="005B7F83"/>
    <w:rsid w:val="005C490F"/>
    <w:rsid w:val="005E23E0"/>
    <w:rsid w:val="0060022E"/>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37429"/>
    <w:rsid w:val="00764670"/>
    <w:rsid w:val="00774D2B"/>
    <w:rsid w:val="00785539"/>
    <w:rsid w:val="00787793"/>
    <w:rsid w:val="007B449C"/>
    <w:rsid w:val="007E3518"/>
    <w:rsid w:val="00825153"/>
    <w:rsid w:val="008367A4"/>
    <w:rsid w:val="008447D9"/>
    <w:rsid w:val="00855406"/>
    <w:rsid w:val="008563A9"/>
    <w:rsid w:val="00861712"/>
    <w:rsid w:val="0087001D"/>
    <w:rsid w:val="008921CC"/>
    <w:rsid w:val="00896182"/>
    <w:rsid w:val="008966D9"/>
    <w:rsid w:val="008A6700"/>
    <w:rsid w:val="008C235A"/>
    <w:rsid w:val="008E58BF"/>
    <w:rsid w:val="00902203"/>
    <w:rsid w:val="00906580"/>
    <w:rsid w:val="009127C2"/>
    <w:rsid w:val="0094193C"/>
    <w:rsid w:val="009634C8"/>
    <w:rsid w:val="00971103"/>
    <w:rsid w:val="00976216"/>
    <w:rsid w:val="009B7B23"/>
    <w:rsid w:val="009F1936"/>
    <w:rsid w:val="00A051B8"/>
    <w:rsid w:val="00A12B40"/>
    <w:rsid w:val="00A16A5F"/>
    <w:rsid w:val="00A17976"/>
    <w:rsid w:val="00A36660"/>
    <w:rsid w:val="00A5159E"/>
    <w:rsid w:val="00A84449"/>
    <w:rsid w:val="00A86A42"/>
    <w:rsid w:val="00AD1405"/>
    <w:rsid w:val="00AE2B57"/>
    <w:rsid w:val="00AF11D9"/>
    <w:rsid w:val="00B12815"/>
    <w:rsid w:val="00B13227"/>
    <w:rsid w:val="00B156C9"/>
    <w:rsid w:val="00B30E1E"/>
    <w:rsid w:val="00B3149E"/>
    <w:rsid w:val="00B55503"/>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FC5"/>
    <w:rsid w:val="00C341D5"/>
    <w:rsid w:val="00C4316B"/>
    <w:rsid w:val="00C46258"/>
    <w:rsid w:val="00C5097F"/>
    <w:rsid w:val="00C54811"/>
    <w:rsid w:val="00C63001"/>
    <w:rsid w:val="00C75471"/>
    <w:rsid w:val="00CA1A37"/>
    <w:rsid w:val="00CC5743"/>
    <w:rsid w:val="00CD321D"/>
    <w:rsid w:val="00D009A9"/>
    <w:rsid w:val="00D02918"/>
    <w:rsid w:val="00D228A1"/>
    <w:rsid w:val="00D26A58"/>
    <w:rsid w:val="00D32117"/>
    <w:rsid w:val="00D66CDA"/>
    <w:rsid w:val="00D73BAF"/>
    <w:rsid w:val="00D8246F"/>
    <w:rsid w:val="00D85E81"/>
    <w:rsid w:val="00D90F1D"/>
    <w:rsid w:val="00DA758F"/>
    <w:rsid w:val="00DB33B5"/>
    <w:rsid w:val="00DC3138"/>
    <w:rsid w:val="00DC5F5A"/>
    <w:rsid w:val="00DD02D1"/>
    <w:rsid w:val="00DD0E7A"/>
    <w:rsid w:val="00DD32FE"/>
    <w:rsid w:val="00DD35D7"/>
    <w:rsid w:val="00E0569D"/>
    <w:rsid w:val="00E3343D"/>
    <w:rsid w:val="00E4075F"/>
    <w:rsid w:val="00E40EE1"/>
    <w:rsid w:val="00E55248"/>
    <w:rsid w:val="00E77164"/>
    <w:rsid w:val="00E9437D"/>
    <w:rsid w:val="00EB7554"/>
    <w:rsid w:val="00EC2ED9"/>
    <w:rsid w:val="00EC79EC"/>
    <w:rsid w:val="00ED05E8"/>
    <w:rsid w:val="00ED0DE3"/>
    <w:rsid w:val="00ED1160"/>
    <w:rsid w:val="00EE33C9"/>
    <w:rsid w:val="00F03D56"/>
    <w:rsid w:val="00F07A20"/>
    <w:rsid w:val="00F14CF1"/>
    <w:rsid w:val="00F35CE4"/>
    <w:rsid w:val="00F373BF"/>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4856A7"/>
  <w15:chartTrackingRefBased/>
  <w15:docId w15:val="{4DEA26E8-BE85-47D1-BDE4-34DCF85F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50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83639-A231-4808-84E9-FFA765B1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168</Words>
  <Characters>959</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2017-03-03T00:48:00Z</dcterms:created>
  <dcterms:modified xsi:type="dcterms:W3CDTF">2022-03-01T01:36:00Z</dcterms:modified>
</cp:coreProperties>
</file>