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60" w:rsidRDefault="00934F60" w:rsidP="00934F60">
      <w:pPr>
        <w:jc w:val="center"/>
        <w:rPr>
          <w:b/>
        </w:rPr>
      </w:pPr>
      <w:r w:rsidRPr="00934F60">
        <w:rPr>
          <w:b/>
        </w:rPr>
        <w:t>＜遺産分割調停（審判）を申し立てる方へ＞</w:t>
      </w:r>
    </w:p>
    <w:p w:rsidR="003C0C8E" w:rsidRPr="00934F60" w:rsidRDefault="003C0C8E" w:rsidP="00934F60">
      <w:pPr>
        <w:jc w:val="center"/>
        <w:rPr>
          <w:b/>
        </w:rPr>
      </w:pPr>
    </w:p>
    <w:p w:rsidR="00C5242A" w:rsidRPr="00297DFA" w:rsidRDefault="00934F60">
      <w:pPr>
        <w:rPr>
          <w:rFonts w:ascii="ＭＳ ゴシック" w:eastAsia="ＭＳ ゴシック" w:hAnsi="ＭＳ ゴシック"/>
          <w:b/>
          <w:sz w:val="24"/>
          <w:szCs w:val="24"/>
        </w:rPr>
      </w:pPr>
      <w:r w:rsidRPr="00297DFA">
        <w:rPr>
          <w:rFonts w:ascii="ＭＳ ゴシック" w:eastAsia="ＭＳ ゴシック" w:hAnsi="ＭＳ ゴシック"/>
          <w:b/>
          <w:sz w:val="24"/>
          <w:szCs w:val="24"/>
        </w:rPr>
        <w:t>１　概要</w:t>
      </w:r>
    </w:p>
    <w:p w:rsidR="00934F60" w:rsidRDefault="002753D1" w:rsidP="00416E6B">
      <w:pPr>
        <w:spacing w:line="360" w:lineRule="exact"/>
        <w:ind w:left="243" w:hangingChars="100" w:hanging="243"/>
        <w:rPr>
          <w:sz w:val="24"/>
          <w:szCs w:val="24"/>
        </w:rPr>
      </w:pPr>
      <w:r>
        <w:rPr>
          <w:sz w:val="24"/>
          <w:szCs w:val="24"/>
        </w:rPr>
        <w:t xml:space="preserve">　　亡くなっ</w:t>
      </w:r>
      <w:r w:rsidR="00934F60">
        <w:rPr>
          <w:sz w:val="24"/>
          <w:szCs w:val="24"/>
        </w:rPr>
        <w:t>た方（被相続人）の遺産の分け方について相続人間で話合いがつかない場合には，家庭裁判所に遺産</w:t>
      </w:r>
      <w:r w:rsidR="00186290">
        <w:rPr>
          <w:sz w:val="24"/>
          <w:szCs w:val="24"/>
        </w:rPr>
        <w:t>分割の調停（審判）を申し立てることができます。ただし，調停</w:t>
      </w:r>
      <w:r w:rsidR="00934F60">
        <w:rPr>
          <w:sz w:val="24"/>
          <w:szCs w:val="24"/>
        </w:rPr>
        <w:t>の</w:t>
      </w:r>
      <w:r w:rsidR="00186290">
        <w:rPr>
          <w:sz w:val="24"/>
          <w:szCs w:val="24"/>
        </w:rPr>
        <w:t>手続によって，合意による解決を目指していただくこ</w:t>
      </w:r>
      <w:r w:rsidR="00934F60">
        <w:rPr>
          <w:sz w:val="24"/>
          <w:szCs w:val="24"/>
        </w:rPr>
        <w:t>とを</w:t>
      </w:r>
      <w:r w:rsidR="00186290">
        <w:rPr>
          <w:sz w:val="24"/>
          <w:szCs w:val="24"/>
        </w:rPr>
        <w:t>優先して</w:t>
      </w:r>
      <w:r w:rsidR="00934F60">
        <w:rPr>
          <w:sz w:val="24"/>
          <w:szCs w:val="24"/>
        </w:rPr>
        <w:t>お願いしています。この調停では，申立人が複数でも構いませんが，申立人以外の相続人全員を相手方としなければなりません。</w:t>
      </w:r>
    </w:p>
    <w:p w:rsidR="00934F60" w:rsidRDefault="00934F60" w:rsidP="00416E6B">
      <w:pPr>
        <w:spacing w:line="360" w:lineRule="exact"/>
        <w:ind w:left="243" w:hangingChars="100" w:hanging="243"/>
        <w:rPr>
          <w:sz w:val="24"/>
          <w:szCs w:val="24"/>
        </w:rPr>
      </w:pPr>
      <w:r>
        <w:rPr>
          <w:sz w:val="24"/>
          <w:szCs w:val="24"/>
        </w:rPr>
        <w:t xml:space="preserve">　</w:t>
      </w:r>
      <w:r w:rsidR="00BA5AE0">
        <w:rPr>
          <w:sz w:val="24"/>
          <w:szCs w:val="24"/>
        </w:rPr>
        <w:t xml:space="preserve">　</w:t>
      </w:r>
      <w:r>
        <w:rPr>
          <w:sz w:val="24"/>
          <w:szCs w:val="24"/>
        </w:rPr>
        <w:t>調停手続では，調停委員会が，申立人（あなた）及び相手方（ら）から事情を聴いたり，資料</w:t>
      </w:r>
      <w:r w:rsidR="00BA5AE0">
        <w:rPr>
          <w:sz w:val="24"/>
          <w:szCs w:val="24"/>
        </w:rPr>
        <w:t>を提出していただいたりして，遺産として分けるべき財産を確定し，その評価額を定めた上で，</w:t>
      </w:r>
      <w:r w:rsidR="00186290">
        <w:rPr>
          <w:sz w:val="24"/>
          <w:szCs w:val="24"/>
        </w:rPr>
        <w:t>分割の割合や方法などについての希望を聴き，解決のための必要な調整</w:t>
      </w:r>
      <w:r w:rsidR="00BA5AE0">
        <w:rPr>
          <w:sz w:val="24"/>
          <w:szCs w:val="24"/>
        </w:rPr>
        <w:t>を行いながら，合意を目指して話合いを進めます。</w:t>
      </w:r>
    </w:p>
    <w:p w:rsidR="00BA5AE0" w:rsidRDefault="00BA5AE0" w:rsidP="00416E6B">
      <w:pPr>
        <w:spacing w:line="360" w:lineRule="exact"/>
        <w:ind w:left="243" w:hangingChars="100" w:hanging="243"/>
        <w:rPr>
          <w:sz w:val="24"/>
          <w:szCs w:val="24"/>
        </w:rPr>
      </w:pPr>
      <w:r>
        <w:rPr>
          <w:sz w:val="24"/>
          <w:szCs w:val="24"/>
        </w:rPr>
        <w:t xml:space="preserve">　　調停手続の流れは，下図のとおりです。調停は平日</w:t>
      </w:r>
      <w:r w:rsidR="00623520">
        <w:rPr>
          <w:sz w:val="24"/>
          <w:szCs w:val="24"/>
        </w:rPr>
        <w:t>の昼間</w:t>
      </w:r>
      <w:r>
        <w:rPr>
          <w:sz w:val="24"/>
          <w:szCs w:val="24"/>
        </w:rPr>
        <w:t>に行われ，１回の時間はおおむね２時間程度です。申立人待合室，相手方待合室でそれぞれお待ちいただいた上，交互又は同時に調停室に入っていただきます。調停委員が中立の立場で，双方のお話をお聴きしながら話合いを進めていきます。</w:t>
      </w:r>
      <w:r w:rsidR="00AD39EA">
        <w:rPr>
          <w:sz w:val="24"/>
          <w:szCs w:val="24"/>
        </w:rPr>
        <w:t>なお，</w:t>
      </w:r>
      <w:r w:rsidR="00186290">
        <w:rPr>
          <w:sz w:val="24"/>
          <w:szCs w:val="24"/>
        </w:rPr>
        <w:t>すべての遺産の処分が決まっている遺言書がある場合には，</w:t>
      </w:r>
      <w:r w:rsidR="00767A39">
        <w:rPr>
          <w:sz w:val="24"/>
          <w:szCs w:val="24"/>
        </w:rPr>
        <w:t>手続</w:t>
      </w:r>
      <w:r w:rsidR="00AD39EA">
        <w:rPr>
          <w:sz w:val="24"/>
          <w:szCs w:val="24"/>
        </w:rPr>
        <w:t>が進行しない場合があります。</w:t>
      </w:r>
    </w:p>
    <w:p w:rsidR="00BA5AE0" w:rsidRPr="00BA5AE0" w:rsidRDefault="00BA5AE0" w:rsidP="00416E6B">
      <w:pPr>
        <w:spacing w:line="360" w:lineRule="exact"/>
        <w:ind w:left="243" w:hangingChars="100" w:hanging="243"/>
        <w:rPr>
          <w:b/>
          <w:sz w:val="24"/>
          <w:szCs w:val="24"/>
          <w:u w:val="single"/>
        </w:rPr>
      </w:pPr>
      <w:r>
        <w:rPr>
          <w:sz w:val="24"/>
          <w:szCs w:val="24"/>
        </w:rPr>
        <w:t xml:space="preserve">　　</w:t>
      </w:r>
      <w:r w:rsidRPr="00BA5AE0">
        <w:rPr>
          <w:b/>
          <w:sz w:val="24"/>
          <w:szCs w:val="24"/>
          <w:u w:val="single"/>
        </w:rPr>
        <w:t>また，原則として，各調停期日の開始時と終了時に，当事者ご本人全員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w:t>
      </w:r>
    </w:p>
    <w:p w:rsidR="00BA5AE0" w:rsidRDefault="00795AEA" w:rsidP="00BA5AE0">
      <w:pPr>
        <w:ind w:left="243" w:hangingChars="100" w:hanging="243"/>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2085975</wp:posOffset>
                </wp:positionH>
                <wp:positionV relativeFrom="paragraph">
                  <wp:posOffset>112395</wp:posOffset>
                </wp:positionV>
                <wp:extent cx="95250" cy="1314450"/>
                <wp:effectExtent l="0" t="0" r="19050" b="19050"/>
                <wp:wrapNone/>
                <wp:docPr id="19" name="フリーフォーム 19"/>
                <wp:cNvGraphicFramePr/>
                <a:graphic xmlns:a="http://schemas.openxmlformats.org/drawingml/2006/main">
                  <a:graphicData uri="http://schemas.microsoft.com/office/word/2010/wordprocessingShape">
                    <wps:wsp>
                      <wps:cNvSpPr/>
                      <wps:spPr>
                        <a:xfrm>
                          <a:off x="0" y="0"/>
                          <a:ext cx="95250" cy="1314450"/>
                        </a:xfrm>
                        <a:custGeom>
                          <a:avLst/>
                          <a:gdLst>
                            <a:gd name="connsiteX0" fmla="*/ 19050 w 95487"/>
                            <a:gd name="connsiteY0" fmla="*/ 0 h 1495425"/>
                            <a:gd name="connsiteX1" fmla="*/ 95250 w 95487"/>
                            <a:gd name="connsiteY1" fmla="*/ 200025 h 1495425"/>
                            <a:gd name="connsiteX2" fmla="*/ 28575 w 95487"/>
                            <a:gd name="connsiteY2" fmla="*/ 438150 h 1495425"/>
                            <a:gd name="connsiteX3" fmla="*/ 76200 w 95487"/>
                            <a:gd name="connsiteY3" fmla="*/ 638175 h 1495425"/>
                            <a:gd name="connsiteX4" fmla="*/ 28575 w 95487"/>
                            <a:gd name="connsiteY4" fmla="*/ 819150 h 1495425"/>
                            <a:gd name="connsiteX5" fmla="*/ 95250 w 95487"/>
                            <a:gd name="connsiteY5" fmla="*/ 1038225 h 1495425"/>
                            <a:gd name="connsiteX6" fmla="*/ 0 w 95487"/>
                            <a:gd name="connsiteY6" fmla="*/ 1276350 h 1495425"/>
                            <a:gd name="connsiteX7" fmla="*/ 95250 w 95487"/>
                            <a:gd name="connsiteY7" fmla="*/ 1495425 h 1495425"/>
                            <a:gd name="connsiteX8" fmla="*/ 95250 w 95487"/>
                            <a:gd name="connsiteY8" fmla="*/ 1495425 h 1495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5487" h="1495425">
                              <a:moveTo>
                                <a:pt x="19050" y="0"/>
                              </a:moveTo>
                              <a:cubicBezTo>
                                <a:pt x="56356" y="63500"/>
                                <a:pt x="93663" y="127000"/>
                                <a:pt x="95250" y="200025"/>
                              </a:cubicBezTo>
                              <a:cubicBezTo>
                                <a:pt x="96837" y="273050"/>
                                <a:pt x="31750" y="365125"/>
                                <a:pt x="28575" y="438150"/>
                              </a:cubicBezTo>
                              <a:cubicBezTo>
                                <a:pt x="25400" y="511175"/>
                                <a:pt x="76200" y="574675"/>
                                <a:pt x="76200" y="638175"/>
                              </a:cubicBezTo>
                              <a:cubicBezTo>
                                <a:pt x="76200" y="701675"/>
                                <a:pt x="25400" y="752475"/>
                                <a:pt x="28575" y="819150"/>
                              </a:cubicBezTo>
                              <a:cubicBezTo>
                                <a:pt x="31750" y="885825"/>
                                <a:pt x="100012" y="962025"/>
                                <a:pt x="95250" y="1038225"/>
                              </a:cubicBezTo>
                              <a:cubicBezTo>
                                <a:pt x="90488" y="1114425"/>
                                <a:pt x="0" y="1200150"/>
                                <a:pt x="0" y="1276350"/>
                              </a:cubicBezTo>
                              <a:cubicBezTo>
                                <a:pt x="0" y="1352550"/>
                                <a:pt x="95250" y="1495425"/>
                                <a:pt x="95250" y="1495425"/>
                              </a:cubicBezTo>
                              <a:lnTo>
                                <a:pt x="95250" y="14954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5662" id="フリーフォーム 19" o:spid="_x0000_s1026" style="position:absolute;left:0;text-align:left;margin-left:164.25pt;margin-top:8.85pt;width: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87,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" path="m19050,c56356,63500,93663,127000,95250,200025,96837,273050,31750,365125,28575,438150v-3175,73025,47625,136525,47625,200025c76200,701675,25400,752475,28575,819150v3175,66675,71437,142875,66675,219075c90488,1114425,,1200150,,1276350v,76200,95250,219075,95250,219075l95250,1495425e" filled="f" strokecolor="#1f4d78 [1604]" strokeweight="1pt">
                <v:stroke joinstyle="miter"/>
                <v:path arrowok="t" o:connecttype="custom" o:connectlocs="19003,0;95014,175818;28504,385125;76011,560944;28504,720017;95014,912580;0,1121887;95014,1314450;95014,1314450" o:connectangles="0,0,0,0,0,0,0,0,0"/>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2009775</wp:posOffset>
                </wp:positionH>
                <wp:positionV relativeFrom="paragraph">
                  <wp:posOffset>112395</wp:posOffset>
                </wp:positionV>
                <wp:extent cx="85725" cy="1314450"/>
                <wp:effectExtent l="0" t="0" r="28575" b="19050"/>
                <wp:wrapNone/>
                <wp:docPr id="15" name="フリーフォーム 15"/>
                <wp:cNvGraphicFramePr/>
                <a:graphic xmlns:a="http://schemas.openxmlformats.org/drawingml/2006/main">
                  <a:graphicData uri="http://schemas.microsoft.com/office/word/2010/wordprocessingShape">
                    <wps:wsp>
                      <wps:cNvSpPr/>
                      <wps:spPr>
                        <a:xfrm>
                          <a:off x="0" y="0"/>
                          <a:ext cx="85725" cy="1314450"/>
                        </a:xfrm>
                        <a:custGeom>
                          <a:avLst/>
                          <a:gdLst>
                            <a:gd name="connsiteX0" fmla="*/ 10562 w 105812"/>
                            <a:gd name="connsiteY0" fmla="*/ 0 h 1400175"/>
                            <a:gd name="connsiteX1" fmla="*/ 96287 w 105812"/>
                            <a:gd name="connsiteY1" fmla="*/ 190500 h 1400175"/>
                            <a:gd name="connsiteX2" fmla="*/ 20087 w 105812"/>
                            <a:gd name="connsiteY2" fmla="*/ 371475 h 1400175"/>
                            <a:gd name="connsiteX3" fmla="*/ 77237 w 105812"/>
                            <a:gd name="connsiteY3" fmla="*/ 571500 h 1400175"/>
                            <a:gd name="connsiteX4" fmla="*/ 20087 w 105812"/>
                            <a:gd name="connsiteY4" fmla="*/ 762000 h 1400175"/>
                            <a:gd name="connsiteX5" fmla="*/ 96287 w 105812"/>
                            <a:gd name="connsiteY5" fmla="*/ 971550 h 1400175"/>
                            <a:gd name="connsiteX6" fmla="*/ 1037 w 105812"/>
                            <a:gd name="connsiteY6" fmla="*/ 1181100 h 1400175"/>
                            <a:gd name="connsiteX7" fmla="*/ 48662 w 105812"/>
                            <a:gd name="connsiteY7" fmla="*/ 1333500 h 1400175"/>
                            <a:gd name="connsiteX8" fmla="*/ 96287 w 105812"/>
                            <a:gd name="connsiteY8" fmla="*/ 1400175 h 1400175"/>
                            <a:gd name="connsiteX9" fmla="*/ 96287 w 105812"/>
                            <a:gd name="connsiteY9" fmla="*/ 1400175 h 1400175"/>
                            <a:gd name="connsiteX10" fmla="*/ 105812 w 105812"/>
                            <a:gd name="connsiteY10" fmla="*/ 1400175 h 1400175"/>
                            <a:gd name="connsiteX11" fmla="*/ 105812 w 105812"/>
                            <a:gd name="connsiteY11" fmla="*/ 1400175 h 140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5812" h="1400175">
                              <a:moveTo>
                                <a:pt x="10562" y="0"/>
                              </a:moveTo>
                              <a:cubicBezTo>
                                <a:pt x="52631" y="64294"/>
                                <a:pt x="94700" y="128588"/>
                                <a:pt x="96287" y="190500"/>
                              </a:cubicBezTo>
                              <a:cubicBezTo>
                                <a:pt x="97874" y="252412"/>
                                <a:pt x="23262" y="307975"/>
                                <a:pt x="20087" y="371475"/>
                              </a:cubicBezTo>
                              <a:cubicBezTo>
                                <a:pt x="16912" y="434975"/>
                                <a:pt x="77237" y="506413"/>
                                <a:pt x="77237" y="571500"/>
                              </a:cubicBezTo>
                              <a:cubicBezTo>
                                <a:pt x="77237" y="636587"/>
                                <a:pt x="16912" y="695325"/>
                                <a:pt x="20087" y="762000"/>
                              </a:cubicBezTo>
                              <a:cubicBezTo>
                                <a:pt x="23262" y="828675"/>
                                <a:pt x="99462" y="901700"/>
                                <a:pt x="96287" y="971550"/>
                              </a:cubicBezTo>
                              <a:cubicBezTo>
                                <a:pt x="93112" y="1041400"/>
                                <a:pt x="8974" y="1120775"/>
                                <a:pt x="1037" y="1181100"/>
                              </a:cubicBezTo>
                              <a:cubicBezTo>
                                <a:pt x="-6900" y="1241425"/>
                                <a:pt x="32787" y="1296988"/>
                                <a:pt x="48662" y="1333500"/>
                              </a:cubicBezTo>
                              <a:cubicBezTo>
                                <a:pt x="64537" y="1370013"/>
                                <a:pt x="96287" y="1400175"/>
                                <a:pt x="96287" y="1400175"/>
                              </a:cubicBezTo>
                              <a:lnTo>
                                <a:pt x="96287" y="1400175"/>
                              </a:lnTo>
                              <a:lnTo>
                                <a:pt x="105812" y="1400175"/>
                              </a:lnTo>
                              <a:lnTo>
                                <a:pt x="105812" y="14001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BC79" id="フリーフォーム 15" o:spid="_x0000_s1026" style="position:absolute;left:0;text-align:left;margin-left:158.25pt;margin-top:8.85pt;width:6.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812,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" path="m10562,c52631,64294,94700,128588,96287,190500,97874,252412,23262,307975,20087,371475v-3175,63500,57150,134938,57150,200025c77237,636587,16912,695325,20087,762000v3175,66675,79375,139700,76200,209550c93112,1041400,8974,1120775,1037,1181100v-7937,60325,31750,115888,47625,152400c64537,1370013,96287,1400175,96287,1400175r,l105812,1400175r,e" filled="f" strokecolor="#1f4d78 [1604]" strokeweight="1pt">
                <v:stroke joinstyle="miter"/>
                <v:path arrowok="t" o:connecttype="custom" o:connectlocs="8557,0;78008,178837;16274,348732;62575,536510;16274,715347;78008,912067;840,1108788;39424,1251857;78008,1314450;78008,1314450;85725,1314450;85725,1314450" o:connectangles="0,0,0,0,0,0,0,0,0,0,0,0"/>
              </v:shape>
            </w:pict>
          </mc:Fallback>
        </mc:AlternateContent>
      </w:r>
      <w:r w:rsidR="009B7BCD">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2886076</wp:posOffset>
                </wp:positionH>
                <wp:positionV relativeFrom="paragraph">
                  <wp:posOffset>175260</wp:posOffset>
                </wp:positionV>
                <wp:extent cx="1066800" cy="361950"/>
                <wp:effectExtent l="0" t="19050" r="38100" b="38100"/>
                <wp:wrapNone/>
                <wp:docPr id="5" name="右矢印 5"/>
                <wp:cNvGraphicFramePr/>
                <a:graphic xmlns:a="http://schemas.openxmlformats.org/drawingml/2006/main">
                  <a:graphicData uri="http://schemas.microsoft.com/office/word/2010/wordprocessingShape">
                    <wps:wsp>
                      <wps:cNvSpPr/>
                      <wps:spPr>
                        <a:xfrm>
                          <a:off x="0" y="0"/>
                          <a:ext cx="1066800" cy="3619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2E5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7.25pt;margin-top:13.8pt;width:84pt;height:2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" adj="17936" filled="f" strokecolor="#1f4d78 [1604]" strokeweight="1pt">
                <w10:wrap anchorx="margin"/>
              </v:shape>
            </w:pict>
          </mc:Fallback>
        </mc:AlternateContent>
      </w:r>
      <w:r w:rsidR="009B7BCD">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4257675</wp:posOffset>
                </wp:positionH>
                <wp:positionV relativeFrom="paragraph">
                  <wp:posOffset>194310</wp:posOffset>
                </wp:positionV>
                <wp:extent cx="723900" cy="3143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7239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3BC54A" id="角丸四角形 7" o:spid="_x0000_s1026" style="position:absolute;left:0;text-align:left;margin-left:335.25pt;margin-top:15.3pt;width:57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" filled="f" strokecolor="#1f4d78 [1604]" strokeweight="1pt">
                <v:stroke joinstyle="miter"/>
              </v:roundrect>
            </w:pict>
          </mc:Fallback>
        </mc:AlternateContent>
      </w:r>
      <w:r w:rsidR="009B7BC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241935</wp:posOffset>
                </wp:positionV>
                <wp:extent cx="190500" cy="1266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0500" cy="1266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F234F" id="正方形/長方形 2" o:spid="_x0000_s1026" style="position:absolute;left:0;text-align:left;margin-left:77.25pt;margin-top:19.05pt;width:1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" filled="f" strokecolor="#1f4d78 [1604]" strokeweight="1pt"/>
            </w:pict>
          </mc:Fallback>
        </mc:AlternateContent>
      </w:r>
      <w:r w:rsidR="009B7BC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213360</wp:posOffset>
                </wp:positionV>
                <wp:extent cx="2571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717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869CD" id="正方形/長方形 1" o:spid="_x0000_s1026" style="position:absolute;left:0;text-align:left;margin-left:32.25pt;margin-top:16.8pt;width:20.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7kAIAAE0FAAAOAAAAZHJzL2Uyb0RvYy54bWysVMFu2zAMvQ/YPwi6r46DZm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" filled="f" strokecolor="#1f4d78 [1604]" strokeweight="1pt"/>
            </w:pict>
          </mc:Fallback>
        </mc:AlternateConten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2371725</wp:posOffset>
                </wp:positionH>
                <wp:positionV relativeFrom="paragraph">
                  <wp:posOffset>9525</wp:posOffset>
                </wp:positionV>
                <wp:extent cx="228600" cy="1038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1275B" id="正方形/長方形 4" o:spid="_x0000_s1026" style="position:absolute;left:0;text-align:left;margin-left:186.75pt;margin-top:.75pt;width:18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" filled="f" strokecolor="#1f4d78 [1604]"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9525</wp:posOffset>
                </wp:positionV>
                <wp:extent cx="22860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860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665C8" id="正方形/長方形 3" o:spid="_x0000_s1026" style="position:absolute;left:0;text-align:left;margin-left:117.75pt;margin-top:.75pt;width:18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" filled="f" strokecolor="#1f4d78 [1604]" strokeweight="1pt"/>
            </w:pict>
          </mc:Fallback>
        </mc:AlternateContent>
      </w:r>
      <w:r w:rsidR="00BA5AE0">
        <w:rPr>
          <w:sz w:val="24"/>
          <w:szCs w:val="24"/>
        </w:rPr>
        <w:t xml:space="preserve">　　　申　　</w:t>
      </w:r>
      <w:r>
        <w:rPr>
          <w:rFonts w:hint="eastAsia"/>
          <w:sz w:val="24"/>
          <w:szCs w:val="24"/>
        </w:rPr>
        <w:t xml:space="preserve"> </w:t>
      </w:r>
      <w:r w:rsidR="00BA5AE0">
        <w:rPr>
          <w:sz w:val="24"/>
          <w:szCs w:val="24"/>
        </w:rPr>
        <w:t xml:space="preserve">期　　</w:t>
      </w:r>
      <w:r>
        <w:rPr>
          <w:rFonts w:hint="eastAsia"/>
          <w:sz w:val="24"/>
          <w:szCs w:val="24"/>
        </w:rPr>
        <w:t xml:space="preserve"> </w:t>
      </w:r>
      <w:r w:rsidR="00FD3E32">
        <w:rPr>
          <w:sz w:val="24"/>
          <w:szCs w:val="24"/>
        </w:rPr>
        <w:t>調</w:t>
      </w:r>
      <w:r>
        <w:rPr>
          <w:sz w:val="24"/>
          <w:szCs w:val="24"/>
        </w:rPr>
        <w:t xml:space="preserve">　　　　</w:t>
      </w:r>
      <w:r w:rsidR="00DD3307">
        <w:rPr>
          <w:rFonts w:hint="eastAsia"/>
          <w:sz w:val="24"/>
          <w:szCs w:val="24"/>
        </w:rPr>
        <w:t xml:space="preserve"> </w:t>
      </w:r>
      <w:r w:rsidR="00DD3307">
        <w:rPr>
          <w:sz w:val="24"/>
          <w:szCs w:val="24"/>
        </w:rPr>
        <w:t xml:space="preserve">調　 </w:t>
      </w:r>
      <w:r>
        <w:rPr>
          <w:sz w:val="24"/>
          <w:szCs w:val="24"/>
        </w:rPr>
        <w:t xml:space="preserve">　合意ができた　　　調停成立</w: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1276350</wp:posOffset>
                </wp:positionH>
                <wp:positionV relativeFrom="paragraph">
                  <wp:posOffset>110490</wp:posOffset>
                </wp:positionV>
                <wp:extent cx="161925" cy="14287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1619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B3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00.5pt;margin-top:8.7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" adj="12071" fillcolor="#5b9bd5 [3204]" strokecolor="#1f4d78 [1604]" strokeweight="1p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733425</wp:posOffset>
                </wp:positionH>
                <wp:positionV relativeFrom="paragraph">
                  <wp:posOffset>100965</wp:posOffset>
                </wp:positionV>
                <wp:extent cx="180975" cy="133350"/>
                <wp:effectExtent l="0" t="19050" r="47625" b="38100"/>
                <wp:wrapNone/>
                <wp:docPr id="10" name="右矢印 10"/>
                <wp:cNvGraphicFramePr/>
                <a:graphic xmlns:a="http://schemas.openxmlformats.org/drawingml/2006/main">
                  <a:graphicData uri="http://schemas.microsoft.com/office/word/2010/wordprocessingShape">
                    <wps:wsp>
                      <wps:cNvSpPr/>
                      <wps:spPr>
                        <a:xfrm>
                          <a:off x="0" y="0"/>
                          <a:ext cx="1809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46996" id="右矢印 10" o:spid="_x0000_s1026" type="#_x0000_t13" style="position:absolute;left:0;text-align:left;margin-left:57.75pt;margin-top:7.95pt;width:14.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" adj="13642" fillcolor="#5b9bd5 [3204]" strokecolor="#1f4d78 [1604]" strokeweight="1pt"/>
            </w:pict>
          </mc:Fallback>
        </mc:AlternateContent>
      </w:r>
      <w:r w:rsidR="00BA5AE0">
        <w:rPr>
          <w:sz w:val="24"/>
          <w:szCs w:val="24"/>
        </w:rPr>
        <w:t xml:space="preserve">　　　立　　</w:t>
      </w:r>
      <w:r>
        <w:rPr>
          <w:rFonts w:hint="eastAsia"/>
          <w:sz w:val="24"/>
          <w:szCs w:val="24"/>
        </w:rPr>
        <w:t xml:space="preserve"> </w:t>
      </w:r>
      <w:r w:rsidR="00BA5AE0">
        <w:rPr>
          <w:sz w:val="24"/>
          <w:szCs w:val="24"/>
        </w:rPr>
        <w:t>日</w:t>
      </w:r>
      <w:r w:rsidR="00FD3E32">
        <w:rPr>
          <w:sz w:val="24"/>
          <w:szCs w:val="24"/>
        </w:rPr>
        <w:t xml:space="preserve">　</w:t>
      </w:r>
      <w:r>
        <w:rPr>
          <w:rFonts w:hint="eastAsia"/>
          <w:sz w:val="24"/>
          <w:szCs w:val="24"/>
        </w:rPr>
        <w:t xml:space="preserve"> </w:t>
      </w:r>
      <w:r w:rsidR="00FD3E32">
        <w:rPr>
          <w:sz w:val="24"/>
          <w:szCs w:val="24"/>
        </w:rPr>
        <w:t xml:space="preserve">　停</w:t>
      </w:r>
      <w:r w:rsidR="00297DFA">
        <w:rPr>
          <w:rFonts w:hint="eastAsia"/>
          <w:sz w:val="24"/>
          <w:szCs w:val="24"/>
        </w:rPr>
        <w:t xml:space="preserve"> →</w:t>
      </w:r>
      <w:r>
        <w:rPr>
          <w:sz w:val="24"/>
          <w:szCs w:val="24"/>
        </w:rPr>
        <w:t xml:space="preserve">　</w:t>
      </w:r>
      <w:r w:rsidR="00DD3307">
        <w:rPr>
          <w:rFonts w:hint="eastAsia"/>
          <w:sz w:val="24"/>
          <w:szCs w:val="24"/>
        </w:rPr>
        <w:t xml:space="preserve"> </w:t>
      </w:r>
      <w:r w:rsidR="00297DFA">
        <w:rPr>
          <w:sz w:val="24"/>
          <w:szCs w:val="24"/>
        </w:rPr>
        <w:t>→</w:t>
      </w:r>
      <w:r w:rsidR="00297DFA">
        <w:rPr>
          <w:rFonts w:hint="eastAsia"/>
          <w:sz w:val="24"/>
          <w:szCs w:val="24"/>
        </w:rPr>
        <w:t xml:space="preserve"> </w:t>
      </w:r>
      <w:r>
        <w:rPr>
          <w:sz w:val="24"/>
          <w:szCs w:val="24"/>
        </w:rPr>
        <w:t>停</w:t>
      </w:r>
    </w:p>
    <w:p w:rsidR="00FD3E32" w:rsidRDefault="009B7BCD" w:rsidP="00FD3E32">
      <w:pPr>
        <w:ind w:left="243" w:hangingChars="100" w:hanging="243"/>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2771775</wp:posOffset>
                </wp:positionH>
                <wp:positionV relativeFrom="paragraph">
                  <wp:posOffset>154305</wp:posOffset>
                </wp:positionV>
                <wp:extent cx="1571625" cy="3810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1571625" cy="3810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5BBE6" id="右矢印 6" o:spid="_x0000_s1026" type="#_x0000_t13" style="position:absolute;left:0;text-align:left;margin-left:218.25pt;margin-top:12.15pt;width:123.7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" adj="18982" filled="f" strokecolor="#1f4d78 [1604]"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5715000</wp:posOffset>
                </wp:positionH>
                <wp:positionV relativeFrom="paragraph">
                  <wp:posOffset>201930</wp:posOffset>
                </wp:positionV>
                <wp:extent cx="723900" cy="323850"/>
                <wp:effectExtent l="0" t="0" r="19050" b="19050"/>
                <wp:wrapNone/>
                <wp:docPr id="9" name="フローチャート: 代替処理 9"/>
                <wp:cNvGraphicFramePr/>
                <a:graphic xmlns:a="http://schemas.openxmlformats.org/drawingml/2006/main">
                  <a:graphicData uri="http://schemas.microsoft.com/office/word/2010/wordprocessingShape">
                    <wps:wsp>
                      <wps:cNvSpPr/>
                      <wps:spPr>
                        <a:xfrm>
                          <a:off x="0" y="0"/>
                          <a:ext cx="723900" cy="3238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AA0B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6" type="#_x0000_t176" style="position:absolute;left:0;text-align:left;margin-left:450pt;margin-top:15.9pt;width:57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" filled="f" strokecolor="#1f4d78 [1604]"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182880</wp:posOffset>
                </wp:positionV>
                <wp:extent cx="876300" cy="342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876300"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A6E123" id="角丸四角形 8" o:spid="_x0000_s1026" style="position:absolute;left:0;text-align:left;margin-left:353.25pt;margin-top:14.4pt;width: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" filled="f" strokecolor="#1f4d78 [1604]" strokeweight="1pt">
                <v:stroke joinstyle="miter"/>
              </v:roundrect>
            </w:pict>
          </mc:Fallback>
        </mc:AlternateContent>
      </w:r>
      <w:r w:rsidR="00BA5AE0">
        <w:rPr>
          <w:sz w:val="24"/>
          <w:szCs w:val="24"/>
        </w:rPr>
        <w:t xml:space="preserve">　　　て　　</w:t>
      </w:r>
      <w:r>
        <w:rPr>
          <w:rFonts w:hint="eastAsia"/>
          <w:sz w:val="24"/>
          <w:szCs w:val="24"/>
        </w:rPr>
        <w:t xml:space="preserve"> </w:t>
      </w:r>
      <w:r w:rsidR="00BA5AE0">
        <w:rPr>
          <w:sz w:val="24"/>
          <w:szCs w:val="24"/>
        </w:rPr>
        <w:t>の</w:t>
      </w:r>
      <w:r w:rsidR="00FD3E32">
        <w:rPr>
          <w:sz w:val="24"/>
          <w:szCs w:val="24"/>
        </w:rPr>
        <w:t xml:space="preserve">　　</w:t>
      </w:r>
      <w:r>
        <w:rPr>
          <w:rFonts w:hint="eastAsia"/>
          <w:sz w:val="24"/>
          <w:szCs w:val="24"/>
        </w:rPr>
        <w:t xml:space="preserve"> </w:t>
      </w:r>
      <w:r w:rsidR="00FD3E32">
        <w:rPr>
          <w:sz w:val="24"/>
          <w:szCs w:val="24"/>
        </w:rPr>
        <w:t>期</w:t>
      </w:r>
      <w:r>
        <w:rPr>
          <w:sz w:val="24"/>
          <w:szCs w:val="24"/>
        </w:rPr>
        <w:t xml:space="preserve">　　　　</w:t>
      </w:r>
      <w:r w:rsidR="00DD3307">
        <w:rPr>
          <w:rFonts w:hint="eastAsia"/>
          <w:sz w:val="24"/>
          <w:szCs w:val="24"/>
        </w:rPr>
        <w:t xml:space="preserve"> </w:t>
      </w:r>
      <w:r>
        <w:rPr>
          <w:sz w:val="24"/>
          <w:szCs w:val="24"/>
        </w:rPr>
        <w:t>期</w:t>
      </w:r>
    </w:p>
    <w:p w:rsidR="00BA5AE0" w:rsidRDefault="009B7BCD" w:rsidP="00BA5AE0">
      <w:pPr>
        <w:ind w:left="243" w:hangingChars="100" w:hanging="243"/>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55245</wp:posOffset>
                </wp:positionV>
                <wp:extent cx="190500" cy="11430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1905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5956D" id="右矢印 12" o:spid="_x0000_s1026" type="#_x0000_t13" style="position:absolute;left:0;text-align:left;margin-left:429pt;margin-top:4.35pt;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" adj="15120" fillcolor="#5b9bd5 [3204]" strokecolor="#1f4d78 [1604]" strokeweight="1pt"/>
            </w:pict>
          </mc:Fallback>
        </mc:AlternateContent>
      </w:r>
      <w:r w:rsidR="00BA5AE0">
        <w:rPr>
          <w:sz w:val="24"/>
          <w:szCs w:val="24"/>
        </w:rPr>
        <w:t xml:space="preserve">　　　　　　</w:t>
      </w:r>
      <w:r>
        <w:rPr>
          <w:rFonts w:hint="eastAsia"/>
          <w:sz w:val="24"/>
          <w:szCs w:val="24"/>
        </w:rPr>
        <w:t xml:space="preserve"> </w:t>
      </w:r>
      <w:r w:rsidR="00BA5AE0">
        <w:rPr>
          <w:sz w:val="24"/>
          <w:szCs w:val="24"/>
        </w:rPr>
        <w:t>連</w:t>
      </w:r>
      <w:r w:rsidR="00FD3E32">
        <w:rPr>
          <w:sz w:val="24"/>
          <w:szCs w:val="24"/>
        </w:rPr>
        <w:t xml:space="preserve">　　</w:t>
      </w:r>
      <w:r>
        <w:rPr>
          <w:rFonts w:hint="eastAsia"/>
          <w:sz w:val="24"/>
          <w:szCs w:val="24"/>
        </w:rPr>
        <w:t xml:space="preserve"> </w:t>
      </w:r>
      <w:r w:rsidR="00FD3E32">
        <w:rPr>
          <w:sz w:val="24"/>
          <w:szCs w:val="24"/>
        </w:rPr>
        <w:t>日</w:t>
      </w:r>
      <w:r>
        <w:rPr>
          <w:sz w:val="24"/>
          <w:szCs w:val="24"/>
        </w:rPr>
        <w:t xml:space="preserve">　　　　</w:t>
      </w:r>
      <w:r w:rsidR="00DD3307">
        <w:rPr>
          <w:rFonts w:hint="eastAsia"/>
          <w:sz w:val="24"/>
          <w:szCs w:val="24"/>
        </w:rPr>
        <w:t xml:space="preserve"> </w:t>
      </w:r>
      <w:r w:rsidR="00DD3307">
        <w:rPr>
          <w:sz w:val="24"/>
          <w:szCs w:val="24"/>
        </w:rPr>
        <w:t xml:space="preserve">日 </w:t>
      </w:r>
      <w:r>
        <w:rPr>
          <w:sz w:val="24"/>
          <w:szCs w:val="24"/>
        </w:rPr>
        <w:t xml:space="preserve">　</w:t>
      </w:r>
      <w:r>
        <w:rPr>
          <w:rFonts w:hint="eastAsia"/>
          <w:sz w:val="24"/>
          <w:szCs w:val="24"/>
        </w:rPr>
        <w:t xml:space="preserve"> </w:t>
      </w:r>
      <w:r>
        <w:rPr>
          <w:sz w:val="24"/>
          <w:szCs w:val="24"/>
        </w:rPr>
        <w:t>合意ができなかった　　調停不成立　　　審判手続</w:t>
      </w:r>
    </w:p>
    <w:p w:rsidR="00297DFA" w:rsidRDefault="00BA5AE0" w:rsidP="00BA5AE0">
      <w:pPr>
        <w:ind w:left="243" w:hangingChars="100" w:hanging="243"/>
        <w:rPr>
          <w:sz w:val="24"/>
          <w:szCs w:val="24"/>
        </w:rPr>
      </w:pPr>
      <w:r>
        <w:rPr>
          <w:sz w:val="24"/>
          <w:szCs w:val="24"/>
        </w:rPr>
        <w:t xml:space="preserve">　　　　　　</w:t>
      </w:r>
      <w:r w:rsidR="009B7BCD">
        <w:rPr>
          <w:rFonts w:hint="eastAsia"/>
          <w:sz w:val="24"/>
          <w:szCs w:val="24"/>
        </w:rPr>
        <w:t xml:space="preserve"> </w:t>
      </w:r>
      <w:r>
        <w:rPr>
          <w:sz w:val="24"/>
          <w:szCs w:val="24"/>
        </w:rPr>
        <w:t>絡</w:t>
      </w:r>
    </w:p>
    <w:p w:rsidR="00297DFA" w:rsidRPr="00795AEA" w:rsidRDefault="00795AEA" w:rsidP="00297DFA">
      <w:pPr>
        <w:rPr>
          <w:rFonts w:ascii="ＭＳ ゴシック" w:eastAsia="ＭＳ ゴシック" w:hAnsi="ＭＳ ゴシック"/>
          <w:sz w:val="20"/>
          <w:szCs w:val="20"/>
        </w:rPr>
      </w:pPr>
      <w:r>
        <w:rPr>
          <w:sz w:val="24"/>
          <w:szCs w:val="24"/>
        </w:rPr>
        <w:t xml:space="preserve">　　　　　　　　　</w:t>
      </w:r>
      <w:r w:rsidR="00574574" w:rsidRPr="00795AEA">
        <w:rPr>
          <w:rFonts w:ascii="ＭＳ ゴシック" w:eastAsia="ＭＳ ゴシック" w:hAnsi="ＭＳ ゴシック"/>
          <w:sz w:val="20"/>
          <w:szCs w:val="20"/>
        </w:rPr>
        <w:t>注)家事事件手続(調停,審判,調査等)においては,録音・録画・撮影は禁止されています。</w:t>
      </w:r>
    </w:p>
    <w:p w:rsidR="00BA5AE0" w:rsidRDefault="00297DFA" w:rsidP="00297DFA">
      <w:pPr>
        <w:ind w:left="243" w:hangingChars="100" w:hanging="243"/>
        <w:rPr>
          <w:sz w:val="24"/>
          <w:szCs w:val="24"/>
        </w:rPr>
      </w:pPr>
      <w:r>
        <w:rPr>
          <w:sz w:val="24"/>
          <w:szCs w:val="24"/>
        </w:rPr>
        <w:t xml:space="preserve">　　</w:t>
      </w:r>
      <w:r>
        <w:rPr>
          <w:rFonts w:hint="eastAsia"/>
          <w:sz w:val="24"/>
          <w:szCs w:val="24"/>
        </w:rPr>
        <w:t xml:space="preserve"> 話合いがまとまらず調停が不成立になった場合には，自動的に審判手続が開始され，裁判官が，双方からお聴きした事情や提出された資料等一切の事情を考慮して，審判をします。</w:t>
      </w:r>
    </w:p>
    <w:p w:rsidR="00297DFA" w:rsidRDefault="00297DFA" w:rsidP="00297DFA">
      <w:pPr>
        <w:rPr>
          <w:sz w:val="24"/>
          <w:szCs w:val="24"/>
        </w:rPr>
      </w:pPr>
      <w:r>
        <w:rPr>
          <w:sz w:val="24"/>
          <w:szCs w:val="24"/>
        </w:rPr>
        <w:t xml:space="preserve">　　審判を申し立てた場合でも，調停手続</w:t>
      </w:r>
      <w:r w:rsidR="00623520">
        <w:rPr>
          <w:sz w:val="24"/>
          <w:szCs w:val="24"/>
        </w:rPr>
        <w:t>になること</w:t>
      </w:r>
      <w:r>
        <w:rPr>
          <w:sz w:val="24"/>
          <w:szCs w:val="24"/>
        </w:rPr>
        <w:t>があります。</w:t>
      </w:r>
    </w:p>
    <w:p w:rsidR="001775B9" w:rsidRDefault="001775B9" w:rsidP="001775B9">
      <w:pPr>
        <w:rPr>
          <w:rFonts w:ascii="ＭＳ ゴシック" w:eastAsia="ＭＳ ゴシック" w:hAnsi="ＭＳ ゴシック"/>
          <w:b/>
          <w:sz w:val="24"/>
          <w:szCs w:val="24"/>
        </w:rPr>
      </w:pPr>
      <w:r>
        <w:rPr>
          <w:rFonts w:ascii="ＭＳ ゴシック" w:eastAsia="ＭＳ ゴシック" w:hAnsi="ＭＳ ゴシック"/>
          <w:b/>
          <w:sz w:val="24"/>
          <w:szCs w:val="24"/>
        </w:rPr>
        <w:t>２</w:t>
      </w:r>
      <w:r w:rsidRPr="009743DE">
        <w:rPr>
          <w:rFonts w:ascii="ＭＳ ゴシック" w:eastAsia="ＭＳ ゴシック" w:hAnsi="ＭＳ ゴシック"/>
          <w:b/>
          <w:sz w:val="24"/>
          <w:szCs w:val="24"/>
        </w:rPr>
        <w:t xml:space="preserve">　申立先</w:t>
      </w:r>
    </w:p>
    <w:p w:rsidR="001775B9" w:rsidRDefault="001775B9" w:rsidP="00506F57">
      <w:pPr>
        <w:spacing w:line="360" w:lineRule="exact"/>
        <w:ind w:left="243" w:hangingChars="100" w:hanging="243"/>
        <w:rPr>
          <w:rFonts w:asciiTheme="minorEastAsia" w:eastAsiaTheme="minorEastAsia" w:hAnsiTheme="minorEastAsia"/>
          <w:sz w:val="24"/>
          <w:szCs w:val="24"/>
        </w:rPr>
      </w:pPr>
      <w:r>
        <w:rPr>
          <w:rFonts w:ascii="ＭＳ ゴシック" w:eastAsia="ＭＳ ゴシック" w:hAnsi="ＭＳ ゴシック"/>
          <w:sz w:val="24"/>
          <w:szCs w:val="24"/>
        </w:rPr>
        <w:t xml:space="preserve">　</w:t>
      </w:r>
      <w:r>
        <w:rPr>
          <w:rFonts w:asciiTheme="minorEastAsia" w:eastAsiaTheme="minorEastAsia" w:hAnsiTheme="minorEastAsia"/>
          <w:sz w:val="24"/>
          <w:szCs w:val="24"/>
        </w:rPr>
        <w:t xml:space="preserve">　調停の場合は，相手方の</w:t>
      </w:r>
      <w:r w:rsidR="00623520">
        <w:rPr>
          <w:rFonts w:asciiTheme="minorEastAsia" w:eastAsiaTheme="minorEastAsia" w:hAnsiTheme="minorEastAsia"/>
          <w:sz w:val="24"/>
          <w:szCs w:val="24"/>
        </w:rPr>
        <w:t>住所地を管轄する家庭裁判所となります。審判の場合は，相続開始地(被相続人の最後の住所地)を管轄する家庭裁判所となります。ただし,</w:t>
      </w:r>
      <w:r>
        <w:rPr>
          <w:rFonts w:asciiTheme="minorEastAsia" w:eastAsiaTheme="minorEastAsia" w:hAnsiTheme="minorEastAsia"/>
          <w:sz w:val="24"/>
          <w:szCs w:val="24"/>
        </w:rPr>
        <w:t>調停・審判いずれについても，相手方との間で</w:t>
      </w:r>
      <w:r w:rsidR="00623520">
        <w:rPr>
          <w:rFonts w:asciiTheme="minorEastAsia" w:eastAsiaTheme="minorEastAsia" w:hAnsiTheme="minorEastAsia"/>
          <w:sz w:val="24"/>
          <w:szCs w:val="24"/>
        </w:rPr>
        <w:t>どこの</w:t>
      </w:r>
      <w:r>
        <w:rPr>
          <w:rFonts w:asciiTheme="minorEastAsia" w:eastAsiaTheme="minorEastAsia" w:hAnsiTheme="minorEastAsia"/>
          <w:sz w:val="24"/>
          <w:szCs w:val="24"/>
        </w:rPr>
        <w:t>家庭裁判所</w:t>
      </w:r>
      <w:r w:rsidR="00623520">
        <w:rPr>
          <w:rFonts w:asciiTheme="minorEastAsia" w:eastAsiaTheme="minorEastAsia" w:hAnsiTheme="minorEastAsia"/>
          <w:sz w:val="24"/>
          <w:szCs w:val="24"/>
        </w:rPr>
        <w:t>で行うか</w:t>
      </w:r>
      <w:r>
        <w:rPr>
          <w:rFonts w:asciiTheme="minorEastAsia" w:eastAsiaTheme="minorEastAsia" w:hAnsiTheme="minorEastAsia"/>
          <w:sz w:val="24"/>
          <w:szCs w:val="24"/>
        </w:rPr>
        <w:t>について</w:t>
      </w:r>
      <w:r w:rsidR="00623520">
        <w:rPr>
          <w:rFonts w:asciiTheme="minorEastAsia" w:eastAsiaTheme="minorEastAsia" w:hAnsiTheme="minorEastAsia"/>
          <w:sz w:val="24"/>
          <w:szCs w:val="24"/>
        </w:rPr>
        <w:t>の</w:t>
      </w:r>
      <w:r>
        <w:rPr>
          <w:rFonts w:asciiTheme="minorEastAsia" w:eastAsiaTheme="minorEastAsia" w:hAnsiTheme="minorEastAsia"/>
          <w:sz w:val="24"/>
          <w:szCs w:val="24"/>
        </w:rPr>
        <w:t>合意ができており，申立書と共に</w:t>
      </w:r>
      <w:r w:rsidR="00623520">
        <w:rPr>
          <w:rFonts w:asciiTheme="minorEastAsia" w:eastAsiaTheme="minorEastAsia" w:hAnsiTheme="minorEastAsia"/>
          <w:sz w:val="24"/>
          <w:szCs w:val="24"/>
        </w:rPr>
        <w:t>「管</w:t>
      </w:r>
      <w:r w:rsidR="00186290">
        <w:rPr>
          <w:rFonts w:asciiTheme="minorEastAsia" w:eastAsiaTheme="minorEastAsia" w:hAnsiTheme="minorEastAsia"/>
          <w:sz w:val="24"/>
          <w:szCs w:val="24"/>
        </w:rPr>
        <w:t>轄合意書」を提出された場合には，その合意された家庭裁判所で手続</w:t>
      </w:r>
      <w:r w:rsidR="00623520">
        <w:rPr>
          <w:rFonts w:asciiTheme="minorEastAsia" w:eastAsiaTheme="minorEastAsia" w:hAnsiTheme="minorEastAsia"/>
          <w:sz w:val="24"/>
          <w:szCs w:val="24"/>
        </w:rPr>
        <w:t>をします</w:t>
      </w:r>
      <w:r>
        <w:rPr>
          <w:rFonts w:asciiTheme="minorEastAsia" w:eastAsiaTheme="minorEastAsia" w:hAnsiTheme="minorEastAsia"/>
          <w:sz w:val="24"/>
          <w:szCs w:val="24"/>
        </w:rPr>
        <w:t>。</w:t>
      </w:r>
    </w:p>
    <w:p w:rsidR="002F08A3" w:rsidRDefault="00C835D8" w:rsidP="00506F57">
      <w:pPr>
        <w:spacing w:line="50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simplePos x="0" y="0"/>
                <wp:positionH relativeFrom="column">
                  <wp:posOffset>6477000</wp:posOffset>
                </wp:positionH>
                <wp:positionV relativeFrom="paragraph">
                  <wp:posOffset>70485</wp:posOffset>
                </wp:positionV>
                <wp:extent cx="9525" cy="94297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525"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86215" id="直線コネクタ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pt,5.55pt" to="510.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161925</wp:posOffset>
                </wp:positionH>
                <wp:positionV relativeFrom="paragraph">
                  <wp:posOffset>32385</wp:posOffset>
                </wp:positionV>
                <wp:extent cx="19050" cy="981075"/>
                <wp:effectExtent l="0" t="0" r="19050" b="28575"/>
                <wp:wrapNone/>
                <wp:docPr id="22" name="直線コネクタ 22"/>
                <wp:cNvGraphicFramePr/>
                <a:graphic xmlns:a="http://schemas.openxmlformats.org/drawingml/2006/main">
                  <a:graphicData uri="http://schemas.microsoft.com/office/word/2010/wordprocessingShape">
                    <wps:wsp>
                      <wps:cNvCnPr/>
                      <wps:spPr>
                        <a:xfrm>
                          <a:off x="0" y="0"/>
                          <a:ext cx="1905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017F9"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55pt" to="14.2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3790949</wp:posOffset>
                </wp:positionH>
                <wp:positionV relativeFrom="paragraph">
                  <wp:posOffset>127636</wp:posOffset>
                </wp:positionV>
                <wp:extent cx="161925" cy="114300"/>
                <wp:effectExtent l="0" t="19050" r="47625" b="38100"/>
                <wp:wrapNone/>
                <wp:docPr id="28" name="右矢印 28"/>
                <wp:cNvGraphicFramePr/>
                <a:graphic xmlns:a="http://schemas.openxmlformats.org/drawingml/2006/main">
                  <a:graphicData uri="http://schemas.microsoft.com/office/word/2010/wordprocessingShape">
                    <wps:wsp>
                      <wps:cNvSpPr/>
                      <wps:spPr>
                        <a:xfrm>
                          <a:off x="0" y="0"/>
                          <a:ext cx="16192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89D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298.5pt;margin-top:10.05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" adj="13976" fillcolor="#5b9bd5 [3204]" strokecolor="#1f4d78 [1604]" strokeweight="1pt"/>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3857625</wp:posOffset>
                </wp:positionH>
                <wp:positionV relativeFrom="paragraph">
                  <wp:posOffset>60960</wp:posOffset>
                </wp:positionV>
                <wp:extent cx="0" cy="89535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150C7" id="直線コネクタ 2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03.75pt,4.8pt" to="303.7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299085</wp:posOffset>
                </wp:positionV>
                <wp:extent cx="6324600" cy="95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F6860" id="直線コネクタ 2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2pt,23.55pt" to="51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" strokecolor="#5b9bd5 [3204]" strokeweight=".5pt">
                <v:stroke joinstyle="miter"/>
              </v:lin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41910</wp:posOffset>
                </wp:positionV>
                <wp:extent cx="6324600" cy="28575"/>
                <wp:effectExtent l="0" t="0" r="19050" b="28575"/>
                <wp:wrapNone/>
                <wp:docPr id="21" name="直線コネクタ 21"/>
                <wp:cNvGraphicFramePr/>
                <a:graphic xmlns:a="http://schemas.openxmlformats.org/drawingml/2006/main">
                  <a:graphicData uri="http://schemas.microsoft.com/office/word/2010/wordprocessingShape">
                    <wps:wsp>
                      <wps:cNvCnPr/>
                      <wps:spPr>
                        <a:xfrm>
                          <a:off x="0" y="0"/>
                          <a:ext cx="6324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6CC23"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3.3pt" to="510.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" strokecolor="#5b9bd5 [3204]" strokeweight=".5pt">
                <v:stroke joinstyle="miter"/>
              </v:line>
            </w:pict>
          </mc:Fallback>
        </mc:AlternateContent>
      </w:r>
      <w:r w:rsidR="00506F57">
        <w:rPr>
          <w:rFonts w:asciiTheme="minorEastAsia" w:eastAsiaTheme="minorEastAsia" w:hAnsiTheme="minorEastAsia"/>
          <w:sz w:val="24"/>
          <w:szCs w:val="24"/>
        </w:rPr>
        <w:t xml:space="preserve">　　東京都２３区内，三宅村，御蔵島村，小笠原村　　　　</w:t>
      </w:r>
      <w:r w:rsidR="00506F57" w:rsidRPr="00C835D8">
        <w:rPr>
          <w:rFonts w:asciiTheme="minorEastAsia" w:eastAsiaTheme="minorEastAsia" w:hAnsiTheme="minorEastAsia"/>
          <w:b/>
          <w:sz w:val="24"/>
          <w:szCs w:val="24"/>
        </w:rPr>
        <w:t>東京家庭裁判所</w:t>
      </w:r>
      <w:r w:rsidR="00506F57">
        <w:rPr>
          <w:rFonts w:asciiTheme="minorEastAsia" w:eastAsiaTheme="minorEastAsia" w:hAnsiTheme="minorEastAsia"/>
          <w:sz w:val="24"/>
          <w:szCs w:val="24"/>
        </w:rPr>
        <w:t>（</w:t>
      </w:r>
      <w:r w:rsidR="00506F57" w:rsidRPr="00C835D8">
        <w:rPr>
          <w:rFonts w:asciiTheme="minorEastAsia" w:eastAsiaTheme="minorEastAsia" w:hAnsiTheme="minorEastAsia"/>
          <w:b/>
          <w:sz w:val="24"/>
          <w:szCs w:val="24"/>
        </w:rPr>
        <w:t>本庁</w:t>
      </w:r>
      <w:r w:rsidR="00506F57">
        <w:rPr>
          <w:rFonts w:asciiTheme="minorEastAsia" w:eastAsiaTheme="minorEastAsia" w:hAnsiTheme="minorEastAsia"/>
          <w:sz w:val="24"/>
          <w:szCs w:val="24"/>
        </w:rPr>
        <w:t>）</w:t>
      </w:r>
    </w:p>
    <w:p w:rsidR="00506F57" w:rsidRDefault="00F26CD0" w:rsidP="00C835D8">
      <w:pPr>
        <w:spacing w:line="32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200660</wp:posOffset>
                </wp:positionV>
                <wp:extent cx="63246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3E579" id="直線コネクタ 2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2.75pt,15.8pt" to="51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" strokecolor="#5b9bd5 [3204]" strokeweight=".5pt">
                <v:stroke joinstyle="miter"/>
              </v:line>
            </w:pict>
          </mc:Fallback>
        </mc:AlternateContent>
      </w:r>
      <w:r w:rsidR="00C835D8">
        <w:rPr>
          <w:rFonts w:asciiTheme="minorEastAsia" w:eastAsiaTheme="minorEastAsia" w:hAnsiTheme="minorEastAsia"/>
          <w:noProof/>
          <w:sz w:val="24"/>
          <w:szCs w:val="24"/>
        </w:rPr>
        <mc:AlternateContent>
          <mc:Choice Requires="wps">
            <w:drawing>
              <wp:anchor distT="0" distB="0" distL="114300" distR="114300" simplePos="0" relativeHeight="251686912" behindDoc="0" locked="0" layoutInCell="1" allowOverlap="1" wp14:anchorId="2D81D4A0" wp14:editId="68C6D4ED">
                <wp:simplePos x="0" y="0"/>
                <wp:positionH relativeFrom="column">
                  <wp:posOffset>3790950</wp:posOffset>
                </wp:positionH>
                <wp:positionV relativeFrom="paragraph">
                  <wp:posOffset>27940</wp:posOffset>
                </wp:positionV>
                <wp:extent cx="161925" cy="114300"/>
                <wp:effectExtent l="0" t="19050" r="47625" b="38100"/>
                <wp:wrapNone/>
                <wp:docPr id="32" name="右矢印 32"/>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535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298.5pt;margin-top:2.2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" adj="13976" fillcolor="#5b9bd5" strokecolor="#41719c" strokeweight="1pt"/>
            </w:pict>
          </mc:Fallback>
        </mc:AlternateContent>
      </w:r>
      <w:r w:rsidR="00442352">
        <w:rPr>
          <w:rFonts w:asciiTheme="minorEastAsia" w:eastAsiaTheme="minorEastAsia" w:hAnsiTheme="minorEastAsia"/>
          <w:sz w:val="24"/>
          <w:szCs w:val="24"/>
        </w:rPr>
        <w:t xml:space="preserve">　　八丈</w:t>
      </w:r>
      <w:r w:rsidR="0079610F">
        <w:rPr>
          <w:rFonts w:asciiTheme="minorEastAsia" w:eastAsiaTheme="minorEastAsia" w:hAnsiTheme="minorEastAsia" w:hint="eastAsia"/>
          <w:sz w:val="24"/>
          <w:szCs w:val="24"/>
        </w:rPr>
        <w:t>町</w:t>
      </w:r>
      <w:r w:rsidR="00506F57">
        <w:rPr>
          <w:rFonts w:asciiTheme="minorEastAsia" w:eastAsiaTheme="minorEastAsia" w:hAnsiTheme="minorEastAsia"/>
          <w:sz w:val="24"/>
          <w:szCs w:val="24"/>
        </w:rPr>
        <w:t>，青ヶ島村　　　　　　　　　　　　　　　　　東京家庭裁判所八丈島出張所</w:t>
      </w:r>
    </w:p>
    <w:p w:rsidR="00506F57" w:rsidRDefault="00C835D8" w:rsidP="00C835D8">
      <w:pPr>
        <w:spacing w:line="36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8960" behindDoc="0" locked="0" layoutInCell="1" allowOverlap="1" wp14:anchorId="2D81D4A0" wp14:editId="68C6D4ED">
                <wp:simplePos x="0" y="0"/>
                <wp:positionH relativeFrom="margin">
                  <wp:posOffset>3790950</wp:posOffset>
                </wp:positionH>
                <wp:positionV relativeFrom="paragraph">
                  <wp:posOffset>56515</wp:posOffset>
                </wp:positionV>
                <wp:extent cx="161925" cy="114300"/>
                <wp:effectExtent l="0" t="19050" r="47625" b="38100"/>
                <wp:wrapNone/>
                <wp:docPr id="33" name="右矢印 33"/>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58AC" id="右矢印 33" o:spid="_x0000_s1026" type="#_x0000_t13" style="position:absolute;left:0;text-align:left;margin-left:298.5pt;margin-top:4.45pt;width:12.75pt;height: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" adj="13976" fillcolor="#5b9bd5" strokecolor="#41719c" strokeweight="1pt">
                <w10:wrap anchorx="margin"/>
              </v:shape>
            </w:pict>
          </mc:Fallback>
        </mc:AlternateContent>
      </w:r>
      <w:r w:rsidR="00506F57">
        <w:rPr>
          <w:rFonts w:asciiTheme="minorEastAsia" w:eastAsiaTheme="minorEastAsia" w:hAnsiTheme="minorEastAsia"/>
          <w:sz w:val="24"/>
          <w:szCs w:val="24"/>
        </w:rPr>
        <w:t xml:space="preserve">　　大島町，利島村，新島村，神津島村　　　　　　　　　東京家庭裁判所伊豆大島出張所</w:t>
      </w:r>
    </w:p>
    <w:p w:rsidR="00824C65" w:rsidRPr="00506F57" w:rsidRDefault="00F26CD0" w:rsidP="00C835D8">
      <w:pPr>
        <w:spacing w:line="400" w:lineRule="exact"/>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91008" behindDoc="0" locked="0" layoutInCell="1" allowOverlap="1" wp14:anchorId="2D81D4A0" wp14:editId="68C6D4ED">
                <wp:simplePos x="0" y="0"/>
                <wp:positionH relativeFrom="column">
                  <wp:posOffset>3790950</wp:posOffset>
                </wp:positionH>
                <wp:positionV relativeFrom="paragraph">
                  <wp:posOffset>85090</wp:posOffset>
                </wp:positionV>
                <wp:extent cx="161925" cy="114300"/>
                <wp:effectExtent l="0" t="19050" r="47625" b="38100"/>
                <wp:wrapNone/>
                <wp:docPr id="34" name="右矢印 34"/>
                <wp:cNvGraphicFramePr/>
                <a:graphic xmlns:a="http://schemas.openxmlformats.org/drawingml/2006/main">
                  <a:graphicData uri="http://schemas.microsoft.com/office/word/2010/wordprocessingShape">
                    <wps:wsp>
                      <wps:cNvSpPr/>
                      <wps:spPr>
                        <a:xfrm>
                          <a:off x="0" y="0"/>
                          <a:ext cx="161925"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D038" id="右矢印 34" o:spid="_x0000_s1026" type="#_x0000_t13" style="position:absolute;left:0;text-align:left;margin-left:298.5pt;margin-top:6.7pt;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" adj="13976" fillcolor="#5b9bd5" strokecolor="#41719c" strokeweight="1pt"/>
            </w:pict>
          </mc:Fallback>
        </mc:AlternateContent>
      </w:r>
      <w:r w:rsidR="00C835D8">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161925</wp:posOffset>
                </wp:positionH>
                <wp:positionV relativeFrom="paragraph">
                  <wp:posOffset>10160</wp:posOffset>
                </wp:positionV>
                <wp:extent cx="6324600" cy="95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CF4AC" id="直線コネクタ 2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75pt,.8pt" to="5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" strokecolor="#5b9bd5 [3204]" strokeweight=".5pt">
                <v:stroke joinstyle="miter"/>
              </v:line>
            </w:pict>
          </mc:Fallback>
        </mc:AlternateContent>
      </w:r>
      <w:r w:rsidR="00506F57">
        <w:rPr>
          <w:rFonts w:asciiTheme="minorEastAsia" w:eastAsiaTheme="minorEastAsia" w:hAnsiTheme="minorEastAsia"/>
          <w:sz w:val="24"/>
          <w:szCs w:val="24"/>
        </w:rPr>
        <w:t xml:space="preserve">　　上記以外の市町村（多摩地区）　　　　　　　　　　　東京家庭裁判所立川支部</w:t>
      </w:r>
    </w:p>
    <w:p w:rsidR="00824C65" w:rsidRDefault="00506F57" w:rsidP="001775B9">
      <w:pPr>
        <w:ind w:left="486" w:hangingChars="200" w:hanging="486"/>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simplePos x="0" y="0"/>
                <wp:positionH relativeFrom="margin">
                  <wp:posOffset>170815</wp:posOffset>
                </wp:positionH>
                <wp:positionV relativeFrom="paragraph">
                  <wp:posOffset>10160</wp:posOffset>
                </wp:positionV>
                <wp:extent cx="633412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AC98C" id="直線コネクタ 18" o:spid="_x0000_s1026" style="position:absolute;left:0;text-align:lef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45pt,.8pt" to="51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" strokecolor="#5b9bd5 [3204]" strokeweight=".5pt">
                <v:stroke joinstyle="miter"/>
                <w10:wrap anchorx="margin"/>
              </v:line>
            </w:pict>
          </mc:Fallback>
        </mc:AlternateContent>
      </w:r>
    </w:p>
    <w:p w:rsidR="00297DFA" w:rsidRDefault="004021D6" w:rsidP="00297DFA">
      <w:pPr>
        <w:rPr>
          <w:rFonts w:ascii="ＭＳ ゴシック" w:eastAsia="ＭＳ ゴシック" w:hAnsi="ＭＳ ゴシック"/>
          <w:b/>
          <w:sz w:val="24"/>
          <w:szCs w:val="24"/>
        </w:rPr>
      </w:pPr>
      <w:r>
        <w:rPr>
          <w:rFonts w:ascii="ＭＳ ゴシック" w:eastAsia="ＭＳ ゴシック" w:hAnsi="ＭＳ ゴシック"/>
          <w:b/>
          <w:sz w:val="24"/>
          <w:szCs w:val="24"/>
        </w:rPr>
        <w:lastRenderedPageBreak/>
        <w:t>３</w:t>
      </w:r>
      <w:r w:rsidR="00297DFA" w:rsidRPr="00C34518">
        <w:rPr>
          <w:rFonts w:ascii="ＭＳ ゴシック" w:eastAsia="ＭＳ ゴシック" w:hAnsi="ＭＳ ゴシック"/>
          <w:b/>
          <w:sz w:val="24"/>
          <w:szCs w:val="24"/>
        </w:rPr>
        <w:t xml:space="preserve">　申立てに必要な費用</w:t>
      </w:r>
    </w:p>
    <w:p w:rsidR="00C34518" w:rsidRDefault="00C34518" w:rsidP="00297DFA">
      <w:pPr>
        <w:rPr>
          <w:rFonts w:asciiTheme="minorEastAsia" w:eastAsiaTheme="minorEastAsia" w:hAnsiTheme="minorEastAsia"/>
          <w:sz w:val="24"/>
          <w:szCs w:val="24"/>
        </w:rPr>
      </w:pPr>
      <w:r>
        <w:rPr>
          <w:rFonts w:ascii="ＭＳ ゴシック" w:eastAsia="ＭＳ ゴシック" w:hAnsi="ＭＳ ゴシック"/>
          <w:b/>
          <w:sz w:val="24"/>
          <w:szCs w:val="24"/>
        </w:rPr>
        <w:t xml:space="preserve">　</w:t>
      </w:r>
      <w:r w:rsidRPr="00C34518">
        <w:rPr>
          <w:rFonts w:asciiTheme="minorEastAsia" w:eastAsiaTheme="minorEastAsia" w:hAnsiTheme="minorEastAsia"/>
          <w:sz w:val="24"/>
          <w:szCs w:val="24"/>
        </w:rPr>
        <w:t>□</w:t>
      </w:r>
      <w:r w:rsidR="00110B77">
        <w:rPr>
          <w:rFonts w:asciiTheme="minorEastAsia" w:eastAsiaTheme="minorEastAsia" w:hAnsiTheme="minorEastAsia" w:hint="eastAsia"/>
          <w:sz w:val="24"/>
          <w:szCs w:val="24"/>
        </w:rPr>
        <w:t xml:space="preserve"> </w:t>
      </w:r>
      <w:r w:rsidRPr="003C0C8E">
        <w:rPr>
          <w:rFonts w:asciiTheme="minorEastAsia" w:eastAsiaTheme="minorEastAsia" w:hAnsiTheme="minorEastAsia"/>
          <w:b/>
          <w:sz w:val="24"/>
          <w:szCs w:val="24"/>
        </w:rPr>
        <w:t>収入印紙</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被相続人１人につき，１２００円分</w:t>
      </w:r>
    </w:p>
    <w:p w:rsidR="00C34518" w:rsidRPr="00A4693C" w:rsidRDefault="00C34518" w:rsidP="00A4693C">
      <w:pPr>
        <w:ind w:left="486" w:hangingChars="200" w:hanging="486"/>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Pr="003C0C8E">
        <w:rPr>
          <w:rFonts w:asciiTheme="minorEastAsia" w:eastAsiaTheme="minorEastAsia" w:hAnsiTheme="minorEastAsia"/>
          <w:b/>
          <w:sz w:val="24"/>
          <w:szCs w:val="24"/>
        </w:rPr>
        <w:t>連絡用郵便切手</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sidR="00396057">
        <w:rPr>
          <w:rFonts w:asciiTheme="minorEastAsia" w:eastAsiaTheme="minorEastAsia" w:hAnsiTheme="minorEastAsia" w:hint="eastAsia"/>
          <w:sz w:val="24"/>
          <w:szCs w:val="24"/>
          <w:u w:val="single"/>
        </w:rPr>
        <w:t>3310</w:t>
      </w:r>
      <w:r w:rsidRPr="003C0C8E">
        <w:rPr>
          <w:rFonts w:asciiTheme="minorEastAsia" w:eastAsiaTheme="minorEastAsia" w:hAnsiTheme="minorEastAsia" w:hint="eastAsia"/>
          <w:sz w:val="24"/>
          <w:szCs w:val="24"/>
          <w:u w:val="single"/>
        </w:rPr>
        <w:t>円分</w:t>
      </w:r>
      <w:r w:rsidR="003C0C8E">
        <w:rPr>
          <w:rFonts w:asciiTheme="minorEastAsia" w:eastAsiaTheme="minorEastAsia" w:hAnsiTheme="minorEastAsia" w:hint="eastAsia"/>
          <w:sz w:val="24"/>
          <w:szCs w:val="24"/>
        </w:rPr>
        <w:t xml:space="preserve"> </w:t>
      </w:r>
      <w:r w:rsidR="00A4693C">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円×10枚,</w:t>
      </w:r>
      <w:r w:rsidR="00A4693C" w:rsidRPr="00A4693C">
        <w:rPr>
          <w:rFonts w:asciiTheme="minorEastAsia" w:eastAsiaTheme="minorEastAsia" w:hAnsiTheme="minorEastAsia" w:hint="eastAsia"/>
          <w:sz w:val="24"/>
          <w:szCs w:val="24"/>
        </w:rPr>
        <w:t xml:space="preserve"> </w:t>
      </w:r>
      <w:r w:rsidR="00A4693C">
        <w:rPr>
          <w:rFonts w:asciiTheme="minorEastAsia" w:eastAsiaTheme="minorEastAsia" w:hAnsiTheme="minorEastAsia" w:hint="eastAsia"/>
          <w:sz w:val="24"/>
          <w:szCs w:val="24"/>
        </w:rPr>
        <w:t>84円×10枚,</w:t>
      </w:r>
      <w:r>
        <w:rPr>
          <w:rFonts w:asciiTheme="minorEastAsia" w:eastAsiaTheme="minorEastAsia" w:hAnsiTheme="minorEastAsia" w:hint="eastAsia"/>
          <w:sz w:val="24"/>
          <w:szCs w:val="24"/>
        </w:rPr>
        <w:t>50円×</w:t>
      </w:r>
      <w:r w:rsidR="00A4693C">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枚,20</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20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5</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2</w:t>
      </w:r>
      <w:r w:rsidR="00675D3A">
        <w:rPr>
          <w:rFonts w:asciiTheme="minorEastAsia" w:eastAsiaTheme="minorEastAsia" w:hAnsiTheme="minorEastAsia" w:hint="eastAsia"/>
          <w:sz w:val="24"/>
          <w:szCs w:val="24"/>
        </w:rPr>
        <w:t>円×</w:t>
      </w:r>
      <w:r>
        <w:rPr>
          <w:rFonts w:asciiTheme="minorEastAsia" w:eastAsiaTheme="minorEastAsia" w:hAnsiTheme="minorEastAsia" w:hint="eastAsia"/>
          <w:sz w:val="24"/>
          <w:szCs w:val="24"/>
        </w:rPr>
        <w:t>10</w:t>
      </w:r>
      <w:r w:rsidR="00675D3A">
        <w:rPr>
          <w:rFonts w:asciiTheme="minorEastAsia" w:eastAsiaTheme="minorEastAsia" w:hAnsiTheme="minorEastAsia" w:hint="eastAsia"/>
          <w:sz w:val="24"/>
          <w:szCs w:val="24"/>
        </w:rPr>
        <w:t>枚</w:t>
      </w:r>
      <w:r>
        <w:rPr>
          <w:rFonts w:asciiTheme="minorEastAsia" w:eastAsiaTheme="minorEastAsia" w:hAnsiTheme="minorEastAsia" w:hint="eastAsia"/>
          <w:sz w:val="24"/>
          <w:szCs w:val="24"/>
        </w:rPr>
        <w:t>)</w:t>
      </w:r>
      <w:r w:rsidR="00B97027">
        <w:rPr>
          <w:rFonts w:asciiTheme="minorEastAsia" w:eastAsiaTheme="minorEastAsia" w:hAnsiTheme="minorEastAsia"/>
          <w:sz w:val="24"/>
          <w:szCs w:val="24"/>
        </w:rPr>
        <w:t xml:space="preserve"> </w:t>
      </w:r>
      <w:r w:rsidR="00186290">
        <w:rPr>
          <w:rFonts w:asciiTheme="minorEastAsia" w:eastAsiaTheme="minorEastAsia" w:hAnsiTheme="minorEastAsia" w:hint="eastAsia"/>
          <w:sz w:val="21"/>
          <w:szCs w:val="21"/>
        </w:rPr>
        <w:t>＊</w:t>
      </w:r>
      <w:r w:rsidR="00B97027">
        <w:rPr>
          <w:rFonts w:asciiTheme="minorEastAsia" w:eastAsiaTheme="minorEastAsia" w:hAnsiTheme="minorEastAsia" w:hint="eastAsia"/>
          <w:sz w:val="21"/>
          <w:szCs w:val="21"/>
        </w:rPr>
        <w:t>相手方</w:t>
      </w:r>
      <w:r w:rsidR="00186290">
        <w:rPr>
          <w:rFonts w:asciiTheme="minorEastAsia" w:eastAsiaTheme="minorEastAsia" w:hAnsiTheme="minorEastAsia" w:hint="eastAsia"/>
          <w:sz w:val="21"/>
          <w:szCs w:val="21"/>
        </w:rPr>
        <w:t>１０人まで。以後１０人ごとに１セット必要になります。</w:t>
      </w:r>
    </w:p>
    <w:p w:rsidR="003C0C8E" w:rsidRDefault="004021D6" w:rsidP="003C0C8E">
      <w:pPr>
        <w:rPr>
          <w:rFonts w:ascii="ＭＳ ゴシック" w:eastAsia="ＭＳ ゴシック" w:hAnsi="ＭＳ ゴシック"/>
          <w:b/>
          <w:sz w:val="24"/>
          <w:szCs w:val="24"/>
        </w:rPr>
      </w:pPr>
      <w:r>
        <w:rPr>
          <w:rFonts w:ascii="ＭＳ ゴシック" w:eastAsia="ＭＳ ゴシック" w:hAnsi="ＭＳ ゴシック"/>
          <w:b/>
          <w:sz w:val="24"/>
          <w:szCs w:val="24"/>
        </w:rPr>
        <w:t>４</w:t>
      </w:r>
      <w:r w:rsidR="003C0C8E" w:rsidRPr="003C0C8E">
        <w:rPr>
          <w:rFonts w:ascii="ＭＳ ゴシック" w:eastAsia="ＭＳ ゴシック" w:hAnsi="ＭＳ ゴシック"/>
          <w:b/>
          <w:sz w:val="24"/>
          <w:szCs w:val="24"/>
        </w:rPr>
        <w:t xml:space="preserve">　申立て時の提出書類</w:t>
      </w:r>
    </w:p>
    <w:p w:rsidR="003C0C8E" w:rsidRDefault="003C0C8E" w:rsidP="003C0C8E">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000B4D8A">
        <w:rPr>
          <w:rFonts w:asciiTheme="minorEastAsia" w:eastAsiaTheme="minorEastAsia" w:hAnsiTheme="minorEastAsia" w:hint="eastAsia"/>
          <w:sz w:val="24"/>
          <w:szCs w:val="24"/>
        </w:rPr>
        <w:t>(1)</w:t>
      </w:r>
      <w:r w:rsidRPr="003C0C8E">
        <w:rPr>
          <w:rFonts w:asciiTheme="minorEastAsia" w:eastAsiaTheme="minorEastAsia" w:hAnsiTheme="minorEastAsia"/>
          <w:b/>
          <w:sz w:val="24"/>
          <w:szCs w:val="24"/>
        </w:rPr>
        <w:t>申立書</w:t>
      </w:r>
      <w:r w:rsidR="00186290">
        <w:rPr>
          <w:rFonts w:asciiTheme="minorEastAsia" w:eastAsiaTheme="minorEastAsia" w:hAnsiTheme="minorEastAsia"/>
          <w:sz w:val="24"/>
          <w:szCs w:val="24"/>
        </w:rPr>
        <w:t>（被相続人ごと）＊裁判所用１通＋相手方全員の人数分（写し）</w:t>
      </w:r>
    </w:p>
    <w:p w:rsidR="00576A0B" w:rsidRPr="005E68A4" w:rsidRDefault="003C0C8E" w:rsidP="00416E6B">
      <w:pPr>
        <w:spacing w:line="300" w:lineRule="exact"/>
        <w:ind w:left="1214" w:hangingChars="500" w:hanging="1214"/>
        <w:rPr>
          <w:rFonts w:asciiTheme="minorEastAsia" w:eastAsiaTheme="minorEastAsia" w:hAnsiTheme="minorEastAsia"/>
          <w:sz w:val="18"/>
          <w:szCs w:val="18"/>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Pr>
          <w:rFonts w:asciiTheme="minorEastAsia" w:eastAsiaTheme="minorEastAsia" w:hAnsiTheme="minorEastAsia"/>
          <w:sz w:val="24"/>
          <w:szCs w:val="24"/>
        </w:rPr>
        <w:t>→</w:t>
      </w:r>
      <w:r w:rsidR="00110B77">
        <w:rPr>
          <w:rFonts w:asciiTheme="minorEastAsia" w:eastAsiaTheme="minorEastAsia" w:hAnsiTheme="minorEastAsia"/>
          <w:sz w:val="24"/>
          <w:szCs w:val="24"/>
        </w:rPr>
        <w:t xml:space="preserve"> </w:t>
      </w:r>
      <w:r>
        <w:rPr>
          <w:rFonts w:asciiTheme="minorEastAsia" w:eastAsiaTheme="minorEastAsia" w:hAnsiTheme="minorEastAsia"/>
          <w:sz w:val="24"/>
          <w:szCs w:val="24"/>
        </w:rPr>
        <w:t>申立書は，法律の定めにより相手方全員に送付しますので，裁判所用，相手方全員分用，</w:t>
      </w:r>
      <w:r w:rsidR="00B97027">
        <w:rPr>
          <w:rFonts w:asciiTheme="minorEastAsia" w:eastAsiaTheme="minorEastAsia" w:hAnsiTheme="minorEastAsia"/>
          <w:sz w:val="24"/>
          <w:szCs w:val="24"/>
        </w:rPr>
        <w:t>申立人用の控えを作成してください。</w:t>
      </w:r>
      <w:r w:rsidR="00186290">
        <w:rPr>
          <w:rFonts w:asciiTheme="minorEastAsia" w:eastAsiaTheme="minorEastAsia" w:hAnsiTheme="minorEastAsia"/>
          <w:sz w:val="18"/>
          <w:szCs w:val="18"/>
        </w:rPr>
        <w:t>＊申立書には「当事者目録」と「遺産目録」を含みます。</w:t>
      </w:r>
    </w:p>
    <w:p w:rsidR="003C0C8E" w:rsidRPr="00DD3307" w:rsidRDefault="003C0C8E" w:rsidP="00110B77">
      <w:pPr>
        <w:ind w:left="2186" w:hangingChars="900" w:hanging="2186"/>
        <w:rPr>
          <w:rFonts w:asciiTheme="minorEastAsia" w:eastAsiaTheme="minorEastAsia" w:hAnsiTheme="minorEastAsia"/>
          <w:sz w:val="18"/>
          <w:szCs w:val="18"/>
        </w:rPr>
      </w:pPr>
      <w:r>
        <w:rPr>
          <w:rFonts w:asciiTheme="minorEastAsia" w:eastAsiaTheme="minorEastAsia" w:hAnsiTheme="minorEastAsia"/>
          <w:sz w:val="24"/>
          <w:szCs w:val="24"/>
        </w:rPr>
        <w:t xml:space="preserve">  □</w:t>
      </w:r>
      <w:r w:rsidR="00110B77">
        <w:rPr>
          <w:rFonts w:asciiTheme="minorEastAsia" w:eastAsiaTheme="minorEastAsia" w:hAnsiTheme="minorEastAsia"/>
          <w:sz w:val="24"/>
          <w:szCs w:val="24"/>
        </w:rPr>
        <w:t xml:space="preserve"> </w:t>
      </w:r>
      <w:r w:rsidR="000B4D8A">
        <w:rPr>
          <w:rFonts w:asciiTheme="minorEastAsia" w:eastAsiaTheme="minorEastAsia" w:hAnsiTheme="minorEastAsia" w:hint="eastAsia"/>
          <w:sz w:val="24"/>
          <w:szCs w:val="24"/>
        </w:rPr>
        <w:t>(2)</w:t>
      </w:r>
      <w:r w:rsidRPr="003C0C8E">
        <w:rPr>
          <w:rFonts w:asciiTheme="minorEastAsia" w:eastAsiaTheme="minorEastAsia" w:hAnsiTheme="minorEastAsia"/>
          <w:b/>
          <w:sz w:val="24"/>
          <w:szCs w:val="24"/>
        </w:rPr>
        <w:t>事情説明書</w:t>
      </w:r>
      <w:r>
        <w:rPr>
          <w:rFonts w:asciiTheme="minorEastAsia" w:eastAsiaTheme="minorEastAsia" w:hAnsiTheme="minorEastAsia"/>
          <w:sz w:val="24"/>
          <w:szCs w:val="24"/>
        </w:rPr>
        <w:t>（申立人，被相続人ごとに１通）</w:t>
      </w:r>
      <w:r w:rsidR="00186290">
        <w:rPr>
          <w:rFonts w:asciiTheme="minorEastAsia" w:eastAsiaTheme="minorEastAsia" w:hAnsiTheme="minorEastAsia"/>
          <w:sz w:val="24"/>
          <w:szCs w:val="24"/>
        </w:rPr>
        <w:t>＊</w:t>
      </w:r>
      <w:r w:rsidR="005E68A4">
        <w:rPr>
          <w:rFonts w:asciiTheme="minorEastAsia" w:eastAsiaTheme="minorEastAsia" w:hAnsiTheme="minorEastAsia"/>
          <w:sz w:val="18"/>
          <w:szCs w:val="18"/>
        </w:rPr>
        <w:t>審判の場合は，原本１通と相手方全員の人数分(写し</w:t>
      </w:r>
      <w:r w:rsidR="00186290">
        <w:rPr>
          <w:rFonts w:asciiTheme="minorEastAsia" w:eastAsiaTheme="minorEastAsia" w:hAnsiTheme="minorEastAsia"/>
          <w:sz w:val="18"/>
          <w:szCs w:val="18"/>
        </w:rPr>
        <w:t>)</w:t>
      </w:r>
    </w:p>
    <w:p w:rsidR="00110B77" w:rsidRDefault="00110B77"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r w:rsidR="000B4D8A">
        <w:rPr>
          <w:rFonts w:asciiTheme="minorEastAsia" w:eastAsiaTheme="minorEastAsia" w:hAnsiTheme="minorEastAsia" w:hint="eastAsia"/>
          <w:sz w:val="24"/>
          <w:szCs w:val="24"/>
        </w:rPr>
        <w:t>(3)</w:t>
      </w:r>
      <w:r w:rsidRPr="00110B77">
        <w:rPr>
          <w:rFonts w:asciiTheme="minorEastAsia" w:eastAsiaTheme="minorEastAsia" w:hAnsiTheme="minorEastAsia" w:hint="eastAsia"/>
          <w:b/>
          <w:sz w:val="24"/>
          <w:szCs w:val="24"/>
        </w:rPr>
        <w:t>連絡先等の届出書</w:t>
      </w:r>
      <w:r>
        <w:rPr>
          <w:rFonts w:asciiTheme="minorEastAsia" w:eastAsiaTheme="minorEastAsia" w:hAnsiTheme="minorEastAsia" w:hint="eastAsia"/>
          <w:sz w:val="24"/>
          <w:szCs w:val="24"/>
        </w:rPr>
        <w:t>（申立人，被相続人ごとに１通）</w:t>
      </w:r>
    </w:p>
    <w:p w:rsidR="00110B77" w:rsidRDefault="00110B77" w:rsidP="00110B77">
      <w:pPr>
        <w:ind w:left="2186" w:hangingChars="900" w:hanging="2186"/>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0B4D8A">
        <w:rPr>
          <w:rFonts w:asciiTheme="minorEastAsia" w:eastAsiaTheme="minorEastAsia" w:hAnsiTheme="minorEastAsia" w:hint="eastAsia"/>
          <w:sz w:val="24"/>
          <w:szCs w:val="24"/>
        </w:rPr>
        <w:t>(4)</w:t>
      </w:r>
      <w:r w:rsidRPr="00110B77">
        <w:rPr>
          <w:rFonts w:asciiTheme="minorEastAsia" w:eastAsiaTheme="minorEastAsia" w:hAnsiTheme="minorEastAsia"/>
          <w:b/>
          <w:sz w:val="24"/>
          <w:szCs w:val="24"/>
        </w:rPr>
        <w:t>進行に関する照会回答書</w:t>
      </w:r>
      <w:r>
        <w:rPr>
          <w:rFonts w:asciiTheme="minorEastAsia" w:eastAsiaTheme="minorEastAsia" w:hAnsiTheme="minorEastAsia"/>
          <w:sz w:val="24"/>
          <w:szCs w:val="24"/>
        </w:rPr>
        <w:t>（申立人，被相続人ごとに１通）</w:t>
      </w:r>
    </w:p>
    <w:p w:rsidR="00136F6F" w:rsidRPr="00136F6F" w:rsidRDefault="00110B77" w:rsidP="000B4D8A">
      <w:pPr>
        <w:ind w:left="991" w:hangingChars="408" w:hanging="991"/>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0B4D8A">
        <w:rPr>
          <w:rFonts w:asciiTheme="minorEastAsia" w:eastAsiaTheme="minorEastAsia" w:hAnsiTheme="minorEastAsia" w:hint="eastAsia"/>
          <w:sz w:val="24"/>
          <w:szCs w:val="24"/>
        </w:rPr>
        <w:t>(5)</w:t>
      </w:r>
      <w:r w:rsidRPr="00110B77">
        <w:rPr>
          <w:rFonts w:asciiTheme="minorEastAsia" w:eastAsiaTheme="minorEastAsia" w:hAnsiTheme="minorEastAsia"/>
          <w:b/>
          <w:sz w:val="24"/>
          <w:szCs w:val="24"/>
        </w:rPr>
        <w:t>戸籍</w:t>
      </w:r>
      <w:r w:rsidRPr="00110B77">
        <w:rPr>
          <w:rFonts w:asciiTheme="minorEastAsia" w:eastAsiaTheme="minorEastAsia" w:hAnsiTheme="minorEastAsia"/>
          <w:sz w:val="24"/>
          <w:szCs w:val="24"/>
        </w:rPr>
        <w:t>（相続人の範囲によって提出する範囲が異なります。</w:t>
      </w:r>
      <w:r w:rsidR="00136F6F">
        <w:rPr>
          <w:rFonts w:asciiTheme="minorEastAsia" w:eastAsiaTheme="minorEastAsia" w:hAnsiTheme="minorEastAsia"/>
          <w:sz w:val="24"/>
          <w:szCs w:val="24"/>
        </w:rPr>
        <w:t>なお，法定相続情報一覧図の写しの提出によって代えることもできますが，その場合も必要に応じて，戸籍謄本等の提出をお願いすることがあります。）</w:t>
      </w:r>
    </w:p>
    <w:p w:rsidR="00110B77" w:rsidRPr="00336BDC" w:rsidRDefault="00110B77" w:rsidP="00110B77">
      <w:pPr>
        <w:ind w:left="2186" w:hangingChars="900" w:hanging="2186"/>
        <w:rPr>
          <w:rFonts w:asciiTheme="minorEastAsia" w:eastAsiaTheme="minorEastAsia" w:hAnsiTheme="minorEastAsia"/>
          <w:sz w:val="16"/>
          <w:szCs w:val="16"/>
        </w:rPr>
      </w:pPr>
      <w:r>
        <w:rPr>
          <w:rFonts w:asciiTheme="minorEastAsia" w:eastAsiaTheme="minorEastAsia" w:hAnsiTheme="minorEastAsia" w:hint="eastAsia"/>
          <w:sz w:val="24"/>
          <w:szCs w:val="24"/>
        </w:rPr>
        <w:t xml:space="preserve">　　</w:t>
      </w:r>
      <w:r w:rsidRPr="00CE5CB1">
        <w:rPr>
          <w:rFonts w:asciiTheme="minorEastAsia" w:eastAsiaTheme="minorEastAsia" w:hAnsiTheme="minorEastAsia" w:hint="eastAsia"/>
          <w:b/>
          <w:sz w:val="24"/>
          <w:szCs w:val="24"/>
        </w:rPr>
        <w:t>【共通】</w:t>
      </w:r>
    </w:p>
    <w:p w:rsidR="00110B77"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110B77" w:rsidRPr="00A42CC3">
        <w:rPr>
          <w:rFonts w:asciiTheme="minorEastAsia" w:eastAsiaTheme="minorEastAsia" w:hAnsiTheme="minorEastAsia" w:hint="eastAsia"/>
          <w:sz w:val="24"/>
          <w:szCs w:val="24"/>
        </w:rPr>
        <w:t>被相続人の出生時から死亡時までの連続した全戸籍謄本</w:t>
      </w:r>
      <w:r w:rsidR="00336BDC" w:rsidRPr="00A42CC3">
        <w:rPr>
          <w:rFonts w:asciiTheme="minorEastAsia" w:eastAsiaTheme="minorEastAsia" w:hAnsiTheme="minorEastAsia" w:hint="eastAsia"/>
          <w:sz w:val="18"/>
          <w:szCs w:val="18"/>
        </w:rPr>
        <w:t>※</w:t>
      </w:r>
      <w:r w:rsidR="009743DE" w:rsidRPr="00A42CC3">
        <w:rPr>
          <w:rFonts w:asciiTheme="minorEastAsia" w:eastAsiaTheme="minorEastAsia" w:hAnsiTheme="minorEastAsia" w:hint="eastAsia"/>
          <w:sz w:val="18"/>
          <w:szCs w:val="18"/>
        </w:rPr>
        <w:t>１</w:t>
      </w:r>
    </w:p>
    <w:p w:rsidR="00110B77"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② </w:t>
      </w:r>
      <w:r w:rsidR="00110B77" w:rsidRPr="00A42CC3">
        <w:rPr>
          <w:rFonts w:asciiTheme="minorEastAsia" w:eastAsiaTheme="minorEastAsia" w:hAnsiTheme="minorEastAsia" w:hint="eastAsia"/>
          <w:sz w:val="24"/>
          <w:szCs w:val="24"/>
        </w:rPr>
        <w:t>相続人全員の</w:t>
      </w:r>
      <w:r w:rsidR="00295390">
        <w:rPr>
          <w:rFonts w:asciiTheme="minorEastAsia" w:eastAsiaTheme="minorEastAsia" w:hAnsiTheme="minorEastAsia" w:hint="eastAsia"/>
          <w:sz w:val="24"/>
          <w:szCs w:val="24"/>
        </w:rPr>
        <w:t>現在</w:t>
      </w:r>
      <w:r w:rsidR="00110B77" w:rsidRPr="00A42CC3">
        <w:rPr>
          <w:rFonts w:asciiTheme="minorEastAsia" w:eastAsiaTheme="minorEastAsia" w:hAnsiTheme="minorEastAsia" w:hint="eastAsia"/>
          <w:sz w:val="24"/>
          <w:szCs w:val="24"/>
        </w:rPr>
        <w:t>戸籍謄本</w:t>
      </w:r>
      <w:r w:rsidR="009743DE" w:rsidRPr="00A42CC3">
        <w:rPr>
          <w:rFonts w:asciiTheme="minorEastAsia" w:eastAsiaTheme="minorEastAsia" w:hAnsiTheme="minorEastAsia" w:hint="eastAsia"/>
          <w:sz w:val="18"/>
          <w:szCs w:val="18"/>
        </w:rPr>
        <w:t>※２</w:t>
      </w:r>
    </w:p>
    <w:p w:rsidR="00110B77" w:rsidRPr="00CE5CB1" w:rsidRDefault="00110B77" w:rsidP="00110B77">
      <w:pPr>
        <w:rPr>
          <w:rFonts w:asciiTheme="minorEastAsia" w:eastAsiaTheme="minorEastAsia" w:hAnsiTheme="minorEastAsia"/>
          <w:b/>
          <w:sz w:val="24"/>
          <w:szCs w:val="24"/>
        </w:rPr>
      </w:pPr>
      <w:r>
        <w:rPr>
          <w:rFonts w:asciiTheme="minorEastAsia" w:eastAsiaTheme="minorEastAsia" w:hAnsiTheme="minorEastAsia"/>
          <w:sz w:val="24"/>
          <w:szCs w:val="24"/>
        </w:rPr>
        <w:t xml:space="preserve">　　</w:t>
      </w:r>
      <w:r w:rsidRPr="00CE5CB1">
        <w:rPr>
          <w:rFonts w:asciiTheme="minorEastAsia" w:eastAsiaTheme="minorEastAsia" w:hAnsiTheme="minorEastAsia"/>
          <w:b/>
          <w:sz w:val="24"/>
          <w:szCs w:val="24"/>
        </w:rPr>
        <w:t>【</w:t>
      </w:r>
      <w:r w:rsidR="00336BDC" w:rsidRPr="00CE5CB1">
        <w:rPr>
          <w:rFonts w:asciiTheme="minorEastAsia" w:eastAsiaTheme="minorEastAsia" w:hAnsiTheme="minorEastAsia"/>
          <w:b/>
          <w:sz w:val="24"/>
          <w:szCs w:val="24"/>
        </w:rPr>
        <w:t>相続人の中に被相続人の兄弟姉妹が含まれる場合</w:t>
      </w:r>
      <w:r w:rsidRPr="00CE5CB1">
        <w:rPr>
          <w:rFonts w:asciiTheme="minorEastAsia" w:eastAsiaTheme="minorEastAsia" w:hAnsiTheme="minorEastAsia"/>
          <w:b/>
          <w:sz w:val="24"/>
          <w:szCs w:val="24"/>
        </w:rPr>
        <w:t>】</w:t>
      </w:r>
    </w:p>
    <w:p w:rsidR="00336BDC"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336BDC" w:rsidRPr="00A42CC3">
        <w:rPr>
          <w:rFonts w:asciiTheme="minorEastAsia" w:eastAsiaTheme="minorEastAsia" w:hAnsiTheme="minorEastAsia"/>
          <w:sz w:val="24"/>
          <w:szCs w:val="24"/>
        </w:rPr>
        <w:t>被相続人の父母の出生時から死亡時までの連続した全戸籍謄本</w:t>
      </w:r>
      <w:r w:rsidR="00336BDC" w:rsidRPr="00A42CC3">
        <w:rPr>
          <w:rFonts w:asciiTheme="minorEastAsia" w:eastAsiaTheme="minorEastAsia" w:hAnsiTheme="minorEastAsia"/>
          <w:sz w:val="18"/>
          <w:szCs w:val="18"/>
        </w:rPr>
        <w:t>※</w:t>
      </w:r>
      <w:r w:rsidR="009743DE" w:rsidRPr="00A42CC3">
        <w:rPr>
          <w:rFonts w:asciiTheme="minorEastAsia" w:eastAsiaTheme="minorEastAsia" w:hAnsiTheme="minorEastAsia"/>
          <w:sz w:val="18"/>
          <w:szCs w:val="18"/>
        </w:rPr>
        <w:t>１</w:t>
      </w:r>
    </w:p>
    <w:p w:rsidR="00336BDC" w:rsidRPr="00A42CC3" w:rsidRDefault="00A42CC3" w:rsidP="00A42CC3">
      <w:pPr>
        <w:spacing w:line="32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② </w:t>
      </w:r>
      <w:r w:rsidR="00336BDC" w:rsidRPr="00A42CC3">
        <w:rPr>
          <w:rFonts w:asciiTheme="minorEastAsia" w:eastAsiaTheme="minorEastAsia" w:hAnsiTheme="minorEastAsia" w:hint="eastAsia"/>
          <w:sz w:val="24"/>
          <w:szCs w:val="24"/>
        </w:rPr>
        <w:t>父方及び母方の両方の祖父母の死亡事項が記載されている戸籍謄本</w:t>
      </w:r>
      <w:r w:rsidR="00336BDC" w:rsidRPr="00A42CC3">
        <w:rPr>
          <w:rFonts w:asciiTheme="minorEastAsia" w:eastAsiaTheme="minorEastAsia" w:hAnsiTheme="minorEastAsia" w:hint="eastAsia"/>
          <w:sz w:val="18"/>
          <w:szCs w:val="18"/>
        </w:rPr>
        <w:t>※</w:t>
      </w:r>
      <w:r w:rsidR="009743DE" w:rsidRPr="00A42CC3">
        <w:rPr>
          <w:rFonts w:asciiTheme="minorEastAsia" w:eastAsiaTheme="minorEastAsia" w:hAnsiTheme="minorEastAsia" w:hint="eastAsia"/>
          <w:sz w:val="18"/>
          <w:szCs w:val="18"/>
        </w:rPr>
        <w:t>１</w:t>
      </w:r>
    </w:p>
    <w:p w:rsidR="00336BDC" w:rsidRPr="00CE5CB1" w:rsidRDefault="00336BDC" w:rsidP="00336BDC">
      <w:pPr>
        <w:ind w:firstLineChars="200" w:firstLine="488"/>
        <w:rPr>
          <w:rFonts w:asciiTheme="minorEastAsia" w:eastAsiaTheme="minorEastAsia" w:hAnsiTheme="minorEastAsia"/>
          <w:b/>
          <w:sz w:val="24"/>
          <w:szCs w:val="24"/>
        </w:rPr>
      </w:pPr>
      <w:r w:rsidRPr="00CE5CB1">
        <w:rPr>
          <w:rFonts w:asciiTheme="minorEastAsia" w:eastAsiaTheme="minorEastAsia" w:hAnsiTheme="minorEastAsia"/>
          <w:b/>
          <w:sz w:val="24"/>
          <w:szCs w:val="24"/>
        </w:rPr>
        <w:t>【相続人の中に被相続人の子又は兄弟姉妹の代襲者が含まれる場合】</w:t>
      </w:r>
    </w:p>
    <w:p w:rsidR="002753D1" w:rsidRDefault="00336BDC" w:rsidP="002753D1">
      <w:pPr>
        <w:spacing w:line="220" w:lineRule="exact"/>
        <w:ind w:firstLineChars="700" w:firstLine="1280"/>
        <w:rPr>
          <w:rFonts w:asciiTheme="minorEastAsia" w:eastAsiaTheme="minorEastAsia" w:hAnsiTheme="minorEastAsia"/>
          <w:sz w:val="18"/>
          <w:szCs w:val="18"/>
        </w:rPr>
      </w:pPr>
      <w:r w:rsidRPr="00336BDC">
        <w:rPr>
          <w:rFonts w:asciiTheme="minorEastAsia" w:eastAsiaTheme="minorEastAsia" w:hAnsiTheme="minorEastAsia"/>
          <w:sz w:val="18"/>
          <w:szCs w:val="18"/>
        </w:rPr>
        <w:t>→代襲者とは，被相続人の直接の相続人（子や兄弟姉妹</w:t>
      </w:r>
      <w:r w:rsidR="00CE5CB1">
        <w:rPr>
          <w:rFonts w:asciiTheme="minorEastAsia" w:eastAsiaTheme="minorEastAsia" w:hAnsiTheme="minorEastAsia"/>
          <w:sz w:val="18"/>
          <w:szCs w:val="18"/>
        </w:rPr>
        <w:t>。被代襲者という。</w:t>
      </w:r>
      <w:r w:rsidRPr="00336BDC">
        <w:rPr>
          <w:rFonts w:asciiTheme="minorEastAsia" w:eastAsiaTheme="minorEastAsia" w:hAnsiTheme="minorEastAsia"/>
          <w:sz w:val="18"/>
          <w:szCs w:val="18"/>
        </w:rPr>
        <w:t>）が，被相続人よりも先に死亡してい</w:t>
      </w:r>
    </w:p>
    <w:p w:rsidR="00336BDC" w:rsidRDefault="00336BDC" w:rsidP="002753D1">
      <w:pPr>
        <w:spacing w:line="220" w:lineRule="exact"/>
        <w:ind w:firstLineChars="800" w:firstLine="1463"/>
        <w:rPr>
          <w:rFonts w:asciiTheme="minorEastAsia" w:eastAsiaTheme="minorEastAsia" w:hAnsiTheme="minorEastAsia"/>
          <w:sz w:val="18"/>
          <w:szCs w:val="18"/>
        </w:rPr>
      </w:pPr>
      <w:r w:rsidRPr="00336BDC">
        <w:rPr>
          <w:rFonts w:asciiTheme="minorEastAsia" w:eastAsiaTheme="minorEastAsia" w:hAnsiTheme="minorEastAsia"/>
          <w:sz w:val="18"/>
          <w:szCs w:val="18"/>
        </w:rPr>
        <w:t>る場合に，その直接の相続人</w:t>
      </w:r>
      <w:r w:rsidR="00CE5CB1">
        <w:rPr>
          <w:rFonts w:asciiTheme="minorEastAsia" w:eastAsiaTheme="minorEastAsia" w:hAnsiTheme="minorEastAsia"/>
          <w:sz w:val="18"/>
          <w:szCs w:val="18"/>
        </w:rPr>
        <w:t>（被代襲者）</w:t>
      </w:r>
      <w:r w:rsidR="00660A15">
        <w:rPr>
          <w:rFonts w:asciiTheme="minorEastAsia" w:eastAsiaTheme="minorEastAsia" w:hAnsiTheme="minorEastAsia"/>
          <w:sz w:val="18"/>
          <w:szCs w:val="18"/>
        </w:rPr>
        <w:t>の卑属（子など</w:t>
      </w:r>
      <w:r w:rsidRPr="00336BDC">
        <w:rPr>
          <w:rFonts w:asciiTheme="minorEastAsia" w:eastAsiaTheme="minorEastAsia" w:hAnsiTheme="minorEastAsia"/>
          <w:sz w:val="18"/>
          <w:szCs w:val="18"/>
        </w:rPr>
        <w:t>）のことです。</w:t>
      </w:r>
    </w:p>
    <w:p w:rsidR="00CE5CB1" w:rsidRDefault="00CE5CB1" w:rsidP="00CE5CB1">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2753D1">
        <w:rPr>
          <w:rFonts w:asciiTheme="minorEastAsia" w:eastAsiaTheme="minorEastAsia" w:hAnsiTheme="minorEastAsia"/>
          <w:sz w:val="24"/>
          <w:szCs w:val="24"/>
        </w:rPr>
        <w:t xml:space="preserve">　</w:t>
      </w:r>
      <w:r>
        <w:rPr>
          <w:rFonts w:asciiTheme="minorEastAsia" w:eastAsiaTheme="minorEastAsia" w:hAnsiTheme="minorEastAsia"/>
          <w:sz w:val="24"/>
          <w:szCs w:val="24"/>
        </w:rPr>
        <w:t>被代襲者の出生時から死亡時までの連続した全戸籍謄本</w:t>
      </w:r>
      <w:r w:rsidRPr="00CE5CB1">
        <w:rPr>
          <w:rFonts w:asciiTheme="minorEastAsia" w:eastAsiaTheme="minorEastAsia" w:hAnsiTheme="minorEastAsia"/>
          <w:sz w:val="18"/>
          <w:szCs w:val="18"/>
        </w:rPr>
        <w:t>※</w:t>
      </w:r>
      <w:r w:rsidR="009743DE">
        <w:rPr>
          <w:rFonts w:asciiTheme="minorEastAsia" w:eastAsiaTheme="minorEastAsia" w:hAnsiTheme="minorEastAsia"/>
          <w:sz w:val="18"/>
          <w:szCs w:val="18"/>
        </w:rPr>
        <w:t>１</w:t>
      </w:r>
    </w:p>
    <w:p w:rsidR="00CE5CB1" w:rsidRDefault="00CE5CB1" w:rsidP="00CE5CB1">
      <w:pPr>
        <w:rPr>
          <w:rFonts w:asciiTheme="minorEastAsia" w:eastAsiaTheme="minorEastAsia" w:hAnsiTheme="minorEastAsia"/>
          <w:i/>
          <w:sz w:val="24"/>
          <w:szCs w:val="24"/>
          <w:u w:val="single"/>
        </w:rPr>
      </w:pPr>
      <w:r>
        <w:rPr>
          <w:rFonts w:asciiTheme="minorEastAsia" w:eastAsiaTheme="minorEastAsia" w:hAnsiTheme="minorEastAsia" w:hint="eastAsia"/>
          <w:sz w:val="24"/>
          <w:szCs w:val="24"/>
        </w:rPr>
        <w:t xml:space="preserve">　　 </w:t>
      </w:r>
      <w:r w:rsidRPr="00CE5CB1">
        <w:rPr>
          <w:rFonts w:asciiTheme="minorEastAsia" w:eastAsiaTheme="minorEastAsia" w:hAnsiTheme="minorEastAsia" w:hint="eastAsia"/>
          <w:i/>
          <w:sz w:val="24"/>
          <w:szCs w:val="24"/>
          <w:u w:val="single"/>
        </w:rPr>
        <w:t>《注意》同じ戸籍を重複して提出する必要はありませんので，１通のみで結構です。</w:t>
      </w:r>
    </w:p>
    <w:p w:rsidR="00DD3307" w:rsidRDefault="00CE5CB1" w:rsidP="00CE5CB1">
      <w:pPr>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0B4D8A">
        <w:rPr>
          <w:rFonts w:asciiTheme="minorEastAsia" w:eastAsiaTheme="minorEastAsia" w:hAnsiTheme="minorEastAsia" w:hint="eastAsia"/>
          <w:sz w:val="24"/>
          <w:szCs w:val="24"/>
        </w:rPr>
        <w:t>(6)</w:t>
      </w:r>
      <w:r w:rsidRPr="006E4474">
        <w:rPr>
          <w:rFonts w:asciiTheme="minorEastAsia" w:eastAsiaTheme="minorEastAsia" w:hAnsiTheme="minorEastAsia"/>
          <w:b/>
          <w:sz w:val="24"/>
          <w:szCs w:val="24"/>
        </w:rPr>
        <w:t>住民票又は戸籍附票</w:t>
      </w:r>
      <w:r w:rsidR="009743DE">
        <w:rPr>
          <w:rFonts w:asciiTheme="minorEastAsia" w:eastAsiaTheme="minorEastAsia" w:hAnsiTheme="minorEastAsia" w:hint="eastAsia"/>
          <w:sz w:val="24"/>
          <w:szCs w:val="24"/>
        </w:rPr>
        <w:t xml:space="preserve"> </w:t>
      </w:r>
      <w:r w:rsidR="005E68A4">
        <w:rPr>
          <w:rFonts w:asciiTheme="minorEastAsia" w:eastAsiaTheme="minorEastAsia" w:hAnsiTheme="minorEastAsia"/>
          <w:sz w:val="24"/>
          <w:szCs w:val="24"/>
        </w:rPr>
        <w:t>&lt;</w:t>
      </w:r>
      <w:r>
        <w:rPr>
          <w:rFonts w:asciiTheme="minorEastAsia" w:eastAsiaTheme="minorEastAsia" w:hAnsiTheme="minorEastAsia"/>
          <w:sz w:val="24"/>
          <w:szCs w:val="24"/>
        </w:rPr>
        <w:t>相続人全員分</w:t>
      </w:r>
      <w:r w:rsidR="00295390" w:rsidRPr="00295390">
        <w:rPr>
          <w:rFonts w:asciiTheme="minorEastAsia" w:eastAsiaTheme="minorEastAsia" w:hAnsiTheme="minorEastAsia"/>
          <w:sz w:val="18"/>
          <w:szCs w:val="18"/>
        </w:rPr>
        <w:t>※２</w:t>
      </w:r>
      <w:r>
        <w:rPr>
          <w:rFonts w:asciiTheme="minorEastAsia" w:eastAsiaTheme="minorEastAsia" w:hAnsiTheme="minorEastAsia"/>
          <w:sz w:val="24"/>
          <w:szCs w:val="24"/>
        </w:rPr>
        <w:t>及び被相続人分</w:t>
      </w:r>
      <w:r w:rsidRPr="00CE5CB1">
        <w:rPr>
          <w:rFonts w:asciiTheme="minorEastAsia" w:eastAsiaTheme="minorEastAsia" w:hAnsiTheme="minorEastAsia"/>
          <w:sz w:val="16"/>
          <w:szCs w:val="16"/>
        </w:rPr>
        <w:t>(</w:t>
      </w:r>
      <w:r>
        <w:rPr>
          <w:rFonts w:asciiTheme="minorEastAsia" w:eastAsiaTheme="minorEastAsia" w:hAnsiTheme="minorEastAsia"/>
          <w:sz w:val="16"/>
          <w:szCs w:val="16"/>
        </w:rPr>
        <w:t>被相続人分は，除票となる場合もあります。)</w:t>
      </w:r>
      <w:r w:rsidR="005E68A4">
        <w:rPr>
          <w:rFonts w:asciiTheme="minorEastAsia" w:eastAsiaTheme="minorEastAsia" w:hAnsiTheme="minorEastAsia"/>
          <w:sz w:val="24"/>
          <w:szCs w:val="24"/>
        </w:rPr>
        <w:t>&gt;</w:t>
      </w:r>
    </w:p>
    <w:p w:rsidR="00CE5CB1" w:rsidRDefault="00CE5CB1"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0B4D8A">
        <w:rPr>
          <w:rFonts w:asciiTheme="minorEastAsia" w:eastAsiaTheme="minorEastAsia" w:hAnsiTheme="minorEastAsia" w:hint="eastAsia"/>
          <w:sz w:val="24"/>
          <w:szCs w:val="24"/>
        </w:rPr>
        <w:t>(7)</w:t>
      </w:r>
      <w:r w:rsidR="009743DE">
        <w:rPr>
          <w:rFonts w:asciiTheme="minorEastAsia" w:eastAsiaTheme="minorEastAsia" w:hAnsiTheme="minorEastAsia"/>
          <w:sz w:val="24"/>
          <w:szCs w:val="24"/>
        </w:rPr>
        <w:t>(</w:t>
      </w:r>
      <w:r>
        <w:rPr>
          <w:rFonts w:asciiTheme="minorEastAsia" w:eastAsiaTheme="minorEastAsia" w:hAnsiTheme="minorEastAsia"/>
          <w:sz w:val="24"/>
          <w:szCs w:val="24"/>
        </w:rPr>
        <w:t>遺産に不動産がある場合</w:t>
      </w:r>
      <w:r w:rsidR="009743DE">
        <w:rPr>
          <w:rFonts w:asciiTheme="minorEastAsia" w:eastAsiaTheme="minorEastAsia" w:hAnsiTheme="minorEastAsia"/>
          <w:sz w:val="24"/>
          <w:szCs w:val="24"/>
        </w:rPr>
        <w:t>)</w:t>
      </w:r>
    </w:p>
    <w:p w:rsidR="00CE5CB1" w:rsidRPr="009743DE" w:rsidRDefault="009743DE" w:rsidP="00824C65">
      <w:pPr>
        <w:spacing w:line="300" w:lineRule="exact"/>
        <w:ind w:firstLineChars="400" w:firstLine="97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00CE5CB1" w:rsidRPr="009743DE">
        <w:rPr>
          <w:rFonts w:asciiTheme="minorEastAsia" w:eastAsiaTheme="minorEastAsia" w:hAnsiTheme="minorEastAsia"/>
          <w:sz w:val="24"/>
          <w:szCs w:val="24"/>
        </w:rPr>
        <w:t>不動産登記事項証明書</w:t>
      </w:r>
      <w:r w:rsidRPr="009743DE">
        <w:rPr>
          <w:rFonts w:asciiTheme="minorEastAsia" w:eastAsiaTheme="minorEastAsia" w:hAnsiTheme="minorEastAsia"/>
          <w:sz w:val="18"/>
          <w:szCs w:val="18"/>
        </w:rPr>
        <w:t>※２</w:t>
      </w:r>
    </w:p>
    <w:p w:rsidR="00CE5CB1" w:rsidRDefault="009743DE" w:rsidP="00824C65">
      <w:pPr>
        <w:spacing w:line="300" w:lineRule="exact"/>
        <w:ind w:firstLineChars="400" w:firstLine="971"/>
        <w:rPr>
          <w:rFonts w:asciiTheme="minorEastAsia" w:eastAsiaTheme="minorEastAsia" w:hAnsiTheme="minorEastAsia"/>
          <w:sz w:val="24"/>
          <w:szCs w:val="24"/>
        </w:rPr>
      </w:pPr>
      <w:r w:rsidRPr="009743DE">
        <w:rPr>
          <w:rFonts w:asciiTheme="minorEastAsia" w:eastAsiaTheme="minorEastAsia" w:hAnsiTheme="minorEastAsia" w:hint="eastAsia"/>
          <w:sz w:val="24"/>
          <w:szCs w:val="24"/>
        </w:rPr>
        <w:t xml:space="preserve">② </w:t>
      </w:r>
      <w:r w:rsidR="00CE5CB1" w:rsidRPr="009743DE">
        <w:rPr>
          <w:rFonts w:asciiTheme="minorEastAsia" w:eastAsiaTheme="minorEastAsia" w:hAnsiTheme="minorEastAsia"/>
          <w:sz w:val="24"/>
          <w:szCs w:val="24"/>
        </w:rPr>
        <w:t>固定資産評価証明書（最新年度のもの）</w:t>
      </w:r>
    </w:p>
    <w:p w:rsidR="009743DE" w:rsidRPr="005E68A4" w:rsidRDefault="00DD3307" w:rsidP="00824C65">
      <w:pPr>
        <w:spacing w:line="300" w:lineRule="exact"/>
        <w:rPr>
          <w:rFonts w:asciiTheme="minorEastAsia" w:eastAsiaTheme="minorEastAsia" w:hAnsiTheme="minorEastAsia"/>
          <w:b/>
          <w:sz w:val="22"/>
          <w:szCs w:val="22"/>
          <w:u w:val="single"/>
        </w:rPr>
      </w:pPr>
      <w:r>
        <w:rPr>
          <w:rFonts w:asciiTheme="minorEastAsia" w:eastAsiaTheme="minorEastAsia" w:hAnsiTheme="minorEastAsia"/>
          <w:sz w:val="24"/>
          <w:szCs w:val="24"/>
        </w:rPr>
        <w:t xml:space="preserve">　</w:t>
      </w:r>
      <w:r w:rsidR="009743DE">
        <w:rPr>
          <w:rFonts w:asciiTheme="minorEastAsia" w:eastAsiaTheme="minorEastAsia" w:hAnsiTheme="minorEastAsia"/>
          <w:sz w:val="24"/>
          <w:szCs w:val="24"/>
        </w:rPr>
        <w:t xml:space="preserve">□ </w:t>
      </w:r>
      <w:r w:rsidR="000B4D8A">
        <w:rPr>
          <w:rFonts w:asciiTheme="minorEastAsia" w:eastAsiaTheme="minorEastAsia" w:hAnsiTheme="minorEastAsia" w:hint="eastAsia"/>
          <w:sz w:val="24"/>
          <w:szCs w:val="24"/>
        </w:rPr>
        <w:t>(8)</w:t>
      </w:r>
      <w:r w:rsidR="009743DE">
        <w:rPr>
          <w:rFonts w:asciiTheme="minorEastAsia" w:eastAsiaTheme="minorEastAsia" w:hAnsiTheme="minorEastAsia"/>
          <w:sz w:val="24"/>
          <w:szCs w:val="24"/>
        </w:rPr>
        <w:t>(</w:t>
      </w:r>
      <w:r w:rsidR="00B97027">
        <w:rPr>
          <w:rFonts w:asciiTheme="minorEastAsia" w:eastAsiaTheme="minorEastAsia" w:hAnsiTheme="minorEastAsia"/>
          <w:sz w:val="24"/>
          <w:szCs w:val="24"/>
        </w:rPr>
        <w:t>作成されて</w:t>
      </w:r>
      <w:r w:rsidR="009743DE">
        <w:rPr>
          <w:rFonts w:asciiTheme="minorEastAsia" w:eastAsiaTheme="minorEastAsia" w:hAnsiTheme="minorEastAsia"/>
          <w:sz w:val="24"/>
          <w:szCs w:val="24"/>
        </w:rPr>
        <w:t>いる場合)</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① 遺言書の写し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② 遺産分割協議書の写し</w:t>
      </w:r>
      <w:bookmarkStart w:id="0" w:name="_GoBack"/>
      <w:bookmarkEnd w:id="0"/>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 </w:t>
      </w:r>
      <w:r w:rsidR="000B4D8A">
        <w:rPr>
          <w:rFonts w:asciiTheme="minorEastAsia" w:eastAsiaTheme="minorEastAsia" w:hAnsiTheme="minorEastAsia" w:hint="eastAsia"/>
          <w:sz w:val="24"/>
          <w:szCs w:val="24"/>
        </w:rPr>
        <w:t>(9)</w:t>
      </w:r>
      <w:r>
        <w:rPr>
          <w:rFonts w:asciiTheme="minorEastAsia" w:eastAsiaTheme="minorEastAsia" w:hAnsiTheme="minorEastAsia"/>
          <w:sz w:val="24"/>
          <w:szCs w:val="24"/>
        </w:rPr>
        <w:t>遺産に関する資料</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① 預貯金の通帳・証書・残高証明書・取引履歴の写し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② 有価証券や投資信託に関する取引口座の残高報告書の写し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③ 不動産評価額の査定書の写し</w:t>
      </w:r>
    </w:p>
    <w:p w:rsidR="009743DE" w:rsidRDefault="009743DE" w:rsidP="00824C65">
      <w:pPr>
        <w:spacing w:line="3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④ その他遺産の内容や評価額が分かる資料の写し</w:t>
      </w:r>
    </w:p>
    <w:p w:rsidR="00E5510F" w:rsidRDefault="00E5510F" w:rsidP="00E5510F">
      <w:pPr>
        <w:spacing w:line="420" w:lineRule="exact"/>
        <w:ind w:leftChars="100" w:left="283"/>
        <w:rPr>
          <w:rFonts w:asciiTheme="minorEastAsia" w:eastAsiaTheme="minorEastAsia" w:hAnsiTheme="minorEastAsia"/>
          <w:b/>
          <w:sz w:val="22"/>
          <w:szCs w:val="22"/>
        </w:rPr>
      </w:pPr>
      <w:r>
        <w:rPr>
          <w:rFonts w:asciiTheme="minorEastAsia" w:eastAsiaTheme="minorEastAsia" w:hAnsiTheme="minorEastAsia"/>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95251</wp:posOffset>
                </wp:positionH>
                <wp:positionV relativeFrom="paragraph">
                  <wp:posOffset>50800</wp:posOffset>
                </wp:positionV>
                <wp:extent cx="6553200" cy="390525"/>
                <wp:effectExtent l="0" t="0" r="19050" b="28575"/>
                <wp:wrapNone/>
                <wp:docPr id="17" name="フローチャート: 代替処理 17"/>
                <wp:cNvGraphicFramePr/>
                <a:graphic xmlns:a="http://schemas.openxmlformats.org/drawingml/2006/main">
                  <a:graphicData uri="http://schemas.microsoft.com/office/word/2010/wordprocessingShape">
                    <wps:wsp>
                      <wps:cNvSpPr/>
                      <wps:spPr>
                        <a:xfrm>
                          <a:off x="0" y="0"/>
                          <a:ext cx="6553200" cy="3905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54C3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26" type="#_x0000_t176" style="position:absolute;left:0;text-align:left;margin-left:7.5pt;margin-top:4pt;width:516pt;height:3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" filled="f" strokecolor="#1f4d78 [1604]" strokeweight="1pt"/>
            </w:pict>
          </mc:Fallback>
        </mc:AlternateContent>
      </w:r>
      <w:r w:rsidR="000B4D8A">
        <w:rPr>
          <w:rFonts w:asciiTheme="minorEastAsia" w:eastAsiaTheme="minorEastAsia" w:hAnsiTheme="minorEastAsia" w:hint="eastAsia"/>
          <w:b/>
          <w:sz w:val="22"/>
          <w:szCs w:val="22"/>
        </w:rPr>
        <w:t>(2)</w:t>
      </w:r>
      <w:r w:rsidR="005E68A4" w:rsidRPr="000A0BC3">
        <w:rPr>
          <w:rFonts w:asciiTheme="minorEastAsia" w:eastAsiaTheme="minorEastAsia" w:hAnsiTheme="minorEastAsia"/>
          <w:b/>
          <w:sz w:val="22"/>
          <w:szCs w:val="22"/>
        </w:rPr>
        <w:t>～</w:t>
      </w:r>
      <w:r w:rsidR="000B4D8A">
        <w:rPr>
          <w:rFonts w:asciiTheme="minorEastAsia" w:eastAsiaTheme="minorEastAsia" w:hAnsiTheme="minorEastAsia" w:hint="eastAsia"/>
          <w:b/>
          <w:sz w:val="22"/>
          <w:szCs w:val="22"/>
        </w:rPr>
        <w:t>(7)</w:t>
      </w:r>
      <w:r w:rsidR="000B4D8A">
        <w:rPr>
          <w:rFonts w:asciiTheme="minorEastAsia" w:eastAsiaTheme="minorEastAsia" w:hAnsiTheme="minorEastAsia"/>
          <w:b/>
          <w:sz w:val="22"/>
          <w:szCs w:val="22"/>
        </w:rPr>
        <w:t>の書類は，原本を裁判所分のみ提出すれば足ります。</w:t>
      </w:r>
      <w:r w:rsidR="000B4D8A">
        <w:rPr>
          <w:rFonts w:asciiTheme="minorEastAsia" w:eastAsiaTheme="minorEastAsia" w:hAnsiTheme="minorEastAsia" w:hint="eastAsia"/>
          <w:b/>
          <w:sz w:val="22"/>
          <w:szCs w:val="22"/>
        </w:rPr>
        <w:t>(8)</w:t>
      </w:r>
      <w:r w:rsidR="005E68A4" w:rsidRPr="000A0BC3">
        <w:rPr>
          <w:rFonts w:asciiTheme="minorEastAsia" w:eastAsiaTheme="minorEastAsia" w:hAnsiTheme="minorEastAsia"/>
          <w:b/>
          <w:sz w:val="22"/>
          <w:szCs w:val="22"/>
        </w:rPr>
        <w:t>及び</w:t>
      </w:r>
      <w:r w:rsidR="000B4D8A">
        <w:rPr>
          <w:rFonts w:asciiTheme="minorEastAsia" w:eastAsiaTheme="minorEastAsia" w:hAnsiTheme="minorEastAsia" w:hint="eastAsia"/>
          <w:b/>
          <w:sz w:val="22"/>
          <w:szCs w:val="22"/>
        </w:rPr>
        <w:t>(9)</w:t>
      </w:r>
      <w:r w:rsidR="000A0BC3">
        <w:rPr>
          <w:rFonts w:asciiTheme="minorEastAsia" w:eastAsiaTheme="minorEastAsia" w:hAnsiTheme="minorEastAsia"/>
          <w:b/>
          <w:sz w:val="22"/>
          <w:szCs w:val="22"/>
        </w:rPr>
        <w:t>の書類は，甲号証として資料</w:t>
      </w:r>
    </w:p>
    <w:p w:rsidR="005E68A4" w:rsidRPr="000A0BC3" w:rsidRDefault="000A0BC3" w:rsidP="00E5510F">
      <w:pPr>
        <w:spacing w:line="200" w:lineRule="exact"/>
        <w:ind w:leftChars="100" w:left="283"/>
        <w:rPr>
          <w:rFonts w:asciiTheme="minorEastAsia" w:eastAsiaTheme="minorEastAsia" w:hAnsiTheme="minorEastAsia"/>
          <w:b/>
          <w:sz w:val="22"/>
          <w:szCs w:val="22"/>
        </w:rPr>
      </w:pPr>
      <w:r>
        <w:rPr>
          <w:rFonts w:asciiTheme="minorEastAsia" w:eastAsiaTheme="minorEastAsia" w:hAnsiTheme="minorEastAsia"/>
          <w:b/>
          <w:sz w:val="22"/>
          <w:szCs w:val="22"/>
        </w:rPr>
        <w:t>説</w:t>
      </w:r>
      <w:r w:rsidR="005E68A4" w:rsidRPr="000A0BC3">
        <w:rPr>
          <w:rFonts w:asciiTheme="minorEastAsia" w:eastAsiaTheme="minorEastAsia" w:hAnsiTheme="minorEastAsia"/>
          <w:b/>
          <w:sz w:val="22"/>
          <w:szCs w:val="22"/>
        </w:rPr>
        <w:t>明書</w:t>
      </w:r>
      <w:r w:rsidR="00295390" w:rsidRPr="00295390">
        <w:rPr>
          <w:rFonts w:asciiTheme="minorEastAsia" w:eastAsiaTheme="minorEastAsia" w:hAnsiTheme="minorEastAsia"/>
          <w:sz w:val="18"/>
          <w:szCs w:val="18"/>
        </w:rPr>
        <w:t>※３</w:t>
      </w:r>
      <w:r w:rsidR="005E68A4" w:rsidRPr="000A0BC3">
        <w:rPr>
          <w:rFonts w:asciiTheme="minorEastAsia" w:eastAsiaTheme="minorEastAsia" w:hAnsiTheme="minorEastAsia"/>
          <w:b/>
          <w:sz w:val="22"/>
          <w:szCs w:val="22"/>
        </w:rPr>
        <w:t>とセット</w:t>
      </w:r>
      <w:r>
        <w:rPr>
          <w:rFonts w:asciiTheme="minorEastAsia" w:eastAsiaTheme="minorEastAsia" w:hAnsiTheme="minorEastAsia"/>
          <w:b/>
          <w:sz w:val="22"/>
          <w:szCs w:val="22"/>
        </w:rPr>
        <w:t>にして裁判所分＋相手方全員分写しが必要です。</w:t>
      </w:r>
    </w:p>
    <w:p w:rsidR="00DD3307" w:rsidRDefault="00DD3307" w:rsidP="00A57183">
      <w:pPr>
        <w:spacing w:line="460" w:lineRule="exact"/>
        <w:ind w:firstLineChars="200" w:firstLine="367"/>
        <w:rPr>
          <w:rFonts w:asciiTheme="minorEastAsia" w:eastAsiaTheme="minorEastAsia" w:hAnsiTheme="minorEastAsia"/>
          <w:sz w:val="24"/>
          <w:szCs w:val="24"/>
        </w:rPr>
      </w:pPr>
      <w:r w:rsidRPr="009743DE">
        <w:rPr>
          <w:rFonts w:asciiTheme="minorEastAsia" w:eastAsiaTheme="minorEastAsia" w:hAnsiTheme="minorEastAsia" w:hint="eastAsia"/>
          <w:b/>
          <w:sz w:val="18"/>
          <w:szCs w:val="18"/>
          <w:u w:val="wave"/>
        </w:rPr>
        <w:t>※１</w:t>
      </w:r>
      <w:r>
        <w:rPr>
          <w:rFonts w:asciiTheme="minorEastAsia" w:eastAsiaTheme="minorEastAsia" w:hAnsiTheme="minorEastAsia" w:hint="eastAsia"/>
          <w:b/>
          <w:sz w:val="18"/>
          <w:szCs w:val="18"/>
          <w:u w:val="wave"/>
        </w:rPr>
        <w:t>→</w:t>
      </w:r>
      <w:r w:rsidRPr="00336BDC">
        <w:rPr>
          <w:rFonts w:asciiTheme="minorEastAsia" w:eastAsiaTheme="minorEastAsia" w:hAnsiTheme="minorEastAsia" w:hint="eastAsia"/>
          <w:sz w:val="18"/>
          <w:szCs w:val="18"/>
          <w:u w:val="wave"/>
        </w:rPr>
        <w:t>戸籍謄本には，除籍謄本や改製原戸籍の場合をも含みます。</w:t>
      </w:r>
      <w:r>
        <w:rPr>
          <w:rFonts w:asciiTheme="minorEastAsia" w:eastAsiaTheme="minorEastAsia" w:hAnsiTheme="minorEastAsia" w:hint="eastAsia"/>
          <w:sz w:val="18"/>
          <w:szCs w:val="18"/>
          <w:u w:val="wave"/>
        </w:rPr>
        <w:t xml:space="preserve">　</w:t>
      </w:r>
      <w:r w:rsidRPr="009743DE">
        <w:rPr>
          <w:rFonts w:asciiTheme="minorEastAsia" w:eastAsiaTheme="minorEastAsia" w:hAnsiTheme="minorEastAsia" w:hint="eastAsia"/>
          <w:b/>
          <w:sz w:val="18"/>
          <w:szCs w:val="18"/>
          <w:u w:val="wave"/>
        </w:rPr>
        <w:t>※２</w:t>
      </w:r>
      <w:r>
        <w:rPr>
          <w:rFonts w:asciiTheme="minorEastAsia" w:eastAsiaTheme="minorEastAsia" w:hAnsiTheme="minorEastAsia" w:hint="eastAsia"/>
          <w:b/>
          <w:sz w:val="18"/>
          <w:szCs w:val="18"/>
          <w:u w:val="wave"/>
        </w:rPr>
        <w:t>→</w:t>
      </w:r>
      <w:r>
        <w:rPr>
          <w:rFonts w:asciiTheme="minorEastAsia" w:eastAsiaTheme="minorEastAsia" w:hAnsiTheme="minorEastAsia" w:hint="eastAsia"/>
          <w:sz w:val="18"/>
          <w:szCs w:val="18"/>
          <w:u w:val="wave"/>
        </w:rPr>
        <w:t>発行から３ケ月以内のもの。</w:t>
      </w:r>
      <w:r w:rsidR="00072AEB">
        <w:rPr>
          <w:rFonts w:asciiTheme="minorEastAsia" w:eastAsiaTheme="minorEastAsia" w:hAnsiTheme="minorEastAsia" w:hint="eastAsia"/>
          <w:sz w:val="18"/>
          <w:szCs w:val="18"/>
          <w:u w:val="wave"/>
        </w:rPr>
        <w:t xml:space="preserve">　</w:t>
      </w:r>
      <w:r w:rsidR="00072AEB" w:rsidRPr="00072AEB">
        <w:rPr>
          <w:rFonts w:asciiTheme="minorEastAsia" w:eastAsiaTheme="minorEastAsia" w:hAnsiTheme="minorEastAsia" w:hint="eastAsia"/>
          <w:b/>
          <w:sz w:val="18"/>
          <w:szCs w:val="18"/>
          <w:u w:val="wave"/>
        </w:rPr>
        <w:t>※３</w:t>
      </w:r>
      <w:r w:rsidR="00072AEB">
        <w:rPr>
          <w:rFonts w:asciiTheme="minorEastAsia" w:eastAsiaTheme="minorEastAsia" w:hAnsiTheme="minorEastAsia" w:hint="eastAsia"/>
          <w:sz w:val="18"/>
          <w:szCs w:val="18"/>
          <w:u w:val="wave"/>
        </w:rPr>
        <w:t>→別紙参照</w:t>
      </w:r>
    </w:p>
    <w:p w:rsidR="005E68A4" w:rsidRDefault="009743DE" w:rsidP="00A57183">
      <w:pPr>
        <w:spacing w:line="46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824C65">
        <w:rPr>
          <w:rFonts w:asciiTheme="minorEastAsia" w:eastAsiaTheme="minorEastAsia" w:hAnsiTheme="minorEastAsia" w:hint="eastAsia"/>
          <w:sz w:val="24"/>
          <w:szCs w:val="24"/>
        </w:rPr>
        <w:t xml:space="preserve"> </w:t>
      </w:r>
      <w:r w:rsidR="00824C65">
        <w:rPr>
          <w:rFonts w:asciiTheme="minorEastAsia" w:eastAsiaTheme="minorEastAsia" w:hAnsiTheme="minorEastAsia"/>
          <w:sz w:val="24"/>
          <w:szCs w:val="24"/>
        </w:rPr>
        <w:t>＜</w:t>
      </w:r>
      <w:r>
        <w:rPr>
          <w:rFonts w:asciiTheme="minorEastAsia" w:eastAsiaTheme="minorEastAsia" w:hAnsiTheme="minorEastAsia"/>
          <w:sz w:val="24"/>
          <w:szCs w:val="24"/>
        </w:rPr>
        <w:t>このほかにも，事案に応じて，書類等をご提出いただくことがあります。</w:t>
      </w:r>
      <w:r w:rsidR="00824C65">
        <w:rPr>
          <w:rFonts w:asciiTheme="minorEastAsia" w:eastAsiaTheme="minorEastAsia" w:hAnsiTheme="minorEastAsia"/>
          <w:sz w:val="24"/>
          <w:szCs w:val="24"/>
        </w:rPr>
        <w:t>＞</w:t>
      </w:r>
    </w:p>
    <w:p w:rsidR="00824C65" w:rsidRPr="00205074" w:rsidRDefault="00824C65" w:rsidP="00205074">
      <w:pPr>
        <w:ind w:left="486" w:hangingChars="200" w:hanging="486"/>
        <w:rPr>
          <w:rFonts w:asciiTheme="minorEastAsia" w:eastAsiaTheme="minorEastAsia" w:hAnsiTheme="minorEastAsia"/>
          <w:sz w:val="24"/>
          <w:szCs w:val="24"/>
          <w:u w:val="single"/>
        </w:rPr>
      </w:pPr>
      <w:r>
        <w:rPr>
          <w:rFonts w:asciiTheme="minorEastAsia" w:eastAsiaTheme="minorEastAsia" w:hAnsiTheme="minorEastAsia"/>
          <w:sz w:val="24"/>
          <w:szCs w:val="24"/>
        </w:rPr>
        <w:t>★ 申立てに関し，ご不明な点がある場合には，家事第５部受付係（０３－３５０２－５３７８）にお尋ねください。ただし，</w:t>
      </w:r>
      <w:r w:rsidRPr="00E53E88">
        <w:rPr>
          <w:rFonts w:asciiTheme="minorEastAsia" w:eastAsiaTheme="minorEastAsia" w:hAnsiTheme="minorEastAsia"/>
          <w:sz w:val="24"/>
          <w:szCs w:val="24"/>
          <w:u w:val="single"/>
        </w:rPr>
        <w:t>法律相談等の判断を要する質問</w:t>
      </w:r>
      <w:r w:rsidR="00205074" w:rsidRPr="00205074">
        <w:rPr>
          <w:rFonts w:asciiTheme="minorEastAsia" w:eastAsiaTheme="minorEastAsia" w:hAnsiTheme="minorEastAsia"/>
          <w:sz w:val="24"/>
          <w:szCs w:val="24"/>
        </w:rPr>
        <w:t>は</w:t>
      </w:r>
      <w:r w:rsidR="00205074">
        <w:rPr>
          <w:rFonts w:asciiTheme="minorEastAsia" w:eastAsiaTheme="minorEastAsia" w:hAnsiTheme="minorEastAsia"/>
          <w:sz w:val="24"/>
          <w:szCs w:val="24"/>
        </w:rPr>
        <w:t>専門家や市区町村の無料法律</w:t>
      </w:r>
      <w:r w:rsidR="00136F6F">
        <w:rPr>
          <w:rFonts w:asciiTheme="minorEastAsia" w:eastAsiaTheme="minorEastAsia" w:hAnsiTheme="minorEastAsia"/>
          <w:sz w:val="24"/>
          <w:szCs w:val="24"/>
        </w:rPr>
        <w:t>相談等にお尋ねください。</w:t>
      </w:r>
    </w:p>
    <w:sectPr w:rsidR="00824C65" w:rsidRPr="00205074" w:rsidSect="000C417A">
      <w:footerReference w:type="default" r:id="rId8"/>
      <w:pgSz w:w="11906" w:h="16838" w:code="9"/>
      <w:pgMar w:top="720" w:right="720" w:bottom="720" w:left="720" w:header="851" w:footer="992" w:gutter="0"/>
      <w:cols w:space="425"/>
      <w:docGrid w:type="linesAndChars" w:linePitch="381" w:charSpace="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D6" w:rsidRDefault="00D542D6" w:rsidP="00E87B25">
      <w:r>
        <w:separator/>
      </w:r>
    </w:p>
  </w:endnote>
  <w:endnote w:type="continuationSeparator" w:id="0">
    <w:p w:rsidR="00D542D6" w:rsidRDefault="00D542D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6B" w:rsidRPr="00795AEA" w:rsidRDefault="00416E6B" w:rsidP="00416E6B">
    <w:pPr>
      <w:pStyle w:val="a5"/>
      <w:jc w:val="center"/>
      <w:rPr>
        <w:i/>
        <w:sz w:val="22"/>
        <w:szCs w:val="22"/>
        <w:u w:val="double"/>
      </w:rPr>
    </w:pPr>
    <w:r w:rsidRPr="00795AEA">
      <w:rPr>
        <w:i/>
        <w:sz w:val="22"/>
        <w:szCs w:val="22"/>
        <w:u w:val="double"/>
      </w:rPr>
      <w:t>個人番号（マイナンバー）の記載されている書面の提出はできませんので，ご注意下さい。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D6" w:rsidRDefault="00D542D6" w:rsidP="00E87B25">
      <w:r>
        <w:separator/>
      </w:r>
    </w:p>
  </w:footnote>
  <w:footnote w:type="continuationSeparator" w:id="0">
    <w:p w:rsidR="00D542D6" w:rsidRDefault="00D542D6"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0C2"/>
    <w:multiLevelType w:val="hybridMultilevel"/>
    <w:tmpl w:val="6A3867EE"/>
    <w:lvl w:ilvl="0" w:tplc="04C670F6">
      <w:start w:val="1"/>
      <w:numFmt w:val="decimalEnclosedCircle"/>
      <w:lvlText w:val="%1"/>
      <w:lvlJc w:val="left"/>
      <w:pPr>
        <w:ind w:left="1089" w:hanging="360"/>
      </w:pPr>
      <w:rPr>
        <w:rFonts w:hint="default"/>
      </w:rPr>
    </w:lvl>
    <w:lvl w:ilvl="1" w:tplc="7EC842EC">
      <w:start w:val="1"/>
      <w:numFmt w:val="decimalEnclosedCircle"/>
      <w:lvlText w:val="%2"/>
      <w:lvlJc w:val="left"/>
      <w:pPr>
        <w:ind w:left="1509" w:hanging="360"/>
      </w:pPr>
      <w:rPr>
        <w:rFonts w:hint="default"/>
      </w:r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 w15:restartNumberingAfterBreak="0">
    <w:nsid w:val="12EE75B6"/>
    <w:multiLevelType w:val="hybridMultilevel"/>
    <w:tmpl w:val="E08C1782"/>
    <w:lvl w:ilvl="0" w:tplc="2922643C">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167A6AD2"/>
    <w:multiLevelType w:val="hybridMultilevel"/>
    <w:tmpl w:val="F0582820"/>
    <w:lvl w:ilvl="0" w:tplc="2384E70A">
      <w:start w:val="2"/>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83"/>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0"/>
    <w:rsid w:val="00060CE7"/>
    <w:rsid w:val="00072AEB"/>
    <w:rsid w:val="000A0BC3"/>
    <w:rsid w:val="000B4D8A"/>
    <w:rsid w:val="000C417A"/>
    <w:rsid w:val="00110B77"/>
    <w:rsid w:val="00136F6F"/>
    <w:rsid w:val="001775B9"/>
    <w:rsid w:val="00186290"/>
    <w:rsid w:val="001C3067"/>
    <w:rsid w:val="00205074"/>
    <w:rsid w:val="002753D1"/>
    <w:rsid w:val="00295390"/>
    <w:rsid w:val="00297DFA"/>
    <w:rsid w:val="002F08A3"/>
    <w:rsid w:val="00336BDC"/>
    <w:rsid w:val="00396057"/>
    <w:rsid w:val="003C0C8E"/>
    <w:rsid w:val="004021D6"/>
    <w:rsid w:val="00416E6B"/>
    <w:rsid w:val="00442352"/>
    <w:rsid w:val="00442A55"/>
    <w:rsid w:val="004D736A"/>
    <w:rsid w:val="00506F57"/>
    <w:rsid w:val="00574574"/>
    <w:rsid w:val="00576A0B"/>
    <w:rsid w:val="005E68A4"/>
    <w:rsid w:val="00623520"/>
    <w:rsid w:val="00644700"/>
    <w:rsid w:val="006447BB"/>
    <w:rsid w:val="00660A15"/>
    <w:rsid w:val="00675D3A"/>
    <w:rsid w:val="006E4474"/>
    <w:rsid w:val="00713F63"/>
    <w:rsid w:val="00767A39"/>
    <w:rsid w:val="00795AEA"/>
    <w:rsid w:val="0079610F"/>
    <w:rsid w:val="007E4256"/>
    <w:rsid w:val="007E4A80"/>
    <w:rsid w:val="00824C65"/>
    <w:rsid w:val="00934F60"/>
    <w:rsid w:val="009743DE"/>
    <w:rsid w:val="009955BA"/>
    <w:rsid w:val="009B7BCD"/>
    <w:rsid w:val="00A100F1"/>
    <w:rsid w:val="00A42CC3"/>
    <w:rsid w:val="00A4693C"/>
    <w:rsid w:val="00A57183"/>
    <w:rsid w:val="00AD39EA"/>
    <w:rsid w:val="00B05E57"/>
    <w:rsid w:val="00B97027"/>
    <w:rsid w:val="00B97216"/>
    <w:rsid w:val="00BA5AE0"/>
    <w:rsid w:val="00BA7790"/>
    <w:rsid w:val="00C34518"/>
    <w:rsid w:val="00C5242A"/>
    <w:rsid w:val="00C61BEF"/>
    <w:rsid w:val="00C835D8"/>
    <w:rsid w:val="00CE5CB1"/>
    <w:rsid w:val="00D542D6"/>
    <w:rsid w:val="00D60BD0"/>
    <w:rsid w:val="00DD3307"/>
    <w:rsid w:val="00DE2504"/>
    <w:rsid w:val="00E53E88"/>
    <w:rsid w:val="00E5510F"/>
    <w:rsid w:val="00E87B25"/>
    <w:rsid w:val="00F26CD0"/>
    <w:rsid w:val="00F643C1"/>
    <w:rsid w:val="00FD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D8822D"/>
  <w15:chartTrackingRefBased/>
  <w15:docId w15:val="{EA8D0CA9-CD3B-4734-86D2-2603CAE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110B77"/>
    <w:pPr>
      <w:ind w:leftChars="400" w:left="840"/>
    </w:pPr>
  </w:style>
  <w:style w:type="paragraph" w:styleId="a8">
    <w:name w:val="Balloon Text"/>
    <w:basedOn w:val="a"/>
    <w:link w:val="a9"/>
    <w:uiPriority w:val="99"/>
    <w:semiHidden/>
    <w:unhideWhenUsed/>
    <w:rsid w:val="00576A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608A-1D0F-4051-87A8-DD16CDA9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409</Words>
  <Characters>2335</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2019-09-09T23:32:00Z</cp:lastPrinted>
  <dcterms:created xsi:type="dcterms:W3CDTF">2019-09-09T23:20:00Z</dcterms:created>
  <dcterms:modified xsi:type="dcterms:W3CDTF">2022-04-06T02:05:00Z</dcterms:modified>
</cp:coreProperties>
</file>