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D8090A">
        <w:trPr>
          <w:cantSplit/>
          <w:trHeight w:hRule="exact" w:val="630"/>
        </w:trPr>
        <w:tc>
          <w:tcPr>
            <w:tcW w:w="3200" w:type="dxa"/>
            <w:gridSpan w:val="2"/>
            <w:vMerge w:val="restart"/>
            <w:tcBorders>
              <w:top w:val="single" w:sz="4" w:space="0" w:color="000000"/>
              <w:left w:val="single" w:sz="4" w:space="0" w:color="000000"/>
              <w:bottom w:val="nil"/>
              <w:right w:val="single" w:sz="4" w:space="0" w:color="000000"/>
            </w:tcBorders>
          </w:tcPr>
          <w:p w:rsidR="00D8090A" w:rsidRDefault="00D8090A"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tcBorders>
              <w:top w:val="single" w:sz="4" w:space="0" w:color="000000"/>
              <w:left w:val="single" w:sz="4" w:space="0" w:color="000000"/>
              <w:bottom w:val="single" w:sz="4" w:space="0" w:color="000000"/>
              <w:right w:val="single" w:sz="4" w:space="0" w:color="000000"/>
            </w:tcBorders>
          </w:tcPr>
          <w:p w:rsidR="00D8090A" w:rsidRDefault="00D8090A" w:rsidP="00812AAF">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00812AAF" w:rsidRPr="00AE30C5">
              <w:rPr>
                <w:rFonts w:ascii="ＭＳ Ｐゴシック" w:eastAsia="ＭＳ Ｐゴシック" w:hAnsi="ＭＳ Ｐゴシック" w:cs="ＭＳ Ｐゴシック" w:hint="eastAsia"/>
                <w:spacing w:val="150"/>
                <w:sz w:val="24"/>
                <w:szCs w:val="24"/>
                <w:fitText w:val="4640" w:id="1188781056"/>
              </w:rPr>
              <w:t>特別養</w:t>
            </w:r>
            <w:r w:rsidRPr="00AE30C5">
              <w:rPr>
                <w:rFonts w:ascii="ＭＳ Ｐゴシック" w:eastAsia="ＭＳ Ｐゴシック" w:hAnsi="ＭＳ Ｐゴシック" w:cs="ＭＳ Ｐゴシック" w:hint="eastAsia"/>
                <w:spacing w:val="150"/>
                <w:sz w:val="24"/>
                <w:szCs w:val="24"/>
                <w:fitText w:val="4640" w:id="1188781056"/>
              </w:rPr>
              <w:t>子縁組申立</w:t>
            </w:r>
            <w:r w:rsidRPr="00AE30C5">
              <w:rPr>
                <w:rFonts w:ascii="ＭＳ Ｐゴシック" w:eastAsia="ＭＳ Ｐゴシック" w:hAnsi="ＭＳ Ｐゴシック" w:cs="ＭＳ Ｐゴシック" w:hint="eastAsia"/>
                <w:spacing w:val="37"/>
                <w:sz w:val="24"/>
                <w:szCs w:val="24"/>
                <w:fitText w:val="4640" w:id="1188781056"/>
              </w:rPr>
              <w:t>書</w:t>
            </w:r>
          </w:p>
        </w:tc>
      </w:tr>
      <w:tr w:rsidR="00D8090A">
        <w:trPr>
          <w:cantSplit/>
          <w:trHeight w:hRule="exact" w:val="196"/>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5920" w:type="dxa"/>
            <w:gridSpan w:val="2"/>
            <w:tcBorders>
              <w:top w:val="nil"/>
              <w:left w:val="nil"/>
              <w:bottom w:val="nil"/>
              <w:right w:val="nil"/>
            </w:tcBorders>
          </w:tcPr>
          <w:p w:rsidR="00D8090A" w:rsidRDefault="00D8090A" w:rsidP="00C60D27">
            <w:pPr>
              <w:pStyle w:val="a3"/>
              <w:wordWrap/>
              <w:snapToGrid w:val="0"/>
              <w:spacing w:line="240" w:lineRule="auto"/>
              <w:rPr>
                <w:spacing w:val="0"/>
              </w:rPr>
            </w:pPr>
          </w:p>
        </w:tc>
      </w:tr>
      <w:tr w:rsidR="00D8090A">
        <w:trPr>
          <w:cantSplit/>
          <w:trHeight w:hRule="exact" w:val="1140"/>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val="restart"/>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val="restart"/>
            <w:tcBorders>
              <w:top w:val="single" w:sz="4" w:space="0" w:color="000000"/>
              <w:left w:val="single" w:sz="4"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（この欄に収入印紙８００円分を</w:t>
            </w:r>
            <w:r w:rsidR="007C53CA">
              <w:rPr>
                <w:rFonts w:ascii="ＭＳ 明朝" w:hAnsi="ＭＳ 明朝" w:hint="eastAsia"/>
                <w:sz w:val="18"/>
                <w:szCs w:val="18"/>
              </w:rPr>
              <w:t>貼ってください</w:t>
            </w:r>
            <w:r>
              <w:rPr>
                <w:rFonts w:ascii="ＭＳ 明朝" w:hAnsi="ＭＳ 明朝" w:hint="eastAsia"/>
                <w:sz w:val="18"/>
                <w:szCs w:val="18"/>
              </w:rPr>
              <w:t>。）</w:t>
            </w: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sidR="0018631A">
              <w:rPr>
                <w:rFonts w:ascii="ＭＳ 明朝" w:hAnsi="ＭＳ 明朝" w:hint="eastAsia"/>
                <w:sz w:val="18"/>
                <w:szCs w:val="18"/>
              </w:rPr>
              <w:t>貼った</w:t>
            </w:r>
            <w:r>
              <w:rPr>
                <w:rFonts w:ascii="ＭＳ 明朝" w:hAnsi="ＭＳ 明朝" w:hint="eastAsia"/>
                <w:sz w:val="18"/>
                <w:szCs w:val="18"/>
              </w:rPr>
              <w:t>印紙に押印しないでください。）</w:t>
            </w:r>
          </w:p>
        </w:tc>
      </w:tr>
      <w:tr w:rsidR="00D8090A">
        <w:trPr>
          <w:cantSplit/>
          <w:trHeight w:hRule="exact" w:val="396"/>
        </w:trPr>
        <w:tc>
          <w:tcPr>
            <w:tcW w:w="2400" w:type="dxa"/>
            <w:tcBorders>
              <w:top w:val="single" w:sz="4" w:space="0" w:color="000000"/>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sidRPr="00AE30C5">
              <w:rPr>
                <w:rFonts w:ascii="ＭＳ 明朝" w:hAnsi="ＭＳ 明朝" w:hint="eastAsia"/>
                <w:spacing w:val="30"/>
                <w:fitText w:val="960" w:id="1188781057"/>
              </w:rPr>
              <w:t>収入印紙</w:t>
            </w:r>
            <w:r>
              <w:rPr>
                <w:rFonts w:ascii="ＭＳ 明朝" w:hAnsi="ＭＳ 明朝" w:hint="eastAsia"/>
                <w:spacing w:val="0"/>
              </w:rPr>
              <w:t xml:space="preserve">            </w:t>
            </w:r>
            <w:r>
              <w:rPr>
                <w:rFonts w:ascii="ＭＳ 明朝" w:hAnsi="ＭＳ 明朝" w:hint="eastAsia"/>
              </w:rPr>
              <w:t>円</w:t>
            </w:r>
          </w:p>
        </w:tc>
        <w:tc>
          <w:tcPr>
            <w:tcW w:w="800" w:type="dxa"/>
            <w:vMerge w:val="restart"/>
            <w:tcBorders>
              <w:top w:val="single" w:sz="4" w:space="0" w:color="000000"/>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r>
      <w:tr w:rsidR="00D8090A">
        <w:trPr>
          <w:cantSplit/>
          <w:trHeight w:hRule="exact" w:val="396"/>
        </w:trPr>
        <w:tc>
          <w:tcPr>
            <w:tcW w:w="2400" w:type="dxa"/>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before="80" w:line="240" w:lineRule="auto"/>
              <w:rPr>
                <w:spacing w:val="0"/>
              </w:rPr>
            </w:pPr>
          </w:p>
        </w:tc>
        <w:tc>
          <w:tcPr>
            <w:tcW w:w="5760" w:type="dxa"/>
            <w:vMerge/>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r>
    </w:tbl>
    <w:p w:rsidR="00D8090A" w:rsidRDefault="00D8090A"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6"/>
        <w:gridCol w:w="850"/>
        <w:gridCol w:w="7514"/>
      </w:tblGrid>
      <w:tr w:rsidR="000B6CCB" w:rsidTr="000B6CCB">
        <w:trPr>
          <w:trHeight w:val="659"/>
        </w:trPr>
        <w:tc>
          <w:tcPr>
            <w:tcW w:w="756" w:type="dxa"/>
            <w:tcBorders>
              <w:top w:val="single" w:sz="4" w:space="0" w:color="000000"/>
              <w:left w:val="single" w:sz="4" w:space="0" w:color="000000"/>
              <w:bottom w:val="single" w:sz="4" w:space="0" w:color="auto"/>
              <w:right w:val="single" w:sz="4" w:space="0" w:color="000000"/>
            </w:tcBorders>
          </w:tcPr>
          <w:p w:rsidR="000B6CCB" w:rsidRDefault="000B6CCB" w:rsidP="00A83999">
            <w:pPr>
              <w:pStyle w:val="a3"/>
              <w:wordWrap/>
              <w:snapToGrid w:val="0"/>
              <w:spacing w:line="240" w:lineRule="auto"/>
              <w:rPr>
                <w:rFonts w:ascii="ＭＳ 明朝" w:hAnsi="ＭＳ 明朝"/>
                <w:spacing w:val="-4"/>
              </w:rPr>
            </w:pPr>
            <w:r>
              <w:rPr>
                <w:rFonts w:cs="Century"/>
                <w:spacing w:val="-4"/>
              </w:rPr>
              <w:t xml:space="preserve"> </w:t>
            </w:r>
            <w:r>
              <w:rPr>
                <w:rFonts w:ascii="ＭＳ 明朝" w:hAnsi="ＭＳ 明朝" w:hint="eastAsia"/>
                <w:spacing w:val="-4"/>
              </w:rPr>
              <w:t xml:space="preserve"> </w:t>
            </w:r>
          </w:p>
          <w:p w:rsidR="000B6CCB" w:rsidRDefault="000B6CCB" w:rsidP="003E27DD">
            <w:pPr>
              <w:pStyle w:val="a3"/>
              <w:wordWrap/>
              <w:snapToGrid w:val="0"/>
              <w:spacing w:line="240" w:lineRule="auto"/>
              <w:ind w:firstLineChars="100" w:firstLine="152"/>
              <w:rPr>
                <w:spacing w:val="0"/>
              </w:rPr>
            </w:pPr>
            <w:r>
              <w:rPr>
                <w:rFonts w:ascii="ＭＳ 明朝" w:hAnsi="ＭＳ 明朝" w:hint="eastAsia"/>
                <w:spacing w:val="-4"/>
              </w:rPr>
              <w:t xml:space="preserve">準口頭　</w:t>
            </w:r>
          </w:p>
        </w:tc>
        <w:tc>
          <w:tcPr>
            <w:tcW w:w="850" w:type="dxa"/>
            <w:tcBorders>
              <w:top w:val="single" w:sz="4" w:space="0" w:color="000000"/>
              <w:left w:val="nil"/>
              <w:bottom w:val="single" w:sz="4" w:space="0" w:color="auto"/>
              <w:right w:val="single" w:sz="4" w:space="0" w:color="auto"/>
            </w:tcBorders>
          </w:tcPr>
          <w:p w:rsidR="000B6CCB" w:rsidRDefault="000B6CCB" w:rsidP="00A83999">
            <w:pPr>
              <w:pStyle w:val="a3"/>
              <w:wordWrap/>
              <w:snapToGrid w:val="0"/>
              <w:spacing w:beforeLines="50" w:before="120" w:line="240" w:lineRule="auto"/>
              <w:ind w:firstLineChars="700" w:firstLine="1106"/>
              <w:rPr>
                <w:rFonts w:ascii="ＭＳ 明朝" w:hAnsi="ＭＳ 明朝"/>
              </w:rPr>
            </w:pPr>
          </w:p>
          <w:p w:rsidR="000B6CCB" w:rsidRDefault="000B6CCB" w:rsidP="00A83999">
            <w:pPr>
              <w:pStyle w:val="a3"/>
              <w:wordWrap/>
              <w:snapToGrid w:val="0"/>
              <w:spacing w:line="240" w:lineRule="auto"/>
              <w:rPr>
                <w:spacing w:val="0"/>
              </w:rPr>
            </w:pPr>
            <w:r>
              <w:rPr>
                <w:rFonts w:cs="Century"/>
                <w:spacing w:val="0"/>
              </w:rPr>
              <w:t xml:space="preserve"> </w:t>
            </w:r>
            <w:r>
              <w:rPr>
                <w:rFonts w:cs="Century"/>
                <w:spacing w:val="0"/>
              </w:rPr>
              <w:t xml:space="preserve">　　　　</w:t>
            </w:r>
          </w:p>
        </w:tc>
        <w:tc>
          <w:tcPr>
            <w:tcW w:w="7514" w:type="dxa"/>
            <w:tcBorders>
              <w:top w:val="single" w:sz="4" w:space="0" w:color="000000"/>
              <w:left w:val="single" w:sz="4" w:space="0" w:color="auto"/>
              <w:bottom w:val="single" w:sz="4" w:space="0" w:color="auto"/>
              <w:right w:val="single" w:sz="4" w:space="0" w:color="000000"/>
            </w:tcBorders>
          </w:tcPr>
          <w:p w:rsidR="000B6CCB" w:rsidRDefault="000B6CCB" w:rsidP="00C04006">
            <w:pPr>
              <w:pStyle w:val="a3"/>
              <w:wordWrap/>
              <w:snapToGrid w:val="0"/>
              <w:spacing w:line="240" w:lineRule="auto"/>
              <w:rPr>
                <w:spacing w:val="0"/>
              </w:rPr>
            </w:pPr>
            <w:r>
              <w:rPr>
                <w:spacing w:val="0"/>
              </w:rPr>
              <w:t xml:space="preserve">　　　　　</w:t>
            </w:r>
          </w:p>
          <w:p w:rsidR="000B6CCB" w:rsidRDefault="00E67015" w:rsidP="00F84485">
            <w:pPr>
              <w:pStyle w:val="a3"/>
              <w:snapToGrid w:val="0"/>
              <w:spacing w:line="240" w:lineRule="auto"/>
              <w:ind w:firstLineChars="50" w:firstLine="90"/>
              <w:rPr>
                <w:spacing w:val="0"/>
              </w:rPr>
            </w:pPr>
            <w:r>
              <w:rPr>
                <w:rFonts w:ascii="ＭＳ 明朝" w:hAnsi="ＭＳ 明朝"/>
                <w:spacing w:val="0"/>
                <w:sz w:val="18"/>
                <w:szCs w:val="18"/>
              </w:rPr>
              <w:t xml:space="preserve">関連事件番号　</w:t>
            </w:r>
            <w:r w:rsidR="000B6CCB">
              <w:rPr>
                <w:rFonts w:ascii="ＭＳ 明朝" w:hAnsi="ＭＳ 明朝"/>
                <w:spacing w:val="0"/>
                <w:sz w:val="18"/>
                <w:szCs w:val="18"/>
              </w:rPr>
              <w:t>令和　　年（家　）第　　　　　　号</w:t>
            </w:r>
          </w:p>
        </w:tc>
      </w:tr>
    </w:tbl>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trPr>
          <w:cantSplit/>
          <w:trHeight w:hRule="exact" w:val="568"/>
        </w:trPr>
        <w:tc>
          <w:tcPr>
            <w:tcW w:w="3200" w:type="dxa"/>
            <w:vMerge w:val="restart"/>
            <w:tcBorders>
              <w:top w:val="single" w:sz="18" w:space="0" w:color="000000"/>
              <w:left w:val="single" w:sz="18"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000000"/>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00F24B7E">
              <w:rPr>
                <w:rFonts w:ascii="ＭＳ 明朝" w:hAnsi="ＭＳ 明朝" w:hint="eastAsia"/>
                <w:sz w:val="20"/>
                <w:szCs w:val="20"/>
              </w:rPr>
              <w:t>申　立　人</w:t>
            </w:r>
            <w:r w:rsidR="00596A71">
              <w:rPr>
                <w:rFonts w:ascii="ＭＳ 明朝" w:hAnsi="ＭＳ 明朝" w:hint="eastAsia"/>
                <w:sz w:val="20"/>
                <w:szCs w:val="20"/>
              </w:rPr>
              <w:t xml:space="preserve"> </w:t>
            </w:r>
            <w:r w:rsidR="00596A71" w:rsidRPr="000E2EDE">
              <w:rPr>
                <w:rFonts w:ascii="ＭＳ 明朝" w:hAnsi="ＭＳ 明朝" w:hint="eastAsia"/>
                <w:sz w:val="20"/>
                <w:szCs w:val="20"/>
              </w:rPr>
              <w:t>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000000"/>
              <w:left w:val="nil"/>
              <w:bottom w:val="nil"/>
              <w:right w:val="single" w:sz="18" w:space="0" w:color="000000"/>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A058C1">
        <w:trPr>
          <w:cantSplit/>
          <w:trHeight w:hRule="exact" w:val="77"/>
        </w:trPr>
        <w:tc>
          <w:tcPr>
            <w:tcW w:w="3200" w:type="dxa"/>
            <w:vMerge/>
            <w:tcBorders>
              <w:top w:val="nil"/>
              <w:left w:val="single" w:sz="18"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000000"/>
            </w:tcBorders>
          </w:tcPr>
          <w:p w:rsidR="00D8090A" w:rsidRDefault="00D8090A" w:rsidP="00C60D27">
            <w:pPr>
              <w:pStyle w:val="a3"/>
              <w:wordWrap/>
              <w:snapToGrid w:val="0"/>
              <w:spacing w:line="240" w:lineRule="auto"/>
              <w:rPr>
                <w:spacing w:val="0"/>
              </w:rPr>
            </w:pPr>
          </w:p>
        </w:tc>
      </w:tr>
      <w:tr w:rsidR="00D8090A" w:rsidTr="00A058C1">
        <w:trPr>
          <w:cantSplit/>
          <w:trHeight w:hRule="exact" w:val="642"/>
        </w:trPr>
        <w:tc>
          <w:tcPr>
            <w:tcW w:w="3200" w:type="dxa"/>
            <w:vMerge/>
            <w:tcBorders>
              <w:top w:val="nil"/>
              <w:left w:val="single" w:sz="18" w:space="0" w:color="000000"/>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000000"/>
              <w:right w:val="single" w:sz="18" w:space="0" w:color="000000"/>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F62FF7" w:rsidRPr="00F62FF7" w:rsidRDefault="00F62FF7" w:rsidP="00F62FF7">
      <w:pPr>
        <w:autoSpaceDE w:val="0"/>
        <w:autoSpaceDN w:val="0"/>
        <w:adjustRightInd w:val="0"/>
        <w:snapToGrid w:val="0"/>
        <w:rPr>
          <w:rFonts w:ascii="Century" w:eastAsia="ＭＳ 明朝" w:hAnsi="Century" w:cs="ＭＳ 明朝"/>
          <w:kern w:val="0"/>
          <w:sz w:val="16"/>
          <w:szCs w:val="16"/>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F62FF7" w:rsidRPr="00F62FF7" w:rsidTr="005E45B2">
        <w:trPr>
          <w:trHeight w:val="381"/>
        </w:trPr>
        <w:tc>
          <w:tcPr>
            <w:tcW w:w="9106" w:type="dxa"/>
            <w:tcBorders>
              <w:bottom w:val="single" w:sz="4" w:space="0" w:color="auto"/>
            </w:tcBorders>
          </w:tcPr>
          <w:p w:rsidR="00F62FF7" w:rsidRPr="00F62FF7" w:rsidRDefault="00F62FF7" w:rsidP="005E45B2">
            <w:pPr>
              <w:autoSpaceDE w:val="0"/>
              <w:autoSpaceDN w:val="0"/>
              <w:adjustRightInd w:val="0"/>
              <w:snapToGrid w:val="0"/>
              <w:spacing w:beforeLines="30" w:before="72"/>
              <w:ind w:left="720" w:hangingChars="450" w:hanging="720"/>
              <w:rPr>
                <w:rFonts w:ascii="Century" w:eastAsia="ＭＳ 明朝" w:hAnsi="Century" w:cs="ＭＳ 明朝"/>
                <w:kern w:val="0"/>
                <w:sz w:val="16"/>
                <w:szCs w:val="16"/>
              </w:rPr>
            </w:pPr>
            <w:r w:rsidRPr="00F62FF7">
              <w:rPr>
                <w:rFonts w:ascii="Century" w:eastAsia="ＭＳ 明朝" w:hAnsi="Century" w:cs="ＭＳ 明朝"/>
                <w:kern w:val="0"/>
                <w:sz w:val="16"/>
                <w:szCs w:val="16"/>
              </w:rPr>
              <w:t xml:space="preserve">　　　　　　　</w:t>
            </w:r>
            <w:r w:rsidR="005E45B2">
              <w:rPr>
                <w:rFonts w:ascii="Century" w:eastAsia="ＭＳ 明朝" w:hAnsi="Century" w:cs="ＭＳ 明朝" w:hint="eastAsia"/>
                <w:kern w:val="0"/>
                <w:sz w:val="16"/>
                <w:szCs w:val="16"/>
              </w:rPr>
              <w:t xml:space="preserve">   </w:t>
            </w:r>
            <w:r w:rsidRPr="00F12FC1">
              <w:rPr>
                <w:rFonts w:ascii="Century" w:eastAsia="ＭＳ 明朝" w:hAnsi="Century" w:cs="ＭＳ 明朝"/>
                <w:spacing w:val="872"/>
                <w:kern w:val="0"/>
                <w:sz w:val="24"/>
                <w:szCs w:val="24"/>
                <w:fitText w:val="6192" w:id="2051787010"/>
              </w:rPr>
              <w:t>添付資</w:t>
            </w:r>
            <w:r w:rsidRPr="00F12FC1">
              <w:rPr>
                <w:rFonts w:ascii="Century" w:eastAsia="ＭＳ 明朝" w:hAnsi="Century" w:cs="ＭＳ 明朝"/>
                <w:kern w:val="0"/>
                <w:sz w:val="24"/>
                <w:szCs w:val="24"/>
                <w:fitText w:val="6192" w:id="2051787010"/>
              </w:rPr>
              <w:t>料</w:t>
            </w:r>
          </w:p>
        </w:tc>
      </w:tr>
      <w:tr w:rsidR="00F62FF7" w:rsidRPr="00F62FF7" w:rsidTr="00044732">
        <w:trPr>
          <w:trHeight w:val="1108"/>
        </w:trPr>
        <w:tc>
          <w:tcPr>
            <w:tcW w:w="9106" w:type="dxa"/>
            <w:tcBorders>
              <w:top w:val="single" w:sz="4" w:space="0" w:color="auto"/>
            </w:tcBorders>
          </w:tcPr>
          <w:p w:rsidR="00F62FF7" w:rsidRDefault="00F62FF7" w:rsidP="00F62FF7">
            <w:pPr>
              <w:pStyle w:val="a3"/>
              <w:wordWrap/>
              <w:snapToGrid w:val="0"/>
              <w:spacing w:beforeLines="50" w:before="120" w:line="240" w:lineRule="auto"/>
              <w:rPr>
                <w:spacing w:val="0"/>
              </w:rPr>
            </w:pPr>
            <w:r>
              <w:rPr>
                <w:rFonts w:ascii="ＭＳ 明朝" w:hAnsi="ＭＳ 明朝" w:hint="eastAsia"/>
              </w:rPr>
              <w:t>（同じ書類は１通で足ります。審理のために必要な場合は，追加書類の提出をお願いすることがあります。）</w:t>
            </w:r>
          </w:p>
          <w:p w:rsidR="00F62FF7" w:rsidRPr="000E2EDE" w:rsidRDefault="00F62FF7" w:rsidP="008A3E8F">
            <w:pPr>
              <w:pStyle w:val="a3"/>
              <w:wordWrap/>
              <w:snapToGrid w:val="0"/>
              <w:spacing w:line="240" w:lineRule="auto"/>
              <w:rPr>
                <w:rFonts w:ascii="ＭＳ 明朝" w:hAnsi="ＭＳ 明朝"/>
              </w:rPr>
            </w:pPr>
            <w:r w:rsidRPr="000E2EDE">
              <w:rPr>
                <w:rFonts w:ascii="ＭＳ 明朝" w:hAnsi="ＭＳ 明朝" w:hint="eastAsia"/>
              </w:rPr>
              <w:t>□</w:t>
            </w:r>
            <w:r w:rsidRPr="000E2EDE">
              <w:rPr>
                <w:rFonts w:ascii="ＭＳ 明朝" w:hAnsi="ＭＳ 明朝" w:hint="eastAsia"/>
                <w:spacing w:val="0"/>
              </w:rPr>
              <w:t xml:space="preserve"> </w:t>
            </w:r>
            <w:r w:rsidRPr="000E2EDE">
              <w:rPr>
                <w:rFonts w:ascii="ＭＳ 明朝" w:hAnsi="ＭＳ 明朝" w:hint="eastAsia"/>
              </w:rPr>
              <w:t>申立人</w:t>
            </w:r>
            <w:r w:rsidR="00596A71" w:rsidRPr="000E2EDE">
              <w:rPr>
                <w:rFonts w:ascii="ＭＳ 明朝" w:hAnsi="ＭＳ 明朝" w:hint="eastAsia"/>
              </w:rPr>
              <w:t>ら</w:t>
            </w:r>
            <w:r w:rsidRPr="000E2EDE">
              <w:rPr>
                <w:rFonts w:ascii="ＭＳ 明朝" w:hAnsi="ＭＳ 明朝" w:hint="eastAsia"/>
              </w:rPr>
              <w:t>（養親となる者）の戸籍謄本（全部事項証明書）</w:t>
            </w:r>
          </w:p>
          <w:p w:rsidR="00CA34DA" w:rsidRPr="000E2EDE" w:rsidRDefault="009B1589" w:rsidP="008A3E8F">
            <w:pPr>
              <w:pStyle w:val="a3"/>
              <w:wordWrap/>
              <w:snapToGrid w:val="0"/>
              <w:spacing w:line="240" w:lineRule="auto"/>
              <w:rPr>
                <w:rFonts w:ascii="ＭＳ 明朝" w:hAnsi="ＭＳ 明朝"/>
              </w:rPr>
            </w:pPr>
            <w:r w:rsidRPr="000E2EDE">
              <w:rPr>
                <w:rFonts w:ascii="ＭＳ 明朝" w:hAnsi="ＭＳ 明朝"/>
              </w:rPr>
              <w:t>□</w:t>
            </w:r>
            <w:r w:rsidR="00F62FF7" w:rsidRPr="000E2EDE">
              <w:rPr>
                <w:rFonts w:ascii="ＭＳ 明朝" w:hAnsi="ＭＳ 明朝" w:hint="eastAsia"/>
              </w:rPr>
              <w:t xml:space="preserve"> </w:t>
            </w:r>
          </w:p>
          <w:p w:rsidR="008A3E8F" w:rsidRPr="000E2EDE" w:rsidRDefault="008A3E8F" w:rsidP="00CA34DA">
            <w:pPr>
              <w:pStyle w:val="a3"/>
              <w:wordWrap/>
              <w:snapToGrid w:val="0"/>
              <w:spacing w:line="240" w:lineRule="auto"/>
              <w:rPr>
                <w:rFonts w:ascii="ＭＳ 明朝" w:hAnsi="ＭＳ 明朝"/>
              </w:rPr>
            </w:pPr>
            <w:r w:rsidRPr="000E2EDE">
              <w:rPr>
                <w:rFonts w:ascii="ＭＳ 明朝" w:hAnsi="ＭＳ 明朝" w:hint="eastAsia"/>
              </w:rPr>
              <w:t>※</w:t>
            </w:r>
            <w:r w:rsidR="009B1589" w:rsidRPr="000E2EDE">
              <w:rPr>
                <w:rFonts w:ascii="ＭＳ 明朝" w:hAnsi="ＭＳ 明朝" w:hint="eastAsia"/>
              </w:rPr>
              <w:t>児童相談所長</w:t>
            </w:r>
            <w:r w:rsidR="00CA34DA" w:rsidRPr="000E2EDE">
              <w:rPr>
                <w:rFonts w:ascii="ＭＳ 明朝" w:hAnsi="ＭＳ 明朝" w:hint="eastAsia"/>
              </w:rPr>
              <w:t>が</w:t>
            </w:r>
            <w:r w:rsidR="009B1589" w:rsidRPr="000E2EDE">
              <w:rPr>
                <w:rFonts w:ascii="ＭＳ 明朝" w:hAnsi="ＭＳ 明朝" w:hint="eastAsia"/>
              </w:rPr>
              <w:t>特別養子適格の確認</w:t>
            </w:r>
            <w:r w:rsidRPr="000E2EDE">
              <w:rPr>
                <w:rFonts w:ascii="ＭＳ 明朝" w:hAnsi="ＭＳ 明朝" w:hint="eastAsia"/>
              </w:rPr>
              <w:t>の申立てを行っている場合は，以下の資料も提出してください。</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養子となる者の戸籍謄本（全部事項証明書）</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養子となる者の実父母の戸籍謄本（全部事項証明書）</w:t>
            </w:r>
          </w:p>
          <w:p w:rsidR="00F62FF7" w:rsidRPr="008A3E8F" w:rsidRDefault="008A3E8F" w:rsidP="008A3E8F">
            <w:pPr>
              <w:pStyle w:val="a3"/>
              <w:wordWrap/>
              <w:snapToGrid w:val="0"/>
              <w:spacing w:line="240" w:lineRule="auto"/>
              <w:rPr>
                <w:rFonts w:ascii="ＭＳ 明朝" w:hAnsi="ＭＳ 明朝"/>
              </w:rPr>
            </w:pPr>
            <w:r w:rsidRPr="000E2EDE">
              <w:rPr>
                <w:rFonts w:ascii="ＭＳ 明朝" w:hAnsi="ＭＳ 明朝" w:hint="eastAsia"/>
              </w:rPr>
              <w:t>□ 児童相談所長</w:t>
            </w:r>
            <w:r w:rsidR="00D646FE">
              <w:rPr>
                <w:rFonts w:ascii="ＭＳ 明朝" w:hAnsi="ＭＳ 明朝" w:hint="eastAsia"/>
              </w:rPr>
              <w:t>の</w:t>
            </w:r>
            <w:r w:rsidRPr="000E2EDE">
              <w:rPr>
                <w:rFonts w:ascii="ＭＳ 明朝" w:hAnsi="ＭＳ 明朝" w:hint="eastAsia"/>
              </w:rPr>
              <w:t>申立てによる特別養子適格の確認の審判の確定証明書</w:t>
            </w:r>
            <w:r w:rsidR="0078644A">
              <w:rPr>
                <w:rFonts w:ascii="ＭＳ 明朝" w:hAnsi="ＭＳ 明朝" w:hint="eastAsia"/>
              </w:rPr>
              <w:t>（既に確定している場合）</w:t>
            </w:r>
          </w:p>
        </w:tc>
      </w:tr>
    </w:tbl>
    <w:p w:rsidR="000A1B0F" w:rsidRDefault="000A1B0F" w:rsidP="000A1B0F">
      <w:pPr>
        <w:pStyle w:val="a3"/>
        <w:wordWrap/>
        <w:snapToGrid w:val="0"/>
        <w:spacing w:line="240" w:lineRule="auto"/>
        <w:rPr>
          <w:spacing w:val="0"/>
        </w:rPr>
      </w:pPr>
      <w:r>
        <w:rPr>
          <w:spacing w:val="0"/>
        </w:rPr>
        <w:t xml:space="preserve">　　　　　　　　　　　　</w:t>
      </w: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68376D" w:rsidRPr="00F62FF7" w:rsidTr="00044732">
        <w:trPr>
          <w:trHeight w:val="381"/>
        </w:trPr>
        <w:tc>
          <w:tcPr>
            <w:tcW w:w="9106" w:type="dxa"/>
            <w:tcBorders>
              <w:bottom w:val="single" w:sz="4" w:space="0" w:color="auto"/>
            </w:tcBorders>
          </w:tcPr>
          <w:p w:rsidR="0068376D" w:rsidRPr="00F62FF7" w:rsidRDefault="005E45B2" w:rsidP="00044732">
            <w:pPr>
              <w:autoSpaceDE w:val="0"/>
              <w:autoSpaceDN w:val="0"/>
              <w:adjustRightInd w:val="0"/>
              <w:snapToGrid w:val="0"/>
              <w:spacing w:beforeLines="30" w:before="72"/>
              <w:rPr>
                <w:rFonts w:ascii="Century" w:eastAsia="ＭＳ 明朝" w:hAnsi="Century" w:cs="ＭＳ 明朝"/>
                <w:kern w:val="0"/>
                <w:sz w:val="16"/>
                <w:szCs w:val="16"/>
              </w:rPr>
            </w:pPr>
            <w:r>
              <w:rPr>
                <w:rFonts w:ascii="Century" w:eastAsia="ＭＳ 明朝" w:hAnsi="Century" w:cs="ＭＳ 明朝"/>
                <w:kern w:val="0"/>
                <w:sz w:val="16"/>
                <w:szCs w:val="16"/>
              </w:rPr>
              <w:t xml:space="preserve">　　　　　　　</w:t>
            </w:r>
            <w:r w:rsidR="00F12FC1">
              <w:rPr>
                <w:rFonts w:ascii="Century" w:eastAsia="ＭＳ 明朝" w:hAnsi="Century" w:cs="ＭＳ 明朝" w:hint="eastAsia"/>
                <w:kern w:val="0"/>
                <w:sz w:val="16"/>
                <w:szCs w:val="16"/>
              </w:rPr>
              <w:t xml:space="preserve"> </w:t>
            </w:r>
            <w:r>
              <w:rPr>
                <w:rFonts w:ascii="Century" w:eastAsia="ＭＳ 明朝" w:hAnsi="Century" w:cs="ＭＳ 明朝"/>
                <w:kern w:val="0"/>
                <w:sz w:val="16"/>
                <w:szCs w:val="16"/>
              </w:rPr>
              <w:t xml:space="preserve">　</w:t>
            </w:r>
            <w:r w:rsidR="0068376D" w:rsidRPr="00F12FC1">
              <w:rPr>
                <w:rFonts w:ascii="ＭＳ 明朝" w:hAnsi="ＭＳ 明朝" w:hint="eastAsia"/>
                <w:spacing w:val="45"/>
                <w:kern w:val="0"/>
                <w:sz w:val="24"/>
                <w:szCs w:val="24"/>
                <w:fitText w:val="6192" w:id="2051787009"/>
              </w:rPr>
              <w:t>特別養子適格の確認の審判事件の申立状</w:t>
            </w:r>
            <w:r w:rsidR="0068376D" w:rsidRPr="00F12FC1">
              <w:rPr>
                <w:rFonts w:ascii="ＭＳ 明朝" w:hAnsi="ＭＳ 明朝" w:hint="eastAsia"/>
                <w:spacing w:val="6"/>
                <w:kern w:val="0"/>
                <w:sz w:val="24"/>
                <w:szCs w:val="24"/>
                <w:fitText w:val="6192" w:id="2051787009"/>
              </w:rPr>
              <w:t>況</w:t>
            </w:r>
          </w:p>
        </w:tc>
      </w:tr>
      <w:tr w:rsidR="0068376D" w:rsidRPr="00F62FF7" w:rsidTr="00044732">
        <w:trPr>
          <w:trHeight w:val="1108"/>
        </w:trPr>
        <w:tc>
          <w:tcPr>
            <w:tcW w:w="9106" w:type="dxa"/>
            <w:tcBorders>
              <w:top w:val="single" w:sz="4" w:space="0" w:color="auto"/>
            </w:tcBorders>
          </w:tcPr>
          <w:p w:rsidR="0068376D" w:rsidRPr="000E2EDE" w:rsidRDefault="0068376D" w:rsidP="0068376D">
            <w:pPr>
              <w:pStyle w:val="a3"/>
              <w:wordWrap/>
              <w:snapToGrid w:val="0"/>
              <w:spacing w:line="240" w:lineRule="auto"/>
              <w:rPr>
                <w:spacing w:val="0"/>
                <w:sz w:val="18"/>
                <w:szCs w:val="18"/>
              </w:rPr>
            </w:pPr>
            <w:r>
              <w:rPr>
                <w:spacing w:val="0"/>
                <w:sz w:val="18"/>
                <w:szCs w:val="18"/>
              </w:rPr>
              <w:t xml:space="preserve">１　</w:t>
            </w:r>
            <w:r w:rsidRPr="000E2EDE">
              <w:rPr>
                <w:spacing w:val="0"/>
                <w:sz w:val="18"/>
                <w:szCs w:val="18"/>
              </w:rPr>
              <w:t>申立人</w:t>
            </w:r>
            <w:r w:rsidR="00780872" w:rsidRPr="000E2EDE">
              <w:rPr>
                <w:spacing w:val="0"/>
                <w:sz w:val="18"/>
                <w:szCs w:val="18"/>
              </w:rPr>
              <w:t>ら</w:t>
            </w:r>
            <w:r w:rsidRPr="000E2EDE">
              <w:rPr>
                <w:spacing w:val="0"/>
                <w:sz w:val="18"/>
                <w:szCs w:val="18"/>
              </w:rPr>
              <w:t>が同時申立</w:t>
            </w:r>
            <w:r w:rsidR="00792CA6" w:rsidRPr="000E2EDE">
              <w:rPr>
                <w:spacing w:val="0"/>
                <w:sz w:val="18"/>
                <w:szCs w:val="18"/>
              </w:rPr>
              <w:t>て</w:t>
            </w:r>
          </w:p>
          <w:p w:rsidR="0068376D" w:rsidRDefault="0068376D" w:rsidP="0068376D">
            <w:pPr>
              <w:pStyle w:val="a3"/>
              <w:wordWrap/>
              <w:snapToGrid w:val="0"/>
              <w:spacing w:line="240" w:lineRule="auto"/>
              <w:rPr>
                <w:spacing w:val="0"/>
                <w:sz w:val="18"/>
                <w:szCs w:val="18"/>
              </w:rPr>
            </w:pPr>
            <w:r>
              <w:rPr>
                <w:spacing w:val="0"/>
                <w:sz w:val="18"/>
                <w:szCs w:val="18"/>
              </w:rPr>
              <w:t>２　児童相談所長が</w:t>
            </w:r>
            <w:r w:rsidRPr="00DB149D">
              <w:rPr>
                <w:spacing w:val="0"/>
                <w:sz w:val="18"/>
                <w:szCs w:val="18"/>
              </w:rPr>
              <w:t>申立て</w:t>
            </w:r>
            <w:r w:rsidR="00D56455">
              <w:rPr>
                <w:spacing w:val="0"/>
                <w:sz w:val="18"/>
                <w:szCs w:val="18"/>
              </w:rPr>
              <w:t>（事件の表示及び事件の進行状況</w:t>
            </w:r>
            <w:r w:rsidR="004F3994">
              <w:rPr>
                <w:spacing w:val="0"/>
                <w:sz w:val="18"/>
                <w:szCs w:val="18"/>
              </w:rPr>
              <w:t>も記載してください。）</w:t>
            </w:r>
          </w:p>
          <w:p w:rsidR="0068376D" w:rsidRPr="00DB149D" w:rsidRDefault="0068376D" w:rsidP="004F3994">
            <w:pPr>
              <w:pStyle w:val="a3"/>
              <w:wordWrap/>
              <w:snapToGrid w:val="0"/>
              <w:spacing w:beforeLines="20" w:before="48" w:line="240" w:lineRule="auto"/>
              <w:ind w:firstLineChars="300" w:firstLine="540"/>
              <w:rPr>
                <w:spacing w:val="0"/>
                <w:sz w:val="18"/>
                <w:szCs w:val="18"/>
              </w:rPr>
            </w:pPr>
            <w:r w:rsidRPr="00DB149D">
              <w:rPr>
                <w:spacing w:val="0"/>
                <w:sz w:val="18"/>
                <w:szCs w:val="18"/>
              </w:rPr>
              <w:t>事件の表示</w:t>
            </w:r>
            <w:r>
              <w:rPr>
                <w:spacing w:val="0"/>
                <w:sz w:val="18"/>
                <w:szCs w:val="18"/>
              </w:rPr>
              <w:t xml:space="preserve">：　　　</w:t>
            </w:r>
            <w:r w:rsidRPr="00DB149D">
              <w:rPr>
                <w:spacing w:val="0"/>
                <w:sz w:val="18"/>
                <w:szCs w:val="18"/>
              </w:rPr>
              <w:t xml:space="preserve">　　　家庭裁判所　　　　　支部・出張所　令和　　年（家）第　　　　号</w:t>
            </w:r>
          </w:p>
          <w:p w:rsidR="0068376D" w:rsidRPr="00F62FF7" w:rsidRDefault="0068376D" w:rsidP="004F3994">
            <w:pPr>
              <w:wordWrap w:val="0"/>
              <w:autoSpaceDE w:val="0"/>
              <w:autoSpaceDN w:val="0"/>
              <w:adjustRightInd w:val="0"/>
              <w:snapToGrid w:val="0"/>
              <w:spacing w:beforeLines="20" w:before="48"/>
              <w:ind w:firstLineChars="300" w:firstLine="540"/>
              <w:rPr>
                <w:rFonts w:ascii="Century" w:eastAsia="ＭＳ 明朝" w:hAnsi="Century" w:cs="ＭＳ 明朝"/>
                <w:kern w:val="0"/>
                <w:sz w:val="16"/>
                <w:szCs w:val="16"/>
              </w:rPr>
            </w:pPr>
            <w:r>
              <w:rPr>
                <w:sz w:val="18"/>
                <w:szCs w:val="18"/>
              </w:rPr>
              <w:t>上記事件の進行状況：１　係属中　２　確　定（令和　　年　　月　　日</w:t>
            </w:r>
            <w:r w:rsidRPr="00DB149D">
              <w:rPr>
                <w:sz w:val="18"/>
                <w:szCs w:val="18"/>
              </w:rPr>
              <w:t>確定）</w:t>
            </w:r>
            <w:r>
              <w:t xml:space="preserve">　　</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438"/>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5E45B2">
            <w:pPr>
              <w:autoSpaceDE w:val="0"/>
              <w:autoSpaceDN w:val="0"/>
              <w:adjustRightInd w:val="0"/>
              <w:snapToGrid w:val="0"/>
              <w:spacing w:before="80"/>
              <w:jc w:val="center"/>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Pr="00AE30C5">
              <w:rPr>
                <w:rFonts w:ascii="Century" w:eastAsia="ＭＳ 明朝" w:hAnsi="Century" w:cs="ＭＳ 明朝"/>
                <w:spacing w:val="300"/>
                <w:kern w:val="0"/>
                <w:sz w:val="24"/>
                <w:szCs w:val="24"/>
                <w:fitText w:val="6192" w:id="2051787008"/>
              </w:rPr>
              <w:t>当事者及び関係</w:t>
            </w:r>
            <w:r w:rsidRPr="00AE30C5">
              <w:rPr>
                <w:rFonts w:ascii="Century" w:eastAsia="ＭＳ 明朝" w:hAnsi="Century" w:cs="ＭＳ 明朝"/>
                <w:spacing w:val="30"/>
                <w:kern w:val="0"/>
                <w:sz w:val="24"/>
                <w:szCs w:val="24"/>
                <w:fitText w:val="6192" w:id="2051787008"/>
              </w:rPr>
              <w:t>者</w:t>
            </w: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別紙「当事者及び関係者目録」記載のとおり</w:t>
            </w:r>
          </w:p>
        </w:tc>
      </w:tr>
    </w:tbl>
    <w:p w:rsidR="00424091" w:rsidRP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D8090A">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D8090A" w:rsidRPr="00AE0189" w:rsidRDefault="00D8090A" w:rsidP="00006489">
            <w:pPr>
              <w:pStyle w:val="a3"/>
              <w:wordWrap/>
              <w:snapToGrid w:val="0"/>
              <w:spacing w:before="80" w:line="240" w:lineRule="auto"/>
              <w:jc w:val="center"/>
              <w:rPr>
                <w:rFonts w:asciiTheme="minorEastAsia" w:eastAsiaTheme="minorEastAsia" w:hAnsiTheme="minorEastAsia"/>
                <w:spacing w:val="0"/>
              </w:rPr>
            </w:pPr>
            <w:r>
              <w:rPr>
                <w:spacing w:val="0"/>
              </w:rPr>
              <w:br w:type="page"/>
            </w:r>
            <w:r w:rsidRPr="00AE0189">
              <w:rPr>
                <w:rFonts w:asciiTheme="minorEastAsia" w:eastAsiaTheme="minorEastAsia" w:hAnsiTheme="minorEastAsia" w:cs="ＭＳ Ｐゴシック" w:hint="eastAsia"/>
                <w:sz w:val="24"/>
                <w:szCs w:val="24"/>
              </w:rPr>
              <w:t>申　　　　立　　　　て　　　　の　　　　趣　　　　旨</w:t>
            </w:r>
          </w:p>
        </w:tc>
      </w:tr>
      <w:tr w:rsidR="00D8090A" w:rsidRPr="00424091">
        <w:trPr>
          <w:trHeight w:hRule="exact" w:val="592"/>
        </w:trPr>
        <w:tc>
          <w:tcPr>
            <w:tcW w:w="9120" w:type="dxa"/>
            <w:tcBorders>
              <w:top w:val="nil"/>
              <w:left w:val="single" w:sz="4" w:space="0" w:color="000000"/>
              <w:bottom w:val="single" w:sz="4" w:space="0" w:color="000000"/>
              <w:right w:val="single" w:sz="4" w:space="0" w:color="000000"/>
            </w:tcBorders>
          </w:tcPr>
          <w:p w:rsidR="00D8090A" w:rsidRPr="00A21704" w:rsidRDefault="00A21704" w:rsidP="00B7208C">
            <w:pPr>
              <w:pStyle w:val="a3"/>
              <w:wordWrap/>
              <w:snapToGrid w:val="0"/>
              <w:spacing w:before="80" w:line="240" w:lineRule="auto"/>
              <w:ind w:firstLineChars="50" w:firstLine="150"/>
              <w:rPr>
                <w:spacing w:val="0"/>
                <w:sz w:val="24"/>
                <w:szCs w:val="24"/>
              </w:rPr>
            </w:pPr>
            <w:r w:rsidRPr="00635537">
              <w:rPr>
                <w:rFonts w:ascii="ＭＳ 明朝" w:hAnsi="ＭＳ 明朝" w:hint="eastAsia"/>
                <w:spacing w:val="30"/>
                <w:sz w:val="24"/>
                <w:szCs w:val="24"/>
                <w:fitText w:val="8560" w:id="1188781068"/>
              </w:rPr>
              <w:t>養子となる者を申立人らの特別養子とするとの審判</w:t>
            </w:r>
            <w:r w:rsidRPr="00635537">
              <w:rPr>
                <w:rFonts w:ascii="ＭＳ 明朝" w:hAnsi="ＭＳ 明朝"/>
                <w:spacing w:val="30"/>
                <w:sz w:val="24"/>
                <w:szCs w:val="24"/>
                <w:fitText w:val="8560" w:id="1188781068"/>
              </w:rPr>
              <w:t>を</w:t>
            </w:r>
            <w:r w:rsidRPr="00635537">
              <w:rPr>
                <w:rFonts w:ascii="ＭＳ 明朝" w:hAnsi="ＭＳ 明朝" w:hint="eastAsia"/>
                <w:spacing w:val="30"/>
                <w:sz w:val="24"/>
                <w:szCs w:val="24"/>
                <w:fitText w:val="8560" w:id="1188781068"/>
              </w:rPr>
              <w:t>求め</w:t>
            </w:r>
            <w:r w:rsidR="00D8090A" w:rsidRPr="00635537">
              <w:rPr>
                <w:rFonts w:ascii="ＭＳ 明朝" w:hAnsi="ＭＳ 明朝" w:hint="eastAsia"/>
                <w:spacing w:val="30"/>
                <w:sz w:val="24"/>
                <w:szCs w:val="24"/>
                <w:fitText w:val="8560" w:id="1188781068"/>
              </w:rPr>
              <w:t>る</w:t>
            </w:r>
            <w:r w:rsidR="00D8090A" w:rsidRPr="00635537">
              <w:rPr>
                <w:rFonts w:ascii="ＭＳ 明朝" w:hAnsi="ＭＳ 明朝" w:hint="eastAsia"/>
                <w:spacing w:val="105"/>
                <w:sz w:val="24"/>
                <w:szCs w:val="24"/>
                <w:fitText w:val="8560" w:id="1188781068"/>
              </w:rPr>
              <w:t>。</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775"/>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424091">
            <w:pPr>
              <w:autoSpaceDE w:val="0"/>
              <w:autoSpaceDN w:val="0"/>
              <w:adjustRightInd w:val="0"/>
              <w:snapToGrid w:val="0"/>
              <w:spacing w:before="80"/>
              <w:jc w:val="center"/>
              <w:rPr>
                <w:rFonts w:asciiTheme="minorEastAsia" w:hAnsiTheme="minorEastAsia" w:cs="ＭＳ Ｐゴシック"/>
                <w:spacing w:val="-1"/>
                <w:kern w:val="0"/>
                <w:sz w:val="24"/>
                <w:szCs w:val="24"/>
              </w:rPr>
            </w:pPr>
            <w:r w:rsidRPr="00424091">
              <w:rPr>
                <w:rFonts w:ascii="Century" w:eastAsia="ＭＳ 明朝" w:hAnsi="Century" w:cs="ＭＳ 明朝"/>
                <w:kern w:val="0"/>
                <w:sz w:val="16"/>
                <w:szCs w:val="16"/>
              </w:rPr>
              <w:br w:type="page"/>
            </w:r>
            <w:r w:rsidRPr="00424091">
              <w:rPr>
                <w:rFonts w:asciiTheme="minorEastAsia" w:hAnsiTheme="minorEastAsia" w:cs="ＭＳ Ｐゴシック" w:hint="eastAsia"/>
                <w:spacing w:val="-1"/>
                <w:kern w:val="0"/>
                <w:sz w:val="24"/>
                <w:szCs w:val="24"/>
              </w:rPr>
              <w:t xml:space="preserve">申　　　　立　　　　て　　　　の　　　　理　　　　由　　</w:t>
            </w:r>
          </w:p>
          <w:p w:rsidR="00424091" w:rsidRPr="00424091" w:rsidRDefault="00424091" w:rsidP="00773830">
            <w:pPr>
              <w:autoSpaceDE w:val="0"/>
              <w:autoSpaceDN w:val="0"/>
              <w:adjustRightInd w:val="0"/>
              <w:snapToGrid w:val="0"/>
              <w:spacing w:before="80"/>
              <w:ind w:firstLineChars="800" w:firstLine="1904"/>
              <w:rPr>
                <w:rFonts w:asciiTheme="minorEastAsia" w:hAnsiTheme="minorEastAsia" w:cs="ＭＳ Ｐゴシック"/>
                <w:spacing w:val="-1"/>
                <w:kern w:val="0"/>
                <w:sz w:val="24"/>
                <w:szCs w:val="24"/>
              </w:rPr>
            </w:pPr>
            <w:r w:rsidRPr="00424091">
              <w:rPr>
                <w:rFonts w:asciiTheme="minorEastAsia" w:hAnsiTheme="minorEastAsia" w:cs="ＭＳ Ｐゴシック"/>
                <w:spacing w:val="-1"/>
                <w:kern w:val="0"/>
                <w:sz w:val="24"/>
                <w:szCs w:val="24"/>
              </w:rPr>
              <w:t>（</w:t>
            </w:r>
            <w:r w:rsidR="00773830">
              <w:rPr>
                <w:rFonts w:asciiTheme="minorEastAsia" w:hAnsiTheme="minorEastAsia" w:cs="ＭＳ Ｐゴシック"/>
                <w:spacing w:val="-1"/>
                <w:kern w:val="0"/>
                <w:sz w:val="24"/>
                <w:szCs w:val="24"/>
              </w:rPr>
              <w:t>申　立　て</w:t>
            </w:r>
            <w:r w:rsidRPr="00424091">
              <w:rPr>
                <w:rFonts w:asciiTheme="minorEastAsia" w:hAnsiTheme="minorEastAsia" w:cs="ＭＳ Ｐゴシック"/>
                <w:spacing w:val="-1"/>
                <w:kern w:val="0"/>
                <w:sz w:val="24"/>
                <w:szCs w:val="24"/>
              </w:rPr>
              <w:t xml:space="preserve">　の　動　機　・　事　情　等）</w:t>
            </w:r>
          </w:p>
          <w:p w:rsidR="00424091" w:rsidRPr="00424091" w:rsidRDefault="00424091" w:rsidP="00424091">
            <w:pPr>
              <w:autoSpaceDE w:val="0"/>
              <w:autoSpaceDN w:val="0"/>
              <w:adjustRightInd w:val="0"/>
              <w:snapToGrid w:val="0"/>
              <w:spacing w:before="80"/>
              <w:jc w:val="center"/>
              <w:rPr>
                <w:rFonts w:ascii="Century" w:eastAsia="ＭＳ 明朝" w:hAnsi="Century" w:cs="ＭＳ 明朝"/>
                <w:kern w:val="0"/>
                <w:sz w:val="16"/>
                <w:szCs w:val="16"/>
              </w:rPr>
            </w:pP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別紙「申立ての理由」記載のとおり</w:t>
            </w:r>
          </w:p>
        </w:tc>
      </w:tr>
    </w:tbl>
    <w:p w:rsidR="009F4107" w:rsidRDefault="009F4107" w:rsidP="00C60D27">
      <w:pPr>
        <w:pStyle w:val="a3"/>
        <w:wordWrap/>
        <w:snapToGrid w:val="0"/>
        <w:spacing w:line="240" w:lineRule="auto"/>
        <w:rPr>
          <w:rFonts w:ascii="ＭＳ 明朝" w:hAnsi="ＭＳ 明朝"/>
          <w:sz w:val="18"/>
          <w:szCs w:val="18"/>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9F4107" w:rsidRPr="00424091" w:rsidTr="00044732">
        <w:trPr>
          <w:trHeight w:hRule="exact" w:val="438"/>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5E45B2">
            <w:pPr>
              <w:autoSpaceDE w:val="0"/>
              <w:autoSpaceDN w:val="0"/>
              <w:adjustRightInd w:val="0"/>
              <w:snapToGrid w:val="0"/>
              <w:spacing w:before="80"/>
              <w:ind w:firstLineChars="900" w:firstLine="1440"/>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005E45B2" w:rsidRPr="000A76BB">
              <w:rPr>
                <w:rFonts w:ascii="Century" w:eastAsia="ＭＳ 明朝" w:hAnsi="Century" w:cs="ＭＳ 明朝"/>
                <w:spacing w:val="210"/>
                <w:kern w:val="0"/>
                <w:sz w:val="24"/>
                <w:szCs w:val="24"/>
                <w:fitText w:val="6240" w:id="2051181056"/>
              </w:rPr>
              <w:t>申立人らの生活状況</w:t>
            </w:r>
            <w:r w:rsidRPr="000A76BB">
              <w:rPr>
                <w:rFonts w:ascii="Century" w:eastAsia="ＭＳ 明朝" w:hAnsi="Century" w:cs="ＭＳ 明朝"/>
                <w:spacing w:val="30"/>
                <w:kern w:val="0"/>
                <w:sz w:val="24"/>
                <w:szCs w:val="24"/>
                <w:fitText w:val="6240" w:id="2051181056"/>
              </w:rPr>
              <w:t>等</w:t>
            </w:r>
          </w:p>
        </w:tc>
      </w:tr>
      <w:tr w:rsidR="009F4107" w:rsidRPr="00424091" w:rsidTr="00044732">
        <w:trPr>
          <w:trHeight w:hRule="exact" w:val="592"/>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w:t>
            </w:r>
            <w:r>
              <w:rPr>
                <w:rFonts w:ascii="Century" w:eastAsia="ＭＳ 明朝" w:hAnsi="Century" w:cs="ＭＳ 明朝"/>
                <w:kern w:val="0"/>
                <w:sz w:val="24"/>
                <w:szCs w:val="24"/>
              </w:rPr>
              <w:t>申立人らの生活状況等</w:t>
            </w:r>
            <w:r w:rsidRPr="00424091">
              <w:rPr>
                <w:rFonts w:ascii="Century" w:eastAsia="ＭＳ 明朝" w:hAnsi="Century" w:cs="ＭＳ 明朝"/>
                <w:kern w:val="0"/>
                <w:sz w:val="24"/>
                <w:szCs w:val="24"/>
              </w:rPr>
              <w:t>」記載のとおり</w:t>
            </w:r>
          </w:p>
        </w:tc>
      </w:tr>
    </w:tbl>
    <w:p w:rsidR="00D76794" w:rsidRDefault="00807416" w:rsidP="00C60D27">
      <w:pPr>
        <w:pStyle w:val="a3"/>
        <w:wordWrap/>
        <w:snapToGrid w:val="0"/>
        <w:spacing w:line="240" w:lineRule="auto"/>
        <w:rPr>
          <w:rFonts w:ascii="ＭＳ 明朝" w:hAnsi="ＭＳ 明朝"/>
          <w:sz w:val="18"/>
          <w:szCs w:val="18"/>
        </w:rPr>
      </w:pPr>
      <w:r>
        <w:rPr>
          <w:rFonts w:ascii="ＭＳ 明朝" w:hAnsi="ＭＳ 明朝" w:hint="eastAsia"/>
          <w:sz w:val="18"/>
          <w:szCs w:val="18"/>
        </w:rPr>
        <w:lastRenderedPageBreak/>
        <w:t>（注）　太枠の中だけ記入してください。</w:t>
      </w:r>
    </w:p>
    <w:p w:rsidR="003D007C" w:rsidRDefault="009A2447" w:rsidP="009A2447">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（１）</w:t>
      </w:r>
    </w:p>
    <w:p w:rsidR="006209E9" w:rsidRDefault="006209E9" w:rsidP="006209E9">
      <w:pPr>
        <w:pStyle w:val="a3"/>
        <w:wordWrap/>
        <w:snapToGrid w:val="0"/>
        <w:spacing w:line="240" w:lineRule="auto"/>
        <w:rPr>
          <w:spacing w:val="0"/>
        </w:rPr>
      </w:pPr>
      <w:r w:rsidRPr="00F521E2">
        <w:rPr>
          <w:rFonts w:hint="eastAsia"/>
          <w:spacing w:val="0"/>
          <w:sz w:val="24"/>
          <w:szCs w:val="24"/>
        </w:rPr>
        <w:t>（別</w:t>
      </w:r>
      <w:r>
        <w:rPr>
          <w:rFonts w:hint="eastAsia"/>
          <w:spacing w:val="0"/>
          <w:sz w:val="24"/>
          <w:szCs w:val="24"/>
        </w:rPr>
        <w:t xml:space="preserve">　</w:t>
      </w:r>
      <w:r w:rsidRPr="00F521E2">
        <w:rPr>
          <w:rFonts w:hint="eastAsia"/>
          <w:spacing w:val="0"/>
          <w:sz w:val="24"/>
          <w:szCs w:val="24"/>
        </w:rPr>
        <w:t>紙）</w:t>
      </w:r>
      <w:r w:rsidRPr="00F521E2">
        <w:rPr>
          <w:spacing w:val="0"/>
          <w:sz w:val="24"/>
          <w:szCs w:val="24"/>
        </w:rPr>
        <w:t xml:space="preserve">　　　</w:t>
      </w:r>
      <w:r>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68"/>
        <w:gridCol w:w="990"/>
        <w:gridCol w:w="4689"/>
        <w:gridCol w:w="28"/>
        <w:gridCol w:w="2612"/>
      </w:tblGrid>
      <w:tr w:rsidR="006209E9" w:rsidTr="006911B7">
        <w:trPr>
          <w:trHeight w:val="525"/>
        </w:trPr>
        <w:tc>
          <w:tcPr>
            <w:tcW w:w="9187" w:type="dxa"/>
            <w:gridSpan w:val="5"/>
            <w:tcBorders>
              <w:top w:val="single" w:sz="18" w:space="0" w:color="auto"/>
              <w:left w:val="single" w:sz="18" w:space="0" w:color="auto"/>
              <w:bottom w:val="single" w:sz="4" w:space="0" w:color="auto"/>
              <w:right w:val="single" w:sz="18" w:space="0" w:color="auto"/>
            </w:tcBorders>
          </w:tcPr>
          <w:p w:rsidR="006209E9" w:rsidRPr="006939F0" w:rsidRDefault="006209E9" w:rsidP="006911B7">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6209E9" w:rsidRDefault="006209E9" w:rsidP="006911B7">
            <w:pPr>
              <w:pStyle w:val="a3"/>
              <w:wordWrap/>
              <w:snapToGrid w:val="0"/>
              <w:spacing w:line="240" w:lineRule="auto"/>
              <w:ind w:firstLineChars="100" w:firstLine="160"/>
              <w:rPr>
                <w:spacing w:val="0"/>
              </w:rPr>
            </w:pPr>
            <w:r>
              <w:rPr>
                <w:rFonts w:hint="eastAsia"/>
                <w:spacing w:val="0"/>
              </w:rPr>
              <w:t xml:space="preserve">   </w:t>
            </w:r>
          </w:p>
          <w:p w:rsidR="006209E9" w:rsidRDefault="006209E9" w:rsidP="006911B7">
            <w:pPr>
              <w:pStyle w:val="a3"/>
              <w:wordWrap/>
              <w:snapToGrid w:val="0"/>
              <w:spacing w:line="240" w:lineRule="auto"/>
              <w:ind w:firstLineChars="100" w:firstLine="160"/>
              <w:rPr>
                <w:spacing w:val="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申</w:t>
            </w:r>
          </w:p>
          <w:p w:rsidR="006209E9" w:rsidRPr="007D624E" w:rsidRDefault="006209E9" w:rsidP="006911B7">
            <w:pPr>
              <w:pStyle w:val="a3"/>
              <w:wordWrap/>
              <w:snapToGrid w:val="0"/>
              <w:spacing w:line="240" w:lineRule="auto"/>
              <w:ind w:firstLineChars="200" w:firstLine="400"/>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立</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人</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rPr>
            </w:pPr>
            <w:r>
              <w:rPr>
                <w:spacing w:val="0"/>
                <w:sz w:val="20"/>
                <w:szCs w:val="20"/>
              </w:rPr>
              <w:t xml:space="preserve">　</w:t>
            </w:r>
            <w:r>
              <w:rPr>
                <w:spacing w:val="0"/>
                <w:sz w:val="20"/>
                <w:szCs w:val="20"/>
              </w:rPr>
              <w:t xml:space="preserve"> </w:t>
            </w:r>
            <w:r w:rsidRPr="007D624E">
              <w:rPr>
                <w:spacing w:val="0"/>
                <w:sz w:val="20"/>
                <w:szCs w:val="20"/>
              </w:rPr>
              <w:t>ら</w:t>
            </w:r>
          </w:p>
          <w:p w:rsidR="006209E9" w:rsidRDefault="006209E9" w:rsidP="006911B7">
            <w:pPr>
              <w:pStyle w:val="a3"/>
              <w:snapToGrid w:val="0"/>
              <w:spacing w:line="240" w:lineRule="auto"/>
              <w:rPr>
                <w:spacing w:val="0"/>
              </w:rPr>
            </w:pPr>
            <w:r>
              <w:rPr>
                <w:spacing w:val="0"/>
              </w:rPr>
              <w:t xml:space="preserve">　　</w:t>
            </w: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ind w:firstLineChars="250" w:firstLine="400"/>
              <w:rPr>
                <w:spacing w:val="0"/>
              </w:rPr>
            </w:pPr>
            <w:r>
              <w:rPr>
                <w:spacing w:val="0"/>
              </w:rPr>
              <w:t>養</w:t>
            </w:r>
          </w:p>
          <w:p w:rsidR="006209E9" w:rsidRDefault="006209E9" w:rsidP="006911B7">
            <w:pPr>
              <w:pStyle w:val="a3"/>
              <w:snapToGrid w:val="0"/>
              <w:spacing w:line="240" w:lineRule="auto"/>
              <w:ind w:firstLineChars="250" w:firstLine="400"/>
              <w:rPr>
                <w:spacing w:val="0"/>
              </w:rPr>
            </w:pPr>
            <w:r>
              <w:rPr>
                <w:spacing w:val="0"/>
              </w:rPr>
              <w:t>子</w:t>
            </w:r>
          </w:p>
          <w:p w:rsidR="006209E9" w:rsidRDefault="006209E9" w:rsidP="006911B7">
            <w:pPr>
              <w:pStyle w:val="a3"/>
              <w:snapToGrid w:val="0"/>
              <w:spacing w:line="240" w:lineRule="auto"/>
              <w:ind w:firstLineChars="250" w:firstLine="400"/>
              <w:rPr>
                <w:spacing w:val="0"/>
              </w:rPr>
            </w:pPr>
            <w:r>
              <w:rPr>
                <w:spacing w:val="0"/>
              </w:rPr>
              <w:t>と</w:t>
            </w:r>
          </w:p>
          <w:p w:rsidR="006209E9" w:rsidRDefault="006209E9" w:rsidP="006911B7">
            <w:pPr>
              <w:pStyle w:val="a3"/>
              <w:snapToGrid w:val="0"/>
              <w:spacing w:line="240" w:lineRule="auto"/>
              <w:ind w:firstLineChars="250" w:firstLine="400"/>
              <w:rPr>
                <w:spacing w:val="0"/>
              </w:rPr>
            </w:pPr>
            <w:r>
              <w:rPr>
                <w:spacing w:val="0"/>
              </w:rPr>
              <w:t>な</w:t>
            </w:r>
          </w:p>
          <w:p w:rsidR="006209E9" w:rsidRDefault="006209E9" w:rsidP="006911B7">
            <w:pPr>
              <w:pStyle w:val="a3"/>
              <w:snapToGrid w:val="0"/>
              <w:spacing w:line="240" w:lineRule="auto"/>
              <w:ind w:firstLineChars="250" w:firstLine="400"/>
              <w:rPr>
                <w:spacing w:val="0"/>
              </w:rPr>
            </w:pPr>
            <w:r>
              <w:rPr>
                <w:spacing w:val="0"/>
              </w:rPr>
              <w:t>る</w:t>
            </w:r>
          </w:p>
          <w:p w:rsidR="006209E9" w:rsidRDefault="006209E9" w:rsidP="006911B7">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6209E9" w:rsidRPr="00960237" w:rsidRDefault="006209E9" w:rsidP="006911B7">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6209E9" w:rsidRDefault="006209E9" w:rsidP="006911B7">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AE30C5">
              <w:rPr>
                <w:rFonts w:asciiTheme="minorEastAsia" w:eastAsiaTheme="minorEastAsia" w:hAnsiTheme="minorEastAsia" w:hint="eastAsia"/>
                <w:spacing w:val="15"/>
                <w:fitText w:val="800" w:id="1990419968"/>
              </w:rPr>
              <w:t>フリガ</w:t>
            </w:r>
            <w:r w:rsidRPr="00AE30C5">
              <w:rPr>
                <w:rFonts w:asciiTheme="minorEastAsia" w:eastAsiaTheme="minorEastAsia" w:hAnsiTheme="minorEastAsia" w:hint="eastAsia"/>
                <w:spacing w:val="-7"/>
                <w:fitText w:val="800" w:id="1990419968"/>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AE30C5">
              <w:rPr>
                <w:rFonts w:asciiTheme="minorEastAsia" w:eastAsiaTheme="minorEastAsia" w:hAnsiTheme="minorEastAsia" w:hint="eastAsia"/>
                <w:spacing w:val="15"/>
                <w:w w:val="63"/>
                <w:sz w:val="18"/>
                <w:szCs w:val="18"/>
                <w:fitText w:val="800" w:id="1990419969"/>
              </w:rPr>
              <w:t>(養父となる者</w:t>
            </w:r>
            <w:r w:rsidRPr="00AE30C5">
              <w:rPr>
                <w:rFonts w:asciiTheme="minorEastAsia" w:eastAsiaTheme="minorEastAsia" w:hAnsiTheme="minorEastAsia" w:hint="eastAsia"/>
                <w:spacing w:val="-30"/>
                <w:w w:val="63"/>
                <w:sz w:val="18"/>
                <w:szCs w:val="18"/>
                <w:fitText w:val="800" w:id="1990419969"/>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09"/>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AE30C5">
              <w:rPr>
                <w:rFonts w:asciiTheme="minorEastAsia" w:eastAsiaTheme="minorEastAsia" w:hAnsiTheme="minorEastAsia" w:hint="eastAsia"/>
                <w:spacing w:val="15"/>
                <w:fitText w:val="800" w:id="1990419970"/>
              </w:rPr>
              <w:t>フリガ</w:t>
            </w:r>
            <w:r w:rsidRPr="00AE30C5">
              <w:rPr>
                <w:rFonts w:asciiTheme="minorEastAsia" w:eastAsiaTheme="minorEastAsia" w:hAnsiTheme="minorEastAsia" w:hint="eastAsia"/>
                <w:spacing w:val="-7"/>
                <w:fitText w:val="800" w:id="1990419970"/>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AE30C5">
              <w:rPr>
                <w:rFonts w:asciiTheme="minorEastAsia" w:eastAsiaTheme="minorEastAsia" w:hAnsiTheme="minorEastAsia" w:hint="eastAsia"/>
                <w:spacing w:val="15"/>
                <w:w w:val="63"/>
                <w:sz w:val="18"/>
                <w:szCs w:val="18"/>
                <w:fitText w:val="800" w:id="1990419971"/>
              </w:rPr>
              <w:t>(養母となる者</w:t>
            </w:r>
            <w:r w:rsidRPr="00AE30C5">
              <w:rPr>
                <w:rFonts w:asciiTheme="minorEastAsia" w:eastAsiaTheme="minorEastAsia" w:hAnsiTheme="minorEastAsia" w:hint="eastAsia"/>
                <w:spacing w:val="-30"/>
                <w:w w:val="63"/>
                <w:sz w:val="18"/>
                <w:szCs w:val="18"/>
                <w:fitText w:val="800" w:id="1990419971"/>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ind w:firstLineChars="250" w:firstLine="400"/>
              <w:rPr>
                <w:spacing w:val="0"/>
              </w:rPr>
            </w:pPr>
          </w:p>
          <w:p w:rsidR="006209E9" w:rsidRDefault="006209E9" w:rsidP="006911B7">
            <w:pPr>
              <w:pStyle w:val="a3"/>
              <w:snapToGrid w:val="0"/>
              <w:spacing w:line="240" w:lineRule="auto"/>
              <w:ind w:firstLineChars="200" w:firstLine="320"/>
              <w:rPr>
                <w:spacing w:val="0"/>
              </w:rPr>
            </w:pPr>
            <w:r>
              <w:rPr>
                <w:rFonts w:hint="eastAsia"/>
                <w:spacing w:val="0"/>
              </w:rPr>
              <w:t>養</w:t>
            </w:r>
          </w:p>
          <w:p w:rsidR="006209E9" w:rsidRDefault="006209E9" w:rsidP="006911B7">
            <w:pPr>
              <w:pStyle w:val="a3"/>
              <w:snapToGrid w:val="0"/>
              <w:spacing w:line="240" w:lineRule="auto"/>
              <w:ind w:firstLineChars="200" w:firstLine="320"/>
              <w:rPr>
                <w:spacing w:val="0"/>
              </w:rPr>
            </w:pPr>
            <w:r>
              <w:rPr>
                <w:rFonts w:hint="eastAsia"/>
                <w:spacing w:val="0"/>
              </w:rPr>
              <w:t>子</w:t>
            </w:r>
          </w:p>
          <w:p w:rsidR="006209E9" w:rsidRDefault="006209E9" w:rsidP="006911B7">
            <w:pPr>
              <w:pStyle w:val="a3"/>
              <w:snapToGrid w:val="0"/>
              <w:spacing w:line="240" w:lineRule="auto"/>
              <w:ind w:firstLineChars="200" w:firstLine="320"/>
              <w:rPr>
                <w:spacing w:val="0"/>
              </w:rPr>
            </w:pPr>
            <w:r>
              <w:rPr>
                <w:spacing w:val="0"/>
              </w:rPr>
              <w:t>と</w:t>
            </w:r>
          </w:p>
          <w:p w:rsidR="006209E9" w:rsidRDefault="006209E9" w:rsidP="006911B7">
            <w:pPr>
              <w:pStyle w:val="a3"/>
              <w:snapToGrid w:val="0"/>
              <w:spacing w:line="240" w:lineRule="auto"/>
              <w:ind w:firstLineChars="200" w:firstLine="320"/>
              <w:rPr>
                <w:spacing w:val="0"/>
              </w:rPr>
            </w:pPr>
            <w:r>
              <w:rPr>
                <w:spacing w:val="0"/>
              </w:rPr>
              <w:t>な</w:t>
            </w:r>
          </w:p>
          <w:p w:rsidR="006209E9" w:rsidRDefault="006209E9" w:rsidP="006911B7">
            <w:pPr>
              <w:pStyle w:val="a3"/>
              <w:snapToGrid w:val="0"/>
              <w:spacing w:line="240" w:lineRule="auto"/>
              <w:ind w:firstLineChars="200" w:firstLine="320"/>
              <w:rPr>
                <w:spacing w:val="0"/>
              </w:rPr>
            </w:pPr>
            <w:r>
              <w:rPr>
                <w:spacing w:val="0"/>
              </w:rPr>
              <w:t>る</w:t>
            </w:r>
          </w:p>
          <w:p w:rsidR="006209E9" w:rsidRDefault="006209E9" w:rsidP="006911B7">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AE30C5">
              <w:rPr>
                <w:rFonts w:asciiTheme="minorEastAsia" w:eastAsiaTheme="minorEastAsia" w:hAnsiTheme="minorEastAsia" w:hint="eastAsia"/>
                <w:spacing w:val="15"/>
                <w:fitText w:val="800" w:id="1990419972"/>
              </w:rPr>
              <w:t>フリガ</w:t>
            </w:r>
            <w:r w:rsidRPr="00AE30C5">
              <w:rPr>
                <w:rFonts w:asciiTheme="minorEastAsia" w:eastAsiaTheme="minorEastAsia" w:hAnsiTheme="minorEastAsia" w:hint="eastAsia"/>
                <w:spacing w:val="-7"/>
                <w:fitText w:val="800" w:id="1990419972"/>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6209E9" w:rsidRDefault="006209E9" w:rsidP="006911B7">
            <w:pPr>
              <w:pStyle w:val="a3"/>
              <w:wordWrap/>
              <w:snapToGrid w:val="0"/>
              <w:spacing w:before="80" w:line="240" w:lineRule="auto"/>
              <w:ind w:firstLineChars="2600" w:firstLine="4628"/>
              <w:rPr>
                <w:rFonts w:ascii="ＭＳ 明朝" w:hAnsi="ＭＳ 明朝"/>
                <w:sz w:val="18"/>
                <w:szCs w:val="18"/>
              </w:rPr>
            </w:pPr>
          </w:p>
          <w:p w:rsidR="006209E9" w:rsidRPr="00A51F22" w:rsidRDefault="006209E9" w:rsidP="006911B7">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DA307A" w:rsidRPr="000E2EDE" w:rsidRDefault="00DA307A" w:rsidP="00DA307A">
            <w:pPr>
              <w:pStyle w:val="a3"/>
              <w:wordWrap/>
              <w:snapToGrid w:val="0"/>
              <w:spacing w:line="240" w:lineRule="auto"/>
              <w:ind w:left="113" w:right="113"/>
              <w:jc w:val="center"/>
              <w:rPr>
                <w:spacing w:val="0"/>
              </w:rPr>
            </w:pPr>
            <w:r w:rsidRPr="000E2EDE">
              <w:rPr>
                <w:spacing w:val="0"/>
              </w:rPr>
              <w:t>養子となる者の父</w:t>
            </w:r>
          </w:p>
          <w:p w:rsidR="00DA307A" w:rsidRPr="009173F6" w:rsidRDefault="00DA307A" w:rsidP="007C5C1E">
            <w:pPr>
              <w:pStyle w:val="a3"/>
              <w:wordWrap/>
              <w:snapToGrid w:val="0"/>
              <w:spacing w:line="240" w:lineRule="auto"/>
              <w:ind w:left="113" w:right="113" w:firstLineChars="400" w:firstLine="640"/>
              <w:jc w:val="right"/>
              <w:rPr>
                <w:spacing w:val="0"/>
              </w:rPr>
            </w:pPr>
            <w:r w:rsidRPr="000E2EDE">
              <w:rPr>
                <w:spacing w:val="0"/>
              </w:rPr>
              <w:t xml:space="preserve">　（実父）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24"/>
        </w:trPr>
        <w:tc>
          <w:tcPr>
            <w:tcW w:w="849" w:type="dxa"/>
            <w:vMerge/>
            <w:tcBorders>
              <w:top w:val="single" w:sz="12" w:space="0" w:color="auto"/>
              <w:left w:val="single" w:sz="18" w:space="0" w:color="auto"/>
              <w:bottom w:val="single" w:sz="4" w:space="0" w:color="auto"/>
              <w:right w:val="nil"/>
            </w:tcBorders>
          </w:tcPr>
          <w:p w:rsidR="006209E9" w:rsidRPr="009173F6"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AE30C5">
              <w:rPr>
                <w:rFonts w:asciiTheme="minorEastAsia" w:eastAsiaTheme="minorEastAsia" w:hAnsiTheme="minorEastAsia" w:hint="eastAsia"/>
                <w:spacing w:val="15"/>
                <w:fitText w:val="800" w:id="1990419973"/>
              </w:rPr>
              <w:t>フリガ</w:t>
            </w:r>
            <w:r w:rsidRPr="00AE30C5">
              <w:rPr>
                <w:rFonts w:asciiTheme="minorEastAsia" w:eastAsiaTheme="minorEastAsia" w:hAnsiTheme="minorEastAsia" w:hint="eastAsia"/>
                <w:spacing w:val="-7"/>
                <w:fitText w:val="800" w:id="1990419973"/>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E12226" w:rsidRPr="000E2EDE" w:rsidRDefault="00DA307A" w:rsidP="00DA307A">
            <w:pPr>
              <w:pStyle w:val="a3"/>
              <w:wordWrap/>
              <w:snapToGrid w:val="0"/>
              <w:spacing w:line="240" w:lineRule="auto"/>
              <w:ind w:left="113" w:right="113"/>
              <w:jc w:val="center"/>
              <w:rPr>
                <w:spacing w:val="0"/>
              </w:rPr>
            </w:pPr>
            <w:r w:rsidRPr="000E2EDE">
              <w:rPr>
                <w:spacing w:val="0"/>
              </w:rPr>
              <w:t>養子となる者の母</w:t>
            </w:r>
          </w:p>
          <w:p w:rsidR="00DA307A" w:rsidRPr="00DB06E1" w:rsidRDefault="00DA307A" w:rsidP="00146B74">
            <w:pPr>
              <w:pStyle w:val="a3"/>
              <w:wordWrap/>
              <w:snapToGrid w:val="0"/>
              <w:spacing w:line="240" w:lineRule="auto"/>
              <w:ind w:left="113" w:right="113" w:firstLineChars="400" w:firstLine="640"/>
              <w:jc w:val="right"/>
              <w:rPr>
                <w:color w:val="FF0000"/>
                <w:spacing w:val="0"/>
              </w:rPr>
            </w:pPr>
            <w:r w:rsidRPr="000E2EDE">
              <w:rPr>
                <w:spacing w:val="0"/>
              </w:rPr>
              <w:t>（実母）</w:t>
            </w:r>
          </w:p>
          <w:p w:rsidR="006209E9" w:rsidRPr="009173F6" w:rsidRDefault="006209E9" w:rsidP="00DA307A">
            <w:pPr>
              <w:pStyle w:val="a3"/>
              <w:wordWrap/>
              <w:snapToGrid w:val="0"/>
              <w:spacing w:line="240" w:lineRule="auto"/>
              <w:ind w:left="113" w:right="113"/>
              <w:rPr>
                <w:spacing w:val="0"/>
              </w:rPr>
            </w:pPr>
            <w:r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6209E9" w:rsidRPr="007147E2" w:rsidRDefault="006209E9" w:rsidP="006911B7">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4"/>
        </w:trPr>
        <w:tc>
          <w:tcPr>
            <w:tcW w:w="849" w:type="dxa"/>
            <w:vMerge/>
            <w:tcBorders>
              <w:left w:val="single" w:sz="18" w:space="0" w:color="auto"/>
              <w:bottom w:val="single" w:sz="4"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AE30C5">
              <w:rPr>
                <w:rFonts w:asciiTheme="minorEastAsia" w:eastAsiaTheme="minorEastAsia" w:hAnsiTheme="minorEastAsia" w:hint="eastAsia"/>
                <w:spacing w:val="15"/>
                <w:fitText w:val="800" w:id="1990419974"/>
              </w:rPr>
              <w:t>フリガ</w:t>
            </w:r>
            <w:r w:rsidRPr="00AE30C5">
              <w:rPr>
                <w:rFonts w:asciiTheme="minorEastAsia" w:eastAsiaTheme="minorEastAsia" w:hAnsiTheme="minorEastAsia" w:hint="eastAsia"/>
                <w:spacing w:val="-7"/>
                <w:fitText w:val="800" w:id="1990419974"/>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Pr="00771EA0" w:rsidRDefault="006209E9" w:rsidP="006911B7">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9262F2" w:rsidRDefault="009262F2"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14:anchorId="067EAAF6" wp14:editId="4471625B">
                      <wp:simplePos x="0" y="0"/>
                      <wp:positionH relativeFrom="leftMargin">
                        <wp:posOffset>-116205</wp:posOffset>
                      </wp:positionH>
                      <wp:positionV relativeFrom="paragraph">
                        <wp:posOffset>156210</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3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15pt;margin-top:12.3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AE30C5">
              <w:rPr>
                <w:rFonts w:asciiTheme="minorEastAsia" w:eastAsiaTheme="minorEastAsia" w:hAnsiTheme="minorEastAsia" w:hint="eastAsia"/>
                <w:spacing w:val="15"/>
                <w:fitText w:val="800" w:id="1990419975"/>
              </w:rPr>
              <w:t>フリガ</w:t>
            </w:r>
            <w:r w:rsidRPr="00AE30C5">
              <w:rPr>
                <w:rFonts w:asciiTheme="minorEastAsia" w:eastAsiaTheme="minorEastAsia" w:hAnsiTheme="minorEastAsia" w:hint="eastAsia"/>
                <w:spacing w:val="-7"/>
                <w:fitText w:val="800" w:id="1990419975"/>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6209E9"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6209E9" w:rsidRDefault="006209E9"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067EAAF6" wp14:editId="4471625B">
                      <wp:simplePos x="0" y="0"/>
                      <wp:positionH relativeFrom="leftMargin">
                        <wp:posOffset>-116205</wp:posOffset>
                      </wp:positionH>
                      <wp:positionV relativeFrom="paragraph">
                        <wp:posOffset>129540</wp:posOffset>
                      </wp:positionV>
                      <wp:extent cx="742950" cy="361950"/>
                      <wp:effectExtent l="0" t="0" r="19050" b="19050"/>
                      <wp:wrapNone/>
                      <wp:docPr id="5" name="大かっこ 5"/>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B218" id="大かっこ 5" o:spid="_x0000_s1026" type="#_x0000_t185" style="position:absolute;left:0;text-align:left;margin-left:-9.15pt;margin-top:10.2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AE30C5">
              <w:rPr>
                <w:rFonts w:asciiTheme="minorEastAsia" w:eastAsiaTheme="minorEastAsia" w:hAnsiTheme="minorEastAsia" w:hint="eastAsia"/>
                <w:spacing w:val="15"/>
                <w:fitText w:val="800" w:id="1990419976"/>
              </w:rPr>
              <w:t>フリガ</w:t>
            </w:r>
            <w:r w:rsidRPr="00AE30C5">
              <w:rPr>
                <w:rFonts w:asciiTheme="minorEastAsia" w:eastAsiaTheme="minorEastAsia" w:hAnsiTheme="minorEastAsia" w:hint="eastAsia"/>
                <w:spacing w:val="-7"/>
                <w:fitText w:val="800" w:id="1990419976"/>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6209E9" w:rsidRPr="000264A5"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hint="eastAsia"/>
                <w:spacing w:val="0"/>
                <w:sz w:val="18"/>
                <w:szCs w:val="18"/>
              </w:rPr>
              <w:t>２</w:t>
            </w:r>
          </w:p>
          <w:p w:rsidR="006209E9" w:rsidRPr="004C4B5E" w:rsidRDefault="006209E9" w:rsidP="006911B7">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Pr="004C4B5E">
              <w:rPr>
                <w:rFonts w:hint="eastAsia"/>
                <w:spacing w:val="0"/>
                <w:sz w:val="15"/>
                <w:szCs w:val="15"/>
              </w:rPr>
              <w:t xml:space="preserve">　</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け　の</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た　あ</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機　っ</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関　せ</w:t>
            </w:r>
          </w:p>
          <w:p w:rsidR="006209E9" w:rsidRPr="007F1EC4" w:rsidRDefault="006209E9" w:rsidP="006911B7">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Default="006209E9" w:rsidP="006911B7">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480"/>
              <w:rPr>
                <w:spacing w:val="0"/>
              </w:rPr>
            </w:pPr>
          </w:p>
        </w:tc>
      </w:tr>
      <w:tr w:rsidR="006209E9" w:rsidRPr="00A51F22"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6209E9" w:rsidRDefault="006209E9" w:rsidP="006911B7">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Pr>
                <w:rFonts w:asciiTheme="minorEastAsia" w:eastAsiaTheme="minorEastAsia" w:hAnsiTheme="minorEastAsia" w:cs="Century"/>
                <w:spacing w:val="-4"/>
              </w:rPr>
              <w:t>フ</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リ</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ガ</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ナ</w:t>
            </w:r>
          </w:p>
          <w:p w:rsidR="006209E9" w:rsidRPr="007136D4" w:rsidRDefault="006209E9" w:rsidP="006911B7">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6209E9" w:rsidRPr="00A51F22" w:rsidRDefault="006209E9" w:rsidP="006911B7">
            <w:pPr>
              <w:pStyle w:val="a3"/>
              <w:wordWrap/>
              <w:snapToGrid w:val="0"/>
              <w:spacing w:line="240" w:lineRule="auto"/>
              <w:ind w:firstLineChars="150" w:firstLine="240"/>
              <w:rPr>
                <w:spacing w:val="0"/>
              </w:rPr>
            </w:pPr>
          </w:p>
        </w:tc>
      </w:tr>
    </w:tbl>
    <w:p w:rsidR="006209E9" w:rsidRDefault="006209E9" w:rsidP="006209E9">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hint="eastAsia"/>
          <w:sz w:val="18"/>
          <w:szCs w:val="18"/>
        </w:rPr>
        <w:t>※１</w:t>
      </w:r>
      <w:r>
        <w:rPr>
          <w:rFonts w:ascii="ＭＳ 明朝" w:hAnsi="ＭＳ 明朝"/>
          <w:sz w:val="18"/>
          <w:szCs w:val="18"/>
        </w:rPr>
        <w:t xml:space="preserve">　</w:t>
      </w:r>
      <w:r>
        <w:rPr>
          <w:rFonts w:ascii="ＭＳ 明朝" w:hAnsi="ＭＳ 明朝" w:hint="eastAsia"/>
          <w:sz w:val="18"/>
          <w:szCs w:val="18"/>
        </w:rPr>
        <w:t>養子</w:t>
      </w:r>
      <w:r>
        <w:rPr>
          <w:rFonts w:ascii="ＭＳ 明朝" w:hAnsi="ＭＳ 明朝"/>
          <w:sz w:val="18"/>
          <w:szCs w:val="18"/>
        </w:rPr>
        <w:t>と</w:t>
      </w:r>
      <w:r w:rsidR="00F1068C">
        <w:rPr>
          <w:rFonts w:ascii="ＭＳ 明朝" w:hAnsi="ＭＳ 明朝" w:hint="eastAsia"/>
          <w:sz w:val="18"/>
          <w:szCs w:val="18"/>
        </w:rPr>
        <w:t>なる者に実父母のほかに養父母がある場合には，そ</w:t>
      </w:r>
      <w:r>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Pr>
          <w:rFonts w:ascii="ＭＳ 明朝" w:hAnsi="ＭＳ 明朝"/>
          <w:sz w:val="18"/>
          <w:szCs w:val="18"/>
        </w:rPr>
        <w:lastRenderedPageBreak/>
        <w:t>又は監護者がある場合には，これらの者について，</w:t>
      </w:r>
      <w:r w:rsidR="007D260F">
        <w:rPr>
          <w:rFonts w:ascii="ＭＳ 明朝" w:hAnsi="ＭＳ 明朝" w:hint="eastAsia"/>
          <w:sz w:val="18"/>
          <w:szCs w:val="18"/>
        </w:rPr>
        <w:t>かっこ</w:t>
      </w:r>
      <w:r>
        <w:rPr>
          <w:rFonts w:ascii="ＭＳ 明朝" w:hAnsi="ＭＳ 明朝"/>
          <w:sz w:val="18"/>
          <w:szCs w:val="18"/>
        </w:rPr>
        <w:t>内に養子となる者との関係を特定した上，所要事項を記入してください。</w:t>
      </w:r>
    </w:p>
    <w:p w:rsidR="00593322" w:rsidRDefault="006209E9" w:rsidP="006209E9">
      <w:pPr>
        <w:pStyle w:val="a3"/>
        <w:wordWrap/>
        <w:snapToGrid w:val="0"/>
        <w:spacing w:line="240" w:lineRule="auto"/>
        <w:rPr>
          <w:rFonts w:ascii="ＭＳ 明朝" w:hAnsi="ＭＳ 明朝"/>
          <w:sz w:val="18"/>
          <w:szCs w:val="18"/>
        </w:rPr>
      </w:pPr>
      <w:r>
        <w:rPr>
          <w:rFonts w:ascii="ＭＳ 明朝" w:hAnsi="ＭＳ 明朝"/>
          <w:sz w:val="18"/>
          <w:szCs w:val="18"/>
        </w:rPr>
        <w:t xml:space="preserve">　※２　児童相談所又は養子縁組をあっせんする事業を行う者からあっせんを受けた場合に記入してください。</w:t>
      </w:r>
    </w:p>
    <w:p w:rsidR="00513951" w:rsidRDefault="006209E9" w:rsidP="00593322">
      <w:pPr>
        <w:pStyle w:val="a3"/>
        <w:wordWrap/>
        <w:snapToGrid w:val="0"/>
        <w:spacing w:line="240" w:lineRule="auto"/>
        <w:ind w:firstLineChars="400" w:firstLine="712"/>
        <w:rPr>
          <w:rFonts w:ascii="ＭＳ 明朝" w:hAnsi="ＭＳ 明朝"/>
          <w:sz w:val="18"/>
          <w:szCs w:val="18"/>
        </w:rPr>
      </w:pPr>
      <w:r w:rsidRPr="000E2EDE">
        <w:rPr>
          <w:rFonts w:ascii="ＭＳ 明朝" w:hAnsi="ＭＳ 明朝"/>
          <w:sz w:val="18"/>
          <w:szCs w:val="18"/>
        </w:rPr>
        <w:t>なお，審判の結果は，当該機関等にも通知されます。</w:t>
      </w:r>
      <w:r w:rsidR="00513951">
        <w:rPr>
          <w:rFonts w:ascii="ＭＳ 明朝" w:hAnsi="ＭＳ 明朝"/>
          <w:sz w:val="18"/>
          <w:szCs w:val="18"/>
        </w:rPr>
        <w:t xml:space="preserve">　</w:t>
      </w:r>
    </w:p>
    <w:p w:rsidR="00DC2253" w:rsidRDefault="00513951" w:rsidP="00513951">
      <w:pPr>
        <w:pStyle w:val="a3"/>
        <w:wordWrap/>
        <w:snapToGrid w:val="0"/>
        <w:spacing w:line="0" w:lineRule="atLeast"/>
        <w:ind w:firstLineChars="2500" w:firstLine="4450"/>
        <w:rPr>
          <w:rFonts w:ascii="ＭＳ 明朝" w:hAnsi="ＭＳ 明朝"/>
          <w:sz w:val="20"/>
          <w:szCs w:val="20"/>
        </w:rPr>
      </w:pPr>
      <w:r>
        <w:rPr>
          <w:rFonts w:ascii="ＭＳ 明朝" w:hAnsi="ＭＳ 明朝"/>
          <w:sz w:val="18"/>
          <w:szCs w:val="18"/>
        </w:rPr>
        <w:t>（２）</w:t>
      </w:r>
    </w:p>
    <w:p w:rsidR="00513951" w:rsidRPr="00C50B56" w:rsidRDefault="00513951" w:rsidP="00513951">
      <w:pPr>
        <w:pStyle w:val="a3"/>
        <w:wordWrap/>
        <w:snapToGrid w:val="0"/>
        <w:spacing w:line="240" w:lineRule="auto"/>
        <w:rPr>
          <w:rFonts w:ascii="ＭＳ 明朝" w:hAnsi="ＭＳ 明朝"/>
          <w:sz w:val="24"/>
          <w:szCs w:val="24"/>
        </w:rPr>
      </w:pPr>
      <w:r w:rsidRPr="00C50B56">
        <w:rPr>
          <w:rFonts w:ascii="ＭＳ 明朝" w:hAnsi="ＭＳ 明朝"/>
          <w:sz w:val="24"/>
          <w:szCs w:val="24"/>
        </w:rPr>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513951" w:rsidTr="00044732">
        <w:trPr>
          <w:trHeight w:val="574"/>
        </w:trPr>
        <w:tc>
          <w:tcPr>
            <w:tcW w:w="9120" w:type="dxa"/>
            <w:tcBorders>
              <w:top w:val="single" w:sz="18" w:space="0" w:color="auto"/>
              <w:left w:val="single" w:sz="18" w:space="0" w:color="auto"/>
              <w:bottom w:val="single" w:sz="4" w:space="0" w:color="auto"/>
              <w:right w:val="single" w:sz="18" w:space="0" w:color="auto"/>
            </w:tcBorders>
          </w:tcPr>
          <w:p w:rsidR="00513951" w:rsidRPr="0071251F" w:rsidRDefault="00513951" w:rsidP="00044732">
            <w:pPr>
              <w:pStyle w:val="a3"/>
              <w:wordWrap/>
              <w:snapToGrid w:val="0"/>
              <w:spacing w:beforeLines="30" w:before="72" w:line="240" w:lineRule="auto"/>
              <w:rPr>
                <w:spacing w:val="0"/>
                <w:sz w:val="36"/>
                <w:szCs w:val="36"/>
              </w:rPr>
            </w:pPr>
            <w:r w:rsidRPr="000264A5">
              <w:rPr>
                <w:rFonts w:ascii="ＭＳ 明朝" w:hAnsi="ＭＳ 明朝"/>
                <w:spacing w:val="0"/>
                <w:sz w:val="18"/>
                <w:szCs w:val="18"/>
              </w:rPr>
              <w:t>※</w:t>
            </w:r>
            <w:r w:rsidR="00DC2253">
              <w:rPr>
                <w:rFonts w:ascii="ＭＳ 明朝" w:hAnsi="ＭＳ 明朝"/>
                <w:spacing w:val="0"/>
                <w:sz w:val="18"/>
                <w:szCs w:val="18"/>
              </w:rPr>
              <w:t>３</w:t>
            </w:r>
            <w:r>
              <w:rPr>
                <w:rFonts w:ascii="ＭＳ 明朝" w:hAnsi="ＭＳ 明朝"/>
                <w:spacing w:val="0"/>
                <w:sz w:val="18"/>
                <w:szCs w:val="18"/>
              </w:rPr>
              <w:t xml:space="preserve">　　　　　　　　　　　　　　　</w:t>
            </w:r>
            <w:r w:rsidRPr="0071251F">
              <w:rPr>
                <w:rFonts w:hint="eastAsia"/>
                <w:spacing w:val="0"/>
                <w:sz w:val="36"/>
                <w:szCs w:val="36"/>
              </w:rPr>
              <w:t>申立ての理由</w:t>
            </w:r>
          </w:p>
        </w:tc>
      </w:tr>
      <w:tr w:rsidR="0094665B" w:rsidTr="00B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94665B" w:rsidRPr="004548E9"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6A6817"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90672D" w:rsidRDefault="0094665B" w:rsidP="00B30B09">
            <w:pPr>
              <w:pStyle w:val="a3"/>
              <w:pBdr>
                <w:between w:val="dashed" w:sz="4" w:space="1" w:color="808080" w:themeColor="background1" w:themeShade="80"/>
              </w:pBdr>
              <w:snapToGrid w:val="0"/>
              <w:spacing w:before="80" w:line="240" w:lineRule="auto"/>
              <w:rPr>
                <w:spacing w:val="0"/>
              </w:rPr>
            </w:pPr>
          </w:p>
        </w:tc>
      </w:tr>
    </w:tbl>
    <w:p w:rsidR="00513951" w:rsidRPr="000E2EDE" w:rsidRDefault="00513951" w:rsidP="00513951">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sz w:val="18"/>
          <w:szCs w:val="18"/>
        </w:rPr>
        <w:t>※</w:t>
      </w:r>
      <w:r w:rsidR="00DC2253">
        <w:rPr>
          <w:rFonts w:ascii="ＭＳ 明朝" w:hAnsi="ＭＳ 明朝"/>
          <w:sz w:val="18"/>
          <w:szCs w:val="18"/>
        </w:rPr>
        <w:t>３</w:t>
      </w:r>
      <w:r>
        <w:rPr>
          <w:rFonts w:ascii="ＭＳ 明朝" w:hAnsi="ＭＳ 明朝"/>
          <w:sz w:val="18"/>
          <w:szCs w:val="18"/>
        </w:rPr>
        <w:t xml:space="preserve">　</w:t>
      </w:r>
      <w:r w:rsidRPr="000E2EDE">
        <w:rPr>
          <w:rFonts w:ascii="ＭＳ 明朝" w:hAnsi="ＭＳ 明朝"/>
          <w:sz w:val="18"/>
          <w:szCs w:val="18"/>
        </w:rPr>
        <w:t>申立</w:t>
      </w:r>
      <w:r w:rsidR="00780872" w:rsidRPr="000E2EDE">
        <w:rPr>
          <w:rFonts w:ascii="ＭＳ 明朝" w:hAnsi="ＭＳ 明朝"/>
          <w:sz w:val="18"/>
          <w:szCs w:val="18"/>
        </w:rPr>
        <w:t>て</w:t>
      </w:r>
      <w:r w:rsidRPr="000E2EDE">
        <w:rPr>
          <w:rFonts w:ascii="ＭＳ 明朝" w:hAnsi="ＭＳ 明朝"/>
          <w:sz w:val="18"/>
          <w:szCs w:val="18"/>
        </w:rPr>
        <w:t xml:space="preserve">の理由には，申立ての動機，経緯のほかに，ア　</w:t>
      </w:r>
      <w:r w:rsidR="00832D34">
        <w:rPr>
          <w:rFonts w:ascii="ＭＳ 明朝" w:hAnsi="ＭＳ 明朝"/>
          <w:sz w:val="18"/>
          <w:szCs w:val="18"/>
        </w:rPr>
        <w:t>申立</w:t>
      </w:r>
      <w:r w:rsidR="0062621D">
        <w:rPr>
          <w:rFonts w:ascii="ＭＳ 明朝" w:hAnsi="ＭＳ 明朝"/>
          <w:sz w:val="18"/>
          <w:szCs w:val="18"/>
        </w:rPr>
        <w:t>て</w:t>
      </w:r>
      <w:r w:rsidR="004C48DF">
        <w:rPr>
          <w:rFonts w:ascii="ＭＳ 明朝" w:hAnsi="ＭＳ 明朝"/>
          <w:sz w:val="18"/>
          <w:szCs w:val="18"/>
        </w:rPr>
        <w:t>の</w:t>
      </w:r>
      <w:r w:rsidR="0062621D">
        <w:rPr>
          <w:rFonts w:ascii="ＭＳ 明朝" w:hAnsi="ＭＳ 明朝"/>
          <w:sz w:val="18"/>
          <w:szCs w:val="18"/>
        </w:rPr>
        <w:t>時点</w:t>
      </w:r>
      <w:r w:rsidR="004C48DF">
        <w:rPr>
          <w:rFonts w:ascii="ＭＳ 明朝" w:hAnsi="ＭＳ 明朝"/>
          <w:sz w:val="18"/>
          <w:szCs w:val="18"/>
        </w:rPr>
        <w:t>に</w:t>
      </w:r>
      <w:r w:rsidR="00832D34">
        <w:rPr>
          <w:rFonts w:ascii="ＭＳ 明朝" w:hAnsi="ＭＳ 明朝"/>
          <w:sz w:val="18"/>
          <w:szCs w:val="18"/>
        </w:rPr>
        <w:t>おいて，</w:t>
      </w:r>
      <w:r w:rsidRPr="000E2EDE">
        <w:rPr>
          <w:rFonts w:ascii="ＭＳ 明朝" w:hAnsi="ＭＳ 明朝"/>
          <w:sz w:val="18"/>
          <w:szCs w:val="18"/>
        </w:rPr>
        <w:t>養子となる者の</w:t>
      </w:r>
      <w:r w:rsidR="00832D34">
        <w:rPr>
          <w:rFonts w:ascii="ＭＳ 明朝" w:hAnsi="ＭＳ 明朝"/>
          <w:sz w:val="18"/>
          <w:szCs w:val="18"/>
        </w:rPr>
        <w:t>年齢が１５歳に達している場合は，１５歳に達するまでに</w:t>
      </w:r>
      <w:r w:rsidRPr="000E2EDE">
        <w:rPr>
          <w:rFonts w:ascii="ＭＳ 明朝" w:hAnsi="ＭＳ 明朝"/>
          <w:sz w:val="18"/>
          <w:szCs w:val="18"/>
        </w:rPr>
        <w:t>申立</w:t>
      </w:r>
      <w:r w:rsidR="0062621D">
        <w:rPr>
          <w:rFonts w:ascii="ＭＳ 明朝" w:hAnsi="ＭＳ 明朝"/>
          <w:sz w:val="18"/>
          <w:szCs w:val="18"/>
        </w:rPr>
        <w:t>てを</w:t>
      </w:r>
      <w:r w:rsidR="00832D34">
        <w:rPr>
          <w:rFonts w:ascii="ＭＳ 明朝" w:hAnsi="ＭＳ 明朝"/>
          <w:sz w:val="18"/>
          <w:szCs w:val="18"/>
        </w:rPr>
        <w:t>することができなかった</w:t>
      </w:r>
      <w:r w:rsidR="0062621D">
        <w:rPr>
          <w:rFonts w:ascii="ＭＳ 明朝" w:hAnsi="ＭＳ 明朝"/>
          <w:sz w:val="18"/>
          <w:szCs w:val="18"/>
        </w:rPr>
        <w:t>ことについてのやむを得ない事由</w:t>
      </w:r>
      <w:r w:rsidRPr="000E2EDE">
        <w:rPr>
          <w:rFonts w:ascii="ＭＳ 明朝" w:hAnsi="ＭＳ 明朝"/>
          <w:sz w:val="18"/>
          <w:szCs w:val="18"/>
        </w:rPr>
        <w:t>，</w:t>
      </w:r>
      <w:r w:rsidR="00D2642A" w:rsidRPr="000E2EDE">
        <w:rPr>
          <w:rFonts w:ascii="ＭＳ 明朝" w:hAnsi="ＭＳ 明朝" w:hint="eastAsia"/>
          <w:sz w:val="18"/>
          <w:szCs w:val="18"/>
        </w:rPr>
        <w:t>イ</w:t>
      </w:r>
      <w:r w:rsidRPr="000E2EDE">
        <w:rPr>
          <w:rFonts w:ascii="ＭＳ 明朝" w:hAnsi="ＭＳ 明朝"/>
          <w:sz w:val="18"/>
          <w:szCs w:val="18"/>
        </w:rPr>
        <w:t xml:space="preserve">　未成年後見人，父母以外で親権を行う者の意向等を記入してください。</w:t>
      </w:r>
      <w:r w:rsidR="004B73C0" w:rsidRPr="000E2EDE">
        <w:rPr>
          <w:rFonts w:ascii="ＭＳ 明朝" w:hAnsi="ＭＳ 明朝"/>
          <w:sz w:val="18"/>
          <w:szCs w:val="18"/>
        </w:rPr>
        <w:t>なお，この申立書は，利害関係人が閲覧や謄写をする可能性がありますので，その点にご留意のうえ，簡潔に記載してください。</w:t>
      </w:r>
    </w:p>
    <w:p w:rsidR="003D007C" w:rsidRDefault="003D007C"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513951" w:rsidRDefault="00513951" w:rsidP="004B73C0">
      <w:pPr>
        <w:pStyle w:val="a3"/>
        <w:wordWrap/>
        <w:snapToGrid w:val="0"/>
        <w:spacing w:line="240" w:lineRule="auto"/>
        <w:rPr>
          <w:rFonts w:ascii="ＭＳ 明朝" w:hAnsi="ＭＳ 明朝"/>
          <w:sz w:val="18"/>
          <w:szCs w:val="18"/>
        </w:rPr>
      </w:pPr>
    </w:p>
    <w:p w:rsidR="00513951" w:rsidRDefault="00513951" w:rsidP="003D007C">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（３）</w:t>
      </w:r>
    </w:p>
    <w:p w:rsidR="00973833" w:rsidRDefault="00B27292" w:rsidP="00B27292">
      <w:pPr>
        <w:pStyle w:val="a3"/>
        <w:wordWrap/>
        <w:snapToGrid w:val="0"/>
        <w:spacing w:line="240" w:lineRule="auto"/>
        <w:rPr>
          <w:spacing w:val="0"/>
        </w:rPr>
      </w:pPr>
      <w:r w:rsidRPr="00C50B56">
        <w:rPr>
          <w:rFonts w:ascii="ＭＳ 明朝" w:hAnsi="ＭＳ 明朝"/>
          <w:sz w:val="24"/>
          <w:szCs w:val="24"/>
        </w:rPr>
        <w:t>（別　紙）</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1234"/>
        <w:gridCol w:w="3686"/>
        <w:gridCol w:w="4112"/>
      </w:tblGrid>
      <w:tr w:rsidR="00973833" w:rsidTr="00751683">
        <w:trPr>
          <w:trHeight w:val="456"/>
        </w:trPr>
        <w:tc>
          <w:tcPr>
            <w:tcW w:w="9072" w:type="dxa"/>
            <w:gridSpan w:val="4"/>
            <w:tcBorders>
              <w:top w:val="single" w:sz="18" w:space="0" w:color="000000"/>
              <w:left w:val="single" w:sz="18" w:space="0" w:color="000000"/>
              <w:right w:val="single" w:sz="18" w:space="0" w:color="000000"/>
            </w:tcBorders>
          </w:tcPr>
          <w:p w:rsidR="00973833" w:rsidRDefault="00973833" w:rsidP="00654B7C">
            <w:pPr>
              <w:pStyle w:val="a3"/>
              <w:snapToGrid w:val="0"/>
              <w:spacing w:beforeLines="40" w:before="96" w:line="240" w:lineRule="auto"/>
              <w:ind w:firstLineChars="900" w:firstLine="2160"/>
              <w:rPr>
                <w:spacing w:val="0"/>
              </w:rPr>
            </w:pPr>
            <w:r w:rsidRPr="00973833">
              <w:rPr>
                <w:rFonts w:hint="eastAsia"/>
                <w:spacing w:val="0"/>
                <w:sz w:val="24"/>
                <w:szCs w:val="24"/>
              </w:rPr>
              <w:t>申</w:t>
            </w:r>
            <w:r>
              <w:rPr>
                <w:rFonts w:hint="eastAsia"/>
                <w:spacing w:val="0"/>
                <w:sz w:val="24"/>
                <w:szCs w:val="24"/>
              </w:rPr>
              <w:t xml:space="preserve">　</w:t>
            </w:r>
            <w:r w:rsidRPr="00973833">
              <w:rPr>
                <w:rFonts w:hint="eastAsia"/>
                <w:spacing w:val="0"/>
                <w:sz w:val="24"/>
                <w:szCs w:val="24"/>
              </w:rPr>
              <w:t>立</w:t>
            </w:r>
            <w:r>
              <w:rPr>
                <w:rFonts w:hint="eastAsia"/>
                <w:spacing w:val="0"/>
                <w:sz w:val="24"/>
                <w:szCs w:val="24"/>
              </w:rPr>
              <w:t xml:space="preserve">　</w:t>
            </w:r>
            <w:r w:rsidRPr="00973833">
              <w:rPr>
                <w:rFonts w:hint="eastAsia"/>
                <w:spacing w:val="0"/>
                <w:sz w:val="24"/>
                <w:szCs w:val="24"/>
              </w:rPr>
              <w:t>人</w:t>
            </w:r>
            <w:r>
              <w:rPr>
                <w:rFonts w:hint="eastAsia"/>
                <w:spacing w:val="0"/>
                <w:sz w:val="24"/>
                <w:szCs w:val="24"/>
              </w:rPr>
              <w:t xml:space="preserve">　</w:t>
            </w:r>
            <w:r w:rsidRPr="00973833">
              <w:rPr>
                <w:rFonts w:hint="eastAsia"/>
                <w:spacing w:val="0"/>
                <w:sz w:val="24"/>
                <w:szCs w:val="24"/>
              </w:rPr>
              <w:t>ら</w:t>
            </w:r>
            <w:r>
              <w:rPr>
                <w:rFonts w:hint="eastAsia"/>
                <w:spacing w:val="0"/>
                <w:sz w:val="24"/>
                <w:szCs w:val="24"/>
              </w:rPr>
              <w:t xml:space="preserve">　</w:t>
            </w:r>
            <w:r w:rsidRPr="00973833">
              <w:rPr>
                <w:rFonts w:hint="eastAsia"/>
                <w:spacing w:val="0"/>
                <w:sz w:val="24"/>
                <w:szCs w:val="24"/>
              </w:rPr>
              <w:t>の</w:t>
            </w:r>
            <w:r>
              <w:rPr>
                <w:rFonts w:hint="eastAsia"/>
                <w:spacing w:val="0"/>
                <w:sz w:val="24"/>
                <w:szCs w:val="24"/>
              </w:rPr>
              <w:t xml:space="preserve">　</w:t>
            </w:r>
            <w:r w:rsidRPr="00973833">
              <w:rPr>
                <w:rFonts w:hint="eastAsia"/>
                <w:spacing w:val="0"/>
                <w:sz w:val="24"/>
                <w:szCs w:val="24"/>
              </w:rPr>
              <w:t>生</w:t>
            </w:r>
            <w:r>
              <w:rPr>
                <w:rFonts w:hint="eastAsia"/>
                <w:spacing w:val="0"/>
                <w:sz w:val="24"/>
                <w:szCs w:val="24"/>
              </w:rPr>
              <w:t xml:space="preserve">　</w:t>
            </w:r>
            <w:r w:rsidRPr="00973833">
              <w:rPr>
                <w:rFonts w:hint="eastAsia"/>
                <w:spacing w:val="0"/>
                <w:sz w:val="24"/>
                <w:szCs w:val="24"/>
              </w:rPr>
              <w:t>活</w:t>
            </w:r>
            <w:r>
              <w:rPr>
                <w:rFonts w:hint="eastAsia"/>
                <w:spacing w:val="0"/>
                <w:sz w:val="24"/>
                <w:szCs w:val="24"/>
              </w:rPr>
              <w:t xml:space="preserve">　</w:t>
            </w:r>
            <w:r w:rsidRPr="00973833">
              <w:rPr>
                <w:rFonts w:hint="eastAsia"/>
                <w:spacing w:val="0"/>
                <w:sz w:val="24"/>
                <w:szCs w:val="24"/>
              </w:rPr>
              <w:t>状</w:t>
            </w:r>
            <w:r>
              <w:rPr>
                <w:rFonts w:hint="eastAsia"/>
                <w:spacing w:val="0"/>
                <w:sz w:val="24"/>
                <w:szCs w:val="24"/>
              </w:rPr>
              <w:t xml:space="preserve">　</w:t>
            </w:r>
            <w:r w:rsidRPr="00973833">
              <w:rPr>
                <w:rFonts w:hint="eastAsia"/>
                <w:spacing w:val="0"/>
                <w:sz w:val="24"/>
                <w:szCs w:val="24"/>
              </w:rPr>
              <w:t>況</w:t>
            </w:r>
            <w:r>
              <w:rPr>
                <w:rFonts w:hint="eastAsia"/>
                <w:spacing w:val="0"/>
                <w:sz w:val="24"/>
                <w:szCs w:val="24"/>
              </w:rPr>
              <w:t xml:space="preserve">　</w:t>
            </w:r>
            <w:r w:rsidRPr="00973833">
              <w:rPr>
                <w:rFonts w:hint="eastAsia"/>
                <w:spacing w:val="0"/>
                <w:sz w:val="24"/>
                <w:szCs w:val="24"/>
              </w:rPr>
              <w:t>等</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3"/>
        </w:trPr>
        <w:tc>
          <w:tcPr>
            <w:tcW w:w="40" w:type="dxa"/>
            <w:vMerge w:val="restart"/>
            <w:tcBorders>
              <w:top w:val="nil"/>
              <w:left w:val="single" w:sz="18" w:space="0" w:color="000000"/>
              <w:bottom w:val="nil"/>
            </w:tcBorders>
          </w:tcPr>
          <w:p w:rsidR="0048155F" w:rsidRDefault="0048155F" w:rsidP="00C530D2">
            <w:pPr>
              <w:pStyle w:val="a3"/>
              <w:wordWrap/>
              <w:snapToGrid w:val="0"/>
              <w:spacing w:before="240" w:line="240" w:lineRule="auto"/>
              <w:jc w:val="center"/>
              <w:rPr>
                <w:rFonts w:ascii="ＭＳ 明朝" w:hAnsi="ＭＳ 明朝"/>
                <w:sz w:val="20"/>
                <w:szCs w:val="20"/>
              </w:rPr>
            </w:pPr>
          </w:p>
          <w:p w:rsidR="00074624" w:rsidRDefault="00074624" w:rsidP="00C530D2">
            <w:pPr>
              <w:pStyle w:val="a3"/>
              <w:wordWrap/>
              <w:snapToGrid w:val="0"/>
              <w:spacing w:line="240" w:lineRule="auto"/>
              <w:jc w:val="center"/>
              <w:rPr>
                <w:spacing w:val="0"/>
              </w:rPr>
            </w:pPr>
          </w:p>
        </w:tc>
        <w:tc>
          <w:tcPr>
            <w:tcW w:w="1234" w:type="dxa"/>
            <w:tcBorders>
              <w:top w:val="single" w:sz="4" w:space="0" w:color="auto"/>
              <w:left w:val="nil"/>
              <w:bottom w:val="nil"/>
              <w:right w:val="single" w:sz="4" w:space="0" w:color="auto"/>
            </w:tcBorders>
          </w:tcPr>
          <w:p w:rsidR="00074624" w:rsidRDefault="00074624" w:rsidP="003B12D3">
            <w:pPr>
              <w:pStyle w:val="a3"/>
              <w:wordWrap/>
              <w:snapToGrid w:val="0"/>
              <w:spacing w:before="80" w:line="240" w:lineRule="auto"/>
              <w:rPr>
                <w:spacing w:val="0"/>
              </w:rPr>
            </w:pPr>
          </w:p>
        </w:tc>
        <w:tc>
          <w:tcPr>
            <w:tcW w:w="3686" w:type="dxa"/>
            <w:tcBorders>
              <w:top w:val="single" w:sz="4" w:space="0" w:color="auto"/>
              <w:left w:val="single" w:sz="4" w:space="0" w:color="auto"/>
              <w:bottom w:val="nil"/>
              <w:right w:val="dashed" w:sz="4" w:space="0" w:color="808080" w:themeColor="background1" w:themeShade="80"/>
            </w:tcBorders>
          </w:tcPr>
          <w:p w:rsidR="00074624" w:rsidRDefault="00074624" w:rsidP="00973833">
            <w:pPr>
              <w:pStyle w:val="a3"/>
              <w:snapToGrid w:val="0"/>
              <w:spacing w:before="80" w:line="240" w:lineRule="auto"/>
              <w:ind w:firstLineChars="700" w:firstLine="1260"/>
              <w:rPr>
                <w:spacing w:val="0"/>
              </w:rPr>
            </w:pPr>
            <w:r>
              <w:rPr>
                <w:rFonts w:ascii="ＭＳ 明朝" w:hAnsi="ＭＳ 明朝" w:hint="eastAsia"/>
                <w:spacing w:val="0"/>
                <w:sz w:val="18"/>
                <w:szCs w:val="18"/>
              </w:rPr>
              <w:t>養父となる者</w:t>
            </w:r>
          </w:p>
        </w:tc>
        <w:tc>
          <w:tcPr>
            <w:tcW w:w="4112" w:type="dxa"/>
            <w:tcBorders>
              <w:top w:val="single" w:sz="4" w:space="0" w:color="auto"/>
              <w:left w:val="dashed" w:sz="4" w:space="0" w:color="808080" w:themeColor="background1" w:themeShade="80"/>
              <w:bottom w:val="nil"/>
              <w:right w:val="single" w:sz="18" w:space="0" w:color="000000"/>
            </w:tcBorders>
          </w:tcPr>
          <w:p w:rsidR="00074624" w:rsidRDefault="00074624" w:rsidP="00973833">
            <w:pPr>
              <w:pStyle w:val="a3"/>
              <w:snapToGrid w:val="0"/>
              <w:spacing w:before="80" w:line="240" w:lineRule="auto"/>
              <w:ind w:left="769" w:firstLineChars="400" w:firstLine="720"/>
              <w:rPr>
                <w:spacing w:val="0"/>
              </w:rPr>
            </w:pPr>
            <w:r>
              <w:rPr>
                <w:rFonts w:ascii="ＭＳ 明朝" w:hAnsi="ＭＳ 明朝" w:hint="eastAsia"/>
                <w:spacing w:val="0"/>
                <w:sz w:val="18"/>
                <w:szCs w:val="18"/>
              </w:rPr>
              <w:t>養母となる者</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69"/>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single" w:sz="4" w:space="0" w:color="000000"/>
              <w:left w:val="nil"/>
              <w:bottom w:val="dashed" w:sz="4" w:space="0" w:color="808080" w:themeColor="background1" w:themeShade="80"/>
              <w:right w:val="single" w:sz="4" w:space="0" w:color="auto"/>
            </w:tcBorders>
          </w:tcPr>
          <w:p w:rsidR="00074624" w:rsidRPr="00A71734" w:rsidRDefault="00074624" w:rsidP="00176127">
            <w:pPr>
              <w:pStyle w:val="a3"/>
              <w:wordWrap/>
              <w:snapToGrid w:val="0"/>
              <w:spacing w:before="80" w:line="240" w:lineRule="auto"/>
              <w:rPr>
                <w:rFonts w:cs="Century"/>
                <w:spacing w:val="0"/>
              </w:rPr>
            </w:pPr>
            <w:r>
              <w:rPr>
                <w:rFonts w:cs="Century"/>
                <w:spacing w:val="0"/>
              </w:rPr>
              <w:t xml:space="preserve"> </w:t>
            </w:r>
            <w:r w:rsidR="00A71734">
              <w:rPr>
                <w:rFonts w:cs="Century" w:hint="eastAsia"/>
                <w:spacing w:val="0"/>
              </w:rPr>
              <w:t xml:space="preserve"> </w:t>
            </w:r>
            <w:r w:rsidRPr="001540BB">
              <w:rPr>
                <w:rFonts w:cs="Century"/>
                <w:spacing w:val="0"/>
                <w:sz w:val="18"/>
                <w:szCs w:val="18"/>
              </w:rPr>
              <w:t>職　　業</w:t>
            </w:r>
          </w:p>
          <w:p w:rsidR="00074624" w:rsidRPr="001540BB" w:rsidRDefault="00074624" w:rsidP="00A71734">
            <w:pPr>
              <w:pStyle w:val="a3"/>
              <w:snapToGrid w:val="0"/>
              <w:spacing w:before="80" w:line="240" w:lineRule="auto"/>
              <w:ind w:firstLineChars="50" w:firstLine="90"/>
              <w:rPr>
                <w:spacing w:val="0"/>
                <w:sz w:val="18"/>
                <w:szCs w:val="18"/>
              </w:rPr>
            </w:pPr>
            <w:r>
              <w:rPr>
                <w:rFonts w:cs="Century"/>
                <w:spacing w:val="0"/>
                <w:sz w:val="18"/>
                <w:szCs w:val="18"/>
              </w:rPr>
              <w:t>（勤務先）</w:t>
            </w:r>
          </w:p>
        </w:tc>
        <w:tc>
          <w:tcPr>
            <w:tcW w:w="3686" w:type="dxa"/>
            <w:tcBorders>
              <w:top w:val="single" w:sz="4" w:space="0" w:color="000000"/>
              <w:left w:val="single" w:sz="4" w:space="0" w:color="auto"/>
              <w:bottom w:val="dashed" w:sz="4" w:space="0" w:color="808080" w:themeColor="background1" w:themeShade="80"/>
              <w:right w:val="dashed" w:sz="4" w:space="0" w:color="808080" w:themeColor="background1" w:themeShade="80"/>
            </w:tcBorders>
          </w:tcPr>
          <w:p w:rsidR="00074624" w:rsidRDefault="00074624">
            <w:pPr>
              <w:widowControl/>
              <w:jc w:val="left"/>
              <w:rPr>
                <w:rFonts w:ascii="Century" w:eastAsia="ＭＳ 明朝" w:hAnsi="Century" w:cs="ＭＳ 明朝"/>
                <w:kern w:val="0"/>
                <w:sz w:val="18"/>
                <w:szCs w:val="18"/>
              </w:rPr>
            </w:pPr>
          </w:p>
          <w:p w:rsidR="00074624" w:rsidRDefault="00074624" w:rsidP="003B12D3">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 xml:space="preserve">　</w:t>
            </w:r>
            <w:r>
              <w:rPr>
                <w:spacing w:val="0"/>
              </w:rPr>
              <w:t xml:space="preserve"> </w:t>
            </w:r>
          </w:p>
          <w:p w:rsidR="00074624" w:rsidRDefault="00074624" w:rsidP="00C60D27">
            <w:pPr>
              <w:pStyle w:val="a3"/>
              <w:wordWrap/>
              <w:snapToGrid w:val="0"/>
              <w:spacing w:line="240" w:lineRule="auto"/>
              <w:rPr>
                <w:spacing w:val="0"/>
              </w:rPr>
            </w:pPr>
          </w:p>
        </w:tc>
        <w:tc>
          <w:tcPr>
            <w:tcW w:w="4112" w:type="dxa"/>
            <w:tcBorders>
              <w:top w:val="single" w:sz="4" w:space="0" w:color="000000"/>
              <w:left w:val="dashed" w:sz="4" w:space="0" w:color="808080" w:themeColor="background1" w:themeShade="80"/>
              <w:bottom w:val="dashed" w:sz="4" w:space="0" w:color="808080" w:themeColor="background1" w:themeShade="80"/>
              <w:right w:val="single" w:sz="18" w:space="0" w:color="000000"/>
            </w:tcBorders>
          </w:tcPr>
          <w:p w:rsidR="00074624" w:rsidRDefault="00074624">
            <w:pPr>
              <w:widowControl/>
              <w:jc w:val="left"/>
              <w:rPr>
                <w:rFonts w:ascii="Century" w:eastAsia="ＭＳ 明朝" w:hAnsi="Century" w:cs="ＭＳ 明朝"/>
                <w:kern w:val="0"/>
                <w:sz w:val="16"/>
                <w:szCs w:val="16"/>
              </w:rPr>
            </w:pPr>
          </w:p>
          <w:p w:rsidR="00074624" w:rsidRDefault="00074624" w:rsidP="00C60D27">
            <w:pPr>
              <w:pStyle w:val="a3"/>
              <w:wordWrap/>
              <w:snapToGrid w:val="0"/>
              <w:spacing w:line="240" w:lineRule="auto"/>
              <w:rPr>
                <w:spacing w:val="0"/>
              </w:rPr>
            </w:pP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797"/>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074624" w:rsidRDefault="00074624"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収</w:t>
            </w:r>
            <w:r>
              <w:rPr>
                <w:rFonts w:cs="Century" w:hint="eastAsia"/>
                <w:spacing w:val="0"/>
                <w:sz w:val="18"/>
                <w:szCs w:val="18"/>
              </w:rPr>
              <w:t xml:space="preserve"> </w:t>
            </w:r>
            <w:r>
              <w:rPr>
                <w:rFonts w:cs="Century"/>
                <w:spacing w:val="0"/>
                <w:sz w:val="18"/>
                <w:szCs w:val="18"/>
              </w:rPr>
              <w:t>入</w:t>
            </w:r>
            <w:r>
              <w:rPr>
                <w:rFonts w:cs="Century" w:hint="eastAsia"/>
                <w:spacing w:val="0"/>
                <w:sz w:val="18"/>
                <w:szCs w:val="18"/>
              </w:rPr>
              <w:t xml:space="preserve"> </w:t>
            </w:r>
            <w:r>
              <w:rPr>
                <w:rFonts w:cs="Century"/>
                <w:spacing w:val="0"/>
                <w:sz w:val="18"/>
                <w:szCs w:val="18"/>
              </w:rPr>
              <w:t>等</w:t>
            </w:r>
          </w:p>
          <w:p w:rsidR="00074624" w:rsidRDefault="00074624" w:rsidP="001540BB">
            <w:pPr>
              <w:pStyle w:val="a3"/>
              <w:snapToGrid w:val="0"/>
              <w:spacing w:before="80" w:line="240" w:lineRule="auto"/>
              <w:ind w:firstLineChars="50" w:firstLine="80"/>
              <w:rPr>
                <w:rFonts w:cs="Century"/>
                <w:spacing w:val="0"/>
              </w:rPr>
            </w:pP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Pr="009F0202" w:rsidRDefault="009F0202" w:rsidP="00216CD2">
            <w:pPr>
              <w:pStyle w:val="a3"/>
              <w:snapToGrid w:val="0"/>
              <w:spacing w:line="240" w:lineRule="auto"/>
              <w:ind w:firstLineChars="50" w:firstLine="90"/>
              <w:rPr>
                <w:rFonts w:cs="Century"/>
                <w:spacing w:val="0"/>
                <w:sz w:val="18"/>
                <w:szCs w:val="18"/>
              </w:rPr>
            </w:pPr>
            <w:r>
              <w:rPr>
                <w:rFonts w:cs="Century" w:hint="eastAsia"/>
                <w:spacing w:val="0"/>
                <w:sz w:val="18"/>
                <w:szCs w:val="18"/>
              </w:rPr>
              <w:t xml:space="preserve">主な資産等　　　</w:t>
            </w:r>
            <w:r w:rsidR="0070600E" w:rsidRPr="009F0202">
              <w:rPr>
                <w:rFonts w:cs="Century"/>
                <w:spacing w:val="0"/>
                <w:sz w:val="18"/>
                <w:szCs w:val="18"/>
              </w:rPr>
              <w:t xml:space="preserve">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Default="009F0202" w:rsidP="00216CD2">
            <w:pPr>
              <w:pStyle w:val="a3"/>
              <w:snapToGrid w:val="0"/>
              <w:spacing w:line="240" w:lineRule="auto"/>
              <w:ind w:firstLineChars="50" w:firstLine="90"/>
              <w:rPr>
                <w:rFonts w:cs="Century"/>
                <w:spacing w:val="0"/>
              </w:rPr>
            </w:pPr>
            <w:r>
              <w:rPr>
                <w:rFonts w:cs="Century" w:hint="eastAsia"/>
                <w:spacing w:val="0"/>
                <w:sz w:val="18"/>
                <w:szCs w:val="18"/>
              </w:rPr>
              <w:t xml:space="preserve">主な資産等　　　</w:t>
            </w:r>
            <w:r w:rsidRPr="009F0202">
              <w:rPr>
                <w:rFonts w:cs="Century"/>
                <w:spacing w:val="0"/>
                <w:sz w:val="18"/>
                <w:szCs w:val="18"/>
              </w:rPr>
              <w:t xml:space="preserve">　</w:t>
            </w:r>
          </w:p>
        </w:tc>
      </w:tr>
      <w:tr w:rsidR="0070600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283"/>
        </w:trPr>
        <w:tc>
          <w:tcPr>
            <w:tcW w:w="40" w:type="dxa"/>
            <w:vMerge/>
            <w:tcBorders>
              <w:left w:val="single" w:sz="18" w:space="0" w:color="000000"/>
              <w:bottom w:val="nil"/>
            </w:tcBorders>
          </w:tcPr>
          <w:p w:rsidR="0070600E" w:rsidRDefault="0070600E"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70600E" w:rsidRDefault="0070600E"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子の有無</w:t>
            </w: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C3581D" w:rsidRPr="00C3581D" w:rsidRDefault="00C3581D"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sidR="000A3B15">
              <w:rPr>
                <w:rFonts w:cs="Century" w:hint="eastAsia"/>
                <w:spacing w:val="0"/>
                <w:sz w:val="18"/>
                <w:szCs w:val="18"/>
              </w:rPr>
              <w:t xml:space="preserve"> </w:t>
            </w:r>
            <w:r>
              <w:rPr>
                <w:rFonts w:cs="Century"/>
                <w:spacing w:val="0"/>
                <w:sz w:val="18"/>
                <w:szCs w:val="18"/>
              </w:rPr>
              <w:t xml:space="preserve">（男　　人　女　　人）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70600E" w:rsidRDefault="000A3B15"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Pr>
                <w:rFonts w:cs="Century" w:hint="eastAsia"/>
                <w:spacing w:val="0"/>
                <w:sz w:val="18"/>
                <w:szCs w:val="18"/>
              </w:rPr>
              <w:t xml:space="preserve"> </w:t>
            </w:r>
            <w:r>
              <w:rPr>
                <w:rFonts w:cs="Century"/>
                <w:spacing w:val="0"/>
                <w:sz w:val="18"/>
                <w:szCs w:val="18"/>
              </w:rPr>
              <w:t>（男　　人　女　　人</w:t>
            </w:r>
            <w:r>
              <w:rPr>
                <w:rFonts w:cs="Century" w:hint="eastAsia"/>
                <w:spacing w:val="0"/>
                <w:sz w:val="18"/>
                <w:szCs w:val="18"/>
              </w:rPr>
              <w:t>）</w:t>
            </w:r>
          </w:p>
          <w:p w:rsidR="000A3B15" w:rsidRDefault="000A3B15" w:rsidP="00C60D27">
            <w:pPr>
              <w:pStyle w:val="a3"/>
              <w:snapToGrid w:val="0"/>
              <w:spacing w:line="240" w:lineRule="auto"/>
              <w:rPr>
                <w:rFonts w:cs="Century"/>
                <w:spacing w:val="0"/>
              </w:rPr>
            </w:pP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75"/>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婚姻の日</w:t>
            </w:r>
          </w:p>
          <w:p w:rsidR="009A425F" w:rsidRDefault="009A425F" w:rsidP="001540BB">
            <w:pPr>
              <w:pStyle w:val="a3"/>
              <w:snapToGrid w:val="0"/>
              <w:spacing w:before="80" w:line="240" w:lineRule="auto"/>
              <w:ind w:firstLineChars="50" w:firstLine="90"/>
              <w:rPr>
                <w:rFonts w:cs="Century"/>
                <w:spacing w:val="0"/>
                <w:sz w:val="18"/>
                <w:szCs w:val="18"/>
              </w:rPr>
            </w:pPr>
          </w:p>
        </w:tc>
        <w:tc>
          <w:tcPr>
            <w:tcW w:w="7798" w:type="dxa"/>
            <w:gridSpan w:val="2"/>
            <w:tcBorders>
              <w:top w:val="dotted" w:sz="4" w:space="0" w:color="000000"/>
              <w:left w:val="single" w:sz="4" w:space="0" w:color="auto"/>
              <w:bottom w:val="dashed" w:sz="4" w:space="0" w:color="808080" w:themeColor="background1" w:themeShade="80"/>
              <w:right w:val="single" w:sz="18" w:space="0" w:color="000000"/>
            </w:tcBorders>
          </w:tcPr>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昭和</w:t>
            </w:r>
          </w:p>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平成　　　　年　　　月　　　日</w:t>
            </w:r>
          </w:p>
          <w:p w:rsidR="009A425F" w:rsidRDefault="009A425F" w:rsidP="00216CD2">
            <w:pPr>
              <w:pStyle w:val="a3"/>
              <w:snapToGrid w:val="0"/>
              <w:spacing w:line="240" w:lineRule="auto"/>
              <w:ind w:firstLineChars="50" w:firstLine="90"/>
              <w:rPr>
                <w:rFonts w:cs="Century"/>
                <w:spacing w:val="0"/>
              </w:rPr>
            </w:pPr>
            <w:r w:rsidRPr="0094207D">
              <w:rPr>
                <w:rFonts w:cs="Century"/>
                <w:spacing w:val="0"/>
                <w:sz w:val="18"/>
                <w:szCs w:val="18"/>
              </w:rPr>
              <w:t>令和</w:t>
            </w: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0"/>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住宅事情</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F30E95" w:rsidRPr="0093661F" w:rsidRDefault="00F30E95" w:rsidP="00216CD2">
            <w:pPr>
              <w:pStyle w:val="a3"/>
              <w:snapToGrid w:val="0"/>
              <w:spacing w:line="240" w:lineRule="auto"/>
              <w:ind w:firstLineChars="50" w:firstLine="90"/>
              <w:rPr>
                <w:rFonts w:cs="Century"/>
                <w:spacing w:val="0"/>
                <w:sz w:val="18"/>
                <w:szCs w:val="18"/>
              </w:rPr>
            </w:pPr>
            <w:r w:rsidRPr="0093661F">
              <w:rPr>
                <w:rFonts w:cs="Century"/>
                <w:spacing w:val="0"/>
                <w:sz w:val="18"/>
                <w:szCs w:val="18"/>
              </w:rPr>
              <w:t>１　自宅　　２　社宅等　　３　アパート　　４　借家　５　その他（　　　　　　　）</w:t>
            </w:r>
          </w:p>
        </w:tc>
      </w:tr>
      <w:tr w:rsidR="00973833"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561"/>
        </w:trPr>
        <w:tc>
          <w:tcPr>
            <w:tcW w:w="1274" w:type="dxa"/>
            <w:gridSpan w:val="2"/>
            <w:tcBorders>
              <w:left w:val="single" w:sz="18" w:space="0" w:color="000000"/>
              <w:right w:val="single" w:sz="4" w:space="0" w:color="auto"/>
            </w:tcBorders>
          </w:tcPr>
          <w:p w:rsidR="00973833" w:rsidRPr="000E2EDE" w:rsidRDefault="00973833" w:rsidP="00A71734">
            <w:pPr>
              <w:pStyle w:val="a3"/>
              <w:wordWrap/>
              <w:snapToGrid w:val="0"/>
              <w:spacing w:before="80" w:line="240" w:lineRule="auto"/>
              <w:ind w:firstLineChars="100" w:firstLine="180"/>
              <w:rPr>
                <w:rFonts w:cs="Century"/>
                <w:spacing w:val="0"/>
                <w:sz w:val="18"/>
                <w:szCs w:val="18"/>
              </w:rPr>
            </w:pPr>
            <w:r w:rsidRPr="000E2EDE">
              <w:rPr>
                <w:rFonts w:cs="Century"/>
                <w:spacing w:val="0"/>
                <w:sz w:val="18"/>
                <w:szCs w:val="18"/>
              </w:rPr>
              <w:t>同居家族等</w:t>
            </w:r>
          </w:p>
          <w:p w:rsidR="00E87DAF" w:rsidRPr="000E2EDE"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（氏名，続柄，</w:t>
            </w:r>
          </w:p>
          <w:p w:rsidR="00E87DAF" w:rsidRPr="00CE77BA"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年齢）</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973833" w:rsidRDefault="00C81912" w:rsidP="00216CD2">
            <w:pPr>
              <w:pStyle w:val="a3"/>
              <w:snapToGrid w:val="0"/>
              <w:spacing w:line="240" w:lineRule="auto"/>
              <w:ind w:firstLineChars="50" w:firstLine="80"/>
              <w:rPr>
                <w:rFonts w:cs="Century"/>
                <w:spacing w:val="0"/>
              </w:rPr>
            </w:pPr>
            <w:r w:rsidRPr="000E2EDE">
              <w:rPr>
                <w:rFonts w:cs="Century"/>
                <w:spacing w:val="0"/>
              </w:rPr>
              <w:t>（申立人</w:t>
            </w:r>
            <w:r w:rsidR="00780872" w:rsidRPr="000E2EDE">
              <w:rPr>
                <w:rFonts w:cs="Century"/>
                <w:spacing w:val="0"/>
              </w:rPr>
              <w:t>ら</w:t>
            </w:r>
            <w:r w:rsidRPr="000E2EDE">
              <w:rPr>
                <w:rFonts w:cs="Century"/>
                <w:spacing w:val="0"/>
              </w:rPr>
              <w:t>，養子となる者を除く）</w:t>
            </w:r>
          </w:p>
        </w:tc>
      </w:tr>
      <w:tr w:rsidR="00B9237E" w:rsidRPr="00052B5E" w:rsidTr="00A7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0"/>
        </w:trPr>
        <w:tc>
          <w:tcPr>
            <w:tcW w:w="40" w:type="dxa"/>
            <w:vMerge w:val="restart"/>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807416">
            <w:pPr>
              <w:pStyle w:val="a3"/>
              <w:wordWrap/>
              <w:snapToGrid w:val="0"/>
              <w:spacing w:line="240" w:lineRule="auto"/>
              <w:rPr>
                <w:spacing w:val="0"/>
              </w:rPr>
            </w:pPr>
            <w:r>
              <w:rPr>
                <w:rFonts w:ascii="ＭＳ 明朝" w:hAnsi="ＭＳ 明朝"/>
                <w:spacing w:val="0"/>
              </w:rPr>
              <w:t xml:space="preserve">　</w:t>
            </w:r>
          </w:p>
          <w:p w:rsidR="00B9237E" w:rsidRDefault="00B9237E" w:rsidP="000264A5">
            <w:pPr>
              <w:pStyle w:val="a3"/>
              <w:wordWrap/>
              <w:snapToGrid w:val="0"/>
              <w:spacing w:line="240" w:lineRule="auto"/>
              <w:rPr>
                <w:spacing w:val="0"/>
              </w:rPr>
            </w:pPr>
          </w:p>
        </w:tc>
        <w:tc>
          <w:tcPr>
            <w:tcW w:w="1234" w:type="dxa"/>
            <w:tcBorders>
              <w:top w:val="dashed" w:sz="4" w:space="0" w:color="808080" w:themeColor="background1" w:themeShade="80"/>
              <w:left w:val="nil"/>
              <w:bottom w:val="single" w:sz="4" w:space="0" w:color="auto"/>
              <w:right w:val="nil"/>
            </w:tcBorders>
          </w:tcPr>
          <w:p w:rsidR="00B9237E" w:rsidRPr="007147E2" w:rsidRDefault="00B9237E" w:rsidP="00BC30A2">
            <w:pPr>
              <w:pStyle w:val="a3"/>
              <w:snapToGrid w:val="0"/>
              <w:spacing w:before="80" w:line="240" w:lineRule="auto"/>
              <w:ind w:leftChars="50" w:left="105"/>
              <w:rPr>
                <w:rFonts w:asciiTheme="minorEastAsia" w:eastAsiaTheme="minorEastAsia" w:hAnsiTheme="minorEastAsia" w:cs="Century"/>
                <w:spacing w:val="-4"/>
                <w:sz w:val="20"/>
                <w:szCs w:val="20"/>
              </w:rPr>
            </w:pPr>
            <w:r w:rsidRPr="004730DC">
              <w:rPr>
                <w:rFonts w:asciiTheme="minorEastAsia" w:eastAsiaTheme="minorEastAsia" w:hAnsiTheme="minorEastAsia" w:cs="Century"/>
                <w:spacing w:val="-4"/>
                <w:sz w:val="18"/>
                <w:szCs w:val="18"/>
              </w:rPr>
              <w:t>養子となる者</w:t>
            </w:r>
            <w:r>
              <w:rPr>
                <w:rFonts w:asciiTheme="minorEastAsia" w:eastAsiaTheme="minorEastAsia" w:hAnsiTheme="minorEastAsia" w:cs="Century" w:hint="eastAsia"/>
                <w:spacing w:val="-4"/>
                <w:sz w:val="18"/>
                <w:szCs w:val="18"/>
              </w:rPr>
              <w:t>の</w:t>
            </w:r>
            <w:r w:rsidRPr="004730DC">
              <w:rPr>
                <w:rFonts w:asciiTheme="minorEastAsia" w:eastAsiaTheme="minorEastAsia" w:hAnsiTheme="minorEastAsia" w:cs="Century"/>
                <w:spacing w:val="-4"/>
                <w:sz w:val="18"/>
                <w:szCs w:val="18"/>
              </w:rPr>
              <w:t>通園・通学先又は勤務先</w:t>
            </w:r>
          </w:p>
        </w:tc>
        <w:tc>
          <w:tcPr>
            <w:tcW w:w="7798" w:type="dxa"/>
            <w:gridSpan w:val="2"/>
            <w:tcBorders>
              <w:top w:val="dashed" w:sz="4" w:space="0" w:color="808080" w:themeColor="background1" w:themeShade="80"/>
              <w:left w:val="single" w:sz="4" w:space="0" w:color="000000"/>
              <w:bottom w:val="single" w:sz="4" w:space="0" w:color="auto"/>
              <w:right w:val="single" w:sz="18" w:space="0" w:color="000000"/>
            </w:tcBorders>
          </w:tcPr>
          <w:p w:rsidR="00B9237E" w:rsidRDefault="00B9237E" w:rsidP="00052B5E">
            <w:pPr>
              <w:pStyle w:val="a3"/>
              <w:snapToGrid w:val="0"/>
              <w:spacing w:before="80" w:line="240" w:lineRule="auto"/>
              <w:rPr>
                <w:rFonts w:ascii="ＭＳ 明朝" w:hAnsi="ＭＳ 明朝"/>
                <w:sz w:val="18"/>
                <w:szCs w:val="18"/>
              </w:rPr>
            </w:pPr>
          </w:p>
          <w:p w:rsidR="00B9237E" w:rsidRDefault="00B9237E" w:rsidP="00052B5E">
            <w:pPr>
              <w:pStyle w:val="a3"/>
              <w:snapToGrid w:val="0"/>
              <w:spacing w:before="80" w:line="240" w:lineRule="auto"/>
              <w:rPr>
                <w:rFonts w:ascii="ＭＳ 明朝" w:hAnsi="ＭＳ 明朝"/>
                <w:sz w:val="18"/>
                <w:szCs w:val="18"/>
              </w:rPr>
            </w:pPr>
          </w:p>
        </w:tc>
      </w:tr>
      <w:tr w:rsidR="00B9237E" w:rsidRPr="00052B5E"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1424"/>
        </w:trPr>
        <w:tc>
          <w:tcPr>
            <w:tcW w:w="40" w:type="dxa"/>
            <w:vMerge/>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tc>
        <w:tc>
          <w:tcPr>
            <w:tcW w:w="1234" w:type="dxa"/>
            <w:tcBorders>
              <w:top w:val="single" w:sz="4" w:space="0" w:color="auto"/>
              <w:left w:val="nil"/>
              <w:bottom w:val="single" w:sz="4" w:space="0" w:color="auto"/>
              <w:right w:val="nil"/>
            </w:tcBorders>
          </w:tcPr>
          <w:p w:rsidR="00B9237E" w:rsidRPr="00CE77BA" w:rsidRDefault="00B9237E" w:rsidP="00BC30A2">
            <w:pPr>
              <w:pStyle w:val="a3"/>
              <w:snapToGrid w:val="0"/>
              <w:spacing w:before="80" w:line="240" w:lineRule="auto"/>
              <w:ind w:leftChars="50" w:left="105"/>
              <w:rPr>
                <w:rFonts w:asciiTheme="minorEastAsia" w:eastAsiaTheme="minorEastAsia" w:hAnsiTheme="minorEastAsia" w:cs="Century"/>
                <w:spacing w:val="-4"/>
                <w:sz w:val="18"/>
                <w:szCs w:val="18"/>
              </w:rPr>
            </w:pPr>
            <w:r>
              <w:rPr>
                <w:rFonts w:asciiTheme="minorEastAsia" w:eastAsiaTheme="minorEastAsia" w:hAnsiTheme="minorEastAsia" w:cs="Century"/>
                <w:spacing w:val="-4"/>
                <w:sz w:val="18"/>
                <w:szCs w:val="18"/>
              </w:rPr>
              <w:t>養子となる者の</w:t>
            </w:r>
            <w:r w:rsidRPr="00CE77BA">
              <w:rPr>
                <w:rFonts w:asciiTheme="minorEastAsia" w:eastAsiaTheme="minorEastAsia" w:hAnsiTheme="minorEastAsia" w:cs="Century"/>
                <w:spacing w:val="-4"/>
                <w:sz w:val="18"/>
                <w:szCs w:val="18"/>
              </w:rPr>
              <w:t>監護の有無</w:t>
            </w:r>
          </w:p>
          <w:p w:rsidR="00B9237E" w:rsidRPr="00CF202D" w:rsidRDefault="00B9237E" w:rsidP="00BC30A2">
            <w:pPr>
              <w:pStyle w:val="a3"/>
              <w:snapToGrid w:val="0"/>
              <w:spacing w:before="80" w:line="240" w:lineRule="auto"/>
              <w:ind w:firstLineChars="50" w:firstLine="86"/>
              <w:rPr>
                <w:rFonts w:asciiTheme="minorEastAsia" w:eastAsiaTheme="minorEastAsia" w:hAnsiTheme="minorEastAsia" w:cs="Century"/>
                <w:spacing w:val="-4"/>
                <w:sz w:val="18"/>
                <w:szCs w:val="18"/>
              </w:rPr>
            </w:pPr>
            <w:r w:rsidRPr="00CF202D">
              <w:rPr>
                <w:rFonts w:asciiTheme="minorEastAsia" w:eastAsiaTheme="minorEastAsia" w:hAnsiTheme="minorEastAsia" w:cs="Century"/>
                <w:spacing w:val="-4"/>
                <w:sz w:val="18"/>
                <w:szCs w:val="18"/>
              </w:rPr>
              <w:t>（申立時）</w:t>
            </w:r>
          </w:p>
          <w:p w:rsidR="00B9237E" w:rsidRPr="00273980" w:rsidRDefault="00B9237E" w:rsidP="00052B5E">
            <w:pPr>
              <w:pStyle w:val="a3"/>
              <w:snapToGrid w:val="0"/>
              <w:spacing w:before="80" w:line="240" w:lineRule="auto"/>
              <w:rPr>
                <w:rFonts w:asciiTheme="minorEastAsia" w:eastAsiaTheme="minorEastAsia" w:hAnsiTheme="minorEastAsia" w:cs="Century"/>
                <w:spacing w:val="-4"/>
                <w:sz w:val="20"/>
                <w:szCs w:val="20"/>
              </w:rPr>
            </w:pPr>
          </w:p>
        </w:tc>
        <w:tc>
          <w:tcPr>
            <w:tcW w:w="7798" w:type="dxa"/>
            <w:gridSpan w:val="2"/>
            <w:tcBorders>
              <w:top w:val="single" w:sz="4" w:space="0" w:color="auto"/>
              <w:left w:val="single" w:sz="4" w:space="0" w:color="000000"/>
              <w:bottom w:val="single" w:sz="4" w:space="0" w:color="auto"/>
              <w:right w:val="single" w:sz="18" w:space="0" w:color="000000"/>
            </w:tcBorders>
          </w:tcPr>
          <w:p w:rsidR="00B9237E" w:rsidRDefault="00B9237E" w:rsidP="00BC30A2">
            <w:pPr>
              <w:pStyle w:val="a3"/>
              <w:snapToGrid w:val="0"/>
              <w:spacing w:before="80" w:line="240" w:lineRule="auto"/>
              <w:ind w:firstLineChars="50" w:firstLine="89"/>
              <w:rPr>
                <w:rFonts w:ascii="ＭＳ 明朝" w:hAnsi="ＭＳ 明朝"/>
                <w:sz w:val="18"/>
                <w:szCs w:val="18"/>
              </w:rPr>
            </w:pPr>
            <w:r>
              <w:rPr>
                <w:rFonts w:ascii="ＭＳ 明朝" w:hAnsi="ＭＳ 明朝"/>
                <w:sz w:val="18"/>
                <w:szCs w:val="18"/>
              </w:rPr>
              <w:t>申立人らによる養子となる者の監護状況</w:t>
            </w:r>
          </w:p>
          <w:p w:rsidR="00B9237E" w:rsidRPr="006E30D6"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１　有</w:t>
            </w:r>
            <w:r w:rsidRPr="006E30D6">
              <w:rPr>
                <w:rFonts w:ascii="ＭＳ 明朝" w:hAnsi="ＭＳ 明朝" w:hint="eastAsia"/>
                <w:sz w:val="18"/>
                <w:szCs w:val="18"/>
              </w:rPr>
              <w:t>：</w:t>
            </w:r>
            <w:r w:rsidRPr="006E30D6">
              <w:rPr>
                <w:rFonts w:ascii="ＭＳ 明朝" w:hAnsi="ＭＳ 明朝"/>
                <w:sz w:val="18"/>
                <w:szCs w:val="18"/>
              </w:rPr>
              <w:t>監護開始年月日　平成・令和　　年　　月　　日</w:t>
            </w:r>
          </w:p>
          <w:p w:rsidR="00B9237E" w:rsidRPr="006E30D6" w:rsidRDefault="00B9237E" w:rsidP="00BC30A2">
            <w:pPr>
              <w:pStyle w:val="a3"/>
              <w:snapToGrid w:val="0"/>
              <w:spacing w:before="80" w:line="240" w:lineRule="auto"/>
              <w:ind w:firstLineChars="2300" w:firstLine="4094"/>
              <w:rPr>
                <w:rFonts w:ascii="ＭＳ 明朝" w:hAnsi="ＭＳ 明朝"/>
                <w:sz w:val="18"/>
                <w:szCs w:val="18"/>
              </w:rPr>
            </w:pPr>
            <w:r>
              <w:rPr>
                <w:rFonts w:ascii="ＭＳ 明朝" w:hAnsi="ＭＳ 明朝"/>
                <w:sz w:val="18"/>
                <w:szCs w:val="18"/>
              </w:rPr>
              <w:t>（</w:t>
            </w:r>
            <w:r w:rsidRPr="006E30D6">
              <w:rPr>
                <w:rFonts w:ascii="ＭＳ 明朝" w:hAnsi="ＭＳ 明朝"/>
                <w:sz w:val="18"/>
                <w:szCs w:val="18"/>
              </w:rPr>
              <w:t xml:space="preserve">監護開始時の子の年齢　</w:t>
            </w:r>
            <w:r>
              <w:rPr>
                <w:rFonts w:ascii="ＭＳ 明朝" w:hAnsi="ＭＳ 明朝"/>
                <w:sz w:val="18"/>
                <w:szCs w:val="18"/>
              </w:rPr>
              <w:t xml:space="preserve">　</w:t>
            </w:r>
            <w:r w:rsidRPr="006E30D6">
              <w:rPr>
                <w:rFonts w:ascii="ＭＳ 明朝" w:hAnsi="ＭＳ 明朝"/>
                <w:sz w:val="18"/>
                <w:szCs w:val="18"/>
              </w:rPr>
              <w:t xml:space="preserve">　歳　</w:t>
            </w:r>
            <w:r>
              <w:rPr>
                <w:rFonts w:ascii="ＭＳ 明朝" w:hAnsi="ＭＳ 明朝"/>
                <w:sz w:val="18"/>
                <w:szCs w:val="18"/>
              </w:rPr>
              <w:t xml:space="preserve">　</w:t>
            </w:r>
            <w:r w:rsidRPr="006E30D6">
              <w:rPr>
                <w:rFonts w:ascii="ＭＳ 明朝" w:hAnsi="ＭＳ 明朝"/>
                <w:sz w:val="18"/>
                <w:szCs w:val="18"/>
              </w:rPr>
              <w:t xml:space="preserve">　月）　</w:t>
            </w:r>
          </w:p>
          <w:p w:rsidR="00B9237E"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 xml:space="preserve">２　無：監護開始予定日　平成・令和　　年　　月　　日　　　</w:t>
            </w:r>
          </w:p>
          <w:p w:rsidR="00B9237E" w:rsidRPr="00BC30A2" w:rsidRDefault="00B9237E" w:rsidP="00BC30A2">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7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Pr="00273980" w:rsidRDefault="00B9237E" w:rsidP="00FC5D6B">
            <w:pPr>
              <w:ind w:firstLineChars="50" w:firstLine="96"/>
              <w:rPr>
                <w:sz w:val="20"/>
                <w:szCs w:val="20"/>
              </w:rPr>
            </w:pPr>
            <w:r w:rsidRPr="00273980">
              <w:rPr>
                <w:rFonts w:asciiTheme="minorEastAsia" w:hAnsiTheme="minorEastAsia" w:cs="Century"/>
                <w:spacing w:val="-4"/>
                <w:sz w:val="20"/>
                <w:szCs w:val="20"/>
              </w:rPr>
              <w:t>監護の</w:t>
            </w:r>
            <w:r>
              <w:rPr>
                <w:rFonts w:asciiTheme="minorEastAsia" w:hAnsiTheme="minorEastAsia" w:cs="Century"/>
                <w:spacing w:val="-4"/>
                <w:sz w:val="20"/>
                <w:szCs w:val="20"/>
              </w:rPr>
              <w:t>経緯</w:t>
            </w:r>
            <w:r w:rsidRPr="00273980">
              <w:rPr>
                <w:rFonts w:asciiTheme="minorEastAsia" w:hAnsiTheme="minorEastAsia" w:cs="Century"/>
                <w:spacing w:val="-4"/>
                <w:sz w:val="20"/>
                <w:szCs w:val="20"/>
              </w:rPr>
              <w:t xml:space="preserve">　</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39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r>
              <w:rPr>
                <w:rFonts w:asciiTheme="minorEastAsia" w:hAnsiTheme="minorEastAsia" w:cs="Century"/>
                <w:spacing w:val="-4"/>
                <w:sz w:val="20"/>
                <w:szCs w:val="20"/>
              </w:rPr>
              <w:t>※４</w:t>
            </w: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Pr="00273980" w:rsidRDefault="00B9237E" w:rsidP="00FC5D6B">
            <w:pPr>
              <w:ind w:firstLineChars="50" w:firstLine="96"/>
              <w:rPr>
                <w:rFonts w:asciiTheme="minorEastAsia" w:hAnsiTheme="minorEastAsia" w:cs="Century"/>
                <w:spacing w:val="-4"/>
                <w:sz w:val="20"/>
                <w:szCs w:val="20"/>
              </w:rPr>
            </w:pPr>
            <w:r>
              <w:rPr>
                <w:rFonts w:asciiTheme="minorEastAsia" w:hAnsiTheme="minorEastAsia" w:cs="Century"/>
                <w:spacing w:val="-4"/>
                <w:sz w:val="20"/>
                <w:szCs w:val="20"/>
              </w:rPr>
              <w:t>監護状況等</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8"/>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5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1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7"/>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bottom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bottom w:val="single" w:sz="18" w:space="0" w:color="000000"/>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single" w:sz="18"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bl>
    <w:p w:rsidR="009A2447" w:rsidRPr="000E2EDE" w:rsidRDefault="002B776C" w:rsidP="00E87DAF">
      <w:pPr>
        <w:pStyle w:val="a3"/>
        <w:wordWrap/>
        <w:snapToGrid w:val="0"/>
        <w:spacing w:line="240" w:lineRule="auto"/>
        <w:ind w:leftChars="100" w:left="566" w:hangingChars="200" w:hanging="356"/>
        <w:rPr>
          <w:rFonts w:ascii="ＭＳ 明朝" w:hAnsi="ＭＳ 明朝"/>
          <w:sz w:val="18"/>
          <w:szCs w:val="18"/>
        </w:rPr>
      </w:pPr>
      <w:r w:rsidRPr="002B776C">
        <w:rPr>
          <w:rFonts w:ascii="ＭＳ 明朝" w:hAnsi="ＭＳ 明朝"/>
          <w:sz w:val="18"/>
          <w:szCs w:val="18"/>
        </w:rPr>
        <w:t xml:space="preserve">※４　</w:t>
      </w:r>
      <w:r w:rsidRPr="000E2EDE">
        <w:rPr>
          <w:rFonts w:ascii="ＭＳ 明朝" w:hAnsi="ＭＳ 明朝"/>
          <w:sz w:val="18"/>
          <w:szCs w:val="18"/>
        </w:rPr>
        <w:t>監護状況等については，</w:t>
      </w:r>
      <w:r w:rsidR="00752FC7" w:rsidRPr="000E2EDE">
        <w:rPr>
          <w:rFonts w:ascii="ＭＳ 明朝" w:hAnsi="ＭＳ 明朝"/>
          <w:sz w:val="18"/>
          <w:szCs w:val="18"/>
        </w:rPr>
        <w:t>養子となる者の縁組についての意向</w:t>
      </w:r>
      <w:r w:rsidR="00E7294A" w:rsidRPr="000E2EDE">
        <w:rPr>
          <w:rFonts w:ascii="ＭＳ 明朝" w:hAnsi="ＭＳ 明朝"/>
          <w:sz w:val="18"/>
          <w:szCs w:val="18"/>
        </w:rPr>
        <w:t>（意向を確認していない場合は不要）</w:t>
      </w:r>
      <w:r w:rsidR="00752FC7" w:rsidRPr="000E2EDE">
        <w:rPr>
          <w:rFonts w:ascii="ＭＳ 明朝" w:hAnsi="ＭＳ 明朝"/>
          <w:sz w:val="18"/>
          <w:szCs w:val="18"/>
        </w:rPr>
        <w:t>のほかに，</w:t>
      </w:r>
      <w:r w:rsidR="00BC30A2" w:rsidRPr="000E2EDE">
        <w:rPr>
          <w:rFonts w:ascii="ＭＳ 明朝" w:hAnsi="ＭＳ 明朝"/>
          <w:sz w:val="18"/>
          <w:szCs w:val="18"/>
        </w:rPr>
        <w:t xml:space="preserve">ア　</w:t>
      </w:r>
      <w:r w:rsidRPr="000E2EDE">
        <w:rPr>
          <w:rFonts w:ascii="ＭＳ 明朝" w:hAnsi="ＭＳ 明朝"/>
          <w:sz w:val="18"/>
          <w:szCs w:val="18"/>
        </w:rPr>
        <w:t>養子となる者に対する</w:t>
      </w:r>
      <w:r w:rsidR="00DF2F7A" w:rsidRPr="000E2EDE">
        <w:rPr>
          <w:rFonts w:ascii="ＭＳ 明朝" w:hAnsi="ＭＳ 明朝"/>
          <w:sz w:val="18"/>
          <w:szCs w:val="18"/>
        </w:rPr>
        <w:t>健康上</w:t>
      </w:r>
      <w:r w:rsidRPr="000E2EDE">
        <w:rPr>
          <w:rFonts w:ascii="ＭＳ 明朝" w:hAnsi="ＭＳ 明朝"/>
          <w:sz w:val="18"/>
          <w:szCs w:val="18"/>
        </w:rPr>
        <w:t>の配慮，教育的関心及び配慮等，養子となる者との</w:t>
      </w:r>
      <w:r w:rsidR="00DF2F7A" w:rsidRPr="000E2EDE">
        <w:rPr>
          <w:rFonts w:ascii="ＭＳ 明朝" w:hAnsi="ＭＳ 明朝"/>
          <w:sz w:val="18"/>
          <w:szCs w:val="18"/>
        </w:rPr>
        <w:t>情緒</w:t>
      </w:r>
      <w:r w:rsidRPr="000E2EDE">
        <w:rPr>
          <w:rFonts w:ascii="ＭＳ 明朝" w:hAnsi="ＭＳ 明朝"/>
          <w:sz w:val="18"/>
          <w:szCs w:val="18"/>
        </w:rPr>
        <w:t>的交流及び親密さの程度，</w:t>
      </w:r>
      <w:r w:rsidR="00BC30A2" w:rsidRPr="000E2EDE">
        <w:rPr>
          <w:rFonts w:ascii="ＭＳ 明朝" w:hAnsi="ＭＳ 明朝"/>
          <w:sz w:val="18"/>
          <w:szCs w:val="18"/>
        </w:rPr>
        <w:t xml:space="preserve">イ　</w:t>
      </w:r>
      <w:r w:rsidRPr="000E2EDE">
        <w:rPr>
          <w:rFonts w:ascii="ＭＳ 明朝" w:hAnsi="ＭＳ 明朝"/>
          <w:sz w:val="18"/>
          <w:szCs w:val="18"/>
        </w:rPr>
        <w:t>養子となる者の心身の発達の経過，同居後の家庭の人間関係と雰囲気，</w:t>
      </w:r>
      <w:r w:rsidR="00BC30A2" w:rsidRPr="000E2EDE">
        <w:rPr>
          <w:rFonts w:ascii="ＭＳ 明朝" w:hAnsi="ＭＳ 明朝"/>
          <w:sz w:val="18"/>
          <w:szCs w:val="18"/>
        </w:rPr>
        <w:t xml:space="preserve">ウ　</w:t>
      </w:r>
      <w:r w:rsidRPr="000E2EDE">
        <w:rPr>
          <w:rFonts w:ascii="ＭＳ 明朝" w:hAnsi="ＭＳ 明朝"/>
          <w:sz w:val="18"/>
          <w:szCs w:val="18"/>
        </w:rPr>
        <w:t>今後の監護教育についての意向等を記入してください。</w:t>
      </w:r>
      <w:r w:rsidR="00A71734" w:rsidRPr="000E2EDE">
        <w:rPr>
          <w:rFonts w:ascii="ＭＳ 明朝" w:hAnsi="ＭＳ 明朝"/>
          <w:sz w:val="18"/>
          <w:szCs w:val="18"/>
        </w:rPr>
        <w:t>なお，この申立書は，利害関係人が閲覧や謄写をする可能性がありますので，その点にご留意のうえ，簡潔に記載してください。</w:t>
      </w:r>
    </w:p>
    <w:p w:rsidR="009A2447" w:rsidRDefault="009A2447" w:rsidP="003D007C">
      <w:pPr>
        <w:pStyle w:val="a3"/>
        <w:wordWrap/>
        <w:snapToGrid w:val="0"/>
        <w:spacing w:line="0" w:lineRule="atLeast"/>
        <w:ind w:firstLineChars="2400" w:firstLine="4272"/>
        <w:rPr>
          <w:rFonts w:ascii="ＭＳ 明朝" w:hAnsi="ＭＳ 明朝"/>
          <w:sz w:val="20"/>
          <w:szCs w:val="20"/>
        </w:rPr>
      </w:pPr>
      <w:r>
        <w:rPr>
          <w:rFonts w:ascii="ＭＳ 明朝" w:hAnsi="ＭＳ 明朝"/>
          <w:sz w:val="18"/>
          <w:szCs w:val="18"/>
        </w:rPr>
        <w:t>（４）</w:t>
      </w:r>
    </w:p>
    <w:sectPr w:rsidR="009A2447" w:rsidSect="00DC2253">
      <w:headerReference w:type="even" r:id="rId7"/>
      <w:headerReference w:type="default" r:id="rId8"/>
      <w:footerReference w:type="even" r:id="rId9"/>
      <w:footerReference w:type="default" r:id="rId10"/>
      <w:headerReference w:type="first" r:id="rId11"/>
      <w:footerReference w:type="first" r:id="rId12"/>
      <w:pgSz w:w="11906" w:h="16838"/>
      <w:pgMar w:top="567" w:right="851" w:bottom="45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C5" w:rsidRDefault="00AE30C5" w:rsidP="00D8090A">
      <w:r>
        <w:separator/>
      </w:r>
    </w:p>
  </w:endnote>
  <w:endnote w:type="continuationSeparator" w:id="0">
    <w:p w:rsidR="00AE30C5" w:rsidRDefault="00AE30C5"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F4" w:rsidRDefault="006A71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F4" w:rsidRDefault="006A71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F4" w:rsidRDefault="006A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C5" w:rsidRDefault="00AE30C5" w:rsidP="00D8090A">
      <w:r>
        <w:separator/>
      </w:r>
    </w:p>
  </w:footnote>
  <w:footnote w:type="continuationSeparator" w:id="0">
    <w:p w:rsidR="00AE30C5" w:rsidRDefault="00AE30C5"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F4" w:rsidRDefault="006A71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2D" w:rsidRDefault="0042352D">
    <w:pPr>
      <w:pStyle w:val="a3"/>
      <w:spacing w:line="240" w:lineRule="auto"/>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F4" w:rsidRDefault="006A71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497F"/>
    <w:rsid w:val="00006489"/>
    <w:rsid w:val="0001168C"/>
    <w:rsid w:val="00011EEE"/>
    <w:rsid w:val="0002323F"/>
    <w:rsid w:val="000264A5"/>
    <w:rsid w:val="00037108"/>
    <w:rsid w:val="00040173"/>
    <w:rsid w:val="00052B5E"/>
    <w:rsid w:val="00074624"/>
    <w:rsid w:val="00082920"/>
    <w:rsid w:val="000A05B3"/>
    <w:rsid w:val="000A1B0F"/>
    <w:rsid w:val="000A3B15"/>
    <w:rsid w:val="000A76BB"/>
    <w:rsid w:val="000B0A8B"/>
    <w:rsid w:val="000B448F"/>
    <w:rsid w:val="000B6CCB"/>
    <w:rsid w:val="000D0AF0"/>
    <w:rsid w:val="000D1E27"/>
    <w:rsid w:val="000E2EDE"/>
    <w:rsid w:val="000E3449"/>
    <w:rsid w:val="000E70D6"/>
    <w:rsid w:val="000F461C"/>
    <w:rsid w:val="00105EF2"/>
    <w:rsid w:val="001077EC"/>
    <w:rsid w:val="0012210E"/>
    <w:rsid w:val="00125EC4"/>
    <w:rsid w:val="0013509B"/>
    <w:rsid w:val="00135FE1"/>
    <w:rsid w:val="001426F9"/>
    <w:rsid w:val="00146B74"/>
    <w:rsid w:val="001540BB"/>
    <w:rsid w:val="00157466"/>
    <w:rsid w:val="00161E9D"/>
    <w:rsid w:val="00162675"/>
    <w:rsid w:val="00164EC4"/>
    <w:rsid w:val="00174A5E"/>
    <w:rsid w:val="00174ECE"/>
    <w:rsid w:val="00176127"/>
    <w:rsid w:val="001773BF"/>
    <w:rsid w:val="00180BF3"/>
    <w:rsid w:val="0018631A"/>
    <w:rsid w:val="00187D4C"/>
    <w:rsid w:val="00197199"/>
    <w:rsid w:val="001A127C"/>
    <w:rsid w:val="001D7029"/>
    <w:rsid w:val="001F34FB"/>
    <w:rsid w:val="001F7EA8"/>
    <w:rsid w:val="00216CD2"/>
    <w:rsid w:val="002247B0"/>
    <w:rsid w:val="00242170"/>
    <w:rsid w:val="0026291A"/>
    <w:rsid w:val="00273980"/>
    <w:rsid w:val="00286B04"/>
    <w:rsid w:val="0029470B"/>
    <w:rsid w:val="002B2E8F"/>
    <w:rsid w:val="002B776C"/>
    <w:rsid w:val="002C6535"/>
    <w:rsid w:val="002E6630"/>
    <w:rsid w:val="002F0349"/>
    <w:rsid w:val="002F69CF"/>
    <w:rsid w:val="00314407"/>
    <w:rsid w:val="003149C2"/>
    <w:rsid w:val="00325F51"/>
    <w:rsid w:val="0033721D"/>
    <w:rsid w:val="00355010"/>
    <w:rsid w:val="0035609D"/>
    <w:rsid w:val="003759A3"/>
    <w:rsid w:val="00385A45"/>
    <w:rsid w:val="00392C97"/>
    <w:rsid w:val="003B12D3"/>
    <w:rsid w:val="003B4A74"/>
    <w:rsid w:val="003B4A9F"/>
    <w:rsid w:val="003D007C"/>
    <w:rsid w:val="003D00FA"/>
    <w:rsid w:val="003E27DD"/>
    <w:rsid w:val="003F0923"/>
    <w:rsid w:val="00405FBE"/>
    <w:rsid w:val="00407EC3"/>
    <w:rsid w:val="00417211"/>
    <w:rsid w:val="0042352D"/>
    <w:rsid w:val="00424091"/>
    <w:rsid w:val="00426F59"/>
    <w:rsid w:val="0043276A"/>
    <w:rsid w:val="00442DBA"/>
    <w:rsid w:val="00446FD2"/>
    <w:rsid w:val="00455B17"/>
    <w:rsid w:val="004730DC"/>
    <w:rsid w:val="00474FFC"/>
    <w:rsid w:val="004750DF"/>
    <w:rsid w:val="0048155F"/>
    <w:rsid w:val="00481910"/>
    <w:rsid w:val="00484BAA"/>
    <w:rsid w:val="00485563"/>
    <w:rsid w:val="004B36CC"/>
    <w:rsid w:val="004B73C0"/>
    <w:rsid w:val="004C48DF"/>
    <w:rsid w:val="004D26F1"/>
    <w:rsid w:val="004D5FE5"/>
    <w:rsid w:val="004F3994"/>
    <w:rsid w:val="00513951"/>
    <w:rsid w:val="005210A8"/>
    <w:rsid w:val="005230D9"/>
    <w:rsid w:val="00544BFF"/>
    <w:rsid w:val="00554FD1"/>
    <w:rsid w:val="00570461"/>
    <w:rsid w:val="00574931"/>
    <w:rsid w:val="005842B8"/>
    <w:rsid w:val="00593322"/>
    <w:rsid w:val="00595AB4"/>
    <w:rsid w:val="00596A71"/>
    <w:rsid w:val="005E45B2"/>
    <w:rsid w:val="00605BE0"/>
    <w:rsid w:val="00616AB6"/>
    <w:rsid w:val="006209E9"/>
    <w:rsid w:val="00622091"/>
    <w:rsid w:val="0062621D"/>
    <w:rsid w:val="00635537"/>
    <w:rsid w:val="00644155"/>
    <w:rsid w:val="00654B7C"/>
    <w:rsid w:val="00663116"/>
    <w:rsid w:val="00674759"/>
    <w:rsid w:val="0068376D"/>
    <w:rsid w:val="0069069E"/>
    <w:rsid w:val="00692831"/>
    <w:rsid w:val="006A2B88"/>
    <w:rsid w:val="006A71F4"/>
    <w:rsid w:val="006B1570"/>
    <w:rsid w:val="006B24FA"/>
    <w:rsid w:val="006C69D2"/>
    <w:rsid w:val="006C7016"/>
    <w:rsid w:val="006C74D8"/>
    <w:rsid w:val="006E0AE5"/>
    <w:rsid w:val="006E30D6"/>
    <w:rsid w:val="006F101D"/>
    <w:rsid w:val="0070600E"/>
    <w:rsid w:val="007136D4"/>
    <w:rsid w:val="007147E2"/>
    <w:rsid w:val="00724732"/>
    <w:rsid w:val="007253D6"/>
    <w:rsid w:val="00751683"/>
    <w:rsid w:val="00752FC7"/>
    <w:rsid w:val="007578C9"/>
    <w:rsid w:val="00765D67"/>
    <w:rsid w:val="007678AF"/>
    <w:rsid w:val="00773830"/>
    <w:rsid w:val="00780872"/>
    <w:rsid w:val="007862EF"/>
    <w:rsid w:val="0078644A"/>
    <w:rsid w:val="00792CA6"/>
    <w:rsid w:val="007971CE"/>
    <w:rsid w:val="007B5C0F"/>
    <w:rsid w:val="007C53CA"/>
    <w:rsid w:val="007C5C1E"/>
    <w:rsid w:val="007C6B64"/>
    <w:rsid w:val="007C7428"/>
    <w:rsid w:val="007D260F"/>
    <w:rsid w:val="0080730B"/>
    <w:rsid w:val="00807416"/>
    <w:rsid w:val="00812AAF"/>
    <w:rsid w:val="008131EA"/>
    <w:rsid w:val="00815C1E"/>
    <w:rsid w:val="0081693C"/>
    <w:rsid w:val="00825B9B"/>
    <w:rsid w:val="00832D34"/>
    <w:rsid w:val="00840A7B"/>
    <w:rsid w:val="0084610C"/>
    <w:rsid w:val="00877199"/>
    <w:rsid w:val="00886490"/>
    <w:rsid w:val="008A3E8F"/>
    <w:rsid w:val="008B0FD3"/>
    <w:rsid w:val="008E7270"/>
    <w:rsid w:val="00922539"/>
    <w:rsid w:val="009262F2"/>
    <w:rsid w:val="00932224"/>
    <w:rsid w:val="0093661F"/>
    <w:rsid w:val="00940389"/>
    <w:rsid w:val="0094207D"/>
    <w:rsid w:val="0094665B"/>
    <w:rsid w:val="00973833"/>
    <w:rsid w:val="0098359D"/>
    <w:rsid w:val="00985939"/>
    <w:rsid w:val="009A2447"/>
    <w:rsid w:val="009A425F"/>
    <w:rsid w:val="009B1589"/>
    <w:rsid w:val="009B5E91"/>
    <w:rsid w:val="009D504B"/>
    <w:rsid w:val="009E1B4F"/>
    <w:rsid w:val="009F0202"/>
    <w:rsid w:val="009F4107"/>
    <w:rsid w:val="00A058C1"/>
    <w:rsid w:val="00A204DB"/>
    <w:rsid w:val="00A21704"/>
    <w:rsid w:val="00A25DEB"/>
    <w:rsid w:val="00A43BC3"/>
    <w:rsid w:val="00A51F22"/>
    <w:rsid w:val="00A60A27"/>
    <w:rsid w:val="00A667F9"/>
    <w:rsid w:val="00A71734"/>
    <w:rsid w:val="00A76C12"/>
    <w:rsid w:val="00A83999"/>
    <w:rsid w:val="00A83D07"/>
    <w:rsid w:val="00AB6CBC"/>
    <w:rsid w:val="00AD10AA"/>
    <w:rsid w:val="00AE0189"/>
    <w:rsid w:val="00AE30C5"/>
    <w:rsid w:val="00AF78DA"/>
    <w:rsid w:val="00B21DA8"/>
    <w:rsid w:val="00B27292"/>
    <w:rsid w:val="00B27C56"/>
    <w:rsid w:val="00B3424D"/>
    <w:rsid w:val="00B34723"/>
    <w:rsid w:val="00B35A15"/>
    <w:rsid w:val="00B42FD6"/>
    <w:rsid w:val="00B5299F"/>
    <w:rsid w:val="00B7208C"/>
    <w:rsid w:val="00B859E6"/>
    <w:rsid w:val="00B9237E"/>
    <w:rsid w:val="00B942A3"/>
    <w:rsid w:val="00B96054"/>
    <w:rsid w:val="00BB0BBD"/>
    <w:rsid w:val="00BC30A2"/>
    <w:rsid w:val="00C04006"/>
    <w:rsid w:val="00C17DCB"/>
    <w:rsid w:val="00C3581D"/>
    <w:rsid w:val="00C530D2"/>
    <w:rsid w:val="00C55AF3"/>
    <w:rsid w:val="00C60D27"/>
    <w:rsid w:val="00C62428"/>
    <w:rsid w:val="00C7190C"/>
    <w:rsid w:val="00C81912"/>
    <w:rsid w:val="00C95F58"/>
    <w:rsid w:val="00C96614"/>
    <w:rsid w:val="00CA34DA"/>
    <w:rsid w:val="00CA442D"/>
    <w:rsid w:val="00CA7D8A"/>
    <w:rsid w:val="00CB2B25"/>
    <w:rsid w:val="00CE085A"/>
    <w:rsid w:val="00CE77BA"/>
    <w:rsid w:val="00CF202D"/>
    <w:rsid w:val="00CF6BDD"/>
    <w:rsid w:val="00D2642A"/>
    <w:rsid w:val="00D4671F"/>
    <w:rsid w:val="00D56455"/>
    <w:rsid w:val="00D56F0F"/>
    <w:rsid w:val="00D646FE"/>
    <w:rsid w:val="00D76794"/>
    <w:rsid w:val="00D8090A"/>
    <w:rsid w:val="00D85F36"/>
    <w:rsid w:val="00DA307A"/>
    <w:rsid w:val="00DB149D"/>
    <w:rsid w:val="00DC2253"/>
    <w:rsid w:val="00DC71A9"/>
    <w:rsid w:val="00DE10BF"/>
    <w:rsid w:val="00DE4298"/>
    <w:rsid w:val="00DF03B0"/>
    <w:rsid w:val="00DF2F7A"/>
    <w:rsid w:val="00E12226"/>
    <w:rsid w:val="00E15451"/>
    <w:rsid w:val="00E30EDA"/>
    <w:rsid w:val="00E338BE"/>
    <w:rsid w:val="00E34ACB"/>
    <w:rsid w:val="00E35D47"/>
    <w:rsid w:val="00E552C8"/>
    <w:rsid w:val="00E61CD7"/>
    <w:rsid w:val="00E67015"/>
    <w:rsid w:val="00E7294A"/>
    <w:rsid w:val="00E76140"/>
    <w:rsid w:val="00E834D9"/>
    <w:rsid w:val="00E87DAF"/>
    <w:rsid w:val="00EC5CE1"/>
    <w:rsid w:val="00ED0229"/>
    <w:rsid w:val="00ED317C"/>
    <w:rsid w:val="00EF5D4A"/>
    <w:rsid w:val="00EF6333"/>
    <w:rsid w:val="00F02849"/>
    <w:rsid w:val="00F1068C"/>
    <w:rsid w:val="00F122FA"/>
    <w:rsid w:val="00F12FC1"/>
    <w:rsid w:val="00F16279"/>
    <w:rsid w:val="00F24B7E"/>
    <w:rsid w:val="00F30E95"/>
    <w:rsid w:val="00F321BB"/>
    <w:rsid w:val="00F359D6"/>
    <w:rsid w:val="00F3755E"/>
    <w:rsid w:val="00F62FF7"/>
    <w:rsid w:val="00F63815"/>
    <w:rsid w:val="00F84485"/>
    <w:rsid w:val="00F84B48"/>
    <w:rsid w:val="00F912EA"/>
    <w:rsid w:val="00F935E2"/>
    <w:rsid w:val="00F94BB4"/>
    <w:rsid w:val="00FA4AA3"/>
    <w:rsid w:val="00FC5D6B"/>
    <w:rsid w:val="00FD03AD"/>
    <w:rsid w:val="00FE5D3C"/>
    <w:rsid w:val="00FF1C1A"/>
    <w:rsid w:val="00FF33BB"/>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7310-82AA-4D32-9BA0-9B14CFAE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3511</Characters>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2020-03-22T23:51:00Z</dcterms:created>
  <dcterms:modified xsi:type="dcterms:W3CDTF">2020-03-22T23:52:00Z</dcterms:modified>
</cp:coreProperties>
</file>