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 w:type="dxa"/>
        <w:tblLayout w:type="fixed"/>
        <w:tblCellMar>
          <w:left w:w="10" w:type="dxa"/>
          <w:right w:w="10" w:type="dxa"/>
        </w:tblCellMar>
        <w:tblLook w:val="0000" w:firstRow="0" w:lastRow="0" w:firstColumn="0" w:lastColumn="0" w:noHBand="0" w:noVBand="0"/>
      </w:tblPr>
      <w:tblGrid>
        <w:gridCol w:w="2400"/>
        <w:gridCol w:w="800"/>
        <w:gridCol w:w="160"/>
        <w:gridCol w:w="798"/>
        <w:gridCol w:w="850"/>
        <w:gridCol w:w="4112"/>
      </w:tblGrid>
      <w:tr w:rsidR="0034195F" w:rsidTr="00D3491E">
        <w:trPr>
          <w:cantSplit/>
          <w:trHeight w:hRule="exact" w:val="630"/>
        </w:trPr>
        <w:tc>
          <w:tcPr>
            <w:tcW w:w="3200" w:type="dxa"/>
            <w:gridSpan w:val="2"/>
            <w:vMerge w:val="restart"/>
            <w:tcBorders>
              <w:top w:val="single" w:sz="4" w:space="0" w:color="000000"/>
              <w:left w:val="single" w:sz="4" w:space="0" w:color="000000"/>
              <w:right w:val="single" w:sz="4" w:space="0" w:color="000000"/>
            </w:tcBorders>
          </w:tcPr>
          <w:p w:rsidR="0034195F" w:rsidRDefault="0034195F" w:rsidP="00D85F36">
            <w:pPr>
              <w:pStyle w:val="a3"/>
              <w:wordWrap/>
              <w:snapToGrid w:val="0"/>
              <w:spacing w:beforeLines="50" w:before="120" w:line="240" w:lineRule="auto"/>
              <w:rPr>
                <w:spacing w:val="0"/>
              </w:rPr>
            </w:pPr>
            <w:bookmarkStart w:id="0" w:name="_GoBack"/>
            <w:bookmarkEnd w:id="0"/>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受付印</w:t>
            </w:r>
          </w:p>
        </w:tc>
        <w:tc>
          <w:tcPr>
            <w:tcW w:w="160" w:type="dxa"/>
            <w:tcBorders>
              <w:top w:val="nil"/>
              <w:left w:val="nil"/>
              <w:bottom w:val="nil"/>
              <w:right w:val="nil"/>
            </w:tcBorders>
          </w:tcPr>
          <w:p w:rsidR="0034195F" w:rsidRDefault="0034195F" w:rsidP="00C60D27">
            <w:pPr>
              <w:pStyle w:val="a3"/>
              <w:wordWrap/>
              <w:snapToGrid w:val="0"/>
              <w:spacing w:line="240" w:lineRule="auto"/>
              <w:rPr>
                <w:spacing w:val="0"/>
              </w:rPr>
            </w:pPr>
          </w:p>
        </w:tc>
        <w:tc>
          <w:tcPr>
            <w:tcW w:w="5760" w:type="dxa"/>
            <w:gridSpan w:val="3"/>
            <w:tcBorders>
              <w:top w:val="single" w:sz="4" w:space="0" w:color="000000"/>
              <w:left w:val="single" w:sz="4" w:space="0" w:color="000000"/>
              <w:bottom w:val="single" w:sz="4" w:space="0" w:color="000000"/>
              <w:right w:val="single" w:sz="4" w:space="0" w:color="000000"/>
            </w:tcBorders>
          </w:tcPr>
          <w:p w:rsidR="0034195F" w:rsidRDefault="0034195F" w:rsidP="008D44A7">
            <w:pPr>
              <w:pStyle w:val="a3"/>
              <w:wordWrap/>
              <w:snapToGrid w:val="0"/>
              <w:spacing w:before="120" w:line="240" w:lineRule="auto"/>
              <w:rPr>
                <w:spacing w:val="0"/>
              </w:rPr>
            </w:pPr>
            <w:r>
              <w:rPr>
                <w:rFonts w:cs="Century"/>
                <w:spacing w:val="-12"/>
              </w:rPr>
              <w:t xml:space="preserve"> </w:t>
            </w:r>
            <w:r>
              <w:rPr>
                <w:rFonts w:ascii="ＭＳ 明朝" w:hAnsi="ＭＳ 明朝" w:hint="eastAsia"/>
                <w:spacing w:val="-13"/>
              </w:rPr>
              <w:t xml:space="preserve">　　　</w:t>
            </w:r>
            <w:r w:rsidRPr="008A3524">
              <w:rPr>
                <w:rFonts w:ascii="ＭＳ Ｐゴシック" w:eastAsia="ＭＳ Ｐゴシック" w:hAnsi="ＭＳ Ｐゴシック" w:cs="ＭＳ Ｐゴシック" w:hint="eastAsia"/>
                <w:spacing w:val="75"/>
                <w:sz w:val="24"/>
                <w:szCs w:val="24"/>
                <w:fitText w:val="4640" w:id="1188781056"/>
              </w:rPr>
              <w:t>特別養子適格の確認申立</w:t>
            </w:r>
            <w:r w:rsidRPr="008A3524">
              <w:rPr>
                <w:rFonts w:ascii="ＭＳ Ｐゴシック" w:eastAsia="ＭＳ Ｐゴシック" w:hAnsi="ＭＳ Ｐゴシック" w:cs="ＭＳ Ｐゴシック" w:hint="eastAsia"/>
                <w:spacing w:val="90"/>
                <w:sz w:val="24"/>
                <w:szCs w:val="24"/>
                <w:fitText w:val="4640" w:id="1188781056"/>
              </w:rPr>
              <w:t>書</w:t>
            </w:r>
          </w:p>
        </w:tc>
      </w:tr>
      <w:tr w:rsidR="0034195F" w:rsidTr="0034195F">
        <w:trPr>
          <w:cantSplit/>
          <w:trHeight w:hRule="exact" w:val="196"/>
        </w:trPr>
        <w:tc>
          <w:tcPr>
            <w:tcW w:w="3200" w:type="dxa"/>
            <w:gridSpan w:val="2"/>
            <w:vMerge/>
            <w:tcBorders>
              <w:left w:val="single" w:sz="4" w:space="0" w:color="000000"/>
              <w:right w:val="single" w:sz="4" w:space="0" w:color="000000"/>
            </w:tcBorders>
          </w:tcPr>
          <w:p w:rsidR="0034195F" w:rsidRDefault="0034195F" w:rsidP="00C60D27">
            <w:pPr>
              <w:pStyle w:val="a3"/>
              <w:wordWrap/>
              <w:snapToGrid w:val="0"/>
              <w:spacing w:line="240" w:lineRule="auto"/>
              <w:rPr>
                <w:spacing w:val="0"/>
              </w:rPr>
            </w:pPr>
          </w:p>
        </w:tc>
        <w:tc>
          <w:tcPr>
            <w:tcW w:w="5920" w:type="dxa"/>
            <w:gridSpan w:val="4"/>
            <w:tcBorders>
              <w:top w:val="nil"/>
              <w:left w:val="nil"/>
              <w:right w:val="nil"/>
            </w:tcBorders>
          </w:tcPr>
          <w:p w:rsidR="0034195F" w:rsidRDefault="0034195F" w:rsidP="00C60D27">
            <w:pPr>
              <w:pStyle w:val="a3"/>
              <w:wordWrap/>
              <w:snapToGrid w:val="0"/>
              <w:spacing w:line="240" w:lineRule="auto"/>
              <w:rPr>
                <w:spacing w:val="0"/>
              </w:rPr>
            </w:pPr>
          </w:p>
        </w:tc>
      </w:tr>
      <w:tr w:rsidR="0034195F" w:rsidTr="0034195F">
        <w:trPr>
          <w:cantSplit/>
          <w:trHeight w:hRule="exact" w:val="855"/>
        </w:trPr>
        <w:tc>
          <w:tcPr>
            <w:tcW w:w="3200" w:type="dxa"/>
            <w:gridSpan w:val="2"/>
            <w:vMerge/>
            <w:tcBorders>
              <w:left w:val="single" w:sz="4" w:space="0" w:color="000000"/>
              <w:right w:val="single" w:sz="4" w:space="0" w:color="000000"/>
            </w:tcBorders>
          </w:tcPr>
          <w:p w:rsidR="0034195F" w:rsidRDefault="0034195F" w:rsidP="00C60D27">
            <w:pPr>
              <w:pStyle w:val="a3"/>
              <w:wordWrap/>
              <w:snapToGrid w:val="0"/>
              <w:spacing w:line="240" w:lineRule="auto"/>
              <w:rPr>
                <w:spacing w:val="0"/>
              </w:rPr>
            </w:pPr>
          </w:p>
        </w:tc>
        <w:tc>
          <w:tcPr>
            <w:tcW w:w="160" w:type="dxa"/>
            <w:vMerge w:val="restart"/>
            <w:tcBorders>
              <w:top w:val="nil"/>
              <w:left w:val="nil"/>
              <w:bottom w:val="nil"/>
              <w:right w:val="single" w:sz="4" w:space="0" w:color="auto"/>
            </w:tcBorders>
          </w:tcPr>
          <w:p w:rsidR="0034195F" w:rsidRDefault="0034195F" w:rsidP="00C60D27">
            <w:pPr>
              <w:pStyle w:val="a3"/>
              <w:wordWrap/>
              <w:snapToGrid w:val="0"/>
              <w:spacing w:line="240" w:lineRule="auto"/>
              <w:rPr>
                <w:spacing w:val="0"/>
              </w:rPr>
            </w:pPr>
          </w:p>
        </w:tc>
        <w:tc>
          <w:tcPr>
            <w:tcW w:w="798" w:type="dxa"/>
            <w:tcBorders>
              <w:top w:val="single" w:sz="4" w:space="0" w:color="auto"/>
              <w:left w:val="single" w:sz="4" w:space="0" w:color="auto"/>
              <w:bottom w:val="single" w:sz="4" w:space="0" w:color="auto"/>
              <w:right w:val="single" w:sz="4" w:space="0" w:color="auto"/>
            </w:tcBorders>
          </w:tcPr>
          <w:p w:rsidR="0034195F" w:rsidRDefault="0034195F"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18"/>
                <w:szCs w:val="18"/>
              </w:rPr>
              <w:t xml:space="preserve"> </w:t>
            </w:r>
          </w:p>
          <w:p w:rsidR="0034195F" w:rsidRDefault="0034195F" w:rsidP="0034195F">
            <w:pPr>
              <w:pStyle w:val="a3"/>
              <w:wordWrap/>
              <w:snapToGrid w:val="0"/>
              <w:spacing w:line="240" w:lineRule="auto"/>
              <w:ind w:firstLineChars="100" w:firstLine="160"/>
              <w:rPr>
                <w:spacing w:val="0"/>
              </w:rPr>
            </w:pPr>
            <w:r>
              <w:rPr>
                <w:spacing w:val="0"/>
              </w:rPr>
              <w:t>準口頭</w:t>
            </w: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8D44A7">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p>
        </w:tc>
        <w:tc>
          <w:tcPr>
            <w:tcW w:w="850" w:type="dxa"/>
            <w:tcBorders>
              <w:top w:val="single" w:sz="4" w:space="0" w:color="auto"/>
              <w:left w:val="single" w:sz="4" w:space="0" w:color="auto"/>
              <w:bottom w:val="single" w:sz="4" w:space="0" w:color="auto"/>
              <w:right w:val="single" w:sz="4" w:space="0" w:color="auto"/>
            </w:tcBorders>
          </w:tcPr>
          <w:p w:rsidR="0034195F" w:rsidRDefault="0034195F">
            <w:pPr>
              <w:widowControl/>
              <w:jc w:val="left"/>
              <w:rPr>
                <w:rFonts w:ascii="Century" w:eastAsia="ＭＳ 明朝" w:hAnsi="Century" w:cs="ＭＳ 明朝"/>
                <w:kern w:val="0"/>
                <w:sz w:val="16"/>
                <w:szCs w:val="16"/>
              </w:rPr>
            </w:pPr>
          </w:p>
          <w:p w:rsidR="0034195F" w:rsidRDefault="0034195F" w:rsidP="008D44A7">
            <w:pPr>
              <w:pStyle w:val="a3"/>
              <w:wordWrap/>
              <w:snapToGrid w:val="0"/>
              <w:spacing w:line="240" w:lineRule="auto"/>
              <w:rPr>
                <w:spacing w:val="0"/>
              </w:rPr>
            </w:pPr>
          </w:p>
        </w:tc>
        <w:tc>
          <w:tcPr>
            <w:tcW w:w="4112" w:type="dxa"/>
            <w:tcBorders>
              <w:left w:val="single" w:sz="4" w:space="0" w:color="auto"/>
              <w:bottom w:val="single" w:sz="4" w:space="0" w:color="auto"/>
            </w:tcBorders>
          </w:tcPr>
          <w:p w:rsidR="0034195F" w:rsidRDefault="0034195F">
            <w:pPr>
              <w:widowControl/>
              <w:jc w:val="left"/>
              <w:rPr>
                <w:rFonts w:ascii="Century" w:eastAsia="ＭＳ 明朝" w:hAnsi="Century" w:cs="ＭＳ 明朝"/>
                <w:kern w:val="0"/>
                <w:sz w:val="16"/>
                <w:szCs w:val="16"/>
              </w:rPr>
            </w:pPr>
          </w:p>
          <w:p w:rsidR="0034195F" w:rsidRDefault="0034195F" w:rsidP="008D44A7">
            <w:pPr>
              <w:pStyle w:val="a3"/>
              <w:wordWrap/>
              <w:snapToGrid w:val="0"/>
              <w:spacing w:line="240" w:lineRule="auto"/>
              <w:rPr>
                <w:spacing w:val="0"/>
              </w:rPr>
            </w:pPr>
          </w:p>
        </w:tc>
      </w:tr>
      <w:tr w:rsidR="0034195F" w:rsidTr="006174FE">
        <w:trPr>
          <w:cantSplit/>
          <w:trHeight w:hRule="exact" w:val="275"/>
        </w:trPr>
        <w:tc>
          <w:tcPr>
            <w:tcW w:w="3200" w:type="dxa"/>
            <w:gridSpan w:val="2"/>
            <w:vMerge/>
            <w:tcBorders>
              <w:left w:val="single" w:sz="4" w:space="0" w:color="000000"/>
              <w:bottom w:val="nil"/>
              <w:right w:val="single" w:sz="4" w:space="0" w:color="000000"/>
            </w:tcBorders>
          </w:tcPr>
          <w:p w:rsidR="0034195F" w:rsidRDefault="0034195F" w:rsidP="00C60D27">
            <w:pPr>
              <w:pStyle w:val="a3"/>
              <w:wordWrap/>
              <w:snapToGrid w:val="0"/>
              <w:spacing w:line="240" w:lineRule="auto"/>
              <w:rPr>
                <w:spacing w:val="0"/>
              </w:rPr>
            </w:pPr>
          </w:p>
        </w:tc>
        <w:tc>
          <w:tcPr>
            <w:tcW w:w="160" w:type="dxa"/>
            <w:vMerge/>
            <w:tcBorders>
              <w:top w:val="nil"/>
              <w:left w:val="nil"/>
              <w:bottom w:val="nil"/>
              <w:right w:val="single" w:sz="4" w:space="0" w:color="auto"/>
            </w:tcBorders>
          </w:tcPr>
          <w:p w:rsidR="0034195F" w:rsidRDefault="0034195F" w:rsidP="00C60D27">
            <w:pPr>
              <w:pStyle w:val="a3"/>
              <w:wordWrap/>
              <w:snapToGrid w:val="0"/>
              <w:spacing w:line="240" w:lineRule="auto"/>
              <w:rPr>
                <w:spacing w:val="0"/>
              </w:rPr>
            </w:pPr>
          </w:p>
        </w:tc>
        <w:tc>
          <w:tcPr>
            <w:tcW w:w="5760" w:type="dxa"/>
            <w:gridSpan w:val="3"/>
            <w:vMerge w:val="restart"/>
            <w:tcBorders>
              <w:top w:val="single" w:sz="4" w:space="0" w:color="auto"/>
              <w:left w:val="single" w:sz="4" w:space="0" w:color="auto"/>
              <w:right w:val="single" w:sz="4" w:space="0" w:color="000000"/>
            </w:tcBorders>
          </w:tcPr>
          <w:p w:rsidR="0034195F" w:rsidRDefault="0034195F" w:rsidP="0034195F">
            <w:pPr>
              <w:jc w:val="left"/>
              <w:rPr>
                <w:rFonts w:ascii="ＭＳ 明朝" w:hAnsi="ＭＳ 明朝"/>
                <w:sz w:val="18"/>
                <w:szCs w:val="18"/>
              </w:rPr>
            </w:pPr>
          </w:p>
          <w:p w:rsidR="0034195F" w:rsidRDefault="0034195F" w:rsidP="0034195F">
            <w:pPr>
              <w:jc w:val="left"/>
              <w:rPr>
                <w:rFonts w:ascii="ＭＳ 明朝" w:hAnsi="ＭＳ 明朝"/>
                <w:sz w:val="18"/>
                <w:szCs w:val="18"/>
              </w:rPr>
            </w:pPr>
          </w:p>
          <w:p w:rsidR="0034195F" w:rsidRDefault="00A04546" w:rsidP="00F2606C">
            <w:pPr>
              <w:ind w:firstLineChars="50" w:firstLine="90"/>
              <w:jc w:val="left"/>
              <w:rPr>
                <w:rFonts w:ascii="Century" w:eastAsia="ＭＳ 明朝" w:hAnsi="Century" w:cs="ＭＳ 明朝"/>
                <w:kern w:val="0"/>
                <w:sz w:val="16"/>
                <w:szCs w:val="16"/>
              </w:rPr>
            </w:pPr>
            <w:r>
              <w:rPr>
                <w:rFonts w:ascii="ＭＳ 明朝" w:hAnsi="ＭＳ 明朝"/>
                <w:sz w:val="18"/>
                <w:szCs w:val="18"/>
              </w:rPr>
              <w:t xml:space="preserve">関連事件番号　</w:t>
            </w:r>
            <w:r w:rsidR="0034195F">
              <w:rPr>
                <w:rFonts w:ascii="ＭＳ 明朝" w:hAnsi="ＭＳ 明朝"/>
                <w:sz w:val="18"/>
                <w:szCs w:val="18"/>
              </w:rPr>
              <w:t>令和　　年（家　）第　　　　　　号</w:t>
            </w:r>
          </w:p>
        </w:tc>
      </w:tr>
      <w:tr w:rsidR="0034195F" w:rsidTr="006F0955">
        <w:trPr>
          <w:cantSplit/>
          <w:trHeight w:val="815"/>
        </w:trPr>
        <w:tc>
          <w:tcPr>
            <w:tcW w:w="2400" w:type="dxa"/>
            <w:tcBorders>
              <w:top w:val="single" w:sz="4" w:space="0" w:color="000000"/>
              <w:left w:val="single" w:sz="4" w:space="0" w:color="000000"/>
              <w:bottom w:val="single" w:sz="4" w:space="0" w:color="auto"/>
              <w:right w:val="single" w:sz="4" w:space="0" w:color="000000"/>
            </w:tcBorders>
          </w:tcPr>
          <w:p w:rsidR="00481D62" w:rsidRDefault="00481D62" w:rsidP="00C60D27">
            <w:pPr>
              <w:pStyle w:val="a3"/>
              <w:snapToGrid w:val="0"/>
              <w:spacing w:before="80" w:line="240" w:lineRule="auto"/>
              <w:rPr>
                <w:rFonts w:cs="Century"/>
                <w:spacing w:val="0"/>
              </w:rPr>
            </w:pPr>
          </w:p>
          <w:p w:rsidR="0034195F" w:rsidRPr="00822A4E" w:rsidRDefault="0034195F" w:rsidP="00C60D27">
            <w:pPr>
              <w:pStyle w:val="a3"/>
              <w:snapToGrid w:val="0"/>
              <w:spacing w:before="8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予納郵便切手</w:t>
            </w:r>
            <w:r>
              <w:rPr>
                <w:rFonts w:ascii="ＭＳ 明朝" w:hAnsi="ＭＳ 明朝" w:hint="eastAsia"/>
                <w:spacing w:val="0"/>
              </w:rPr>
              <w:t xml:space="preserve">            </w:t>
            </w:r>
            <w:r>
              <w:rPr>
                <w:rFonts w:ascii="ＭＳ 明朝" w:hAnsi="ＭＳ 明朝" w:hint="eastAsia"/>
              </w:rPr>
              <w:t>円</w:t>
            </w:r>
          </w:p>
        </w:tc>
        <w:tc>
          <w:tcPr>
            <w:tcW w:w="800" w:type="dxa"/>
            <w:tcBorders>
              <w:top w:val="single" w:sz="4" w:space="0" w:color="000000"/>
              <w:left w:val="nil"/>
              <w:bottom w:val="single" w:sz="4" w:space="0" w:color="auto"/>
              <w:right w:val="single" w:sz="4" w:space="0" w:color="000000"/>
            </w:tcBorders>
          </w:tcPr>
          <w:p w:rsidR="0034195F" w:rsidRDefault="0034195F" w:rsidP="00C60D27">
            <w:pPr>
              <w:pStyle w:val="a3"/>
              <w:wordWrap/>
              <w:snapToGrid w:val="0"/>
              <w:spacing w:line="240" w:lineRule="auto"/>
              <w:rPr>
                <w:spacing w:val="0"/>
              </w:rPr>
            </w:pPr>
          </w:p>
        </w:tc>
        <w:tc>
          <w:tcPr>
            <w:tcW w:w="160" w:type="dxa"/>
            <w:vMerge/>
            <w:tcBorders>
              <w:top w:val="nil"/>
              <w:left w:val="nil"/>
              <w:bottom w:val="single" w:sz="4" w:space="0" w:color="auto"/>
              <w:right w:val="single" w:sz="4" w:space="0" w:color="auto"/>
            </w:tcBorders>
          </w:tcPr>
          <w:p w:rsidR="0034195F" w:rsidRDefault="0034195F" w:rsidP="00C60D27">
            <w:pPr>
              <w:pStyle w:val="a3"/>
              <w:wordWrap/>
              <w:snapToGrid w:val="0"/>
              <w:spacing w:line="240" w:lineRule="auto"/>
              <w:rPr>
                <w:spacing w:val="0"/>
              </w:rPr>
            </w:pPr>
          </w:p>
        </w:tc>
        <w:tc>
          <w:tcPr>
            <w:tcW w:w="5760" w:type="dxa"/>
            <w:gridSpan w:val="3"/>
            <w:vMerge/>
            <w:tcBorders>
              <w:left w:val="single" w:sz="4" w:space="0" w:color="auto"/>
              <w:bottom w:val="single" w:sz="4" w:space="0" w:color="auto"/>
              <w:right w:val="single" w:sz="4" w:space="0" w:color="000000"/>
            </w:tcBorders>
          </w:tcPr>
          <w:p w:rsidR="0034195F" w:rsidRDefault="0034195F" w:rsidP="00C60D27">
            <w:pPr>
              <w:pStyle w:val="a3"/>
              <w:wordWrap/>
              <w:snapToGrid w:val="0"/>
              <w:spacing w:line="240" w:lineRule="auto"/>
              <w:rPr>
                <w:spacing w:val="0"/>
              </w:rPr>
            </w:pPr>
          </w:p>
        </w:tc>
      </w:tr>
    </w:tbl>
    <w:p w:rsidR="006F0955" w:rsidRDefault="006F0955"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3200"/>
        <w:gridCol w:w="1600"/>
        <w:gridCol w:w="4320"/>
      </w:tblGrid>
      <w:tr w:rsidR="00D8090A" w:rsidTr="007C2FD5">
        <w:trPr>
          <w:cantSplit/>
          <w:trHeight w:hRule="exact" w:val="568"/>
        </w:trPr>
        <w:tc>
          <w:tcPr>
            <w:tcW w:w="3200" w:type="dxa"/>
            <w:vMerge w:val="restart"/>
            <w:tcBorders>
              <w:top w:val="single" w:sz="18" w:space="0" w:color="auto"/>
              <w:left w:val="single" w:sz="18" w:space="0" w:color="auto"/>
              <w:bottom w:val="nil"/>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家</w:t>
            </w:r>
            <w:r>
              <w:rPr>
                <w:rFonts w:ascii="ＭＳ 明朝" w:hAnsi="ＭＳ 明朝" w:hint="eastAsia"/>
                <w:spacing w:val="0"/>
                <w:sz w:val="20"/>
                <w:szCs w:val="20"/>
              </w:rPr>
              <w:t xml:space="preserve"> </w:t>
            </w:r>
            <w:r>
              <w:rPr>
                <w:rFonts w:ascii="ＭＳ 明朝" w:hAnsi="ＭＳ 明朝" w:hint="eastAsia"/>
                <w:sz w:val="20"/>
                <w:szCs w:val="20"/>
              </w:rPr>
              <w:t>庭</w:t>
            </w:r>
            <w:r>
              <w:rPr>
                <w:rFonts w:ascii="ＭＳ 明朝" w:hAnsi="ＭＳ 明朝" w:hint="eastAsia"/>
                <w:spacing w:val="0"/>
                <w:sz w:val="20"/>
                <w:szCs w:val="20"/>
              </w:rPr>
              <w:t xml:space="preserve"> </w:t>
            </w:r>
            <w:r>
              <w:rPr>
                <w:rFonts w:ascii="ＭＳ 明朝" w:hAnsi="ＭＳ 明朝" w:hint="eastAsia"/>
                <w:sz w:val="20"/>
                <w:szCs w:val="20"/>
              </w:rPr>
              <w:t>裁</w:t>
            </w:r>
            <w:r>
              <w:rPr>
                <w:rFonts w:ascii="ＭＳ 明朝" w:hAnsi="ＭＳ 明朝" w:hint="eastAsia"/>
                <w:spacing w:val="0"/>
                <w:sz w:val="20"/>
                <w:szCs w:val="20"/>
              </w:rPr>
              <w:t xml:space="preserve"> </w:t>
            </w:r>
            <w:r>
              <w:rPr>
                <w:rFonts w:ascii="ＭＳ 明朝" w:hAnsi="ＭＳ 明朝" w:hint="eastAsia"/>
                <w:sz w:val="20"/>
                <w:szCs w:val="20"/>
              </w:rPr>
              <w:t>判</w:t>
            </w:r>
            <w:r>
              <w:rPr>
                <w:rFonts w:ascii="ＭＳ 明朝" w:hAnsi="ＭＳ 明朝" w:hint="eastAsia"/>
                <w:spacing w:val="0"/>
                <w:sz w:val="20"/>
                <w:szCs w:val="20"/>
              </w:rPr>
              <w:t xml:space="preserve"> </w:t>
            </w:r>
            <w:r>
              <w:rPr>
                <w:rFonts w:ascii="ＭＳ 明朝" w:hAnsi="ＭＳ 明朝" w:hint="eastAsia"/>
                <w:sz w:val="20"/>
                <w:szCs w:val="20"/>
              </w:rPr>
              <w:t>所</w:t>
            </w:r>
          </w:p>
          <w:p w:rsidR="00D8090A" w:rsidRDefault="00D8090A" w:rsidP="00C60D27">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御</w:t>
            </w:r>
            <w:r>
              <w:rPr>
                <w:rFonts w:ascii="ＭＳ 明朝" w:hAnsi="ＭＳ 明朝" w:hint="eastAsia"/>
                <w:spacing w:val="0"/>
                <w:sz w:val="20"/>
                <w:szCs w:val="20"/>
              </w:rPr>
              <w:t xml:space="preserve"> </w:t>
            </w:r>
            <w:r>
              <w:rPr>
                <w:rFonts w:ascii="ＭＳ 明朝" w:hAnsi="ＭＳ 明朝" w:hint="eastAsia"/>
                <w:sz w:val="20"/>
                <w:szCs w:val="20"/>
              </w:rPr>
              <w:t>中</w:t>
            </w:r>
          </w:p>
          <w:p w:rsidR="00D8090A" w:rsidRDefault="00D8090A" w:rsidP="00C60D27">
            <w:pPr>
              <w:pStyle w:val="a3"/>
              <w:wordWrap/>
              <w:snapToGrid w:val="0"/>
              <w:spacing w:line="240" w:lineRule="auto"/>
              <w:rPr>
                <w:spacing w:val="0"/>
              </w:rPr>
            </w:pPr>
          </w:p>
          <w:p w:rsidR="00D8090A" w:rsidRDefault="00D8090A" w:rsidP="0018631A">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sidR="0018631A">
              <w:rPr>
                <w:rFonts w:ascii="ＭＳ 明朝" w:hAnsi="ＭＳ 明朝" w:hint="eastAsia"/>
                <w:spacing w:val="0"/>
                <w:sz w:val="20"/>
                <w:szCs w:val="20"/>
              </w:rPr>
              <w:t>令和</w:t>
            </w:r>
            <w:r>
              <w:rPr>
                <w:rFonts w:ascii="ＭＳ 明朝" w:hAnsi="ＭＳ 明朝" w:hint="eastAsia"/>
                <w:sz w:val="20"/>
                <w:szCs w:val="20"/>
              </w:rPr>
              <w:t xml:space="preserve">　　　年　　　月　　　日</w:t>
            </w:r>
          </w:p>
        </w:tc>
        <w:tc>
          <w:tcPr>
            <w:tcW w:w="1600" w:type="dxa"/>
            <w:vMerge w:val="restart"/>
            <w:tcBorders>
              <w:top w:val="single" w:sz="18" w:space="0" w:color="auto"/>
              <w:left w:val="nil"/>
              <w:bottom w:val="nil"/>
              <w:right w:val="single" w:sz="4" w:space="0" w:color="000000"/>
            </w:tcBorders>
          </w:tcPr>
          <w:p w:rsidR="00D8090A" w:rsidRPr="006B24FA" w:rsidRDefault="00D8090A" w:rsidP="00D85F36">
            <w:pPr>
              <w:pStyle w:val="a3"/>
              <w:wordWrap/>
              <w:snapToGrid w:val="0"/>
              <w:spacing w:beforeLines="50" w:before="120" w:line="240" w:lineRule="auto"/>
              <w:rPr>
                <w:spacing w:val="0"/>
              </w:rPr>
            </w:pPr>
            <w:r w:rsidRPr="006B24FA">
              <w:rPr>
                <w:rFonts w:cs="Century"/>
                <w:spacing w:val="0"/>
              </w:rPr>
              <w:t xml:space="preserve"> </w:t>
            </w:r>
            <w:r w:rsidRPr="006B24FA">
              <w:rPr>
                <w:rFonts w:ascii="ＭＳ 明朝" w:hAnsi="ＭＳ 明朝" w:hint="eastAsia"/>
                <w:spacing w:val="0"/>
              </w:rPr>
              <w:t xml:space="preserve"> </w:t>
            </w:r>
            <w:r w:rsidRPr="005B404C">
              <w:rPr>
                <w:rFonts w:ascii="ＭＳ 明朝" w:hAnsi="ＭＳ 明朝" w:hint="eastAsia"/>
                <w:sz w:val="20"/>
                <w:szCs w:val="20"/>
              </w:rPr>
              <w:t>申　立</w:t>
            </w:r>
            <w:r w:rsidRPr="005B404C">
              <w:rPr>
                <w:rFonts w:ascii="ＭＳ 明朝" w:hAnsi="ＭＳ 明朝" w:hint="eastAsia"/>
                <w:spacing w:val="0"/>
                <w:sz w:val="20"/>
                <w:szCs w:val="20"/>
              </w:rPr>
              <w:t xml:space="preserve"> </w:t>
            </w:r>
            <w:r w:rsidRPr="005B404C">
              <w:rPr>
                <w:rFonts w:ascii="ＭＳ 明朝" w:hAnsi="ＭＳ 明朝" w:hint="eastAsia"/>
                <w:sz w:val="20"/>
                <w:szCs w:val="20"/>
              </w:rPr>
              <w:t>人</w:t>
            </w:r>
            <w:r w:rsidR="00BD3B3A" w:rsidRPr="005B404C">
              <w:rPr>
                <w:rFonts w:ascii="ＭＳ 明朝" w:hAnsi="ＭＳ 明朝" w:hint="eastAsia"/>
                <w:sz w:val="20"/>
                <w:szCs w:val="20"/>
              </w:rPr>
              <w:t xml:space="preserve"> ら</w:t>
            </w:r>
          </w:p>
          <w:p w:rsidR="00D8090A" w:rsidRPr="0018631A" w:rsidRDefault="00082920" w:rsidP="00082920">
            <w:pPr>
              <w:pStyle w:val="a3"/>
              <w:wordWrap/>
              <w:snapToGrid w:val="0"/>
              <w:spacing w:line="240" w:lineRule="auto"/>
              <w:ind w:firstLineChars="50" w:firstLine="89"/>
              <w:rPr>
                <w:spacing w:val="0"/>
                <w:sz w:val="18"/>
                <w:szCs w:val="18"/>
              </w:rPr>
            </w:pPr>
            <w:r w:rsidRPr="0018631A">
              <w:rPr>
                <w:rFonts w:ascii="ＭＳ 明朝" w:hAnsi="ＭＳ 明朝" w:hint="eastAsia"/>
                <w:sz w:val="18"/>
                <w:szCs w:val="18"/>
              </w:rPr>
              <w:t>（</w:t>
            </w:r>
            <w:r w:rsidR="00D8090A" w:rsidRPr="0018631A">
              <w:rPr>
                <w:rFonts w:ascii="ＭＳ 明朝" w:hAnsi="ＭＳ 明朝" w:hint="eastAsia"/>
                <w:sz w:val="18"/>
                <w:szCs w:val="18"/>
              </w:rPr>
              <w:t>養親となる者</w:t>
            </w:r>
            <w:r w:rsidRPr="0018631A">
              <w:rPr>
                <w:rFonts w:ascii="ＭＳ 明朝" w:hAnsi="ＭＳ 明朝" w:hint="eastAsia"/>
                <w:sz w:val="18"/>
                <w:szCs w:val="18"/>
              </w:rPr>
              <w:t>）</w:t>
            </w:r>
          </w:p>
          <w:p w:rsidR="00D8090A" w:rsidRPr="006B24FA" w:rsidRDefault="00D8090A" w:rsidP="00C60D27">
            <w:pPr>
              <w:pStyle w:val="a3"/>
              <w:wordWrap/>
              <w:snapToGrid w:val="0"/>
              <w:spacing w:line="240" w:lineRule="auto"/>
              <w:rPr>
                <w:spacing w:val="0"/>
              </w:rPr>
            </w:pPr>
          </w:p>
          <w:p w:rsidR="0042352D" w:rsidRPr="006B24FA" w:rsidRDefault="00D8090A" w:rsidP="0042352D">
            <w:pPr>
              <w:pStyle w:val="a3"/>
              <w:wordWrap/>
              <w:snapToGrid w:val="0"/>
              <w:spacing w:line="240" w:lineRule="auto"/>
              <w:rPr>
                <w:spacing w:val="0"/>
                <w:sz w:val="20"/>
                <w:szCs w:val="20"/>
              </w:rPr>
            </w:pPr>
            <w:r w:rsidRPr="006B24FA">
              <w:rPr>
                <w:rFonts w:cs="Century"/>
                <w:spacing w:val="-8"/>
              </w:rPr>
              <w:t xml:space="preserve"> </w:t>
            </w:r>
            <w:r w:rsidR="00082920" w:rsidRPr="006B24FA">
              <w:rPr>
                <w:rFonts w:cs="Century" w:hint="eastAsia"/>
                <w:spacing w:val="-8"/>
              </w:rPr>
              <w:t xml:space="preserve"> </w:t>
            </w:r>
            <w:r w:rsidRPr="006B24FA">
              <w:rPr>
                <w:rFonts w:ascii="ＭＳ 明朝" w:hAnsi="ＭＳ 明朝" w:hint="eastAsia"/>
                <w:spacing w:val="-8"/>
              </w:rPr>
              <w:t xml:space="preserve"> </w:t>
            </w:r>
            <w:r w:rsidR="0042352D" w:rsidRPr="006B24FA">
              <w:rPr>
                <w:rFonts w:ascii="ＭＳ 明朝" w:hAnsi="ＭＳ 明朝" w:hint="eastAsia"/>
                <w:spacing w:val="0"/>
                <w:sz w:val="20"/>
                <w:szCs w:val="20"/>
              </w:rPr>
              <w:t>の記名押印</w:t>
            </w:r>
          </w:p>
          <w:p w:rsidR="00D8090A" w:rsidRPr="006B24FA" w:rsidRDefault="00D8090A" w:rsidP="00C60D27">
            <w:pPr>
              <w:pStyle w:val="a3"/>
              <w:wordWrap/>
              <w:snapToGrid w:val="0"/>
              <w:spacing w:line="240" w:lineRule="auto"/>
              <w:rPr>
                <w:spacing w:val="0"/>
              </w:rPr>
            </w:pPr>
          </w:p>
        </w:tc>
        <w:tc>
          <w:tcPr>
            <w:tcW w:w="4320" w:type="dxa"/>
            <w:vMerge w:val="restart"/>
            <w:tcBorders>
              <w:top w:val="single" w:sz="18" w:space="0" w:color="auto"/>
              <w:left w:val="nil"/>
              <w:bottom w:val="nil"/>
              <w:right w:val="single" w:sz="18" w:space="0" w:color="auto"/>
            </w:tcBorders>
          </w:tcPr>
          <w:p w:rsidR="00D8090A" w:rsidRPr="006B24FA" w:rsidRDefault="00D8090A" w:rsidP="00C60D27">
            <w:pPr>
              <w:pStyle w:val="a3"/>
              <w:wordWrap/>
              <w:snapToGrid w:val="0"/>
              <w:spacing w:before="80"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tc>
      </w:tr>
      <w:tr w:rsidR="00D8090A" w:rsidTr="007C2FD5">
        <w:trPr>
          <w:cantSplit/>
          <w:trHeight w:hRule="exact" w:val="77"/>
        </w:trPr>
        <w:tc>
          <w:tcPr>
            <w:tcW w:w="3200" w:type="dxa"/>
            <w:vMerge/>
            <w:tcBorders>
              <w:top w:val="nil"/>
              <w:left w:val="single" w:sz="18" w:space="0" w:color="auto"/>
              <w:bottom w:val="nil"/>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nil"/>
              <w:right w:val="single" w:sz="4" w:space="0" w:color="000000"/>
            </w:tcBorders>
          </w:tcPr>
          <w:p w:rsidR="00D8090A" w:rsidRDefault="00D8090A" w:rsidP="00C60D27">
            <w:pPr>
              <w:pStyle w:val="a3"/>
              <w:wordWrap/>
              <w:snapToGrid w:val="0"/>
              <w:spacing w:line="240" w:lineRule="auto"/>
              <w:rPr>
                <w:spacing w:val="0"/>
              </w:rPr>
            </w:pPr>
          </w:p>
        </w:tc>
        <w:tc>
          <w:tcPr>
            <w:tcW w:w="4320" w:type="dxa"/>
            <w:vMerge/>
            <w:tcBorders>
              <w:top w:val="nil"/>
              <w:left w:val="nil"/>
              <w:bottom w:val="dashed" w:sz="4" w:space="0" w:color="808080" w:themeColor="background1" w:themeShade="80"/>
              <w:right w:val="single" w:sz="18" w:space="0" w:color="auto"/>
            </w:tcBorders>
          </w:tcPr>
          <w:p w:rsidR="00D8090A" w:rsidRDefault="00D8090A" w:rsidP="00C60D27">
            <w:pPr>
              <w:pStyle w:val="a3"/>
              <w:wordWrap/>
              <w:snapToGrid w:val="0"/>
              <w:spacing w:line="240" w:lineRule="auto"/>
              <w:rPr>
                <w:spacing w:val="0"/>
              </w:rPr>
            </w:pPr>
          </w:p>
        </w:tc>
      </w:tr>
      <w:tr w:rsidR="00D8090A" w:rsidTr="007C2FD5">
        <w:trPr>
          <w:cantSplit/>
          <w:trHeight w:hRule="exact" w:val="642"/>
        </w:trPr>
        <w:tc>
          <w:tcPr>
            <w:tcW w:w="3200" w:type="dxa"/>
            <w:vMerge/>
            <w:tcBorders>
              <w:top w:val="nil"/>
              <w:left w:val="single" w:sz="18" w:space="0" w:color="auto"/>
              <w:bottom w:val="single" w:sz="18" w:space="0" w:color="auto"/>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single" w:sz="18" w:space="0" w:color="auto"/>
              <w:right w:val="single" w:sz="4" w:space="0" w:color="000000"/>
            </w:tcBorders>
          </w:tcPr>
          <w:p w:rsidR="00D8090A" w:rsidRDefault="00D8090A" w:rsidP="00C60D27">
            <w:pPr>
              <w:pStyle w:val="a3"/>
              <w:wordWrap/>
              <w:snapToGrid w:val="0"/>
              <w:spacing w:line="240" w:lineRule="auto"/>
              <w:rPr>
                <w:spacing w:val="0"/>
              </w:rPr>
            </w:pPr>
          </w:p>
        </w:tc>
        <w:tc>
          <w:tcPr>
            <w:tcW w:w="4320" w:type="dxa"/>
            <w:tcBorders>
              <w:top w:val="dashed" w:sz="4" w:space="0" w:color="808080" w:themeColor="background1" w:themeShade="80"/>
              <w:left w:val="nil"/>
              <w:bottom w:val="single" w:sz="18" w:space="0" w:color="auto"/>
              <w:right w:val="single" w:sz="18" w:space="0" w:color="auto"/>
            </w:tcBorders>
          </w:tcPr>
          <w:p w:rsidR="00D8090A" w:rsidRDefault="0012210E" w:rsidP="00C60D27">
            <w:pPr>
              <w:pStyle w:val="a3"/>
              <w:snapToGrid w:val="0"/>
              <w:spacing w:line="240" w:lineRule="auto"/>
              <w:rPr>
                <w:spacing w:val="0"/>
              </w:rPr>
            </w:pPr>
            <w:r>
              <w:rPr>
                <w:rFonts w:hint="eastAsia"/>
                <w:spacing w:val="0"/>
              </w:rPr>
              <w:t xml:space="preserve">                                     </w:t>
            </w:r>
          </w:p>
          <w:p w:rsidR="0012210E" w:rsidRPr="006B24FA" w:rsidRDefault="0012210E" w:rsidP="0012210E">
            <w:pPr>
              <w:pStyle w:val="a3"/>
              <w:wordWrap/>
              <w:snapToGrid w:val="0"/>
              <w:spacing w:line="240" w:lineRule="auto"/>
              <w:ind w:firstLineChars="50" w:firstLine="80"/>
              <w:rPr>
                <w:spacing w:val="0"/>
              </w:rPr>
            </w:pPr>
            <w:r>
              <w:rPr>
                <w:spacing w:val="0"/>
              </w:rPr>
              <w:t xml:space="preserve">                                          </w:t>
            </w:r>
            <w:r>
              <w:rPr>
                <w:rFonts w:hint="eastAsia"/>
                <w:spacing w:val="0"/>
              </w:rPr>
              <w:t xml:space="preserve">  </w:t>
            </w:r>
            <w:r>
              <w:rPr>
                <w:spacing w:val="0"/>
              </w:rPr>
              <w:t xml:space="preserve">   </w:t>
            </w:r>
            <w:r w:rsidRPr="006B24FA">
              <w:rPr>
                <w:rFonts w:ascii="ＭＳ 明朝" w:hAnsi="ＭＳ 明朝" w:hint="eastAsia"/>
                <w:sz w:val="18"/>
                <w:szCs w:val="18"/>
              </w:rPr>
              <w:t>印</w:t>
            </w:r>
          </w:p>
          <w:p w:rsidR="0012210E" w:rsidRPr="0012210E" w:rsidRDefault="0012210E" w:rsidP="0012210E">
            <w:pPr>
              <w:pStyle w:val="a3"/>
              <w:snapToGrid w:val="0"/>
              <w:spacing w:line="240" w:lineRule="auto"/>
              <w:rPr>
                <w:spacing w:val="0"/>
                <w:sz w:val="18"/>
                <w:szCs w:val="18"/>
              </w:rPr>
            </w:pPr>
          </w:p>
        </w:tc>
      </w:tr>
    </w:tbl>
    <w:p w:rsidR="00D8090A" w:rsidRDefault="00D8090A" w:rsidP="00C60D27">
      <w:pPr>
        <w:pStyle w:val="a3"/>
        <w:wordWrap/>
        <w:snapToGrid w:val="0"/>
        <w:spacing w:line="240" w:lineRule="auto"/>
        <w:rPr>
          <w:spacing w:val="0"/>
        </w:rPr>
      </w:pPr>
    </w:p>
    <w:tbl>
      <w:tblPr>
        <w:tblpPr w:leftFromText="142" w:rightFromText="142" w:vertAnchor="text" w:tblpX="90" w:tblpY="13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9106"/>
      </w:tblGrid>
      <w:tr w:rsidR="001F19CF" w:rsidRPr="001F19CF" w:rsidTr="006C62D8">
        <w:trPr>
          <w:trHeight w:val="381"/>
        </w:trPr>
        <w:tc>
          <w:tcPr>
            <w:tcW w:w="9106" w:type="dxa"/>
            <w:tcBorders>
              <w:bottom w:val="single" w:sz="4" w:space="0" w:color="auto"/>
            </w:tcBorders>
          </w:tcPr>
          <w:p w:rsidR="001F19CF" w:rsidRPr="001F19CF" w:rsidRDefault="001F19CF" w:rsidP="006C62D8">
            <w:pPr>
              <w:autoSpaceDE w:val="0"/>
              <w:autoSpaceDN w:val="0"/>
              <w:adjustRightInd w:val="0"/>
              <w:snapToGrid w:val="0"/>
              <w:spacing w:beforeLines="30" w:before="72"/>
              <w:rPr>
                <w:rFonts w:ascii="Century" w:eastAsia="ＭＳ 明朝" w:hAnsi="Century" w:cs="ＭＳ 明朝"/>
                <w:kern w:val="0"/>
                <w:sz w:val="16"/>
                <w:szCs w:val="16"/>
              </w:rPr>
            </w:pPr>
            <w:r w:rsidRPr="001F19CF">
              <w:rPr>
                <w:rFonts w:ascii="Century" w:eastAsia="ＭＳ 明朝" w:hAnsi="Century" w:cs="ＭＳ 明朝"/>
                <w:kern w:val="0"/>
                <w:sz w:val="16"/>
                <w:szCs w:val="16"/>
              </w:rPr>
              <w:t xml:space="preserve">　　　　</w:t>
            </w:r>
            <w:r w:rsidR="0081628C">
              <w:rPr>
                <w:rFonts w:ascii="Century" w:eastAsia="ＭＳ 明朝" w:hAnsi="Century" w:cs="ＭＳ 明朝"/>
                <w:kern w:val="0"/>
                <w:sz w:val="16"/>
                <w:szCs w:val="16"/>
              </w:rPr>
              <w:t xml:space="preserve">　</w:t>
            </w:r>
            <w:r w:rsidR="00186CD0">
              <w:rPr>
                <w:rFonts w:ascii="Century" w:eastAsia="ＭＳ 明朝" w:hAnsi="Century" w:cs="ＭＳ 明朝" w:hint="eastAsia"/>
                <w:kern w:val="0"/>
                <w:sz w:val="16"/>
                <w:szCs w:val="16"/>
              </w:rPr>
              <w:t xml:space="preserve">    </w:t>
            </w:r>
            <w:r w:rsidR="0081628C">
              <w:rPr>
                <w:rFonts w:ascii="Century" w:eastAsia="ＭＳ 明朝" w:hAnsi="Century" w:cs="ＭＳ 明朝"/>
                <w:kern w:val="0"/>
                <w:sz w:val="16"/>
                <w:szCs w:val="16"/>
              </w:rPr>
              <w:t xml:space="preserve">　</w:t>
            </w:r>
            <w:r w:rsidR="00186CD0" w:rsidRPr="0052174D">
              <w:rPr>
                <w:rFonts w:ascii="Century" w:eastAsia="ＭＳ 明朝" w:hAnsi="Century" w:cs="ＭＳ 明朝"/>
                <w:spacing w:val="872"/>
                <w:kern w:val="0"/>
                <w:sz w:val="24"/>
                <w:szCs w:val="24"/>
                <w:fitText w:val="6192" w:id="2051777792"/>
              </w:rPr>
              <w:t>添付資</w:t>
            </w:r>
            <w:r w:rsidRPr="0052174D">
              <w:rPr>
                <w:rFonts w:ascii="Century" w:eastAsia="ＭＳ 明朝" w:hAnsi="Century" w:cs="ＭＳ 明朝"/>
                <w:kern w:val="0"/>
                <w:sz w:val="24"/>
                <w:szCs w:val="24"/>
                <w:fitText w:val="6192" w:id="2051777792"/>
              </w:rPr>
              <w:t>料</w:t>
            </w:r>
          </w:p>
        </w:tc>
      </w:tr>
      <w:tr w:rsidR="001F19CF" w:rsidRPr="001F19CF" w:rsidTr="006C62D8">
        <w:trPr>
          <w:trHeight w:val="1108"/>
        </w:trPr>
        <w:tc>
          <w:tcPr>
            <w:tcW w:w="9106" w:type="dxa"/>
            <w:tcBorders>
              <w:top w:val="single" w:sz="4" w:space="0" w:color="auto"/>
            </w:tcBorders>
          </w:tcPr>
          <w:p w:rsidR="001F19CF" w:rsidRPr="001F19CF" w:rsidRDefault="001F19CF" w:rsidP="006C62D8">
            <w:pPr>
              <w:autoSpaceDE w:val="0"/>
              <w:autoSpaceDN w:val="0"/>
              <w:adjustRightInd w:val="0"/>
              <w:snapToGrid w:val="0"/>
              <w:spacing w:beforeLines="50" w:before="120"/>
              <w:rPr>
                <w:rFonts w:ascii="Century" w:eastAsia="ＭＳ 明朝" w:hAnsi="Century" w:cs="ＭＳ 明朝"/>
                <w:kern w:val="0"/>
                <w:sz w:val="16"/>
                <w:szCs w:val="16"/>
              </w:rPr>
            </w:pPr>
            <w:r w:rsidRPr="001F19CF">
              <w:rPr>
                <w:rFonts w:ascii="ＭＳ 明朝" w:eastAsia="ＭＳ 明朝" w:hAnsi="ＭＳ 明朝" w:cs="ＭＳ 明朝" w:hint="eastAsia"/>
                <w:spacing w:val="-1"/>
                <w:kern w:val="0"/>
                <w:sz w:val="16"/>
                <w:szCs w:val="16"/>
              </w:rPr>
              <w:t>（同じ書類は１通で足ります。審理のために必要な場合は，追加書類の提出をお願いすることがあります。）</w:t>
            </w:r>
          </w:p>
          <w:p w:rsidR="001F19CF" w:rsidRPr="001F19CF" w:rsidRDefault="001F19CF" w:rsidP="006C62D8">
            <w:pPr>
              <w:autoSpaceDE w:val="0"/>
              <w:autoSpaceDN w:val="0"/>
              <w:adjustRightInd w:val="0"/>
              <w:snapToGrid w:val="0"/>
              <w:rPr>
                <w:rFonts w:ascii="Century" w:eastAsia="ＭＳ 明朝" w:hAnsi="Century" w:cs="ＭＳ 明朝"/>
                <w:kern w:val="0"/>
                <w:sz w:val="16"/>
                <w:szCs w:val="16"/>
              </w:rPr>
            </w:pPr>
            <w:r w:rsidRPr="001F19CF">
              <w:rPr>
                <w:rFonts w:ascii="ＭＳ 明朝" w:eastAsia="ＭＳ 明朝" w:hAnsi="ＭＳ 明朝" w:cs="ＭＳ 明朝" w:hint="eastAsia"/>
                <w:spacing w:val="-1"/>
                <w:kern w:val="0"/>
                <w:sz w:val="16"/>
                <w:szCs w:val="16"/>
              </w:rPr>
              <w:t>□</w:t>
            </w:r>
            <w:r w:rsidRPr="001F19CF">
              <w:rPr>
                <w:rFonts w:ascii="ＭＳ 明朝" w:eastAsia="ＭＳ 明朝" w:hAnsi="ＭＳ 明朝" w:cs="ＭＳ 明朝" w:hint="eastAsia"/>
                <w:kern w:val="0"/>
                <w:sz w:val="16"/>
                <w:szCs w:val="16"/>
              </w:rPr>
              <w:t xml:space="preserve"> 養子となる者の戸籍謄本（全部事項証明書）</w:t>
            </w:r>
          </w:p>
          <w:p w:rsidR="001F19CF" w:rsidRPr="001F19CF" w:rsidRDefault="001F19CF" w:rsidP="006C62D8">
            <w:pPr>
              <w:autoSpaceDE w:val="0"/>
              <w:autoSpaceDN w:val="0"/>
              <w:adjustRightInd w:val="0"/>
              <w:snapToGrid w:val="0"/>
              <w:rPr>
                <w:rFonts w:ascii="Century" w:eastAsia="ＭＳ 明朝" w:hAnsi="Century" w:cs="ＭＳ 明朝"/>
                <w:kern w:val="0"/>
                <w:sz w:val="16"/>
                <w:szCs w:val="16"/>
              </w:rPr>
            </w:pPr>
            <w:r w:rsidRPr="001F19CF">
              <w:rPr>
                <w:rFonts w:ascii="ＭＳ 明朝" w:eastAsia="ＭＳ 明朝" w:hAnsi="ＭＳ 明朝" w:cs="ＭＳ 明朝" w:hint="eastAsia"/>
                <w:spacing w:val="-1"/>
                <w:kern w:val="0"/>
                <w:sz w:val="16"/>
                <w:szCs w:val="16"/>
              </w:rPr>
              <w:t>□</w:t>
            </w:r>
            <w:r w:rsidRPr="001F19CF">
              <w:rPr>
                <w:rFonts w:ascii="ＭＳ 明朝" w:eastAsia="ＭＳ 明朝" w:hAnsi="ＭＳ 明朝" w:cs="ＭＳ 明朝" w:hint="eastAsia"/>
                <w:kern w:val="0"/>
                <w:sz w:val="16"/>
                <w:szCs w:val="16"/>
              </w:rPr>
              <w:t xml:space="preserve"> 養子となる者の実父母の戸籍謄本（全部事項証明書）</w:t>
            </w:r>
          </w:p>
          <w:p w:rsidR="001F19CF" w:rsidRPr="001F19CF" w:rsidRDefault="001F19CF" w:rsidP="006C62D8">
            <w:pPr>
              <w:autoSpaceDE w:val="0"/>
              <w:autoSpaceDN w:val="0"/>
              <w:adjustRightInd w:val="0"/>
              <w:snapToGrid w:val="0"/>
              <w:rPr>
                <w:rFonts w:ascii="Century" w:eastAsia="ＭＳ 明朝" w:hAnsi="Century" w:cs="ＭＳ 明朝"/>
                <w:kern w:val="0"/>
                <w:sz w:val="16"/>
                <w:szCs w:val="16"/>
              </w:rPr>
            </w:pPr>
            <w:r w:rsidRPr="001F19CF">
              <w:rPr>
                <w:rFonts w:ascii="ＭＳ 明朝" w:eastAsia="ＭＳ 明朝" w:hAnsi="ＭＳ 明朝" w:cs="ＭＳ 明朝" w:hint="eastAsia"/>
                <w:spacing w:val="-1"/>
                <w:kern w:val="0"/>
                <w:sz w:val="16"/>
                <w:szCs w:val="16"/>
              </w:rPr>
              <w:t>□</w:t>
            </w:r>
          </w:p>
          <w:p w:rsidR="001F19CF" w:rsidRPr="001F19CF" w:rsidRDefault="001F19CF" w:rsidP="006C62D8">
            <w:pPr>
              <w:wordWrap w:val="0"/>
              <w:autoSpaceDE w:val="0"/>
              <w:autoSpaceDN w:val="0"/>
              <w:adjustRightInd w:val="0"/>
              <w:snapToGrid w:val="0"/>
              <w:rPr>
                <w:rFonts w:ascii="Century" w:eastAsia="ＭＳ 明朝" w:hAnsi="Century" w:cs="ＭＳ 明朝"/>
                <w:kern w:val="0"/>
                <w:sz w:val="16"/>
                <w:szCs w:val="16"/>
              </w:rPr>
            </w:pPr>
          </w:p>
        </w:tc>
      </w:tr>
    </w:tbl>
    <w:p w:rsidR="001F19CF" w:rsidRDefault="001F19CF"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BC3B8C" w:rsidTr="006C62D8">
        <w:trPr>
          <w:trHeight w:hRule="exact" w:val="438"/>
        </w:trPr>
        <w:tc>
          <w:tcPr>
            <w:tcW w:w="9120" w:type="dxa"/>
            <w:tcBorders>
              <w:top w:val="single" w:sz="4" w:space="0" w:color="auto"/>
              <w:left w:val="single" w:sz="4" w:space="0" w:color="auto"/>
              <w:bottom w:val="single" w:sz="4" w:space="0" w:color="auto"/>
              <w:right w:val="single" w:sz="4" w:space="0" w:color="auto"/>
            </w:tcBorders>
          </w:tcPr>
          <w:p w:rsidR="00BC3B8C" w:rsidRDefault="00BC3B8C" w:rsidP="00184AD3">
            <w:pPr>
              <w:pStyle w:val="a3"/>
              <w:wordWrap/>
              <w:snapToGrid w:val="0"/>
              <w:spacing w:before="80" w:line="240" w:lineRule="auto"/>
              <w:ind w:firstLineChars="850" w:firstLine="1360"/>
              <w:rPr>
                <w:spacing w:val="0"/>
              </w:rPr>
            </w:pPr>
            <w:r>
              <w:rPr>
                <w:spacing w:val="0"/>
              </w:rPr>
              <w:br w:type="page"/>
            </w:r>
            <w:r w:rsidRPr="00012DAA">
              <w:rPr>
                <w:spacing w:val="300"/>
                <w:sz w:val="24"/>
                <w:szCs w:val="24"/>
                <w:fitText w:val="6192" w:id="2051777536"/>
              </w:rPr>
              <w:t>当事者及び関係</w:t>
            </w:r>
            <w:r w:rsidRPr="00012DAA">
              <w:rPr>
                <w:spacing w:val="30"/>
                <w:sz w:val="24"/>
                <w:szCs w:val="24"/>
                <w:fitText w:val="6192" w:id="2051777536"/>
              </w:rPr>
              <w:t>者</w:t>
            </w:r>
          </w:p>
        </w:tc>
      </w:tr>
      <w:tr w:rsidR="00BC3B8C" w:rsidTr="006C62D8">
        <w:trPr>
          <w:trHeight w:hRule="exact" w:val="592"/>
        </w:trPr>
        <w:tc>
          <w:tcPr>
            <w:tcW w:w="9120" w:type="dxa"/>
            <w:tcBorders>
              <w:top w:val="single" w:sz="4" w:space="0" w:color="auto"/>
              <w:left w:val="single" w:sz="4" w:space="0" w:color="auto"/>
              <w:bottom w:val="single" w:sz="4" w:space="0" w:color="auto"/>
              <w:right w:val="single" w:sz="4" w:space="0" w:color="auto"/>
            </w:tcBorders>
          </w:tcPr>
          <w:p w:rsidR="00BC3B8C" w:rsidRPr="00A21704" w:rsidRDefault="00BC3B8C" w:rsidP="000342E4">
            <w:pPr>
              <w:pStyle w:val="a3"/>
              <w:wordWrap/>
              <w:snapToGrid w:val="0"/>
              <w:spacing w:before="140" w:line="240" w:lineRule="auto"/>
              <w:ind w:firstLineChars="50" w:firstLine="120"/>
              <w:rPr>
                <w:spacing w:val="0"/>
                <w:sz w:val="24"/>
                <w:szCs w:val="24"/>
              </w:rPr>
            </w:pPr>
            <w:r>
              <w:rPr>
                <w:spacing w:val="0"/>
                <w:sz w:val="24"/>
                <w:szCs w:val="24"/>
              </w:rPr>
              <w:t>別紙「当事者及び関係者目録」記載のとおり</w:t>
            </w:r>
          </w:p>
        </w:tc>
      </w:tr>
    </w:tbl>
    <w:p w:rsidR="008D6EA6" w:rsidRPr="00BC3B8C" w:rsidRDefault="008D6EA6"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E91816" w:rsidTr="00B71E3D">
        <w:trPr>
          <w:trHeight w:hRule="exact" w:val="438"/>
        </w:trPr>
        <w:tc>
          <w:tcPr>
            <w:tcW w:w="9120" w:type="dxa"/>
            <w:tcBorders>
              <w:top w:val="single" w:sz="4" w:space="0" w:color="000000"/>
              <w:left w:val="single" w:sz="4" w:space="0" w:color="000000"/>
              <w:bottom w:val="single" w:sz="4" w:space="0" w:color="000000"/>
              <w:right w:val="single" w:sz="4" w:space="0" w:color="000000"/>
            </w:tcBorders>
          </w:tcPr>
          <w:p w:rsidR="00E91816" w:rsidRPr="006C55ED" w:rsidRDefault="00E91816" w:rsidP="00184AD3">
            <w:pPr>
              <w:pStyle w:val="a3"/>
              <w:wordWrap/>
              <w:snapToGrid w:val="0"/>
              <w:spacing w:before="80" w:line="240" w:lineRule="auto"/>
              <w:ind w:firstLineChars="850" w:firstLine="1360"/>
              <w:rPr>
                <w:rFonts w:asciiTheme="minorEastAsia" w:eastAsiaTheme="minorEastAsia" w:hAnsiTheme="minorEastAsia"/>
                <w:spacing w:val="0"/>
              </w:rPr>
            </w:pPr>
            <w:r>
              <w:rPr>
                <w:spacing w:val="0"/>
              </w:rPr>
              <w:br w:type="page"/>
            </w:r>
            <w:r w:rsidRPr="006C55ED">
              <w:rPr>
                <w:rFonts w:asciiTheme="minorEastAsia" w:eastAsiaTheme="minorEastAsia" w:hAnsiTheme="minorEastAsia" w:cs="ＭＳ Ｐゴシック" w:hint="eastAsia"/>
                <w:sz w:val="24"/>
                <w:szCs w:val="24"/>
              </w:rPr>
              <w:t>申　　　　立　　　　て　　　　の　　　　趣　　　　旨</w:t>
            </w:r>
          </w:p>
        </w:tc>
      </w:tr>
      <w:tr w:rsidR="00E91816" w:rsidTr="00B71E3D">
        <w:trPr>
          <w:trHeight w:hRule="exact" w:val="592"/>
        </w:trPr>
        <w:tc>
          <w:tcPr>
            <w:tcW w:w="9120" w:type="dxa"/>
            <w:tcBorders>
              <w:top w:val="nil"/>
              <w:left w:val="single" w:sz="4" w:space="0" w:color="000000"/>
              <w:bottom w:val="single" w:sz="4" w:space="0" w:color="000000"/>
              <w:right w:val="single" w:sz="4" w:space="0" w:color="000000"/>
            </w:tcBorders>
          </w:tcPr>
          <w:p w:rsidR="00E91816" w:rsidRPr="00A21704" w:rsidRDefault="00E91816" w:rsidP="00010037">
            <w:pPr>
              <w:pStyle w:val="a3"/>
              <w:wordWrap/>
              <w:snapToGrid w:val="0"/>
              <w:spacing w:before="140" w:line="240" w:lineRule="auto"/>
              <w:ind w:firstLineChars="50" w:firstLine="115"/>
              <w:rPr>
                <w:spacing w:val="0"/>
                <w:sz w:val="24"/>
                <w:szCs w:val="24"/>
              </w:rPr>
            </w:pPr>
            <w:r w:rsidRPr="00012DAA">
              <w:rPr>
                <w:rFonts w:ascii="ＭＳ 明朝" w:hAnsi="ＭＳ 明朝"/>
                <w:spacing w:val="15"/>
                <w:w w:val="84"/>
                <w:sz w:val="24"/>
                <w:szCs w:val="24"/>
                <w:fitText w:val="8560" w:id="1981481728"/>
              </w:rPr>
              <w:t>申立人らと養子</w:t>
            </w:r>
            <w:r w:rsidRPr="00012DAA">
              <w:rPr>
                <w:rFonts w:ascii="ＭＳ 明朝" w:hAnsi="ＭＳ 明朝" w:hint="eastAsia"/>
                <w:spacing w:val="15"/>
                <w:w w:val="84"/>
                <w:sz w:val="24"/>
                <w:szCs w:val="24"/>
                <w:fitText w:val="8560" w:id="1981481728"/>
              </w:rPr>
              <w:t>となる者との間における縁組</w:t>
            </w:r>
            <w:r w:rsidRPr="00012DAA">
              <w:rPr>
                <w:rFonts w:ascii="ＭＳ 明朝" w:hAnsi="ＭＳ 明朝"/>
                <w:spacing w:val="15"/>
                <w:w w:val="84"/>
                <w:sz w:val="24"/>
                <w:szCs w:val="24"/>
                <w:fitText w:val="8560" w:id="1981481728"/>
              </w:rPr>
              <w:t>について，</w:t>
            </w:r>
            <w:r w:rsidRPr="00012DAA">
              <w:rPr>
                <w:rFonts w:ascii="ＭＳ 明朝" w:hAnsi="ＭＳ 明朝" w:hint="eastAsia"/>
                <w:spacing w:val="15"/>
                <w:w w:val="84"/>
                <w:sz w:val="24"/>
                <w:szCs w:val="24"/>
                <w:fitText w:val="8560" w:id="1981481728"/>
              </w:rPr>
              <w:t>特別養子適格の確認の審判</w:t>
            </w:r>
            <w:r w:rsidRPr="00012DAA">
              <w:rPr>
                <w:rFonts w:ascii="ＭＳ 明朝" w:hAnsi="ＭＳ 明朝"/>
                <w:spacing w:val="15"/>
                <w:w w:val="84"/>
                <w:sz w:val="24"/>
                <w:szCs w:val="24"/>
                <w:fitText w:val="8560" w:id="1981481728"/>
              </w:rPr>
              <w:t>を</w:t>
            </w:r>
            <w:r w:rsidRPr="00012DAA">
              <w:rPr>
                <w:rFonts w:ascii="ＭＳ 明朝" w:hAnsi="ＭＳ 明朝" w:hint="eastAsia"/>
                <w:spacing w:val="15"/>
                <w:w w:val="84"/>
                <w:sz w:val="24"/>
                <w:szCs w:val="24"/>
                <w:fitText w:val="8560" w:id="1981481728"/>
              </w:rPr>
              <w:t>求める</w:t>
            </w:r>
            <w:r w:rsidRPr="00012DAA">
              <w:rPr>
                <w:rFonts w:ascii="ＭＳ 明朝" w:hAnsi="ＭＳ 明朝" w:hint="eastAsia"/>
                <w:spacing w:val="-120"/>
                <w:w w:val="84"/>
                <w:sz w:val="24"/>
                <w:szCs w:val="24"/>
                <w:fitText w:val="8560" w:id="1981481728"/>
              </w:rPr>
              <w:t>。</w:t>
            </w:r>
          </w:p>
        </w:tc>
      </w:tr>
    </w:tbl>
    <w:p w:rsidR="008D6EA6" w:rsidRPr="00E91816" w:rsidRDefault="008D6EA6"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BC3B8C" w:rsidTr="005412CB">
        <w:trPr>
          <w:trHeight w:hRule="exact" w:val="775"/>
        </w:trPr>
        <w:tc>
          <w:tcPr>
            <w:tcW w:w="9120" w:type="dxa"/>
            <w:tcBorders>
              <w:top w:val="single" w:sz="4" w:space="0" w:color="auto"/>
              <w:left w:val="single" w:sz="4" w:space="0" w:color="auto"/>
              <w:bottom w:val="single" w:sz="4" w:space="0" w:color="auto"/>
              <w:right w:val="single" w:sz="4" w:space="0" w:color="auto"/>
            </w:tcBorders>
            <w:vAlign w:val="center"/>
          </w:tcPr>
          <w:p w:rsidR="00BC3B8C" w:rsidRPr="006C55ED" w:rsidRDefault="00BC3B8C" w:rsidP="005412CB">
            <w:pPr>
              <w:pStyle w:val="a3"/>
              <w:wordWrap/>
              <w:snapToGrid w:val="0"/>
              <w:spacing w:before="80" w:line="240" w:lineRule="auto"/>
              <w:ind w:firstLineChars="850" w:firstLine="1360"/>
              <w:rPr>
                <w:rFonts w:asciiTheme="minorEastAsia" w:eastAsiaTheme="minorEastAsia" w:hAnsiTheme="minorEastAsia" w:cs="ＭＳ Ｐゴシック"/>
                <w:sz w:val="24"/>
                <w:szCs w:val="24"/>
              </w:rPr>
            </w:pPr>
            <w:r>
              <w:rPr>
                <w:spacing w:val="0"/>
              </w:rPr>
              <w:br w:type="page"/>
            </w:r>
            <w:r w:rsidRPr="006C55ED">
              <w:rPr>
                <w:rFonts w:asciiTheme="minorEastAsia" w:eastAsiaTheme="minorEastAsia" w:hAnsiTheme="minorEastAsia" w:cs="ＭＳ Ｐゴシック" w:hint="eastAsia"/>
                <w:sz w:val="24"/>
                <w:szCs w:val="24"/>
              </w:rPr>
              <w:t>申　　　　立　　　　て　　　　の　　　　理　　　　由</w:t>
            </w:r>
          </w:p>
          <w:p w:rsidR="00BC3B8C" w:rsidRPr="006C55ED" w:rsidRDefault="00740C57" w:rsidP="005412CB">
            <w:pPr>
              <w:pStyle w:val="a3"/>
              <w:wordWrap/>
              <w:snapToGrid w:val="0"/>
              <w:spacing w:before="80" w:line="240" w:lineRule="auto"/>
              <w:ind w:firstLineChars="800" w:firstLine="1904"/>
              <w:rPr>
                <w:rFonts w:asciiTheme="minorEastAsia" w:eastAsiaTheme="minorEastAsia" w:hAnsiTheme="minorEastAsia" w:cs="ＭＳ Ｐゴシック"/>
                <w:sz w:val="24"/>
                <w:szCs w:val="24"/>
              </w:rPr>
            </w:pPr>
            <w:r>
              <w:rPr>
                <w:rFonts w:asciiTheme="minorEastAsia" w:eastAsiaTheme="minorEastAsia" w:hAnsiTheme="minorEastAsia" w:cs="ＭＳ Ｐゴシック"/>
                <w:sz w:val="24"/>
                <w:szCs w:val="24"/>
              </w:rPr>
              <w:t>（申　立　て</w:t>
            </w:r>
            <w:r w:rsidR="00BC3B8C" w:rsidRPr="006C55ED">
              <w:rPr>
                <w:rFonts w:asciiTheme="minorEastAsia" w:eastAsiaTheme="minorEastAsia" w:hAnsiTheme="minorEastAsia" w:cs="ＭＳ Ｐゴシック"/>
                <w:sz w:val="24"/>
                <w:szCs w:val="24"/>
              </w:rPr>
              <w:t xml:space="preserve">　の　動　機　・　事　情　等）</w:t>
            </w:r>
          </w:p>
          <w:p w:rsidR="00BC3B8C" w:rsidRDefault="00BC3B8C" w:rsidP="005412CB">
            <w:pPr>
              <w:pStyle w:val="a3"/>
              <w:wordWrap/>
              <w:snapToGrid w:val="0"/>
              <w:spacing w:before="80" w:line="240" w:lineRule="auto"/>
              <w:jc w:val="center"/>
              <w:rPr>
                <w:spacing w:val="0"/>
              </w:rPr>
            </w:pPr>
          </w:p>
        </w:tc>
      </w:tr>
      <w:tr w:rsidR="00BC3B8C" w:rsidTr="0031633D">
        <w:trPr>
          <w:trHeight w:hRule="exact" w:val="592"/>
        </w:trPr>
        <w:tc>
          <w:tcPr>
            <w:tcW w:w="9120" w:type="dxa"/>
            <w:tcBorders>
              <w:top w:val="single" w:sz="4" w:space="0" w:color="auto"/>
              <w:left w:val="single" w:sz="4" w:space="0" w:color="auto"/>
              <w:bottom w:val="single" w:sz="4" w:space="0" w:color="auto"/>
              <w:right w:val="single" w:sz="4" w:space="0" w:color="auto"/>
            </w:tcBorders>
          </w:tcPr>
          <w:p w:rsidR="00BC3B8C" w:rsidRPr="00A21704" w:rsidRDefault="00BC3B8C" w:rsidP="000342E4">
            <w:pPr>
              <w:pStyle w:val="a3"/>
              <w:wordWrap/>
              <w:snapToGrid w:val="0"/>
              <w:spacing w:before="140" w:line="240" w:lineRule="auto"/>
              <w:ind w:firstLineChars="50" w:firstLine="120"/>
              <w:rPr>
                <w:spacing w:val="0"/>
                <w:sz w:val="24"/>
                <w:szCs w:val="24"/>
              </w:rPr>
            </w:pPr>
            <w:r>
              <w:rPr>
                <w:spacing w:val="0"/>
                <w:sz w:val="24"/>
                <w:szCs w:val="24"/>
              </w:rPr>
              <w:t>別紙「申立ての理由」記載のとおり</w:t>
            </w:r>
          </w:p>
        </w:tc>
      </w:tr>
    </w:tbl>
    <w:p w:rsidR="00BC3B8C" w:rsidRDefault="00BC3B8C"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750"/>
        <w:gridCol w:w="6"/>
        <w:gridCol w:w="714"/>
        <w:gridCol w:w="685"/>
        <w:gridCol w:w="6970"/>
      </w:tblGrid>
      <w:tr w:rsidR="00855322" w:rsidRPr="00E91B10" w:rsidTr="005412CB">
        <w:trPr>
          <w:trHeight w:hRule="exact" w:val="523"/>
        </w:trPr>
        <w:tc>
          <w:tcPr>
            <w:tcW w:w="9125" w:type="dxa"/>
            <w:gridSpan w:val="5"/>
            <w:tcBorders>
              <w:top w:val="single" w:sz="18" w:space="0" w:color="auto"/>
              <w:left w:val="single" w:sz="18" w:space="0" w:color="auto"/>
              <w:bottom w:val="single" w:sz="4" w:space="0" w:color="000000"/>
              <w:right w:val="single" w:sz="18" w:space="0" w:color="auto"/>
            </w:tcBorders>
            <w:vAlign w:val="center"/>
          </w:tcPr>
          <w:p w:rsidR="00E91B10" w:rsidRPr="00E91B10" w:rsidRDefault="00855322" w:rsidP="005412CB">
            <w:pPr>
              <w:pStyle w:val="a3"/>
              <w:wordWrap/>
              <w:snapToGrid w:val="0"/>
              <w:spacing w:line="240" w:lineRule="auto"/>
              <w:ind w:firstLineChars="850" w:firstLine="1360"/>
              <w:rPr>
                <w:spacing w:val="0"/>
              </w:rPr>
            </w:pPr>
            <w:r>
              <w:rPr>
                <w:spacing w:val="0"/>
              </w:rPr>
              <w:br w:type="page"/>
            </w:r>
            <w:r w:rsidRPr="00012DAA">
              <w:rPr>
                <w:spacing w:val="300"/>
                <w:sz w:val="24"/>
                <w:szCs w:val="24"/>
                <w:fitText w:val="6168" w:id="2051783424"/>
              </w:rPr>
              <w:t>縁組同意の有無</w:t>
            </w:r>
            <w:r w:rsidRPr="00012DAA">
              <w:rPr>
                <w:spacing w:val="22"/>
                <w:sz w:val="24"/>
                <w:szCs w:val="24"/>
                <w:fitText w:val="6168" w:id="2051783424"/>
              </w:rPr>
              <w:t>等</w:t>
            </w:r>
            <w:r w:rsidR="005412CB">
              <w:rPr>
                <w:rFonts w:hint="eastAsia"/>
                <w:spacing w:val="0"/>
                <w:sz w:val="24"/>
                <w:szCs w:val="24"/>
              </w:rPr>
              <w:t xml:space="preserve"> </w:t>
            </w:r>
          </w:p>
        </w:tc>
      </w:tr>
      <w:tr w:rsidR="00685D42" w:rsidTr="0067315D">
        <w:trPr>
          <w:trHeight w:val="458"/>
        </w:trPr>
        <w:tc>
          <w:tcPr>
            <w:tcW w:w="756" w:type="dxa"/>
            <w:gridSpan w:val="2"/>
            <w:vMerge w:val="restart"/>
            <w:tcBorders>
              <w:top w:val="nil"/>
              <w:left w:val="single" w:sz="18" w:space="0" w:color="000000"/>
              <w:right w:val="single" w:sz="4" w:space="0" w:color="auto"/>
            </w:tcBorders>
            <w:textDirection w:val="tbRlV"/>
            <w:vAlign w:val="center"/>
          </w:tcPr>
          <w:p w:rsidR="0067315D" w:rsidRPr="002F3C68" w:rsidRDefault="0067315D" w:rsidP="002F3C68">
            <w:pPr>
              <w:pStyle w:val="a3"/>
              <w:wordWrap/>
              <w:snapToGrid w:val="0"/>
              <w:spacing w:line="240" w:lineRule="auto"/>
              <w:ind w:right="113" w:firstLineChars="100" w:firstLine="112"/>
              <w:jc w:val="distribute"/>
              <w:rPr>
                <w:rFonts w:cs="Century"/>
                <w:spacing w:val="-24"/>
              </w:rPr>
            </w:pPr>
            <w:r w:rsidRPr="002F3C68">
              <w:rPr>
                <w:rFonts w:cs="Century"/>
                <w:spacing w:val="-24"/>
              </w:rPr>
              <w:t>養子となる者の父</w:t>
            </w:r>
          </w:p>
          <w:p w:rsidR="00685D42" w:rsidRPr="00BD75E4" w:rsidRDefault="002F3C68" w:rsidP="002F3C68">
            <w:pPr>
              <w:pStyle w:val="a3"/>
              <w:wordWrap/>
              <w:snapToGrid w:val="0"/>
              <w:spacing w:line="240" w:lineRule="auto"/>
              <w:ind w:left="113" w:right="33"/>
              <w:jc w:val="right"/>
              <w:rPr>
                <w:color w:val="FF0000"/>
                <w:spacing w:val="0"/>
              </w:rPr>
            </w:pPr>
            <w:r>
              <w:rPr>
                <w:rFonts w:hint="eastAsia"/>
                <w:spacing w:val="0"/>
              </w:rPr>
              <w:t xml:space="preserve"> </w:t>
            </w:r>
            <w:r w:rsidRPr="005B404C">
              <w:rPr>
                <w:spacing w:val="0"/>
              </w:rPr>
              <w:t>（実父）</w:t>
            </w:r>
            <w:r w:rsidR="0081549F">
              <w:rPr>
                <w:color w:val="FF0000"/>
                <w:spacing w:val="0"/>
              </w:rPr>
              <w:t xml:space="preserve">　</w:t>
            </w:r>
          </w:p>
        </w:tc>
        <w:tc>
          <w:tcPr>
            <w:tcW w:w="714" w:type="dxa"/>
            <w:vMerge w:val="restart"/>
            <w:tcBorders>
              <w:top w:val="nil"/>
              <w:left w:val="single" w:sz="4" w:space="0" w:color="auto"/>
              <w:right w:val="single" w:sz="4" w:space="0" w:color="auto"/>
            </w:tcBorders>
          </w:tcPr>
          <w:p w:rsidR="006C489E" w:rsidRDefault="006C489E" w:rsidP="007419B0">
            <w:pPr>
              <w:pStyle w:val="a3"/>
              <w:snapToGrid w:val="0"/>
              <w:spacing w:before="80" w:line="240" w:lineRule="auto"/>
              <w:rPr>
                <w:spacing w:val="0"/>
                <w:sz w:val="20"/>
                <w:szCs w:val="20"/>
              </w:rPr>
            </w:pPr>
          </w:p>
          <w:p w:rsidR="00685D42" w:rsidRPr="00685D42" w:rsidRDefault="00685D42" w:rsidP="006C489E">
            <w:pPr>
              <w:pStyle w:val="a3"/>
              <w:snapToGrid w:val="0"/>
              <w:spacing w:before="160" w:after="240" w:line="240" w:lineRule="auto"/>
              <w:rPr>
                <w:spacing w:val="0"/>
                <w:sz w:val="20"/>
                <w:szCs w:val="20"/>
              </w:rPr>
            </w:pPr>
            <w:r w:rsidRPr="00685D42">
              <w:rPr>
                <w:spacing w:val="0"/>
                <w:sz w:val="20"/>
                <w:szCs w:val="20"/>
              </w:rPr>
              <w:t>１</w:t>
            </w:r>
            <w:r w:rsidRPr="00685D42">
              <w:rPr>
                <w:rFonts w:hint="eastAsia"/>
                <w:spacing w:val="0"/>
                <w:sz w:val="20"/>
                <w:szCs w:val="20"/>
              </w:rPr>
              <w:t xml:space="preserve"> </w:t>
            </w:r>
            <w:r w:rsidRPr="00685D42">
              <w:rPr>
                <w:spacing w:val="0"/>
                <w:sz w:val="20"/>
                <w:szCs w:val="20"/>
              </w:rPr>
              <w:t>有</w:t>
            </w:r>
          </w:p>
          <w:p w:rsidR="00685D42" w:rsidRPr="00A21704" w:rsidRDefault="00685D42" w:rsidP="007419B0">
            <w:pPr>
              <w:pStyle w:val="a3"/>
              <w:snapToGrid w:val="0"/>
              <w:spacing w:before="80" w:line="240" w:lineRule="auto"/>
              <w:rPr>
                <w:spacing w:val="0"/>
                <w:sz w:val="24"/>
                <w:szCs w:val="24"/>
              </w:rPr>
            </w:pPr>
          </w:p>
        </w:tc>
        <w:tc>
          <w:tcPr>
            <w:tcW w:w="685" w:type="dxa"/>
            <w:vMerge w:val="restart"/>
            <w:tcBorders>
              <w:top w:val="nil"/>
              <w:left w:val="single" w:sz="4" w:space="0" w:color="auto"/>
              <w:right w:val="dashed" w:sz="4" w:space="0" w:color="808080" w:themeColor="background1" w:themeShade="80"/>
            </w:tcBorders>
          </w:tcPr>
          <w:p w:rsidR="006C489E" w:rsidRDefault="006C489E" w:rsidP="009C18E6">
            <w:pPr>
              <w:pStyle w:val="a3"/>
              <w:snapToGrid w:val="0"/>
              <w:spacing w:before="80" w:line="240" w:lineRule="auto"/>
              <w:rPr>
                <w:spacing w:val="0"/>
                <w:sz w:val="20"/>
                <w:szCs w:val="20"/>
              </w:rPr>
            </w:pPr>
          </w:p>
          <w:p w:rsidR="00685D42" w:rsidRPr="00685D42" w:rsidRDefault="00685D42" w:rsidP="006C489E">
            <w:pPr>
              <w:pStyle w:val="a3"/>
              <w:snapToGrid w:val="0"/>
              <w:spacing w:before="160" w:line="240" w:lineRule="auto"/>
              <w:rPr>
                <w:spacing w:val="0"/>
                <w:sz w:val="20"/>
                <w:szCs w:val="20"/>
              </w:rPr>
            </w:pPr>
            <w:r w:rsidRPr="00685D42">
              <w:rPr>
                <w:rFonts w:hint="eastAsia"/>
                <w:spacing w:val="0"/>
                <w:sz w:val="20"/>
                <w:szCs w:val="20"/>
              </w:rPr>
              <w:t>２</w:t>
            </w:r>
            <w:r w:rsidRPr="00685D42">
              <w:rPr>
                <w:rFonts w:hint="eastAsia"/>
                <w:spacing w:val="0"/>
                <w:sz w:val="20"/>
                <w:szCs w:val="20"/>
              </w:rPr>
              <w:t xml:space="preserve"> </w:t>
            </w:r>
            <w:r w:rsidRPr="00685D42">
              <w:rPr>
                <w:rFonts w:hint="eastAsia"/>
                <w:spacing w:val="0"/>
                <w:sz w:val="20"/>
                <w:szCs w:val="20"/>
              </w:rPr>
              <w:t>無</w:t>
            </w:r>
          </w:p>
          <w:p w:rsidR="00685D42" w:rsidRPr="00A21704" w:rsidRDefault="00685D42" w:rsidP="00685D42">
            <w:pPr>
              <w:pStyle w:val="a3"/>
              <w:snapToGrid w:val="0"/>
              <w:spacing w:before="80" w:line="240" w:lineRule="auto"/>
              <w:rPr>
                <w:spacing w:val="0"/>
                <w:sz w:val="24"/>
                <w:szCs w:val="24"/>
              </w:rPr>
            </w:pPr>
          </w:p>
        </w:tc>
        <w:tc>
          <w:tcPr>
            <w:tcW w:w="6970" w:type="dxa"/>
            <w:tcBorders>
              <w:top w:val="nil"/>
              <w:left w:val="dashed" w:sz="4" w:space="0" w:color="808080" w:themeColor="background1" w:themeShade="80"/>
              <w:bottom w:val="dashed" w:sz="4" w:space="0" w:color="808080" w:themeColor="background1" w:themeShade="80"/>
              <w:right w:val="single" w:sz="18" w:space="0" w:color="auto"/>
            </w:tcBorders>
          </w:tcPr>
          <w:p w:rsidR="00685D42" w:rsidRPr="00C8505A" w:rsidRDefault="00C8505A" w:rsidP="001C50B1">
            <w:pPr>
              <w:pStyle w:val="a3"/>
              <w:snapToGrid w:val="0"/>
              <w:spacing w:line="240" w:lineRule="auto"/>
              <w:rPr>
                <w:spacing w:val="0"/>
                <w:sz w:val="14"/>
                <w:szCs w:val="14"/>
              </w:rPr>
            </w:pPr>
            <w:r w:rsidRPr="00C8505A">
              <w:rPr>
                <w:rFonts w:hint="eastAsia"/>
                <w:spacing w:val="0"/>
                <w:sz w:val="14"/>
                <w:szCs w:val="14"/>
              </w:rPr>
              <w:t>（</w:t>
            </w:r>
            <w:r w:rsidR="001C50B1">
              <w:rPr>
                <w:rFonts w:hint="eastAsia"/>
                <w:spacing w:val="0"/>
                <w:sz w:val="14"/>
                <w:szCs w:val="14"/>
              </w:rPr>
              <w:t>同意を得られない／不要とする事情</w:t>
            </w:r>
            <w:r w:rsidRPr="00C8505A">
              <w:rPr>
                <w:rFonts w:hint="eastAsia"/>
                <w:spacing w:val="0"/>
                <w:sz w:val="14"/>
                <w:szCs w:val="14"/>
              </w:rPr>
              <w:t>）</w:t>
            </w:r>
          </w:p>
        </w:tc>
      </w:tr>
      <w:tr w:rsidR="00685D42" w:rsidTr="00C8505A">
        <w:trPr>
          <w:trHeight w:val="435"/>
        </w:trPr>
        <w:tc>
          <w:tcPr>
            <w:tcW w:w="756" w:type="dxa"/>
            <w:gridSpan w:val="2"/>
            <w:vMerge/>
            <w:tcBorders>
              <w:left w:val="single" w:sz="18" w:space="0" w:color="000000"/>
              <w:right w:val="single" w:sz="4" w:space="0" w:color="auto"/>
            </w:tcBorders>
          </w:tcPr>
          <w:p w:rsidR="00685D42" w:rsidRDefault="00685D42" w:rsidP="003168C8">
            <w:pPr>
              <w:pStyle w:val="a3"/>
              <w:wordWrap/>
              <w:snapToGrid w:val="0"/>
              <w:spacing w:before="80" w:line="240" w:lineRule="auto"/>
              <w:rPr>
                <w:spacing w:val="0"/>
                <w:sz w:val="24"/>
                <w:szCs w:val="24"/>
              </w:rPr>
            </w:pPr>
          </w:p>
        </w:tc>
        <w:tc>
          <w:tcPr>
            <w:tcW w:w="714" w:type="dxa"/>
            <w:vMerge/>
            <w:tcBorders>
              <w:left w:val="single" w:sz="4" w:space="0" w:color="auto"/>
              <w:right w:val="single" w:sz="4" w:space="0" w:color="auto"/>
            </w:tcBorders>
          </w:tcPr>
          <w:p w:rsidR="00685D42" w:rsidRDefault="00685D42" w:rsidP="007419B0">
            <w:pPr>
              <w:pStyle w:val="a3"/>
              <w:snapToGrid w:val="0"/>
              <w:spacing w:before="80" w:line="240" w:lineRule="auto"/>
              <w:rPr>
                <w:spacing w:val="0"/>
                <w:sz w:val="24"/>
                <w:szCs w:val="24"/>
              </w:rPr>
            </w:pPr>
          </w:p>
        </w:tc>
        <w:tc>
          <w:tcPr>
            <w:tcW w:w="685" w:type="dxa"/>
            <w:vMerge/>
            <w:tcBorders>
              <w:left w:val="single" w:sz="4" w:space="0" w:color="auto"/>
              <w:right w:val="dashed" w:sz="4" w:space="0" w:color="808080" w:themeColor="background1" w:themeShade="80"/>
            </w:tcBorders>
          </w:tcPr>
          <w:p w:rsidR="00685D42" w:rsidRDefault="00685D42"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685D42" w:rsidRPr="00C8505A" w:rsidRDefault="00685D42" w:rsidP="007419B0">
            <w:pPr>
              <w:pStyle w:val="a3"/>
              <w:snapToGrid w:val="0"/>
              <w:spacing w:before="80" w:line="240" w:lineRule="auto"/>
              <w:rPr>
                <w:sz w:val="24"/>
                <w:szCs w:val="24"/>
              </w:rPr>
            </w:pPr>
          </w:p>
        </w:tc>
      </w:tr>
      <w:tr w:rsidR="00685D42" w:rsidTr="00C8505A">
        <w:trPr>
          <w:trHeight w:val="400"/>
        </w:trPr>
        <w:tc>
          <w:tcPr>
            <w:tcW w:w="756" w:type="dxa"/>
            <w:gridSpan w:val="2"/>
            <w:vMerge/>
            <w:tcBorders>
              <w:left w:val="single" w:sz="18" w:space="0" w:color="000000"/>
              <w:right w:val="single" w:sz="4" w:space="0" w:color="auto"/>
            </w:tcBorders>
          </w:tcPr>
          <w:p w:rsidR="00685D42" w:rsidRDefault="00685D42" w:rsidP="003168C8">
            <w:pPr>
              <w:pStyle w:val="a3"/>
              <w:wordWrap/>
              <w:snapToGrid w:val="0"/>
              <w:spacing w:before="80" w:line="240" w:lineRule="auto"/>
              <w:rPr>
                <w:spacing w:val="0"/>
                <w:sz w:val="24"/>
                <w:szCs w:val="24"/>
              </w:rPr>
            </w:pPr>
          </w:p>
        </w:tc>
        <w:tc>
          <w:tcPr>
            <w:tcW w:w="714" w:type="dxa"/>
            <w:vMerge/>
            <w:tcBorders>
              <w:left w:val="single" w:sz="4" w:space="0" w:color="auto"/>
              <w:right w:val="single" w:sz="4" w:space="0" w:color="auto"/>
            </w:tcBorders>
          </w:tcPr>
          <w:p w:rsidR="00685D42" w:rsidRDefault="00685D42" w:rsidP="007419B0">
            <w:pPr>
              <w:pStyle w:val="a3"/>
              <w:snapToGrid w:val="0"/>
              <w:spacing w:before="80" w:line="240" w:lineRule="auto"/>
              <w:rPr>
                <w:spacing w:val="0"/>
                <w:sz w:val="24"/>
                <w:szCs w:val="24"/>
              </w:rPr>
            </w:pPr>
          </w:p>
        </w:tc>
        <w:tc>
          <w:tcPr>
            <w:tcW w:w="685" w:type="dxa"/>
            <w:vMerge/>
            <w:tcBorders>
              <w:left w:val="single" w:sz="4" w:space="0" w:color="auto"/>
              <w:right w:val="dashed" w:sz="4" w:space="0" w:color="808080" w:themeColor="background1" w:themeShade="80"/>
            </w:tcBorders>
          </w:tcPr>
          <w:p w:rsidR="00685D42" w:rsidRDefault="00685D42"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right w:val="single" w:sz="18" w:space="0" w:color="auto"/>
            </w:tcBorders>
          </w:tcPr>
          <w:p w:rsidR="00685D42" w:rsidRDefault="00685D42" w:rsidP="007419B0">
            <w:pPr>
              <w:pStyle w:val="a3"/>
              <w:snapToGrid w:val="0"/>
              <w:spacing w:before="80" w:line="240" w:lineRule="auto"/>
              <w:rPr>
                <w:sz w:val="24"/>
                <w:szCs w:val="24"/>
              </w:rPr>
            </w:pPr>
          </w:p>
        </w:tc>
      </w:tr>
      <w:tr w:rsidR="00855109" w:rsidTr="0067315D">
        <w:trPr>
          <w:trHeight w:val="438"/>
        </w:trPr>
        <w:tc>
          <w:tcPr>
            <w:tcW w:w="750" w:type="dxa"/>
            <w:vMerge w:val="restart"/>
            <w:tcBorders>
              <w:top w:val="single" w:sz="4" w:space="0" w:color="auto"/>
              <w:left w:val="single" w:sz="18" w:space="0" w:color="000000"/>
              <w:right w:val="single" w:sz="4" w:space="0" w:color="auto"/>
            </w:tcBorders>
            <w:textDirection w:val="tbRlV"/>
            <w:vAlign w:val="center"/>
          </w:tcPr>
          <w:p w:rsidR="0067315D" w:rsidRPr="002F3C68" w:rsidRDefault="0067315D" w:rsidP="002F3C68">
            <w:pPr>
              <w:pStyle w:val="a3"/>
              <w:wordWrap/>
              <w:snapToGrid w:val="0"/>
              <w:spacing w:line="240" w:lineRule="auto"/>
              <w:ind w:right="113" w:firstLineChars="100" w:firstLine="112"/>
              <w:jc w:val="distribute"/>
              <w:rPr>
                <w:rFonts w:cs="Century"/>
                <w:spacing w:val="-24"/>
              </w:rPr>
            </w:pPr>
            <w:r w:rsidRPr="002F3C68">
              <w:rPr>
                <w:rFonts w:cs="Century"/>
                <w:spacing w:val="-24"/>
              </w:rPr>
              <w:t>養子となる者の母</w:t>
            </w:r>
          </w:p>
          <w:p w:rsidR="00855109" w:rsidRDefault="002F3C68" w:rsidP="002F3C68">
            <w:pPr>
              <w:pStyle w:val="a3"/>
              <w:wordWrap/>
              <w:snapToGrid w:val="0"/>
              <w:spacing w:line="240" w:lineRule="auto"/>
              <w:ind w:left="113" w:right="33"/>
              <w:jc w:val="right"/>
              <w:rPr>
                <w:rFonts w:cs="Century"/>
                <w:spacing w:val="-24"/>
              </w:rPr>
            </w:pPr>
            <w:r>
              <w:rPr>
                <w:rFonts w:hint="eastAsia"/>
                <w:spacing w:val="0"/>
              </w:rPr>
              <w:t xml:space="preserve"> </w:t>
            </w:r>
            <w:r w:rsidRPr="005B404C">
              <w:rPr>
                <w:spacing w:val="0"/>
              </w:rPr>
              <w:t>（実母）</w:t>
            </w:r>
          </w:p>
        </w:tc>
        <w:tc>
          <w:tcPr>
            <w:tcW w:w="720" w:type="dxa"/>
            <w:gridSpan w:val="2"/>
            <w:vMerge w:val="restart"/>
            <w:tcBorders>
              <w:top w:val="single" w:sz="4" w:space="0" w:color="auto"/>
              <w:left w:val="single" w:sz="4" w:space="0" w:color="auto"/>
            </w:tcBorders>
          </w:tcPr>
          <w:p w:rsidR="006C489E" w:rsidRDefault="006C489E" w:rsidP="00855109">
            <w:pPr>
              <w:pStyle w:val="a3"/>
              <w:snapToGrid w:val="0"/>
              <w:spacing w:before="80" w:line="240" w:lineRule="auto"/>
              <w:rPr>
                <w:spacing w:val="0"/>
                <w:sz w:val="20"/>
                <w:szCs w:val="20"/>
              </w:rPr>
            </w:pPr>
          </w:p>
          <w:p w:rsidR="00855109" w:rsidRPr="00685D42" w:rsidRDefault="00855109" w:rsidP="006C489E">
            <w:pPr>
              <w:pStyle w:val="a3"/>
              <w:snapToGrid w:val="0"/>
              <w:spacing w:before="160" w:after="240" w:line="240" w:lineRule="auto"/>
              <w:rPr>
                <w:spacing w:val="0"/>
                <w:sz w:val="20"/>
                <w:szCs w:val="20"/>
              </w:rPr>
            </w:pPr>
            <w:r w:rsidRPr="00685D42">
              <w:rPr>
                <w:spacing w:val="0"/>
                <w:sz w:val="20"/>
                <w:szCs w:val="20"/>
              </w:rPr>
              <w:t>１</w:t>
            </w:r>
            <w:r w:rsidRPr="00685D42">
              <w:rPr>
                <w:rFonts w:hint="eastAsia"/>
                <w:spacing w:val="0"/>
                <w:sz w:val="20"/>
                <w:szCs w:val="20"/>
              </w:rPr>
              <w:t xml:space="preserve"> </w:t>
            </w:r>
            <w:r w:rsidRPr="00685D42">
              <w:rPr>
                <w:spacing w:val="0"/>
                <w:sz w:val="20"/>
                <w:szCs w:val="20"/>
              </w:rPr>
              <w:t>有</w:t>
            </w:r>
          </w:p>
          <w:p w:rsidR="00855109" w:rsidRDefault="00855109" w:rsidP="007419B0">
            <w:pPr>
              <w:pStyle w:val="a3"/>
              <w:snapToGrid w:val="0"/>
              <w:spacing w:before="80" w:line="240" w:lineRule="auto"/>
              <w:rPr>
                <w:rFonts w:cs="Century"/>
                <w:spacing w:val="-24"/>
              </w:rPr>
            </w:pPr>
          </w:p>
        </w:tc>
        <w:tc>
          <w:tcPr>
            <w:tcW w:w="685" w:type="dxa"/>
            <w:vMerge w:val="restart"/>
            <w:tcBorders>
              <w:top w:val="single" w:sz="4" w:space="0" w:color="auto"/>
              <w:left w:val="single" w:sz="4" w:space="0" w:color="auto"/>
              <w:right w:val="dashed" w:sz="4" w:space="0" w:color="808080" w:themeColor="background1" w:themeShade="80"/>
            </w:tcBorders>
          </w:tcPr>
          <w:p w:rsidR="006C489E" w:rsidRDefault="006C489E" w:rsidP="00855109">
            <w:pPr>
              <w:pStyle w:val="a3"/>
              <w:snapToGrid w:val="0"/>
              <w:spacing w:before="80" w:line="240" w:lineRule="auto"/>
              <w:rPr>
                <w:spacing w:val="0"/>
                <w:sz w:val="20"/>
                <w:szCs w:val="20"/>
              </w:rPr>
            </w:pPr>
          </w:p>
          <w:p w:rsidR="00855109" w:rsidRPr="00685D42" w:rsidRDefault="00855109" w:rsidP="006C489E">
            <w:pPr>
              <w:pStyle w:val="a3"/>
              <w:snapToGrid w:val="0"/>
              <w:spacing w:before="160" w:line="240" w:lineRule="auto"/>
              <w:rPr>
                <w:spacing w:val="0"/>
                <w:sz w:val="20"/>
                <w:szCs w:val="20"/>
              </w:rPr>
            </w:pPr>
            <w:r w:rsidRPr="00685D42">
              <w:rPr>
                <w:rFonts w:hint="eastAsia"/>
                <w:spacing w:val="0"/>
                <w:sz w:val="20"/>
                <w:szCs w:val="20"/>
              </w:rPr>
              <w:t>２</w:t>
            </w:r>
            <w:r w:rsidRPr="00685D42">
              <w:rPr>
                <w:rFonts w:hint="eastAsia"/>
                <w:spacing w:val="0"/>
                <w:sz w:val="20"/>
                <w:szCs w:val="20"/>
              </w:rPr>
              <w:t xml:space="preserve"> </w:t>
            </w:r>
            <w:r w:rsidRPr="00685D42">
              <w:rPr>
                <w:rFonts w:hint="eastAsia"/>
                <w:spacing w:val="0"/>
                <w:sz w:val="20"/>
                <w:szCs w:val="20"/>
              </w:rPr>
              <w:t>無</w:t>
            </w:r>
          </w:p>
          <w:p w:rsidR="00855109" w:rsidRDefault="00855109" w:rsidP="00855109">
            <w:pPr>
              <w:pStyle w:val="a3"/>
              <w:snapToGrid w:val="0"/>
              <w:spacing w:before="80" w:line="240" w:lineRule="auto"/>
              <w:rPr>
                <w:rFonts w:cs="Century"/>
                <w:spacing w:val="-24"/>
              </w:rPr>
            </w:pPr>
          </w:p>
        </w:tc>
        <w:tc>
          <w:tcPr>
            <w:tcW w:w="6970" w:type="dxa"/>
            <w:tcBorders>
              <w:top w:val="single" w:sz="4" w:space="0" w:color="auto"/>
              <w:left w:val="dashed" w:sz="4" w:space="0" w:color="808080" w:themeColor="background1" w:themeShade="80"/>
              <w:bottom w:val="dashed" w:sz="4" w:space="0" w:color="808080" w:themeColor="background1" w:themeShade="80"/>
              <w:right w:val="single" w:sz="18" w:space="0" w:color="auto"/>
            </w:tcBorders>
          </w:tcPr>
          <w:p w:rsidR="00855109" w:rsidRDefault="001C50B1" w:rsidP="00C8505A">
            <w:pPr>
              <w:pStyle w:val="a3"/>
              <w:snapToGrid w:val="0"/>
              <w:spacing w:line="240" w:lineRule="auto"/>
              <w:rPr>
                <w:rFonts w:cs="Century"/>
                <w:spacing w:val="-24"/>
              </w:rPr>
            </w:pPr>
            <w:r w:rsidRPr="00C8505A">
              <w:rPr>
                <w:rFonts w:hint="eastAsia"/>
                <w:spacing w:val="0"/>
                <w:sz w:val="14"/>
                <w:szCs w:val="14"/>
              </w:rPr>
              <w:t>（</w:t>
            </w:r>
            <w:r>
              <w:rPr>
                <w:rFonts w:hint="eastAsia"/>
                <w:spacing w:val="0"/>
                <w:sz w:val="14"/>
                <w:szCs w:val="14"/>
              </w:rPr>
              <w:t>同意を得られない／不要とする事情）</w:t>
            </w:r>
          </w:p>
        </w:tc>
      </w:tr>
      <w:tr w:rsidR="00855109" w:rsidTr="00C8505A">
        <w:trPr>
          <w:trHeight w:val="465"/>
        </w:trPr>
        <w:tc>
          <w:tcPr>
            <w:tcW w:w="750" w:type="dxa"/>
            <w:vMerge/>
            <w:tcBorders>
              <w:left w:val="single" w:sz="18" w:space="0" w:color="000000"/>
              <w:right w:val="single" w:sz="4" w:space="0" w:color="auto"/>
            </w:tcBorders>
          </w:tcPr>
          <w:p w:rsidR="00855109" w:rsidRDefault="00855109" w:rsidP="009C18E6">
            <w:pPr>
              <w:pStyle w:val="a3"/>
              <w:snapToGrid w:val="0"/>
              <w:spacing w:before="80" w:line="240" w:lineRule="auto"/>
              <w:rPr>
                <w:spacing w:val="0"/>
                <w:sz w:val="24"/>
                <w:szCs w:val="24"/>
              </w:rPr>
            </w:pPr>
          </w:p>
        </w:tc>
        <w:tc>
          <w:tcPr>
            <w:tcW w:w="720" w:type="dxa"/>
            <w:gridSpan w:val="2"/>
            <w:vMerge/>
            <w:tcBorders>
              <w:left w:val="single" w:sz="4"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85" w:type="dxa"/>
            <w:vMerge/>
            <w:tcBorders>
              <w:left w:val="single" w:sz="4"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855109" w:rsidRDefault="00855109" w:rsidP="007419B0">
            <w:pPr>
              <w:pStyle w:val="a3"/>
              <w:snapToGrid w:val="0"/>
              <w:spacing w:before="80" w:line="240" w:lineRule="auto"/>
              <w:rPr>
                <w:rFonts w:cs="Century"/>
                <w:spacing w:val="-24"/>
              </w:rPr>
            </w:pPr>
          </w:p>
        </w:tc>
      </w:tr>
      <w:tr w:rsidR="00855109" w:rsidTr="00C8505A">
        <w:trPr>
          <w:trHeight w:val="465"/>
        </w:trPr>
        <w:tc>
          <w:tcPr>
            <w:tcW w:w="750" w:type="dxa"/>
            <w:vMerge/>
            <w:tcBorders>
              <w:left w:val="single" w:sz="18" w:space="0" w:color="000000"/>
              <w:bottom w:val="single" w:sz="18" w:space="0" w:color="auto"/>
              <w:right w:val="single" w:sz="4" w:space="0" w:color="auto"/>
            </w:tcBorders>
          </w:tcPr>
          <w:p w:rsidR="00855109" w:rsidRDefault="00855109" w:rsidP="009C18E6">
            <w:pPr>
              <w:pStyle w:val="a3"/>
              <w:snapToGrid w:val="0"/>
              <w:spacing w:before="80" w:line="240" w:lineRule="auto"/>
              <w:rPr>
                <w:spacing w:val="0"/>
                <w:sz w:val="24"/>
                <w:szCs w:val="24"/>
              </w:rPr>
            </w:pPr>
          </w:p>
        </w:tc>
        <w:tc>
          <w:tcPr>
            <w:tcW w:w="720" w:type="dxa"/>
            <w:gridSpan w:val="2"/>
            <w:vMerge/>
            <w:tcBorders>
              <w:left w:val="single" w:sz="4" w:space="0" w:color="auto"/>
              <w:bottom w:val="single" w:sz="18"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85" w:type="dxa"/>
            <w:vMerge/>
            <w:tcBorders>
              <w:left w:val="single" w:sz="4" w:space="0" w:color="auto"/>
              <w:bottom w:val="single" w:sz="18"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bottom w:val="single" w:sz="18" w:space="0" w:color="auto"/>
              <w:right w:val="single" w:sz="18" w:space="0" w:color="auto"/>
            </w:tcBorders>
          </w:tcPr>
          <w:p w:rsidR="00855109" w:rsidRDefault="00855109" w:rsidP="007419B0">
            <w:pPr>
              <w:pStyle w:val="a3"/>
              <w:snapToGrid w:val="0"/>
              <w:spacing w:before="80" w:line="240" w:lineRule="auto"/>
              <w:rPr>
                <w:rFonts w:cs="Century"/>
                <w:spacing w:val="-24"/>
              </w:rPr>
            </w:pPr>
          </w:p>
        </w:tc>
      </w:tr>
    </w:tbl>
    <w:p w:rsidR="003C6014" w:rsidRDefault="003C6014" w:rsidP="003C6014">
      <w:pPr>
        <w:pStyle w:val="a3"/>
        <w:wordWrap/>
        <w:snapToGrid w:val="0"/>
        <w:spacing w:line="0" w:lineRule="atLeast"/>
        <w:rPr>
          <w:rFonts w:ascii="ＭＳ 明朝" w:hAnsi="ＭＳ 明朝"/>
          <w:sz w:val="18"/>
          <w:szCs w:val="18"/>
        </w:rPr>
      </w:pPr>
      <w:r>
        <w:rPr>
          <w:rFonts w:ascii="ＭＳ 明朝" w:hAnsi="ＭＳ 明朝" w:hint="eastAsia"/>
          <w:sz w:val="18"/>
          <w:szCs w:val="18"/>
        </w:rPr>
        <w:t>（注）　太枠の中だけ記入してください。</w:t>
      </w:r>
    </w:p>
    <w:p w:rsidR="00E91B10" w:rsidRDefault="00E91B10" w:rsidP="003C6014">
      <w:pPr>
        <w:pStyle w:val="a3"/>
        <w:wordWrap/>
        <w:snapToGrid w:val="0"/>
        <w:spacing w:line="0" w:lineRule="atLeast"/>
        <w:rPr>
          <w:rFonts w:ascii="ＭＳ 明朝" w:hAnsi="ＭＳ 明朝"/>
          <w:sz w:val="18"/>
          <w:szCs w:val="18"/>
        </w:rPr>
      </w:pPr>
    </w:p>
    <w:p w:rsidR="00286AFF" w:rsidRDefault="00286AFF" w:rsidP="003C6014">
      <w:pPr>
        <w:pStyle w:val="a3"/>
        <w:wordWrap/>
        <w:snapToGrid w:val="0"/>
        <w:spacing w:line="0" w:lineRule="atLeast"/>
        <w:rPr>
          <w:rFonts w:ascii="ＭＳ 明朝" w:hAnsi="ＭＳ 明朝"/>
          <w:sz w:val="18"/>
          <w:szCs w:val="18"/>
        </w:rPr>
      </w:pPr>
    </w:p>
    <w:p w:rsidR="00292A66" w:rsidRDefault="00292A66" w:rsidP="003C6014">
      <w:pPr>
        <w:pStyle w:val="a3"/>
        <w:wordWrap/>
        <w:snapToGrid w:val="0"/>
        <w:spacing w:line="0" w:lineRule="atLeast"/>
        <w:rPr>
          <w:rFonts w:ascii="ＭＳ 明朝" w:hAnsi="ＭＳ 明朝"/>
          <w:sz w:val="18"/>
          <w:szCs w:val="18"/>
        </w:rPr>
      </w:pPr>
    </w:p>
    <w:p w:rsidR="00E91B10" w:rsidRDefault="00E91B10" w:rsidP="003C6014">
      <w:pPr>
        <w:pStyle w:val="a3"/>
        <w:wordWrap/>
        <w:snapToGrid w:val="0"/>
        <w:spacing w:line="0" w:lineRule="atLeast"/>
        <w:rPr>
          <w:spacing w:val="0"/>
        </w:rPr>
      </w:pPr>
    </w:p>
    <w:p w:rsidR="008D31AA" w:rsidRDefault="00F018CB" w:rsidP="00F018CB">
      <w:pPr>
        <w:pStyle w:val="a3"/>
        <w:wordWrap/>
        <w:snapToGrid w:val="0"/>
        <w:spacing w:line="0" w:lineRule="atLeast"/>
        <w:ind w:firstLineChars="2400" w:firstLine="4272"/>
        <w:rPr>
          <w:rFonts w:ascii="ＭＳ 明朝" w:hAnsi="ＭＳ 明朝"/>
          <w:sz w:val="18"/>
          <w:szCs w:val="18"/>
        </w:rPr>
      </w:pPr>
      <w:r>
        <w:rPr>
          <w:rFonts w:ascii="ＭＳ 明朝" w:hAnsi="ＭＳ 明朝"/>
          <w:sz w:val="18"/>
          <w:szCs w:val="18"/>
        </w:rPr>
        <w:t>（１）</w:t>
      </w:r>
    </w:p>
    <w:p w:rsidR="008D6EA6" w:rsidRDefault="00F521E2" w:rsidP="00C60D27">
      <w:pPr>
        <w:pStyle w:val="a3"/>
        <w:wordWrap/>
        <w:snapToGrid w:val="0"/>
        <w:spacing w:line="240" w:lineRule="auto"/>
        <w:rPr>
          <w:spacing w:val="0"/>
        </w:rPr>
      </w:pPr>
      <w:r w:rsidRPr="00F521E2">
        <w:rPr>
          <w:rFonts w:hint="eastAsia"/>
          <w:spacing w:val="0"/>
          <w:sz w:val="24"/>
          <w:szCs w:val="24"/>
        </w:rPr>
        <w:t>（別</w:t>
      </w:r>
      <w:r w:rsidR="00C50B56">
        <w:rPr>
          <w:rFonts w:hint="eastAsia"/>
          <w:spacing w:val="0"/>
          <w:sz w:val="24"/>
          <w:szCs w:val="24"/>
        </w:rPr>
        <w:t xml:space="preserve">　</w:t>
      </w:r>
      <w:r w:rsidRPr="00F521E2">
        <w:rPr>
          <w:rFonts w:hint="eastAsia"/>
          <w:spacing w:val="0"/>
          <w:sz w:val="24"/>
          <w:szCs w:val="24"/>
        </w:rPr>
        <w:t>紙）</w:t>
      </w:r>
      <w:r w:rsidR="008D6EA6" w:rsidRPr="00F521E2">
        <w:rPr>
          <w:spacing w:val="0"/>
          <w:sz w:val="24"/>
          <w:szCs w:val="24"/>
        </w:rPr>
        <w:t xml:space="preserve">　　　</w:t>
      </w:r>
      <w:r w:rsidR="008D6EA6">
        <w:rPr>
          <w:spacing w:val="0"/>
        </w:rPr>
        <w:t xml:space="preserve">　　　　　　　　　　　　　　　　</w:t>
      </w:r>
    </w:p>
    <w:tbl>
      <w:tblPr>
        <w:tblW w:w="0" w:type="auto"/>
        <w:tblInd w:w="121"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CellMar>
          <w:left w:w="99" w:type="dxa"/>
          <w:right w:w="99" w:type="dxa"/>
        </w:tblCellMar>
        <w:tblLook w:val="0000" w:firstRow="0" w:lastRow="0" w:firstColumn="0" w:lastColumn="0" w:noHBand="0" w:noVBand="0"/>
      </w:tblPr>
      <w:tblGrid>
        <w:gridCol w:w="849"/>
        <w:gridCol w:w="997"/>
        <w:gridCol w:w="4689"/>
        <w:gridCol w:w="28"/>
        <w:gridCol w:w="2624"/>
      </w:tblGrid>
      <w:tr w:rsidR="006939F0" w:rsidTr="001F3F20">
        <w:trPr>
          <w:trHeight w:val="455"/>
        </w:trPr>
        <w:tc>
          <w:tcPr>
            <w:tcW w:w="9187" w:type="dxa"/>
            <w:gridSpan w:val="5"/>
            <w:tcBorders>
              <w:top w:val="single" w:sz="18" w:space="0" w:color="auto"/>
              <w:left w:val="single" w:sz="18" w:space="0" w:color="auto"/>
              <w:bottom w:val="single" w:sz="4" w:space="0" w:color="auto"/>
              <w:right w:val="single" w:sz="18" w:space="0" w:color="auto"/>
            </w:tcBorders>
          </w:tcPr>
          <w:p w:rsidR="006939F0" w:rsidRPr="006939F0" w:rsidRDefault="006939F0" w:rsidP="006939F0">
            <w:pPr>
              <w:pStyle w:val="a3"/>
              <w:wordWrap/>
              <w:snapToGrid w:val="0"/>
              <w:spacing w:line="240" w:lineRule="auto"/>
              <w:ind w:firstLineChars="700" w:firstLine="2520"/>
              <w:rPr>
                <w:spacing w:val="0"/>
                <w:sz w:val="36"/>
                <w:szCs w:val="36"/>
              </w:rPr>
            </w:pPr>
            <w:r w:rsidRPr="006939F0">
              <w:rPr>
                <w:spacing w:val="0"/>
                <w:sz w:val="36"/>
                <w:szCs w:val="36"/>
              </w:rPr>
              <w:t>当事者及び関係者目録</w:t>
            </w:r>
          </w:p>
        </w:tc>
      </w:tr>
      <w:tr w:rsidR="002C19AC"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63"/>
        </w:trPr>
        <w:tc>
          <w:tcPr>
            <w:tcW w:w="849" w:type="dxa"/>
            <w:vMerge w:val="restart"/>
            <w:tcBorders>
              <w:top w:val="nil"/>
              <w:left w:val="single" w:sz="18" w:space="0" w:color="auto"/>
              <w:right w:val="nil"/>
            </w:tcBorders>
          </w:tcPr>
          <w:p w:rsidR="002C19AC" w:rsidRDefault="002C19AC" w:rsidP="007D624E">
            <w:pPr>
              <w:pStyle w:val="a3"/>
              <w:wordWrap/>
              <w:snapToGrid w:val="0"/>
              <w:spacing w:line="240" w:lineRule="auto"/>
              <w:ind w:firstLineChars="100" w:firstLine="160"/>
              <w:rPr>
                <w:spacing w:val="0"/>
              </w:rPr>
            </w:pPr>
            <w:r>
              <w:rPr>
                <w:rFonts w:hint="eastAsia"/>
                <w:spacing w:val="0"/>
              </w:rPr>
              <w:t xml:space="preserve">   </w:t>
            </w:r>
          </w:p>
          <w:p w:rsidR="002C19AC" w:rsidRDefault="002C19AC" w:rsidP="007D624E">
            <w:pPr>
              <w:pStyle w:val="a3"/>
              <w:wordWrap/>
              <w:snapToGrid w:val="0"/>
              <w:spacing w:line="240" w:lineRule="auto"/>
              <w:ind w:firstLineChars="100" w:firstLine="160"/>
              <w:rPr>
                <w:spacing w:val="0"/>
              </w:rPr>
            </w:pPr>
          </w:p>
          <w:p w:rsidR="002C19AC" w:rsidRDefault="00A31A1B" w:rsidP="00A31A1B">
            <w:pPr>
              <w:pStyle w:val="a3"/>
              <w:wordWrap/>
              <w:snapToGrid w:val="0"/>
              <w:spacing w:line="240" w:lineRule="auto"/>
              <w:rPr>
                <w:spacing w:val="0"/>
                <w:sz w:val="20"/>
                <w:szCs w:val="20"/>
              </w:rPr>
            </w:pPr>
            <w:r>
              <w:rPr>
                <w:spacing w:val="0"/>
                <w:sz w:val="20"/>
                <w:szCs w:val="20"/>
              </w:rPr>
              <w:t xml:space="preserve">　</w:t>
            </w:r>
            <w:r w:rsidR="005224F1">
              <w:rPr>
                <w:spacing w:val="0"/>
                <w:sz w:val="20"/>
                <w:szCs w:val="20"/>
              </w:rPr>
              <w:t xml:space="preserve"> </w:t>
            </w:r>
            <w:r w:rsidR="002C19AC" w:rsidRPr="007D624E">
              <w:rPr>
                <w:rFonts w:hint="eastAsia"/>
                <w:spacing w:val="0"/>
                <w:sz w:val="20"/>
                <w:szCs w:val="20"/>
              </w:rPr>
              <w:t>申</w:t>
            </w:r>
          </w:p>
          <w:p w:rsidR="002C19AC" w:rsidRPr="007D624E" w:rsidRDefault="002C19AC" w:rsidP="007D624E">
            <w:pPr>
              <w:pStyle w:val="a3"/>
              <w:wordWrap/>
              <w:snapToGrid w:val="0"/>
              <w:spacing w:line="240" w:lineRule="auto"/>
              <w:ind w:firstLineChars="200" w:firstLine="400"/>
              <w:rPr>
                <w:spacing w:val="0"/>
                <w:sz w:val="20"/>
                <w:szCs w:val="20"/>
              </w:rPr>
            </w:pPr>
          </w:p>
          <w:p w:rsidR="002C19AC" w:rsidRDefault="00A31A1B" w:rsidP="007D624E">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002C19AC" w:rsidRPr="007D624E">
              <w:rPr>
                <w:rFonts w:hint="eastAsia"/>
                <w:spacing w:val="0"/>
                <w:sz w:val="20"/>
                <w:szCs w:val="20"/>
              </w:rPr>
              <w:t>立</w:t>
            </w:r>
          </w:p>
          <w:p w:rsidR="002C19AC" w:rsidRPr="007D624E" w:rsidRDefault="002C19AC" w:rsidP="007D624E">
            <w:pPr>
              <w:pStyle w:val="a3"/>
              <w:wordWrap/>
              <w:snapToGrid w:val="0"/>
              <w:spacing w:line="240" w:lineRule="auto"/>
              <w:rPr>
                <w:spacing w:val="0"/>
                <w:sz w:val="20"/>
                <w:szCs w:val="20"/>
              </w:rPr>
            </w:pPr>
          </w:p>
          <w:p w:rsidR="002C19AC" w:rsidRDefault="00A31A1B" w:rsidP="007D624E">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002C19AC" w:rsidRPr="007D624E">
              <w:rPr>
                <w:rFonts w:hint="eastAsia"/>
                <w:spacing w:val="0"/>
                <w:sz w:val="20"/>
                <w:szCs w:val="20"/>
              </w:rPr>
              <w:t>人</w:t>
            </w:r>
          </w:p>
          <w:p w:rsidR="002C19AC" w:rsidRPr="007D624E" w:rsidRDefault="002C19AC" w:rsidP="007D624E">
            <w:pPr>
              <w:pStyle w:val="a3"/>
              <w:wordWrap/>
              <w:snapToGrid w:val="0"/>
              <w:spacing w:line="240" w:lineRule="auto"/>
              <w:rPr>
                <w:spacing w:val="0"/>
                <w:sz w:val="20"/>
                <w:szCs w:val="20"/>
              </w:rPr>
            </w:pPr>
          </w:p>
          <w:p w:rsidR="002C19AC" w:rsidRDefault="00A31A1B" w:rsidP="007D624E">
            <w:pPr>
              <w:pStyle w:val="a3"/>
              <w:wordWrap/>
              <w:snapToGrid w:val="0"/>
              <w:spacing w:line="240" w:lineRule="auto"/>
              <w:rPr>
                <w:spacing w:val="0"/>
              </w:rPr>
            </w:pPr>
            <w:r>
              <w:rPr>
                <w:spacing w:val="0"/>
                <w:sz w:val="20"/>
                <w:szCs w:val="20"/>
              </w:rPr>
              <w:t xml:space="preserve">　</w:t>
            </w:r>
            <w:r>
              <w:rPr>
                <w:spacing w:val="0"/>
                <w:sz w:val="20"/>
                <w:szCs w:val="20"/>
              </w:rPr>
              <w:t xml:space="preserve"> </w:t>
            </w:r>
            <w:r w:rsidR="002C19AC" w:rsidRPr="007D624E">
              <w:rPr>
                <w:spacing w:val="0"/>
                <w:sz w:val="20"/>
                <w:szCs w:val="20"/>
              </w:rPr>
              <w:t>ら</w:t>
            </w:r>
          </w:p>
          <w:p w:rsidR="002C19AC" w:rsidRDefault="002C19AC" w:rsidP="007D624E">
            <w:pPr>
              <w:pStyle w:val="a3"/>
              <w:snapToGrid w:val="0"/>
              <w:spacing w:line="240" w:lineRule="auto"/>
              <w:rPr>
                <w:spacing w:val="0"/>
              </w:rPr>
            </w:pPr>
            <w:r>
              <w:rPr>
                <w:spacing w:val="0"/>
              </w:rPr>
              <w:t xml:space="preserve">　　</w:t>
            </w:r>
          </w:p>
          <w:p w:rsidR="002C19AC" w:rsidRDefault="002C19AC" w:rsidP="007D624E">
            <w:pPr>
              <w:pStyle w:val="a3"/>
              <w:snapToGrid w:val="0"/>
              <w:spacing w:line="240" w:lineRule="auto"/>
              <w:rPr>
                <w:spacing w:val="0"/>
              </w:rPr>
            </w:pPr>
          </w:p>
          <w:p w:rsidR="002C19AC" w:rsidRDefault="002C19AC" w:rsidP="007D624E">
            <w:pPr>
              <w:pStyle w:val="a3"/>
              <w:snapToGrid w:val="0"/>
              <w:spacing w:line="240" w:lineRule="auto"/>
              <w:rPr>
                <w:spacing w:val="0"/>
              </w:rPr>
            </w:pPr>
          </w:p>
          <w:p w:rsidR="002C19AC" w:rsidRDefault="002C19AC" w:rsidP="007D624E">
            <w:pPr>
              <w:pStyle w:val="a3"/>
              <w:snapToGrid w:val="0"/>
              <w:spacing w:line="240" w:lineRule="auto"/>
              <w:rPr>
                <w:spacing w:val="0"/>
              </w:rPr>
            </w:pPr>
          </w:p>
          <w:p w:rsidR="002C19AC" w:rsidRDefault="002C19AC" w:rsidP="007D624E">
            <w:pPr>
              <w:pStyle w:val="a3"/>
              <w:snapToGrid w:val="0"/>
              <w:spacing w:line="240" w:lineRule="auto"/>
              <w:rPr>
                <w:spacing w:val="0"/>
              </w:rPr>
            </w:pPr>
          </w:p>
          <w:p w:rsidR="002C19AC" w:rsidRDefault="002C19AC" w:rsidP="00543B5F">
            <w:pPr>
              <w:pStyle w:val="a3"/>
              <w:snapToGrid w:val="0"/>
              <w:spacing w:line="240" w:lineRule="auto"/>
              <w:ind w:firstLineChars="250" w:firstLine="400"/>
              <w:rPr>
                <w:spacing w:val="0"/>
              </w:rPr>
            </w:pPr>
            <w:r>
              <w:rPr>
                <w:spacing w:val="0"/>
              </w:rPr>
              <w:t>養</w:t>
            </w:r>
          </w:p>
          <w:p w:rsidR="002C19AC" w:rsidRDefault="002C19AC" w:rsidP="00543B5F">
            <w:pPr>
              <w:pStyle w:val="a3"/>
              <w:snapToGrid w:val="0"/>
              <w:spacing w:line="240" w:lineRule="auto"/>
              <w:ind w:firstLineChars="250" w:firstLine="400"/>
              <w:rPr>
                <w:spacing w:val="0"/>
              </w:rPr>
            </w:pPr>
            <w:r>
              <w:rPr>
                <w:spacing w:val="0"/>
              </w:rPr>
              <w:t>子</w:t>
            </w:r>
          </w:p>
          <w:p w:rsidR="002C19AC" w:rsidRDefault="002C19AC" w:rsidP="00543B5F">
            <w:pPr>
              <w:pStyle w:val="a3"/>
              <w:snapToGrid w:val="0"/>
              <w:spacing w:line="240" w:lineRule="auto"/>
              <w:ind w:firstLineChars="250" w:firstLine="400"/>
              <w:rPr>
                <w:spacing w:val="0"/>
              </w:rPr>
            </w:pPr>
            <w:r>
              <w:rPr>
                <w:spacing w:val="0"/>
              </w:rPr>
              <w:t>と</w:t>
            </w:r>
          </w:p>
          <w:p w:rsidR="002C19AC" w:rsidRDefault="002C19AC" w:rsidP="00543B5F">
            <w:pPr>
              <w:pStyle w:val="a3"/>
              <w:snapToGrid w:val="0"/>
              <w:spacing w:line="240" w:lineRule="auto"/>
              <w:ind w:firstLineChars="250" w:firstLine="400"/>
              <w:rPr>
                <w:spacing w:val="0"/>
              </w:rPr>
            </w:pPr>
            <w:r>
              <w:rPr>
                <w:spacing w:val="0"/>
              </w:rPr>
              <w:t>な</w:t>
            </w:r>
          </w:p>
          <w:p w:rsidR="002C19AC" w:rsidRDefault="002C19AC" w:rsidP="00543B5F">
            <w:pPr>
              <w:pStyle w:val="a3"/>
              <w:snapToGrid w:val="0"/>
              <w:spacing w:line="240" w:lineRule="auto"/>
              <w:ind w:firstLineChars="250" w:firstLine="400"/>
              <w:rPr>
                <w:spacing w:val="0"/>
              </w:rPr>
            </w:pPr>
            <w:r>
              <w:rPr>
                <w:spacing w:val="0"/>
              </w:rPr>
              <w:t>る</w:t>
            </w:r>
          </w:p>
          <w:p w:rsidR="002C19AC" w:rsidRDefault="002C19AC" w:rsidP="00543B5F">
            <w:pPr>
              <w:pStyle w:val="a3"/>
              <w:snapToGrid w:val="0"/>
              <w:spacing w:line="240" w:lineRule="auto"/>
              <w:ind w:firstLineChars="250" w:firstLine="400"/>
              <w:rPr>
                <w:spacing w:val="0"/>
              </w:rPr>
            </w:pPr>
            <w:r>
              <w:rPr>
                <w:spacing w:val="0"/>
              </w:rPr>
              <w:t>者</w:t>
            </w:r>
          </w:p>
        </w:tc>
        <w:tc>
          <w:tcPr>
            <w:tcW w:w="997" w:type="dxa"/>
            <w:tcBorders>
              <w:top w:val="dashed" w:sz="4" w:space="0" w:color="808080" w:themeColor="background1" w:themeShade="80"/>
              <w:left w:val="single" w:sz="4" w:space="0" w:color="000000"/>
              <w:bottom w:val="dashed" w:sz="4" w:space="0" w:color="808080" w:themeColor="background1" w:themeShade="80"/>
              <w:right w:val="single" w:sz="4" w:space="0" w:color="000000"/>
            </w:tcBorders>
            <w:vAlign w:val="center"/>
          </w:tcPr>
          <w:p w:rsidR="002C19AC" w:rsidRPr="007136D4" w:rsidRDefault="002C19AC" w:rsidP="006939F0">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nil"/>
              <w:bottom w:val="dashed" w:sz="4" w:space="0" w:color="808080" w:themeColor="background1" w:themeShade="80"/>
              <w:right w:val="single" w:sz="18" w:space="0" w:color="auto"/>
            </w:tcBorders>
          </w:tcPr>
          <w:p w:rsidR="002C19AC" w:rsidRPr="00960237" w:rsidRDefault="002C19AC" w:rsidP="006939F0">
            <w:pPr>
              <w:pStyle w:val="a3"/>
              <w:wordWrap/>
              <w:snapToGrid w:val="0"/>
              <w:spacing w:before="80" w:line="0" w:lineRule="atLeast"/>
              <w:rPr>
                <w:rFonts w:ascii="ＭＳ 明朝" w:hAnsi="ＭＳ 明朝"/>
                <w:sz w:val="18"/>
                <w:szCs w:val="18"/>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sidRPr="00392C97">
              <w:rPr>
                <w:rFonts w:ascii="ＭＳ 明朝" w:hAnsi="ＭＳ 明朝" w:hint="eastAsia"/>
              </w:rPr>
              <w:t xml:space="preserve">　</w:t>
            </w:r>
            <w:r>
              <w:rPr>
                <w:rFonts w:ascii="ＭＳ 明朝" w:hAnsi="ＭＳ 明朝" w:hint="eastAsia"/>
              </w:rPr>
              <w:t xml:space="preserve">　 </w:t>
            </w:r>
            <w:r>
              <w:rPr>
                <w:rFonts w:ascii="ＭＳ 明朝" w:hAnsi="ＭＳ 明朝" w:hint="eastAsia"/>
                <w:sz w:val="18"/>
                <w:szCs w:val="18"/>
              </w:rPr>
              <w:t>－</w:t>
            </w:r>
            <w:r w:rsidRPr="00392C97">
              <w:rPr>
                <w:rFonts w:ascii="ＭＳ 明朝" w:hAnsi="ＭＳ 明朝" w:hint="eastAsia"/>
              </w:rPr>
              <w:t xml:space="preserve">　</w:t>
            </w:r>
            <w:r>
              <w:rPr>
                <w:rFonts w:ascii="ＭＳ 明朝" w:hAnsi="ＭＳ 明朝" w:hint="eastAsia"/>
              </w:rPr>
              <w:t xml:space="preserve">　　　　　　　</w:t>
            </w:r>
            <w:r w:rsidRPr="006B24FA">
              <w:rPr>
                <w:rFonts w:ascii="ＭＳ 明朝" w:hAnsi="ＭＳ 明朝" w:hint="eastAsia"/>
              </w:rPr>
              <w:t xml:space="preserve">　</w:t>
            </w:r>
            <w:r>
              <w:rPr>
                <w:rFonts w:ascii="ＭＳ 明朝" w:hAnsi="ＭＳ 明朝" w:hint="eastAsia"/>
              </w:rPr>
              <w:t xml:space="preserve">　　　　</w:t>
            </w:r>
            <w:r w:rsidRPr="00960237">
              <w:rPr>
                <w:rFonts w:ascii="ＭＳ 明朝" w:hAnsi="ＭＳ 明朝" w:hint="eastAsia"/>
                <w:sz w:val="18"/>
                <w:szCs w:val="18"/>
              </w:rPr>
              <w:t xml:space="preserve">　　電話　　　　（　　　　　）</w:t>
            </w:r>
          </w:p>
          <w:p w:rsidR="002C19AC" w:rsidRDefault="002C19AC" w:rsidP="00332886">
            <w:pPr>
              <w:pStyle w:val="a3"/>
              <w:wordWrap/>
              <w:snapToGrid w:val="0"/>
              <w:spacing w:line="0" w:lineRule="atLeast"/>
              <w:ind w:left="5040" w:hangingChars="2800" w:hanging="5040"/>
              <w:rPr>
                <w:spacing w:val="0"/>
              </w:rPr>
            </w:pPr>
            <w:r w:rsidRPr="00960237">
              <w:rPr>
                <w:rFonts w:cs="Century"/>
                <w:color w:val="FF0000"/>
                <w:spacing w:val="0"/>
                <w:sz w:val="18"/>
                <w:szCs w:val="18"/>
              </w:rPr>
              <w:t xml:space="preserve"> </w:t>
            </w:r>
            <w:r w:rsidRPr="00960237">
              <w:rPr>
                <w:rFonts w:ascii="ＭＳ 明朝" w:hAnsi="ＭＳ 明朝" w:hint="eastAsia"/>
                <w:color w:val="FF0000"/>
                <w:spacing w:val="0"/>
                <w:sz w:val="18"/>
                <w:szCs w:val="18"/>
              </w:rPr>
              <w:t xml:space="preserve">                                                             </w:t>
            </w:r>
            <w:r w:rsidRPr="00960237">
              <w:rPr>
                <w:rFonts w:ascii="ＭＳ 明朝" w:hAnsi="ＭＳ 明朝" w:hint="eastAsia"/>
                <w:sz w:val="18"/>
                <w:szCs w:val="18"/>
              </w:rPr>
              <w:t>（　　　　　　　　　方）</w:t>
            </w:r>
          </w:p>
        </w:tc>
      </w:tr>
      <w:tr w:rsidR="002C19AC"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1"/>
        </w:trPr>
        <w:tc>
          <w:tcPr>
            <w:tcW w:w="849" w:type="dxa"/>
            <w:vMerge/>
            <w:tcBorders>
              <w:left w:val="single" w:sz="18" w:space="0" w:color="auto"/>
              <w:right w:val="nil"/>
            </w:tcBorders>
          </w:tcPr>
          <w:p w:rsidR="002C19AC" w:rsidRDefault="002C19AC" w:rsidP="00543B5F">
            <w:pPr>
              <w:pStyle w:val="a3"/>
              <w:snapToGrid w:val="0"/>
              <w:spacing w:line="240" w:lineRule="auto"/>
              <w:ind w:firstLineChars="250" w:firstLine="400"/>
              <w:rPr>
                <w:spacing w:val="0"/>
              </w:rPr>
            </w:pPr>
          </w:p>
        </w:tc>
        <w:tc>
          <w:tcPr>
            <w:tcW w:w="997" w:type="dxa"/>
            <w:tcBorders>
              <w:top w:val="dashed" w:sz="4" w:space="0" w:color="808080" w:themeColor="background1" w:themeShade="80"/>
              <w:left w:val="single" w:sz="4" w:space="0" w:color="000000"/>
              <w:bottom w:val="dashSmallGap" w:sz="2" w:space="0" w:color="7F7F7F" w:themeColor="text1" w:themeTint="80"/>
              <w:right w:val="nil"/>
            </w:tcBorders>
          </w:tcPr>
          <w:p w:rsidR="002C19AC" w:rsidRPr="007136D4" w:rsidRDefault="002C19AC" w:rsidP="006939F0">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012DAA">
              <w:rPr>
                <w:rFonts w:asciiTheme="minorEastAsia" w:eastAsiaTheme="minorEastAsia" w:hAnsiTheme="minorEastAsia" w:hint="eastAsia"/>
                <w:spacing w:val="15"/>
                <w:fitText w:val="800" w:id="1188781061"/>
              </w:rPr>
              <w:t>フリガ</w:t>
            </w:r>
            <w:r w:rsidRPr="00012DAA">
              <w:rPr>
                <w:rFonts w:asciiTheme="minorEastAsia" w:eastAsiaTheme="minorEastAsia" w:hAnsiTheme="minorEastAsia" w:hint="eastAsia"/>
                <w:spacing w:val="-7"/>
                <w:fitText w:val="800" w:id="1188781061"/>
              </w:rPr>
              <w:t>ナ</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012DAA">
              <w:rPr>
                <w:rFonts w:asciiTheme="minorEastAsia" w:eastAsiaTheme="minorEastAsia" w:hAnsiTheme="minorEastAsia" w:hint="eastAsia"/>
                <w:spacing w:val="15"/>
                <w:w w:val="63"/>
                <w:sz w:val="18"/>
                <w:szCs w:val="18"/>
                <w:fitText w:val="800" w:id="1188781062"/>
              </w:rPr>
              <w:t>(養父となる者</w:t>
            </w:r>
            <w:r w:rsidRPr="00012DAA">
              <w:rPr>
                <w:rFonts w:asciiTheme="minorEastAsia" w:eastAsiaTheme="minorEastAsia" w:hAnsiTheme="minorEastAsia" w:hint="eastAsia"/>
                <w:spacing w:val="-30"/>
                <w:w w:val="63"/>
                <w:sz w:val="18"/>
                <w:szCs w:val="18"/>
                <w:fitText w:val="800" w:id="1188781062"/>
              </w:rPr>
              <w:t>)</w:t>
            </w:r>
          </w:p>
        </w:tc>
        <w:tc>
          <w:tcPr>
            <w:tcW w:w="4689" w:type="dxa"/>
            <w:tcBorders>
              <w:top w:val="dashed" w:sz="4" w:space="0" w:color="808080" w:themeColor="background1" w:themeShade="80"/>
              <w:left w:val="single" w:sz="4" w:space="0" w:color="000000"/>
              <w:bottom w:val="dashed" w:sz="4" w:space="0" w:color="808080" w:themeColor="background1" w:themeShade="80"/>
              <w:right w:val="dashed" w:sz="4" w:space="0" w:color="808080" w:themeColor="background1" w:themeShade="80"/>
            </w:tcBorders>
          </w:tcPr>
          <w:p w:rsidR="002C19AC" w:rsidRDefault="002C19AC" w:rsidP="006939F0">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2C19AC" w:rsidRPr="00A51F22" w:rsidRDefault="002C19AC" w:rsidP="006939F0">
            <w:pPr>
              <w:pStyle w:val="a3"/>
              <w:wordWrap/>
              <w:snapToGrid w:val="0"/>
              <w:spacing w:before="80" w:line="240" w:lineRule="auto"/>
              <w:rPr>
                <w:spacing w:val="0"/>
              </w:rPr>
            </w:pPr>
            <w:r w:rsidRPr="00A51F22">
              <w:rPr>
                <w:rFonts w:cs="Century"/>
                <w:spacing w:val="0"/>
              </w:rPr>
              <w:t xml:space="preserve"> </w:t>
            </w:r>
            <w:r>
              <w:rPr>
                <w:rFonts w:ascii="ＭＳ 明朝" w:hAnsi="ＭＳ 明朝" w:hint="eastAsia"/>
                <w:sz w:val="18"/>
                <w:szCs w:val="18"/>
              </w:rPr>
              <w:t>昭和</w:t>
            </w:r>
            <w:r w:rsidRPr="00A51F22">
              <w:rPr>
                <w:rFonts w:ascii="ＭＳ 明朝" w:hAnsi="ＭＳ 明朝" w:hint="eastAsia"/>
                <w:sz w:val="18"/>
                <w:szCs w:val="18"/>
              </w:rPr>
              <w:t xml:space="preserve">　　　</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2C19AC" w:rsidTr="001F3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68"/>
        </w:trPr>
        <w:tc>
          <w:tcPr>
            <w:tcW w:w="849" w:type="dxa"/>
            <w:vMerge/>
            <w:tcBorders>
              <w:left w:val="single" w:sz="18" w:space="0" w:color="auto"/>
              <w:bottom w:val="single" w:sz="4" w:space="0" w:color="auto"/>
              <w:right w:val="nil"/>
            </w:tcBorders>
          </w:tcPr>
          <w:p w:rsidR="002C19AC" w:rsidRDefault="002C19AC" w:rsidP="00543B5F">
            <w:pPr>
              <w:pStyle w:val="a3"/>
              <w:snapToGrid w:val="0"/>
              <w:spacing w:line="240" w:lineRule="auto"/>
              <w:ind w:firstLineChars="250" w:firstLine="400"/>
              <w:rPr>
                <w:spacing w:val="0"/>
              </w:rPr>
            </w:pPr>
          </w:p>
        </w:tc>
        <w:tc>
          <w:tcPr>
            <w:tcW w:w="997" w:type="dxa"/>
            <w:tcBorders>
              <w:top w:val="dashSmallGap" w:sz="2" w:space="0" w:color="7F7F7F" w:themeColor="text1" w:themeTint="80"/>
              <w:left w:val="single" w:sz="4" w:space="0" w:color="000000"/>
              <w:bottom w:val="single" w:sz="4" w:space="0" w:color="auto"/>
              <w:right w:val="nil"/>
            </w:tcBorders>
          </w:tcPr>
          <w:p w:rsidR="002C19AC" w:rsidRPr="007136D4" w:rsidRDefault="002C19AC" w:rsidP="006939F0">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012DAA">
              <w:rPr>
                <w:rFonts w:asciiTheme="minorEastAsia" w:eastAsiaTheme="minorEastAsia" w:hAnsiTheme="minorEastAsia" w:hint="eastAsia"/>
                <w:spacing w:val="15"/>
                <w:fitText w:val="800" w:id="1188781063"/>
              </w:rPr>
              <w:t>フリガ</w:t>
            </w:r>
            <w:r w:rsidRPr="00012DAA">
              <w:rPr>
                <w:rFonts w:asciiTheme="minorEastAsia" w:eastAsiaTheme="minorEastAsia" w:hAnsiTheme="minorEastAsia" w:hint="eastAsia"/>
                <w:spacing w:val="-7"/>
                <w:fitText w:val="800" w:id="1188781063"/>
              </w:rPr>
              <w:t>ナ</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012DAA">
              <w:rPr>
                <w:rFonts w:asciiTheme="minorEastAsia" w:eastAsiaTheme="minorEastAsia" w:hAnsiTheme="minorEastAsia" w:hint="eastAsia"/>
                <w:spacing w:val="15"/>
                <w:w w:val="63"/>
                <w:sz w:val="18"/>
                <w:szCs w:val="18"/>
                <w:fitText w:val="800" w:id="1188781064"/>
              </w:rPr>
              <w:t>(養母となる者</w:t>
            </w:r>
            <w:r w:rsidRPr="00012DAA">
              <w:rPr>
                <w:rFonts w:asciiTheme="minorEastAsia" w:eastAsiaTheme="minorEastAsia" w:hAnsiTheme="minorEastAsia" w:hint="eastAsia"/>
                <w:spacing w:val="-30"/>
                <w:w w:val="63"/>
                <w:sz w:val="18"/>
                <w:szCs w:val="18"/>
                <w:fitText w:val="800" w:id="1188781064"/>
              </w:rPr>
              <w:t>)</w:t>
            </w:r>
          </w:p>
        </w:tc>
        <w:tc>
          <w:tcPr>
            <w:tcW w:w="4689" w:type="dxa"/>
            <w:tcBorders>
              <w:top w:val="dashed" w:sz="4" w:space="0" w:color="808080" w:themeColor="background1" w:themeShade="80"/>
              <w:left w:val="single" w:sz="4" w:space="0" w:color="000000"/>
              <w:bottom w:val="single" w:sz="4" w:space="0" w:color="000000"/>
              <w:right w:val="dashed" w:sz="4" w:space="0" w:color="808080" w:themeColor="background1" w:themeShade="80"/>
            </w:tcBorders>
          </w:tcPr>
          <w:p w:rsidR="002C19AC" w:rsidRDefault="002C19AC" w:rsidP="006939F0">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000000"/>
              <w:right w:val="single" w:sz="18" w:space="0" w:color="auto"/>
            </w:tcBorders>
          </w:tcPr>
          <w:p w:rsidR="002C19AC" w:rsidRPr="00A51F22" w:rsidRDefault="002C19AC" w:rsidP="006939F0">
            <w:pPr>
              <w:pStyle w:val="a3"/>
              <w:wordWrap/>
              <w:snapToGrid w:val="0"/>
              <w:spacing w:before="80" w:line="240" w:lineRule="auto"/>
              <w:rPr>
                <w:spacing w:val="0"/>
              </w:rPr>
            </w:pPr>
            <w:r w:rsidRPr="00A51F22">
              <w:rPr>
                <w:rFonts w:cs="Century"/>
                <w:spacing w:val="0"/>
              </w:rPr>
              <w:t xml:space="preserve"> </w:t>
            </w:r>
            <w:r>
              <w:rPr>
                <w:rFonts w:ascii="ＭＳ 明朝" w:hAnsi="ＭＳ 明朝" w:hint="eastAsia"/>
                <w:sz w:val="18"/>
                <w:szCs w:val="18"/>
              </w:rPr>
              <w:t>昭和</w:t>
            </w:r>
            <w:r w:rsidRPr="00A51F22">
              <w:rPr>
                <w:rFonts w:ascii="ＭＳ 明朝" w:hAnsi="ＭＳ 明朝" w:hint="eastAsia"/>
                <w:sz w:val="18"/>
                <w:szCs w:val="18"/>
              </w:rPr>
              <w:t xml:space="preserve">　　　</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1B7DB4"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4"/>
        </w:trPr>
        <w:tc>
          <w:tcPr>
            <w:tcW w:w="849" w:type="dxa"/>
            <w:vMerge w:val="restart"/>
            <w:tcBorders>
              <w:top w:val="single" w:sz="4" w:space="0" w:color="auto"/>
              <w:left w:val="single" w:sz="18" w:space="0" w:color="auto"/>
              <w:right w:val="nil"/>
            </w:tcBorders>
          </w:tcPr>
          <w:p w:rsidR="001B7DB4" w:rsidRDefault="001B7DB4" w:rsidP="00543B5F">
            <w:pPr>
              <w:pStyle w:val="a3"/>
              <w:snapToGrid w:val="0"/>
              <w:spacing w:line="240" w:lineRule="auto"/>
              <w:ind w:firstLineChars="250" w:firstLine="400"/>
              <w:rPr>
                <w:spacing w:val="0"/>
              </w:rPr>
            </w:pPr>
          </w:p>
          <w:p w:rsidR="001B7DB4" w:rsidRDefault="001B7DB4" w:rsidP="005224F1">
            <w:pPr>
              <w:pStyle w:val="a3"/>
              <w:snapToGrid w:val="0"/>
              <w:spacing w:line="240" w:lineRule="auto"/>
              <w:ind w:firstLineChars="200" w:firstLine="320"/>
              <w:rPr>
                <w:spacing w:val="0"/>
              </w:rPr>
            </w:pPr>
            <w:r>
              <w:rPr>
                <w:rFonts w:hint="eastAsia"/>
                <w:spacing w:val="0"/>
              </w:rPr>
              <w:t>養</w:t>
            </w:r>
          </w:p>
          <w:p w:rsidR="001B7DB4" w:rsidRDefault="001B7DB4" w:rsidP="005224F1">
            <w:pPr>
              <w:pStyle w:val="a3"/>
              <w:snapToGrid w:val="0"/>
              <w:spacing w:line="240" w:lineRule="auto"/>
              <w:ind w:firstLineChars="200" w:firstLine="320"/>
              <w:rPr>
                <w:spacing w:val="0"/>
              </w:rPr>
            </w:pPr>
            <w:r>
              <w:rPr>
                <w:rFonts w:hint="eastAsia"/>
                <w:spacing w:val="0"/>
              </w:rPr>
              <w:t>子</w:t>
            </w:r>
          </w:p>
          <w:p w:rsidR="001B7DB4" w:rsidRDefault="001B7DB4" w:rsidP="005224F1">
            <w:pPr>
              <w:pStyle w:val="a3"/>
              <w:snapToGrid w:val="0"/>
              <w:spacing w:line="240" w:lineRule="auto"/>
              <w:ind w:firstLineChars="200" w:firstLine="320"/>
              <w:rPr>
                <w:spacing w:val="0"/>
              </w:rPr>
            </w:pPr>
            <w:r>
              <w:rPr>
                <w:spacing w:val="0"/>
              </w:rPr>
              <w:t>と</w:t>
            </w:r>
          </w:p>
          <w:p w:rsidR="001B7DB4" w:rsidRDefault="001B7DB4" w:rsidP="005224F1">
            <w:pPr>
              <w:pStyle w:val="a3"/>
              <w:snapToGrid w:val="0"/>
              <w:spacing w:line="240" w:lineRule="auto"/>
              <w:ind w:firstLineChars="200" w:firstLine="320"/>
              <w:rPr>
                <w:spacing w:val="0"/>
              </w:rPr>
            </w:pPr>
            <w:r>
              <w:rPr>
                <w:spacing w:val="0"/>
              </w:rPr>
              <w:t>な</w:t>
            </w:r>
          </w:p>
          <w:p w:rsidR="001B7DB4" w:rsidRDefault="001B7DB4" w:rsidP="005224F1">
            <w:pPr>
              <w:pStyle w:val="a3"/>
              <w:snapToGrid w:val="0"/>
              <w:spacing w:line="240" w:lineRule="auto"/>
              <w:ind w:firstLineChars="200" w:firstLine="320"/>
              <w:rPr>
                <w:spacing w:val="0"/>
              </w:rPr>
            </w:pPr>
            <w:r>
              <w:rPr>
                <w:spacing w:val="0"/>
              </w:rPr>
              <w:t>る</w:t>
            </w:r>
          </w:p>
          <w:p w:rsidR="001B7DB4" w:rsidRDefault="001B7DB4" w:rsidP="005224F1">
            <w:pPr>
              <w:pStyle w:val="a3"/>
              <w:snapToGrid w:val="0"/>
              <w:spacing w:line="240" w:lineRule="auto"/>
              <w:ind w:firstLineChars="200" w:firstLine="320"/>
              <w:rPr>
                <w:spacing w:val="0"/>
              </w:rPr>
            </w:pPr>
            <w:r>
              <w:rPr>
                <w:spacing w:val="0"/>
              </w:rPr>
              <w:t>者</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1B7DB4" w:rsidRPr="007136D4" w:rsidRDefault="001B7DB4" w:rsidP="006939F0">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single" w:sz="4" w:space="0" w:color="000000"/>
              <w:bottom w:val="nil"/>
              <w:right w:val="single" w:sz="18" w:space="0" w:color="auto"/>
            </w:tcBorders>
          </w:tcPr>
          <w:p w:rsidR="001B7DB4" w:rsidRDefault="001B7DB4" w:rsidP="006939F0">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1B7DB4" w:rsidRDefault="001B7DB4" w:rsidP="002C19AC">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1B7DB4" w:rsidRDefault="001B7DB4" w:rsidP="002C19AC">
            <w:pPr>
              <w:pStyle w:val="a3"/>
              <w:wordWrap/>
              <w:snapToGrid w:val="0"/>
              <w:spacing w:line="240" w:lineRule="auto"/>
              <w:ind w:firstLineChars="3100" w:firstLine="4960"/>
              <w:rPr>
                <w:spacing w:val="0"/>
              </w:rPr>
            </w:pPr>
            <w:r>
              <w:rPr>
                <w:rFonts w:ascii="ＭＳ 明朝" w:hAnsi="ＭＳ 明朝" w:hint="eastAsia"/>
                <w:spacing w:val="0"/>
              </w:rPr>
              <w:t xml:space="preserve"> </w:t>
            </w:r>
            <w:r>
              <w:rPr>
                <w:rFonts w:ascii="ＭＳ 明朝" w:hAnsi="ＭＳ 明朝" w:hint="eastAsia"/>
                <w:sz w:val="18"/>
                <w:szCs w:val="18"/>
              </w:rPr>
              <w:t>（　　　　　　　　　方）</w:t>
            </w:r>
          </w:p>
        </w:tc>
      </w:tr>
      <w:tr w:rsidR="004E0D96"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890"/>
        </w:trPr>
        <w:tc>
          <w:tcPr>
            <w:tcW w:w="849" w:type="dxa"/>
            <w:vMerge/>
            <w:tcBorders>
              <w:left w:val="single" w:sz="18" w:space="0" w:color="auto"/>
              <w:right w:val="nil"/>
            </w:tcBorders>
          </w:tcPr>
          <w:p w:rsidR="004E0D96" w:rsidRDefault="004E0D96"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right w:val="nil"/>
            </w:tcBorders>
          </w:tcPr>
          <w:p w:rsidR="004E0D96" w:rsidRPr="007136D4" w:rsidRDefault="004E0D96" w:rsidP="006939F0">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012DAA">
              <w:rPr>
                <w:rFonts w:asciiTheme="minorEastAsia" w:eastAsiaTheme="minorEastAsia" w:hAnsiTheme="minorEastAsia" w:hint="eastAsia"/>
                <w:spacing w:val="15"/>
                <w:fitText w:val="800" w:id="1188781065"/>
              </w:rPr>
              <w:t>フリガ</w:t>
            </w:r>
            <w:r w:rsidRPr="00012DAA">
              <w:rPr>
                <w:rFonts w:asciiTheme="minorEastAsia" w:eastAsiaTheme="minorEastAsia" w:hAnsiTheme="minorEastAsia" w:hint="eastAsia"/>
                <w:spacing w:val="-7"/>
                <w:fitText w:val="800" w:id="1188781065"/>
              </w:rPr>
              <w:t>ナ</w:t>
            </w:r>
          </w:p>
          <w:p w:rsidR="004E0D96" w:rsidRPr="007136D4" w:rsidRDefault="004E0D96"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4E0D96" w:rsidRPr="007136D4" w:rsidRDefault="004E0D96"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p>
        </w:tc>
        <w:tc>
          <w:tcPr>
            <w:tcW w:w="4717" w:type="dxa"/>
            <w:gridSpan w:val="2"/>
            <w:tcBorders>
              <w:top w:val="dashed" w:sz="4" w:space="0" w:color="808080" w:themeColor="background1" w:themeShade="80"/>
              <w:left w:val="single" w:sz="4" w:space="0" w:color="000000"/>
              <w:right w:val="dashed" w:sz="4" w:space="0" w:color="808080" w:themeColor="background1" w:themeShade="80"/>
            </w:tcBorders>
          </w:tcPr>
          <w:p w:rsidR="004E0D96" w:rsidRDefault="004E0D96" w:rsidP="004E0D96">
            <w:pPr>
              <w:pStyle w:val="a3"/>
              <w:wordWrap/>
              <w:snapToGrid w:val="0"/>
              <w:spacing w:before="80" w:line="240" w:lineRule="auto"/>
              <w:ind w:firstLineChars="2600" w:firstLine="4628"/>
              <w:rPr>
                <w:rFonts w:ascii="ＭＳ 明朝" w:hAnsi="ＭＳ 明朝"/>
                <w:sz w:val="18"/>
                <w:szCs w:val="18"/>
              </w:rPr>
            </w:pPr>
          </w:p>
          <w:p w:rsidR="004E0D96" w:rsidRPr="00A51F22" w:rsidRDefault="004E0D96" w:rsidP="006939F0">
            <w:pPr>
              <w:pStyle w:val="a3"/>
              <w:wordWrap/>
              <w:snapToGrid w:val="0"/>
              <w:spacing w:line="240" w:lineRule="auto"/>
              <w:ind w:firstLineChars="150" w:firstLine="240"/>
              <w:rPr>
                <w:spacing w:val="0"/>
              </w:rPr>
            </w:pPr>
          </w:p>
        </w:tc>
        <w:tc>
          <w:tcPr>
            <w:tcW w:w="2624" w:type="dxa"/>
            <w:tcBorders>
              <w:top w:val="dashed" w:sz="4" w:space="0" w:color="808080" w:themeColor="background1" w:themeShade="80"/>
              <w:left w:val="dashed" w:sz="4" w:space="0" w:color="808080" w:themeColor="background1" w:themeShade="80"/>
              <w:right w:val="single" w:sz="18" w:space="0" w:color="auto"/>
            </w:tcBorders>
          </w:tcPr>
          <w:p w:rsidR="004E0D96" w:rsidRPr="00A51F22" w:rsidRDefault="004E0D96" w:rsidP="004E0D96">
            <w:pPr>
              <w:pStyle w:val="a3"/>
              <w:wordWrap/>
              <w:snapToGrid w:val="0"/>
              <w:spacing w:before="80" w:line="240" w:lineRule="auto"/>
              <w:ind w:firstLineChars="50" w:firstLine="89"/>
              <w:rPr>
                <w:spacing w:val="0"/>
              </w:rPr>
            </w:pPr>
            <w:r>
              <w:rPr>
                <w:rFonts w:ascii="ＭＳ 明朝" w:hAnsi="ＭＳ 明朝" w:hint="eastAsia"/>
                <w:sz w:val="18"/>
                <w:szCs w:val="18"/>
              </w:rPr>
              <w:t>平成</w:t>
            </w:r>
            <w:r w:rsidRPr="00A51F22">
              <w:rPr>
                <w:rFonts w:ascii="ＭＳ 明朝" w:hAnsi="ＭＳ 明朝" w:hint="eastAsia"/>
                <w:sz w:val="18"/>
                <w:szCs w:val="18"/>
              </w:rPr>
              <w:t xml:space="preserve">　　　</w:t>
            </w:r>
          </w:p>
          <w:p w:rsidR="004E0D96" w:rsidRPr="00A51F22" w:rsidRDefault="004E0D96" w:rsidP="004E0D96">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令和</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4E0D96" w:rsidRPr="00A51F22" w:rsidRDefault="004E0D96" w:rsidP="004E0D96">
            <w:pPr>
              <w:pStyle w:val="a3"/>
              <w:wordWrap/>
              <w:snapToGrid w:val="0"/>
              <w:spacing w:before="80" w:line="240" w:lineRule="auto"/>
              <w:ind w:left="128" w:firstLineChars="50" w:firstLine="89"/>
              <w:rPr>
                <w:spacing w:val="0"/>
              </w:rPr>
            </w:pPr>
            <w:r w:rsidRPr="00A51F22">
              <w:rPr>
                <w:rFonts w:ascii="ＭＳ 明朝" w:hAnsi="ＭＳ 明朝" w:hint="eastAsia"/>
                <w:sz w:val="18"/>
                <w:szCs w:val="18"/>
              </w:rPr>
              <w:t xml:space="preserve">　　　　 （　　　　　　歳）</w:t>
            </w:r>
          </w:p>
        </w:tc>
      </w:tr>
      <w:tr w:rsidR="00B942A3" w:rsidTr="0027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92"/>
        </w:trPr>
        <w:tc>
          <w:tcPr>
            <w:tcW w:w="849" w:type="dxa"/>
            <w:vMerge w:val="restart"/>
            <w:tcBorders>
              <w:top w:val="single" w:sz="4" w:space="0" w:color="auto"/>
              <w:left w:val="single" w:sz="18" w:space="0" w:color="auto"/>
              <w:bottom w:val="single" w:sz="12" w:space="0" w:color="auto"/>
              <w:right w:val="nil"/>
            </w:tcBorders>
            <w:textDirection w:val="tbRlV"/>
            <w:vAlign w:val="center"/>
          </w:tcPr>
          <w:p w:rsidR="002A7910" w:rsidRPr="005B404C" w:rsidRDefault="00273C1C" w:rsidP="00273C1C">
            <w:pPr>
              <w:pStyle w:val="a3"/>
              <w:wordWrap/>
              <w:snapToGrid w:val="0"/>
              <w:spacing w:line="240" w:lineRule="auto"/>
              <w:ind w:left="113" w:right="113"/>
              <w:jc w:val="center"/>
              <w:rPr>
                <w:spacing w:val="0"/>
              </w:rPr>
            </w:pPr>
            <w:r w:rsidRPr="005B404C">
              <w:rPr>
                <w:rFonts w:hint="eastAsia"/>
                <w:spacing w:val="0"/>
              </w:rPr>
              <w:t>養子となる者の父</w:t>
            </w:r>
          </w:p>
          <w:p w:rsidR="00273C1C" w:rsidRPr="009173F6" w:rsidRDefault="00273C1C" w:rsidP="00273C1C">
            <w:pPr>
              <w:pStyle w:val="a3"/>
              <w:wordWrap/>
              <w:snapToGrid w:val="0"/>
              <w:spacing w:line="240" w:lineRule="auto"/>
              <w:ind w:left="113" w:right="113"/>
              <w:jc w:val="right"/>
              <w:rPr>
                <w:spacing w:val="0"/>
              </w:rPr>
            </w:pPr>
            <w:r w:rsidRPr="005B404C">
              <w:rPr>
                <w:spacing w:val="0"/>
              </w:rPr>
              <w:t>（実父）</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B942A3" w:rsidRPr="007136D4" w:rsidRDefault="00B942A3" w:rsidP="006939F0">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B942A3" w:rsidRDefault="00B942A3" w:rsidP="006939F0">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B942A3" w:rsidRDefault="00B942A3"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B942A3" w:rsidRDefault="00B942A3" w:rsidP="006939F0">
            <w:pPr>
              <w:pStyle w:val="a3"/>
              <w:wordWrap/>
              <w:snapToGrid w:val="0"/>
              <w:spacing w:line="240" w:lineRule="auto"/>
              <w:ind w:firstLineChars="2800" w:firstLine="4984"/>
              <w:rPr>
                <w:spacing w:val="0"/>
              </w:rPr>
            </w:pPr>
            <w:r>
              <w:rPr>
                <w:rFonts w:ascii="ＭＳ 明朝" w:hAnsi="ＭＳ 明朝" w:hint="eastAsia"/>
                <w:sz w:val="18"/>
                <w:szCs w:val="18"/>
              </w:rPr>
              <w:t>（　　　　　　　　　方）</w:t>
            </w:r>
          </w:p>
        </w:tc>
      </w:tr>
      <w:tr w:rsidR="00B942A3" w:rsidTr="001F3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978"/>
        </w:trPr>
        <w:tc>
          <w:tcPr>
            <w:tcW w:w="849" w:type="dxa"/>
            <w:vMerge/>
            <w:tcBorders>
              <w:top w:val="single" w:sz="12" w:space="0" w:color="auto"/>
              <w:left w:val="single" w:sz="18" w:space="0" w:color="auto"/>
              <w:bottom w:val="single" w:sz="4" w:space="0" w:color="auto"/>
              <w:right w:val="nil"/>
            </w:tcBorders>
          </w:tcPr>
          <w:p w:rsidR="00B942A3" w:rsidRPr="009173F6" w:rsidRDefault="00B942A3"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B942A3" w:rsidRPr="007136D4" w:rsidRDefault="00B942A3" w:rsidP="006939F0">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012DAA">
              <w:rPr>
                <w:rFonts w:asciiTheme="minorEastAsia" w:eastAsiaTheme="minorEastAsia" w:hAnsiTheme="minorEastAsia" w:hint="eastAsia"/>
                <w:spacing w:val="15"/>
                <w:fitText w:val="800" w:id="1978822912"/>
              </w:rPr>
              <w:t>フリガ</w:t>
            </w:r>
            <w:r w:rsidRPr="00012DAA">
              <w:rPr>
                <w:rFonts w:asciiTheme="minorEastAsia" w:eastAsiaTheme="minorEastAsia" w:hAnsiTheme="minorEastAsia" w:hint="eastAsia"/>
                <w:spacing w:val="-7"/>
                <w:fitText w:val="800" w:id="1978822912"/>
              </w:rPr>
              <w:t>ナ</w:t>
            </w:r>
          </w:p>
          <w:p w:rsidR="00B942A3" w:rsidRPr="007136D4" w:rsidRDefault="00B942A3"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B942A3" w:rsidRPr="007136D4" w:rsidRDefault="00B942A3" w:rsidP="006939F0">
            <w:pPr>
              <w:pStyle w:val="a3"/>
              <w:wordWrap/>
              <w:snapToGrid w:val="0"/>
              <w:spacing w:line="240" w:lineRule="auto"/>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B942A3" w:rsidRPr="00164EC4" w:rsidRDefault="00B942A3" w:rsidP="006939F0">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105EF2" w:rsidRPr="00A51F22" w:rsidRDefault="00105EF2"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105EF2" w:rsidRPr="00A51F22" w:rsidRDefault="00105EF2"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B942A3" w:rsidRPr="00A51F22" w:rsidRDefault="00105EF2" w:rsidP="006939F0">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FD03AD" w:rsidTr="00720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31"/>
        </w:trPr>
        <w:tc>
          <w:tcPr>
            <w:tcW w:w="849" w:type="dxa"/>
            <w:vMerge w:val="restart"/>
            <w:tcBorders>
              <w:top w:val="single" w:sz="4" w:space="0" w:color="auto"/>
              <w:left w:val="single" w:sz="18" w:space="0" w:color="auto"/>
              <w:right w:val="nil"/>
            </w:tcBorders>
            <w:textDirection w:val="tbRlV"/>
            <w:vAlign w:val="center"/>
          </w:tcPr>
          <w:p w:rsidR="00720C98" w:rsidRPr="005B404C" w:rsidRDefault="00720C98" w:rsidP="00720C98">
            <w:pPr>
              <w:pStyle w:val="a3"/>
              <w:wordWrap/>
              <w:snapToGrid w:val="0"/>
              <w:spacing w:line="240" w:lineRule="auto"/>
              <w:ind w:left="113" w:right="113"/>
              <w:jc w:val="center"/>
              <w:rPr>
                <w:spacing w:val="0"/>
              </w:rPr>
            </w:pPr>
            <w:r w:rsidRPr="005B404C">
              <w:rPr>
                <w:rFonts w:hint="eastAsia"/>
                <w:spacing w:val="0"/>
              </w:rPr>
              <w:t>養子となる者の母</w:t>
            </w:r>
          </w:p>
          <w:p w:rsidR="00595AB4" w:rsidRPr="009173F6" w:rsidRDefault="00720C98" w:rsidP="00720C98">
            <w:pPr>
              <w:pStyle w:val="a3"/>
              <w:wordWrap/>
              <w:snapToGrid w:val="0"/>
              <w:spacing w:line="240" w:lineRule="auto"/>
              <w:ind w:left="113" w:right="113"/>
              <w:jc w:val="right"/>
              <w:rPr>
                <w:spacing w:val="0"/>
              </w:rPr>
            </w:pPr>
            <w:r w:rsidRPr="005B404C">
              <w:rPr>
                <w:spacing w:val="0"/>
              </w:rPr>
              <w:t>（実母）</w:t>
            </w:r>
            <w:r w:rsidR="00595AB4" w:rsidRPr="009173F6">
              <w:rPr>
                <w:spacing w:val="0"/>
              </w:rPr>
              <w:t xml:space="preserve">    </w:t>
            </w:r>
          </w:p>
        </w:tc>
        <w:tc>
          <w:tcPr>
            <w:tcW w:w="997" w:type="dxa"/>
            <w:tcBorders>
              <w:top w:val="single" w:sz="4" w:space="0" w:color="auto"/>
              <w:left w:val="single" w:sz="4" w:space="0" w:color="000000"/>
              <w:bottom w:val="dashed" w:sz="4" w:space="0" w:color="808080" w:themeColor="background1" w:themeShade="80"/>
              <w:right w:val="nil"/>
            </w:tcBorders>
          </w:tcPr>
          <w:p w:rsidR="00FD03AD" w:rsidRPr="007147E2" w:rsidRDefault="00FD03AD" w:rsidP="00E56A53">
            <w:pPr>
              <w:pStyle w:val="a3"/>
              <w:snapToGrid w:val="0"/>
              <w:spacing w:before="260" w:line="240" w:lineRule="auto"/>
              <w:ind w:firstLineChars="50" w:firstLine="99"/>
              <w:jc w:val="left"/>
              <w:rPr>
                <w:rFonts w:asciiTheme="minorEastAsia" w:eastAsiaTheme="minorEastAsia" w:hAnsiTheme="minorEastAsia" w:cs="Century"/>
                <w:spacing w:val="-4"/>
                <w:sz w:val="20"/>
                <w:szCs w:val="2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FD03AD" w:rsidRDefault="00FD03AD" w:rsidP="00090DC2">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FD03AD" w:rsidRDefault="00FD03AD"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FD03AD" w:rsidRDefault="00FD03AD" w:rsidP="006939F0">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7147E2" w:rsidTr="001F3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42"/>
        </w:trPr>
        <w:tc>
          <w:tcPr>
            <w:tcW w:w="849" w:type="dxa"/>
            <w:vMerge/>
            <w:tcBorders>
              <w:left w:val="single" w:sz="18" w:space="0" w:color="auto"/>
              <w:bottom w:val="single" w:sz="4" w:space="0" w:color="auto"/>
              <w:right w:val="nil"/>
            </w:tcBorders>
          </w:tcPr>
          <w:p w:rsidR="007147E2" w:rsidRDefault="007147E2"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7147E2" w:rsidRPr="007136D4" w:rsidRDefault="007147E2" w:rsidP="006939F0">
            <w:pPr>
              <w:pStyle w:val="a3"/>
              <w:wordWrap/>
              <w:snapToGrid w:val="0"/>
              <w:spacing w:before="80" w:line="240" w:lineRule="auto"/>
              <w:ind w:firstLineChars="50" w:firstLine="95"/>
              <w:rPr>
                <w:rFonts w:asciiTheme="minorEastAsia" w:eastAsiaTheme="minorEastAsia" w:hAnsiTheme="minorEastAsia"/>
                <w:spacing w:val="0"/>
              </w:rPr>
            </w:pPr>
            <w:r w:rsidRPr="00012DAA">
              <w:rPr>
                <w:rFonts w:asciiTheme="minorEastAsia" w:eastAsiaTheme="minorEastAsia" w:hAnsiTheme="minorEastAsia" w:hint="eastAsia"/>
                <w:spacing w:val="15"/>
                <w:fitText w:val="800" w:id="1978822912"/>
              </w:rPr>
              <w:t>フリガ</w:t>
            </w:r>
            <w:r w:rsidRPr="00012DAA">
              <w:rPr>
                <w:rFonts w:asciiTheme="minorEastAsia" w:eastAsiaTheme="minorEastAsia" w:hAnsiTheme="minorEastAsia" w:hint="eastAsia"/>
                <w:spacing w:val="-7"/>
                <w:fitText w:val="800" w:id="1978822912"/>
              </w:rPr>
              <w:t>ナ</w:t>
            </w:r>
          </w:p>
          <w:p w:rsidR="007147E2" w:rsidRPr="007136D4" w:rsidRDefault="007147E2"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7147E2" w:rsidRDefault="007147E2" w:rsidP="006939F0">
            <w:pPr>
              <w:pStyle w:val="a3"/>
              <w:snapToGrid w:val="0"/>
              <w:spacing w:before="80" w:line="240" w:lineRule="auto"/>
              <w:rPr>
                <w:rFonts w:asciiTheme="minorEastAsia" w:eastAsiaTheme="minorEastAsia" w:hAnsiTheme="minorEastAsia" w:cs="Century"/>
                <w:spacing w:val="-4"/>
              </w:rPr>
            </w:pPr>
          </w:p>
          <w:p w:rsidR="00771EA0" w:rsidRDefault="00771EA0" w:rsidP="006939F0">
            <w:pPr>
              <w:pStyle w:val="a3"/>
              <w:snapToGrid w:val="0"/>
              <w:spacing w:before="80" w:line="240" w:lineRule="auto"/>
              <w:rPr>
                <w:rFonts w:asciiTheme="minorEastAsia" w:eastAsiaTheme="minorEastAsia" w:hAnsiTheme="minorEastAsia" w:cs="Century"/>
                <w:spacing w:val="-4"/>
              </w:rPr>
            </w:pPr>
          </w:p>
          <w:p w:rsidR="00771EA0" w:rsidRPr="00771EA0" w:rsidRDefault="00771EA0" w:rsidP="006939F0">
            <w:pPr>
              <w:pStyle w:val="a3"/>
              <w:snapToGrid w:val="0"/>
              <w:spacing w:before="80" w:line="240" w:lineRule="auto"/>
              <w:rPr>
                <w:rFonts w:asciiTheme="minorEastAsia" w:eastAsiaTheme="minorEastAsia" w:hAnsiTheme="minorEastAsia" w:cs="Century"/>
                <w:spacing w:val="-4"/>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7147E2" w:rsidRPr="00164EC4" w:rsidRDefault="007147E2" w:rsidP="006939F0">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105EF2" w:rsidRPr="00A51F22" w:rsidRDefault="00105EF2"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105EF2" w:rsidRPr="00A51F22" w:rsidRDefault="00105EF2"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7147E2" w:rsidRDefault="00105EF2" w:rsidP="006939F0">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771EA0"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45"/>
        </w:trPr>
        <w:tc>
          <w:tcPr>
            <w:tcW w:w="849" w:type="dxa"/>
            <w:vMerge w:val="restart"/>
            <w:tcBorders>
              <w:top w:val="single" w:sz="4" w:space="0" w:color="auto"/>
              <w:left w:val="single" w:sz="18" w:space="0" w:color="auto"/>
              <w:right w:val="nil"/>
            </w:tcBorders>
          </w:tcPr>
          <w:p w:rsidR="00771EA0" w:rsidRDefault="0052174D" w:rsidP="00286AFF">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659264" behindDoc="0" locked="0" layoutInCell="1" allowOverlap="1">
                      <wp:simplePos x="0" y="0"/>
                      <wp:positionH relativeFrom="leftMargin">
                        <wp:posOffset>-128905</wp:posOffset>
                      </wp:positionH>
                      <wp:positionV relativeFrom="paragraph">
                        <wp:posOffset>426085</wp:posOffset>
                      </wp:positionV>
                      <wp:extent cx="742950" cy="361950"/>
                      <wp:effectExtent l="0" t="0" r="19050" b="19050"/>
                      <wp:wrapNone/>
                      <wp:docPr id="6" name="大かっこ 6"/>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2DD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15pt;margin-top:33.55pt;width:58.5pt;height:28.5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" strokecolor="black [3213]" strokeweight="1pt">
                      <w10:wrap anchorx="margin"/>
                    </v:shape>
                  </w:pict>
                </mc:Fallback>
              </mc:AlternateContent>
            </w:r>
            <w:r w:rsidR="002A7910" w:rsidRPr="005B404C">
              <w:rPr>
                <w:rFonts w:ascii="ＭＳ 明朝" w:hAnsi="ＭＳ 明朝"/>
                <w:spacing w:val="0"/>
                <w:sz w:val="18"/>
                <w:szCs w:val="18"/>
              </w:rPr>
              <w:t>※</w:t>
            </w:r>
            <w:r w:rsidR="00286AFF">
              <w:rPr>
                <w:rFonts w:ascii="ＭＳ 明朝" w:hAnsi="ＭＳ 明朝" w:hint="eastAsia"/>
                <w:spacing w:val="0"/>
                <w:sz w:val="18"/>
                <w:szCs w:val="18"/>
              </w:rPr>
              <w:t>１</w:t>
            </w:r>
          </w:p>
        </w:tc>
        <w:tc>
          <w:tcPr>
            <w:tcW w:w="997" w:type="dxa"/>
            <w:tcBorders>
              <w:top w:val="single" w:sz="4" w:space="0" w:color="auto"/>
              <w:left w:val="single" w:sz="4" w:space="0" w:color="000000"/>
              <w:bottom w:val="dashed" w:sz="4" w:space="0" w:color="808080" w:themeColor="background1" w:themeShade="80"/>
              <w:right w:val="nil"/>
            </w:tcBorders>
          </w:tcPr>
          <w:p w:rsidR="00771EA0" w:rsidRPr="001B0AE6" w:rsidRDefault="00771EA0" w:rsidP="00E56A53">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771EA0" w:rsidRDefault="00771EA0" w:rsidP="00090DC2">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771EA0" w:rsidRDefault="00771EA0"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771EA0" w:rsidRDefault="00771EA0" w:rsidP="006939F0">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771EA0"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8"/>
        </w:trPr>
        <w:tc>
          <w:tcPr>
            <w:tcW w:w="849" w:type="dxa"/>
            <w:vMerge/>
            <w:tcBorders>
              <w:left w:val="single" w:sz="18" w:space="0" w:color="auto"/>
              <w:bottom w:val="single" w:sz="4" w:space="0" w:color="auto"/>
              <w:right w:val="nil"/>
            </w:tcBorders>
          </w:tcPr>
          <w:p w:rsidR="00771EA0" w:rsidRDefault="00771EA0" w:rsidP="006939F0">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771EA0" w:rsidRPr="007136D4" w:rsidRDefault="00771EA0" w:rsidP="009D5146">
            <w:pPr>
              <w:pStyle w:val="a3"/>
              <w:wordWrap/>
              <w:snapToGrid w:val="0"/>
              <w:spacing w:before="80" w:line="240" w:lineRule="auto"/>
              <w:ind w:firstLineChars="50" w:firstLine="95"/>
              <w:rPr>
                <w:rFonts w:asciiTheme="minorEastAsia" w:eastAsiaTheme="minorEastAsia" w:hAnsiTheme="minorEastAsia"/>
                <w:spacing w:val="0"/>
              </w:rPr>
            </w:pPr>
            <w:r w:rsidRPr="00012DAA">
              <w:rPr>
                <w:rFonts w:asciiTheme="minorEastAsia" w:eastAsiaTheme="minorEastAsia" w:hAnsiTheme="minorEastAsia" w:hint="eastAsia"/>
                <w:spacing w:val="15"/>
                <w:fitText w:val="800" w:id="1978822912"/>
              </w:rPr>
              <w:t>フリガ</w:t>
            </w:r>
            <w:r w:rsidRPr="00012DAA">
              <w:rPr>
                <w:rFonts w:asciiTheme="minorEastAsia" w:eastAsiaTheme="minorEastAsia" w:hAnsiTheme="minorEastAsia" w:hint="eastAsia"/>
                <w:spacing w:val="-7"/>
                <w:fitText w:val="800" w:id="1978822912"/>
              </w:rPr>
              <w:t>ナ</w:t>
            </w:r>
          </w:p>
          <w:p w:rsidR="00771EA0" w:rsidRPr="007136D4" w:rsidRDefault="00771EA0"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771EA0" w:rsidRPr="001B0AE6" w:rsidRDefault="00771EA0" w:rsidP="006939F0">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771EA0" w:rsidRDefault="00771EA0" w:rsidP="006939F0">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771EA0" w:rsidRPr="00A51F22" w:rsidRDefault="00771EA0"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771EA0" w:rsidRPr="00A51F22" w:rsidRDefault="00771EA0"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771EA0" w:rsidRDefault="00771EA0" w:rsidP="006939F0">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771EA0"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2"/>
        </w:trPr>
        <w:tc>
          <w:tcPr>
            <w:tcW w:w="849" w:type="dxa"/>
            <w:vMerge w:val="restart"/>
            <w:tcBorders>
              <w:top w:val="single" w:sz="4" w:space="0" w:color="auto"/>
              <w:left w:val="single" w:sz="18" w:space="0" w:color="auto"/>
              <w:right w:val="nil"/>
            </w:tcBorders>
          </w:tcPr>
          <w:p w:rsidR="002A7910" w:rsidRDefault="002A7910" w:rsidP="006939F0">
            <w:pPr>
              <w:pStyle w:val="a3"/>
              <w:wordWrap/>
              <w:snapToGrid w:val="0"/>
              <w:spacing w:line="240" w:lineRule="auto"/>
              <w:rPr>
                <w:rFonts w:ascii="ＭＳ 明朝" w:hAnsi="ＭＳ 明朝"/>
                <w:spacing w:val="0"/>
                <w:sz w:val="18"/>
                <w:szCs w:val="18"/>
              </w:rPr>
            </w:pPr>
            <w:r w:rsidRPr="005B404C">
              <w:rPr>
                <w:rFonts w:ascii="ＭＳ 明朝" w:hAnsi="ＭＳ 明朝"/>
                <w:spacing w:val="0"/>
                <w:sz w:val="18"/>
                <w:szCs w:val="18"/>
              </w:rPr>
              <w:t>※</w:t>
            </w:r>
            <w:r w:rsidR="00286AFF">
              <w:rPr>
                <w:rFonts w:ascii="ＭＳ 明朝" w:hAnsi="ＭＳ 明朝"/>
                <w:spacing w:val="0"/>
                <w:sz w:val="18"/>
                <w:szCs w:val="18"/>
              </w:rPr>
              <w:t>１</w:t>
            </w:r>
          </w:p>
          <w:p w:rsidR="00771EA0" w:rsidRDefault="00771EA0" w:rsidP="006939F0">
            <w:pPr>
              <w:pStyle w:val="a3"/>
              <w:snapToGrid w:val="0"/>
              <w:spacing w:line="240" w:lineRule="auto"/>
              <w:rPr>
                <w:spacing w:val="0"/>
              </w:rPr>
            </w:pPr>
          </w:p>
          <w:p w:rsidR="004532CE" w:rsidRDefault="0052174D" w:rsidP="006939F0">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661312" behindDoc="0" locked="0" layoutInCell="1" allowOverlap="1" wp14:anchorId="7DD50143" wp14:editId="6F9E6657">
                      <wp:simplePos x="0" y="0"/>
                      <wp:positionH relativeFrom="leftMargin">
                        <wp:posOffset>-126365</wp:posOffset>
                      </wp:positionH>
                      <wp:positionV relativeFrom="paragraph">
                        <wp:posOffset>118745</wp:posOffset>
                      </wp:positionV>
                      <wp:extent cx="742950" cy="361950"/>
                      <wp:effectExtent l="0" t="0" r="19050" b="19050"/>
                      <wp:wrapNone/>
                      <wp:docPr id="7" name="大かっこ 7"/>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9441" id="大かっこ 7" o:spid="_x0000_s1026" type="#_x0000_t185" style="position:absolute;left:0;text-align:left;margin-left:-9.95pt;margin-top:9.35pt;width:58.5pt;height:28.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" strokecolor="black [3213]" strokeweight="1pt">
                      <w10:wrap anchorx="margin"/>
                    </v:shape>
                  </w:pict>
                </mc:Fallback>
              </mc:AlternateContent>
            </w:r>
          </w:p>
          <w:p w:rsidR="004532CE" w:rsidRDefault="004532CE" w:rsidP="006939F0">
            <w:pPr>
              <w:pStyle w:val="a3"/>
              <w:snapToGrid w:val="0"/>
              <w:spacing w:line="240" w:lineRule="auto"/>
              <w:rPr>
                <w:spacing w:val="0"/>
              </w:rPr>
            </w:pPr>
          </w:p>
          <w:p w:rsidR="004532CE" w:rsidRDefault="004532CE" w:rsidP="006939F0">
            <w:pPr>
              <w:pStyle w:val="a3"/>
              <w:snapToGrid w:val="0"/>
              <w:spacing w:line="240" w:lineRule="auto"/>
              <w:rPr>
                <w:spacing w:val="0"/>
              </w:rPr>
            </w:pPr>
          </w:p>
          <w:p w:rsidR="004532CE" w:rsidRDefault="004532CE" w:rsidP="006939F0">
            <w:pPr>
              <w:pStyle w:val="a3"/>
              <w:snapToGrid w:val="0"/>
              <w:spacing w:line="240" w:lineRule="auto"/>
              <w:rPr>
                <w:spacing w:val="0"/>
              </w:rPr>
            </w:pPr>
          </w:p>
          <w:p w:rsidR="004532CE" w:rsidRDefault="004532CE" w:rsidP="006939F0">
            <w:pPr>
              <w:pStyle w:val="a3"/>
              <w:snapToGrid w:val="0"/>
              <w:spacing w:line="240" w:lineRule="auto"/>
              <w:rPr>
                <w:spacing w:val="0"/>
              </w:rPr>
            </w:pPr>
          </w:p>
          <w:p w:rsidR="004532CE" w:rsidRDefault="004532CE" w:rsidP="006939F0">
            <w:pPr>
              <w:pStyle w:val="a3"/>
              <w:snapToGrid w:val="0"/>
              <w:spacing w:line="240" w:lineRule="auto"/>
              <w:rPr>
                <w:spacing w:val="0"/>
              </w:rPr>
            </w:pPr>
          </w:p>
        </w:tc>
        <w:tc>
          <w:tcPr>
            <w:tcW w:w="997" w:type="dxa"/>
            <w:tcBorders>
              <w:top w:val="single" w:sz="4" w:space="0" w:color="auto"/>
              <w:left w:val="single" w:sz="4" w:space="0" w:color="000000"/>
              <w:bottom w:val="dashed" w:sz="4" w:space="0" w:color="808080" w:themeColor="background1" w:themeShade="80"/>
              <w:right w:val="nil"/>
            </w:tcBorders>
          </w:tcPr>
          <w:p w:rsidR="00771EA0" w:rsidRPr="001B0AE6" w:rsidRDefault="00771EA0" w:rsidP="00E56A53">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771EA0" w:rsidRDefault="00771EA0" w:rsidP="00090DC2">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771EA0" w:rsidRDefault="00771EA0"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771EA0" w:rsidRDefault="00771EA0" w:rsidP="006939F0">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771EA0"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4"/>
        </w:trPr>
        <w:tc>
          <w:tcPr>
            <w:tcW w:w="849" w:type="dxa"/>
            <w:vMerge/>
            <w:tcBorders>
              <w:left w:val="single" w:sz="18" w:space="0" w:color="auto"/>
              <w:bottom w:val="single" w:sz="4" w:space="0" w:color="auto"/>
              <w:right w:val="nil"/>
            </w:tcBorders>
          </w:tcPr>
          <w:p w:rsidR="00771EA0" w:rsidRDefault="00771EA0" w:rsidP="006939F0">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771EA0" w:rsidRPr="007136D4" w:rsidRDefault="00771EA0" w:rsidP="002C19AC">
            <w:pPr>
              <w:pStyle w:val="a3"/>
              <w:wordWrap/>
              <w:snapToGrid w:val="0"/>
              <w:spacing w:before="80" w:line="240" w:lineRule="auto"/>
              <w:ind w:firstLineChars="50" w:firstLine="95"/>
              <w:rPr>
                <w:rFonts w:asciiTheme="minorEastAsia" w:eastAsiaTheme="minorEastAsia" w:hAnsiTheme="minorEastAsia"/>
                <w:spacing w:val="0"/>
              </w:rPr>
            </w:pPr>
            <w:r w:rsidRPr="00012DAA">
              <w:rPr>
                <w:rFonts w:asciiTheme="minorEastAsia" w:eastAsiaTheme="minorEastAsia" w:hAnsiTheme="minorEastAsia" w:hint="eastAsia"/>
                <w:spacing w:val="15"/>
                <w:fitText w:val="800" w:id="1978822912"/>
              </w:rPr>
              <w:t>フリガ</w:t>
            </w:r>
            <w:r w:rsidRPr="00012DAA">
              <w:rPr>
                <w:rFonts w:asciiTheme="minorEastAsia" w:eastAsiaTheme="minorEastAsia" w:hAnsiTheme="minorEastAsia" w:hint="eastAsia"/>
                <w:spacing w:val="-7"/>
                <w:fitText w:val="800" w:id="1978822912"/>
              </w:rPr>
              <w:t>ナ</w:t>
            </w:r>
          </w:p>
          <w:p w:rsidR="00771EA0" w:rsidRPr="007136D4" w:rsidRDefault="00771EA0"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771EA0" w:rsidRPr="001B0AE6" w:rsidRDefault="00771EA0" w:rsidP="006939F0">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771EA0" w:rsidRDefault="00771EA0" w:rsidP="006939F0">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771EA0" w:rsidRPr="00A51F22" w:rsidRDefault="00771EA0"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771EA0" w:rsidRPr="00A51F22" w:rsidRDefault="00771EA0"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771EA0" w:rsidRDefault="00771EA0" w:rsidP="006939F0">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3A1B6D"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76"/>
        </w:trPr>
        <w:tc>
          <w:tcPr>
            <w:tcW w:w="849" w:type="dxa"/>
            <w:vMerge w:val="restart"/>
            <w:tcBorders>
              <w:top w:val="single" w:sz="4" w:space="0" w:color="auto"/>
              <w:left w:val="single" w:sz="18" w:space="0" w:color="auto"/>
              <w:bottom w:val="single" w:sz="12" w:space="0" w:color="auto"/>
              <w:right w:val="nil"/>
            </w:tcBorders>
          </w:tcPr>
          <w:p w:rsidR="003A1B6D" w:rsidRPr="000264A5" w:rsidRDefault="003A1B6D" w:rsidP="006939F0">
            <w:pPr>
              <w:pStyle w:val="a3"/>
              <w:wordWrap/>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sidR="00286AFF">
              <w:rPr>
                <w:rFonts w:ascii="ＭＳ 明朝" w:hAnsi="ＭＳ 明朝" w:hint="eastAsia"/>
                <w:spacing w:val="0"/>
                <w:sz w:val="18"/>
                <w:szCs w:val="18"/>
              </w:rPr>
              <w:t>２</w:t>
            </w:r>
          </w:p>
          <w:p w:rsidR="007F1EC4" w:rsidRPr="004C4B5E" w:rsidRDefault="007F1EC4" w:rsidP="004C4B5E">
            <w:pPr>
              <w:pStyle w:val="a3"/>
              <w:wordWrap/>
              <w:snapToGrid w:val="0"/>
              <w:spacing w:line="240" w:lineRule="auto"/>
              <w:ind w:firstLineChars="100" w:firstLine="150"/>
              <w:rPr>
                <w:spacing w:val="0"/>
                <w:sz w:val="15"/>
                <w:szCs w:val="15"/>
              </w:rPr>
            </w:pPr>
            <w:r w:rsidRPr="004C4B5E">
              <w:rPr>
                <w:rFonts w:hint="eastAsia"/>
                <w:spacing w:val="0"/>
                <w:sz w:val="15"/>
                <w:szCs w:val="15"/>
              </w:rPr>
              <w:t>を　縁</w:t>
            </w:r>
          </w:p>
          <w:p w:rsidR="007F1EC4" w:rsidRPr="004C4B5E" w:rsidRDefault="007F1EC4" w:rsidP="004C4B5E">
            <w:pPr>
              <w:pStyle w:val="a3"/>
              <w:wordWrap/>
              <w:snapToGrid w:val="0"/>
              <w:spacing w:line="240" w:lineRule="auto"/>
              <w:ind w:firstLineChars="100" w:firstLine="150"/>
              <w:rPr>
                <w:spacing w:val="0"/>
                <w:sz w:val="15"/>
                <w:szCs w:val="15"/>
              </w:rPr>
            </w:pPr>
            <w:r w:rsidRPr="004C4B5E">
              <w:rPr>
                <w:spacing w:val="0"/>
                <w:sz w:val="15"/>
                <w:szCs w:val="15"/>
              </w:rPr>
              <w:t xml:space="preserve">受　組　　　</w:t>
            </w:r>
            <w:r w:rsidR="00543B5F" w:rsidRPr="004C4B5E">
              <w:rPr>
                <w:rFonts w:hint="eastAsia"/>
                <w:spacing w:val="0"/>
                <w:sz w:val="15"/>
                <w:szCs w:val="15"/>
              </w:rPr>
              <w:t xml:space="preserve">　</w:t>
            </w:r>
          </w:p>
          <w:p w:rsidR="003A1B6D"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け　の</w:t>
            </w:r>
          </w:p>
          <w:p w:rsidR="007F1EC4"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た　あ</w:t>
            </w:r>
          </w:p>
          <w:p w:rsidR="007F1EC4"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機　っ</w:t>
            </w:r>
          </w:p>
          <w:p w:rsidR="007F1EC4"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関　せ</w:t>
            </w:r>
          </w:p>
          <w:p w:rsidR="007F1EC4" w:rsidRPr="007F1EC4" w:rsidRDefault="007F1EC4" w:rsidP="00543B5F">
            <w:pPr>
              <w:pStyle w:val="a3"/>
              <w:wordWrap/>
              <w:snapToGrid w:val="0"/>
              <w:spacing w:line="240" w:lineRule="auto"/>
              <w:ind w:firstLineChars="100" w:firstLine="150"/>
              <w:rPr>
                <w:spacing w:val="0"/>
              </w:rPr>
            </w:pPr>
            <w:r w:rsidRPr="004C4B5E">
              <w:rPr>
                <w:spacing w:val="0"/>
                <w:sz w:val="15"/>
                <w:szCs w:val="15"/>
              </w:rPr>
              <w:t>等　ん</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3A1B6D" w:rsidRDefault="003A1B6D" w:rsidP="006939F0">
            <w:pPr>
              <w:pStyle w:val="a3"/>
              <w:wordWrap/>
              <w:snapToGrid w:val="0"/>
              <w:spacing w:line="240" w:lineRule="auto"/>
              <w:jc w:val="center"/>
              <w:rPr>
                <w:rFonts w:asciiTheme="minorEastAsia" w:eastAsiaTheme="minorEastAsia" w:hAnsiTheme="minorEastAsia" w:cs="ＭＳ Ｐゴシック"/>
                <w:sz w:val="20"/>
                <w:szCs w:val="20"/>
              </w:rPr>
            </w:pPr>
            <w:r w:rsidRPr="007136D4">
              <w:rPr>
                <w:rFonts w:asciiTheme="minorEastAsia" w:eastAsiaTheme="minorEastAsia" w:hAnsiTheme="minorEastAsia" w:cs="ＭＳ Ｐゴシック" w:hint="eastAsia"/>
                <w:sz w:val="20"/>
                <w:szCs w:val="20"/>
              </w:rPr>
              <w:t>住　　所</w:t>
            </w:r>
          </w:p>
          <w:p w:rsidR="00543B5F" w:rsidRPr="007136D4" w:rsidRDefault="00543B5F" w:rsidP="006939F0">
            <w:pPr>
              <w:pStyle w:val="a3"/>
              <w:wordWrap/>
              <w:snapToGrid w:val="0"/>
              <w:spacing w:line="240" w:lineRule="auto"/>
              <w:jc w:val="center"/>
              <w:rPr>
                <w:rFonts w:asciiTheme="minorEastAsia" w:eastAsiaTheme="minorEastAsia" w:hAnsiTheme="minorEastAsia"/>
                <w:spacing w:val="0"/>
              </w:rPr>
            </w:pPr>
            <w:r>
              <w:rPr>
                <w:rFonts w:asciiTheme="minorEastAsia" w:eastAsiaTheme="minorEastAsia" w:hAnsiTheme="minorEastAsia" w:cs="ＭＳ Ｐゴシック" w:hint="eastAsia"/>
                <w:sz w:val="20"/>
                <w:szCs w:val="20"/>
              </w:rPr>
              <w:t>(所在地)</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3A1B6D" w:rsidRDefault="003A1B6D" w:rsidP="006939F0">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3A1B6D" w:rsidRDefault="003A1B6D"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3A1B6D" w:rsidRDefault="003A1B6D" w:rsidP="006939F0">
            <w:pPr>
              <w:pStyle w:val="a3"/>
              <w:wordWrap/>
              <w:snapToGrid w:val="0"/>
              <w:spacing w:line="240" w:lineRule="auto"/>
              <w:ind w:firstLineChars="2800" w:firstLine="4480"/>
              <w:rPr>
                <w:spacing w:val="0"/>
              </w:rPr>
            </w:pPr>
          </w:p>
        </w:tc>
      </w:tr>
      <w:tr w:rsidR="003A1B6D" w:rsidRPr="00A51F22"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69"/>
        </w:trPr>
        <w:tc>
          <w:tcPr>
            <w:tcW w:w="849" w:type="dxa"/>
            <w:vMerge/>
            <w:tcBorders>
              <w:top w:val="single" w:sz="12" w:space="0" w:color="auto"/>
              <w:left w:val="single" w:sz="18" w:space="0" w:color="auto"/>
              <w:bottom w:val="single" w:sz="18" w:space="0" w:color="auto"/>
              <w:right w:val="nil"/>
            </w:tcBorders>
          </w:tcPr>
          <w:p w:rsidR="003A1B6D" w:rsidRDefault="003A1B6D"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18" w:space="0" w:color="auto"/>
              <w:right w:val="nil"/>
            </w:tcBorders>
          </w:tcPr>
          <w:p w:rsidR="009731E0" w:rsidRDefault="003A1B6D" w:rsidP="009731E0">
            <w:pPr>
              <w:pStyle w:val="a3"/>
              <w:wordWrap/>
              <w:snapToGrid w:val="0"/>
              <w:spacing w:before="80" w:line="240" w:lineRule="auto"/>
              <w:rPr>
                <w:rFonts w:asciiTheme="minorEastAsia" w:eastAsiaTheme="minorEastAsia" w:hAnsiTheme="minorEastAsia" w:cs="Century"/>
                <w:spacing w:val="-4"/>
              </w:rPr>
            </w:pPr>
            <w:r w:rsidRPr="007136D4">
              <w:rPr>
                <w:rFonts w:asciiTheme="minorEastAsia" w:eastAsiaTheme="minorEastAsia" w:hAnsiTheme="minorEastAsia" w:cs="Century"/>
                <w:spacing w:val="-4"/>
              </w:rPr>
              <w:t xml:space="preserve"> </w:t>
            </w:r>
            <w:r w:rsidR="009731E0">
              <w:rPr>
                <w:rFonts w:asciiTheme="minorEastAsia" w:eastAsiaTheme="minorEastAsia" w:hAnsiTheme="minorEastAsia" w:cs="Century"/>
                <w:spacing w:val="-4"/>
              </w:rPr>
              <w:t>フ</w:t>
            </w:r>
            <w:r w:rsidR="009731E0">
              <w:rPr>
                <w:rFonts w:asciiTheme="minorEastAsia" w:eastAsiaTheme="minorEastAsia" w:hAnsiTheme="minorEastAsia" w:cs="Century" w:hint="eastAsia"/>
                <w:spacing w:val="-4"/>
              </w:rPr>
              <w:t xml:space="preserve"> </w:t>
            </w:r>
            <w:r w:rsidR="009731E0">
              <w:rPr>
                <w:rFonts w:asciiTheme="minorEastAsia" w:eastAsiaTheme="minorEastAsia" w:hAnsiTheme="minorEastAsia" w:cs="Century"/>
                <w:spacing w:val="-4"/>
              </w:rPr>
              <w:t>リ</w:t>
            </w:r>
            <w:r w:rsidR="009731E0">
              <w:rPr>
                <w:rFonts w:asciiTheme="minorEastAsia" w:eastAsiaTheme="minorEastAsia" w:hAnsiTheme="minorEastAsia" w:cs="Century" w:hint="eastAsia"/>
                <w:spacing w:val="-4"/>
              </w:rPr>
              <w:t xml:space="preserve"> </w:t>
            </w:r>
            <w:r w:rsidR="009731E0">
              <w:rPr>
                <w:rFonts w:asciiTheme="minorEastAsia" w:eastAsiaTheme="minorEastAsia" w:hAnsiTheme="minorEastAsia" w:cs="Century"/>
                <w:spacing w:val="-4"/>
              </w:rPr>
              <w:t>ガ</w:t>
            </w:r>
            <w:r w:rsidR="009731E0">
              <w:rPr>
                <w:rFonts w:asciiTheme="minorEastAsia" w:eastAsiaTheme="minorEastAsia" w:hAnsiTheme="minorEastAsia" w:cs="Century" w:hint="eastAsia"/>
                <w:spacing w:val="-4"/>
              </w:rPr>
              <w:t xml:space="preserve"> </w:t>
            </w:r>
            <w:r w:rsidR="009731E0">
              <w:rPr>
                <w:rFonts w:asciiTheme="minorEastAsia" w:eastAsiaTheme="minorEastAsia" w:hAnsiTheme="minorEastAsia" w:cs="Century"/>
                <w:spacing w:val="-4"/>
              </w:rPr>
              <w:t>ナ</w:t>
            </w:r>
          </w:p>
          <w:p w:rsidR="003A1B6D" w:rsidRPr="007136D4" w:rsidRDefault="009731E0" w:rsidP="005224F1">
            <w:pPr>
              <w:pStyle w:val="a3"/>
              <w:wordWrap/>
              <w:snapToGrid w:val="0"/>
              <w:spacing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氏　　名</w:t>
            </w:r>
            <w:r w:rsidR="008260B1">
              <w:rPr>
                <w:rFonts w:asciiTheme="minorEastAsia" w:eastAsiaTheme="minorEastAsia" w:hAnsiTheme="minorEastAsia" w:cs="ＭＳ Ｐゴシック" w:hint="eastAsia"/>
                <w:sz w:val="20"/>
                <w:szCs w:val="20"/>
              </w:rPr>
              <w:t>（</w:t>
            </w:r>
            <w:r w:rsidRPr="00426F59">
              <w:rPr>
                <w:rFonts w:asciiTheme="minorEastAsia" w:eastAsiaTheme="minorEastAsia" w:hAnsiTheme="minorEastAsia"/>
                <w:spacing w:val="0"/>
                <w:sz w:val="20"/>
                <w:szCs w:val="20"/>
              </w:rPr>
              <w:t>名</w:t>
            </w:r>
            <w:r>
              <w:rPr>
                <w:rFonts w:asciiTheme="minorEastAsia" w:eastAsiaTheme="minorEastAsia" w:hAnsiTheme="minorEastAsia" w:hint="eastAsia"/>
                <w:spacing w:val="0"/>
                <w:sz w:val="20"/>
                <w:szCs w:val="20"/>
              </w:rPr>
              <w:t xml:space="preserve">  </w:t>
            </w:r>
            <w:r w:rsidRPr="00426F59">
              <w:rPr>
                <w:rFonts w:asciiTheme="minorEastAsia" w:eastAsiaTheme="minorEastAsia" w:hAnsiTheme="minorEastAsia"/>
                <w:spacing w:val="0"/>
                <w:sz w:val="20"/>
                <w:szCs w:val="20"/>
              </w:rPr>
              <w:t>称</w:t>
            </w:r>
            <w:r w:rsidR="008260B1">
              <w:rPr>
                <w:rFonts w:asciiTheme="minorEastAsia" w:eastAsiaTheme="minorEastAsia" w:hAnsiTheme="minorEastAsia"/>
                <w:spacing w:val="0"/>
                <w:sz w:val="20"/>
                <w:szCs w:val="20"/>
              </w:rPr>
              <w:t>）</w:t>
            </w:r>
          </w:p>
        </w:tc>
        <w:tc>
          <w:tcPr>
            <w:tcW w:w="7341" w:type="dxa"/>
            <w:gridSpan w:val="3"/>
            <w:tcBorders>
              <w:top w:val="dashed" w:sz="4" w:space="0" w:color="808080" w:themeColor="background1" w:themeShade="80"/>
              <w:left w:val="single" w:sz="4" w:space="0" w:color="000000"/>
              <w:bottom w:val="single" w:sz="18" w:space="0" w:color="auto"/>
              <w:right w:val="single" w:sz="18" w:space="0" w:color="auto"/>
            </w:tcBorders>
          </w:tcPr>
          <w:p w:rsidR="003A1B6D" w:rsidRPr="00A51F22" w:rsidRDefault="003A1B6D" w:rsidP="006939F0">
            <w:pPr>
              <w:pStyle w:val="a3"/>
              <w:wordWrap/>
              <w:snapToGrid w:val="0"/>
              <w:spacing w:line="240" w:lineRule="auto"/>
              <w:ind w:firstLineChars="150" w:firstLine="240"/>
              <w:rPr>
                <w:spacing w:val="0"/>
              </w:rPr>
            </w:pPr>
          </w:p>
        </w:tc>
      </w:tr>
    </w:tbl>
    <w:p w:rsidR="00A31A1B" w:rsidRPr="005B404C" w:rsidRDefault="00847814" w:rsidP="00A31A1B">
      <w:pPr>
        <w:pStyle w:val="a3"/>
        <w:wordWrap/>
        <w:snapToGrid w:val="0"/>
        <w:spacing w:line="240" w:lineRule="auto"/>
        <w:ind w:leftChars="100" w:left="566" w:hangingChars="200" w:hanging="356"/>
        <w:rPr>
          <w:rFonts w:ascii="ＭＳ 明朝" w:hAnsi="ＭＳ 明朝"/>
          <w:sz w:val="18"/>
          <w:szCs w:val="18"/>
        </w:rPr>
      </w:pPr>
      <w:r w:rsidRPr="005B404C">
        <w:rPr>
          <w:rFonts w:ascii="ＭＳ 明朝" w:hAnsi="ＭＳ 明朝" w:hint="eastAsia"/>
          <w:sz w:val="18"/>
          <w:szCs w:val="18"/>
        </w:rPr>
        <w:t>※</w:t>
      </w:r>
      <w:r w:rsidR="00286AFF">
        <w:rPr>
          <w:rFonts w:ascii="ＭＳ 明朝" w:hAnsi="ＭＳ 明朝" w:hint="eastAsia"/>
          <w:sz w:val="18"/>
          <w:szCs w:val="18"/>
        </w:rPr>
        <w:t>１</w:t>
      </w:r>
      <w:r w:rsidR="00A31A1B" w:rsidRPr="005B404C">
        <w:rPr>
          <w:rFonts w:ascii="ＭＳ 明朝" w:hAnsi="ＭＳ 明朝"/>
          <w:sz w:val="18"/>
          <w:szCs w:val="18"/>
        </w:rPr>
        <w:t xml:space="preserve">　</w:t>
      </w:r>
      <w:r w:rsidR="00A31A1B" w:rsidRPr="005B404C">
        <w:rPr>
          <w:rFonts w:ascii="ＭＳ 明朝" w:hAnsi="ＭＳ 明朝" w:hint="eastAsia"/>
          <w:sz w:val="18"/>
          <w:szCs w:val="18"/>
        </w:rPr>
        <w:t>養子</w:t>
      </w:r>
      <w:r w:rsidR="00A31A1B" w:rsidRPr="005B404C">
        <w:rPr>
          <w:rFonts w:ascii="ＭＳ 明朝" w:hAnsi="ＭＳ 明朝"/>
          <w:sz w:val="18"/>
          <w:szCs w:val="18"/>
        </w:rPr>
        <w:t>と</w:t>
      </w:r>
      <w:r w:rsidR="00010037" w:rsidRPr="005B404C">
        <w:rPr>
          <w:rFonts w:ascii="ＭＳ 明朝" w:hAnsi="ＭＳ 明朝" w:hint="eastAsia"/>
          <w:sz w:val="18"/>
          <w:szCs w:val="18"/>
        </w:rPr>
        <w:t>なる者に実父母のほかに養父母がある場合には，そ</w:t>
      </w:r>
      <w:r w:rsidR="00A31A1B" w:rsidRPr="005B404C">
        <w:rPr>
          <w:rFonts w:ascii="ＭＳ 明朝" w:hAnsi="ＭＳ 明朝" w:hint="eastAsia"/>
          <w:sz w:val="18"/>
          <w:szCs w:val="18"/>
        </w:rPr>
        <w:t>れぞれについて，養子となる者に未成年後見人，父母以外で親権を行う者（父母が未成年であるときのその父母又は未成年後見人，審判前の保全処分によって選任された親権者又は未成年後見人の職務代行者，児童福祉法第４７条第１項又は第２項の児童福祉施設の長等）</w:t>
      </w:r>
      <w:r w:rsidR="00A31A1B" w:rsidRPr="005B404C">
        <w:rPr>
          <w:rFonts w:ascii="ＭＳ 明朝" w:hAnsi="ＭＳ 明朝"/>
          <w:sz w:val="18"/>
          <w:szCs w:val="18"/>
        </w:rPr>
        <w:t>又は監護者がある場合には，これらの者について，</w:t>
      </w:r>
      <w:r w:rsidR="00CE3216">
        <w:rPr>
          <w:rFonts w:ascii="ＭＳ 明朝" w:hAnsi="ＭＳ 明朝"/>
          <w:sz w:val="18"/>
          <w:szCs w:val="18"/>
        </w:rPr>
        <w:t>かっこ</w:t>
      </w:r>
      <w:r w:rsidR="00A31A1B" w:rsidRPr="005B404C">
        <w:rPr>
          <w:rFonts w:ascii="ＭＳ 明朝" w:hAnsi="ＭＳ 明朝"/>
          <w:sz w:val="18"/>
          <w:szCs w:val="18"/>
        </w:rPr>
        <w:t>内に養子となる者との関係を特定した上，所要事項を</w:t>
      </w:r>
      <w:r w:rsidR="00A31A1B" w:rsidRPr="005B404C">
        <w:rPr>
          <w:rFonts w:ascii="ＭＳ 明朝" w:hAnsi="ＭＳ 明朝"/>
          <w:sz w:val="18"/>
          <w:szCs w:val="18"/>
        </w:rPr>
        <w:lastRenderedPageBreak/>
        <w:t>記入してください。</w:t>
      </w:r>
    </w:p>
    <w:p w:rsidR="004F0435" w:rsidRPr="005B404C" w:rsidRDefault="00A31A1B" w:rsidP="00A31A1B">
      <w:pPr>
        <w:pStyle w:val="a3"/>
        <w:wordWrap/>
        <w:snapToGrid w:val="0"/>
        <w:spacing w:line="240" w:lineRule="auto"/>
        <w:rPr>
          <w:rFonts w:ascii="ＭＳ 明朝" w:hAnsi="ＭＳ 明朝"/>
          <w:sz w:val="18"/>
          <w:szCs w:val="18"/>
        </w:rPr>
      </w:pPr>
      <w:r w:rsidRPr="005B404C">
        <w:rPr>
          <w:rFonts w:ascii="ＭＳ 明朝" w:hAnsi="ＭＳ 明朝"/>
          <w:sz w:val="18"/>
          <w:szCs w:val="18"/>
        </w:rPr>
        <w:t xml:space="preserve">　※</w:t>
      </w:r>
      <w:r w:rsidR="00286AFF">
        <w:rPr>
          <w:rFonts w:ascii="ＭＳ 明朝" w:hAnsi="ＭＳ 明朝"/>
          <w:sz w:val="18"/>
          <w:szCs w:val="18"/>
        </w:rPr>
        <w:t>２</w:t>
      </w:r>
      <w:r w:rsidRPr="005B404C">
        <w:rPr>
          <w:rFonts w:ascii="ＭＳ 明朝" w:hAnsi="ＭＳ 明朝"/>
          <w:sz w:val="18"/>
          <w:szCs w:val="18"/>
        </w:rPr>
        <w:t xml:space="preserve">　児童相談所又は養子縁組をあっせんする事業を行う者からあっせんを受けた場合に記入してください。</w:t>
      </w:r>
    </w:p>
    <w:p w:rsidR="001F3F20" w:rsidRPr="005B404C" w:rsidRDefault="00A31A1B" w:rsidP="001F3F20">
      <w:pPr>
        <w:pStyle w:val="a3"/>
        <w:wordWrap/>
        <w:snapToGrid w:val="0"/>
        <w:spacing w:line="240" w:lineRule="auto"/>
        <w:ind w:firstLineChars="400" w:firstLine="712"/>
        <w:rPr>
          <w:rFonts w:ascii="ＭＳ 明朝" w:hAnsi="ＭＳ 明朝"/>
          <w:sz w:val="18"/>
          <w:szCs w:val="18"/>
        </w:rPr>
      </w:pPr>
      <w:r w:rsidRPr="005B404C">
        <w:rPr>
          <w:rFonts w:ascii="ＭＳ 明朝" w:hAnsi="ＭＳ 明朝"/>
          <w:sz w:val="18"/>
          <w:szCs w:val="18"/>
        </w:rPr>
        <w:t>なお，審判の結果は，当該機関等にも通知されます。</w:t>
      </w:r>
    </w:p>
    <w:p w:rsidR="00C50B56" w:rsidRPr="001F3F20" w:rsidRDefault="00847814" w:rsidP="001F3F20">
      <w:pPr>
        <w:pStyle w:val="a3"/>
        <w:wordWrap/>
        <w:snapToGrid w:val="0"/>
        <w:spacing w:line="240" w:lineRule="auto"/>
        <w:ind w:firstLineChars="2500" w:firstLine="4450"/>
        <w:rPr>
          <w:rFonts w:ascii="ＭＳ 明朝" w:hAnsi="ＭＳ 明朝"/>
          <w:color w:val="FF0000"/>
          <w:sz w:val="18"/>
          <w:szCs w:val="18"/>
        </w:rPr>
      </w:pPr>
      <w:r>
        <w:rPr>
          <w:rFonts w:ascii="ＭＳ 明朝" w:hAnsi="ＭＳ 明朝"/>
          <w:sz w:val="18"/>
          <w:szCs w:val="18"/>
        </w:rPr>
        <w:t>（２）</w:t>
      </w:r>
    </w:p>
    <w:p w:rsidR="00C50B56" w:rsidRPr="00C50B56" w:rsidRDefault="00C50B56" w:rsidP="00C50B56">
      <w:pPr>
        <w:pStyle w:val="a3"/>
        <w:wordWrap/>
        <w:snapToGrid w:val="0"/>
        <w:spacing w:line="240" w:lineRule="auto"/>
        <w:rPr>
          <w:rFonts w:ascii="ＭＳ 明朝" w:hAnsi="ＭＳ 明朝"/>
          <w:sz w:val="24"/>
          <w:szCs w:val="24"/>
        </w:rPr>
      </w:pPr>
      <w:r w:rsidRPr="00C50B56">
        <w:rPr>
          <w:rFonts w:ascii="ＭＳ 明朝" w:hAnsi="ＭＳ 明朝"/>
          <w:sz w:val="24"/>
          <w:szCs w:val="24"/>
        </w:rPr>
        <w:t>（別　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71251F" w:rsidTr="00FB7185">
        <w:trPr>
          <w:trHeight w:val="574"/>
        </w:trPr>
        <w:tc>
          <w:tcPr>
            <w:tcW w:w="9120" w:type="dxa"/>
            <w:tcBorders>
              <w:top w:val="single" w:sz="18" w:space="0" w:color="auto"/>
              <w:left w:val="single" w:sz="18" w:space="0" w:color="auto"/>
              <w:bottom w:val="single" w:sz="4" w:space="0" w:color="auto"/>
              <w:right w:val="single" w:sz="18" w:space="0" w:color="auto"/>
            </w:tcBorders>
          </w:tcPr>
          <w:p w:rsidR="0071251F" w:rsidRPr="0071251F" w:rsidRDefault="00CE49A8" w:rsidP="00001760">
            <w:pPr>
              <w:pStyle w:val="a3"/>
              <w:wordWrap/>
              <w:snapToGrid w:val="0"/>
              <w:spacing w:beforeLines="30" w:before="72" w:line="240" w:lineRule="auto"/>
              <w:rPr>
                <w:spacing w:val="0"/>
                <w:sz w:val="36"/>
                <w:szCs w:val="36"/>
              </w:rPr>
            </w:pPr>
            <w:r w:rsidRPr="005B404C">
              <w:rPr>
                <w:rFonts w:ascii="ＭＳ 明朝" w:hAnsi="ＭＳ 明朝"/>
                <w:spacing w:val="0"/>
                <w:sz w:val="18"/>
                <w:szCs w:val="18"/>
              </w:rPr>
              <w:t>※</w:t>
            </w:r>
            <w:r w:rsidR="00286AFF">
              <w:rPr>
                <w:rFonts w:ascii="ＭＳ 明朝" w:hAnsi="ＭＳ 明朝"/>
                <w:spacing w:val="0"/>
                <w:sz w:val="18"/>
                <w:szCs w:val="18"/>
              </w:rPr>
              <w:t>３</w:t>
            </w:r>
            <w:r w:rsidR="00001760" w:rsidRPr="005B404C">
              <w:rPr>
                <w:rFonts w:ascii="ＭＳ 明朝" w:hAnsi="ＭＳ 明朝"/>
                <w:spacing w:val="0"/>
                <w:sz w:val="18"/>
                <w:szCs w:val="18"/>
              </w:rPr>
              <w:t xml:space="preserve">　　</w:t>
            </w:r>
            <w:r w:rsidR="00001760">
              <w:rPr>
                <w:rFonts w:ascii="ＭＳ 明朝" w:hAnsi="ＭＳ 明朝"/>
                <w:spacing w:val="0"/>
                <w:sz w:val="18"/>
                <w:szCs w:val="18"/>
              </w:rPr>
              <w:t xml:space="preserve">　　　　　　　　　　　　　</w:t>
            </w:r>
            <w:r w:rsidR="0071251F" w:rsidRPr="0071251F">
              <w:rPr>
                <w:rFonts w:hint="eastAsia"/>
                <w:spacing w:val="0"/>
                <w:sz w:val="36"/>
                <w:szCs w:val="36"/>
              </w:rPr>
              <w:t>申立ての理由</w:t>
            </w:r>
          </w:p>
        </w:tc>
      </w:tr>
      <w:tr w:rsidR="00BB0700" w:rsidTr="0090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254"/>
        </w:trPr>
        <w:tc>
          <w:tcPr>
            <w:tcW w:w="9120" w:type="dxa"/>
            <w:tcBorders>
              <w:left w:val="single" w:sz="18" w:space="0" w:color="auto"/>
              <w:bottom w:val="single" w:sz="18" w:space="0" w:color="auto"/>
              <w:right w:val="single" w:sz="18" w:space="0" w:color="auto"/>
            </w:tcBorders>
          </w:tcPr>
          <w:p w:rsidR="00BB0700" w:rsidRDefault="00FB7185" w:rsidP="00FB7185">
            <w:pPr>
              <w:pStyle w:val="a3"/>
              <w:pBdr>
                <w:between w:val="dashed" w:sz="4" w:space="1" w:color="808080" w:themeColor="background1" w:themeShade="80"/>
              </w:pBdr>
              <w:snapToGrid w:val="0"/>
              <w:spacing w:before="80" w:line="240" w:lineRule="auto"/>
              <w:rPr>
                <w:spacing w:val="0"/>
                <w:sz w:val="24"/>
                <w:szCs w:val="24"/>
              </w:rPr>
            </w:pPr>
            <w:r>
              <w:rPr>
                <w:spacing w:val="0"/>
                <w:sz w:val="24"/>
                <w:szCs w:val="24"/>
              </w:rPr>
              <w:t xml:space="preserve">　　　　　　　　　　　　　　　　　　　　　　　　　　　　　　　　　　　　　</w:t>
            </w:r>
          </w:p>
          <w:p w:rsidR="00FB7185" w:rsidRPr="004548E9"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Pr="006A6817"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Pr="0090672D" w:rsidRDefault="00FB7185" w:rsidP="006A6817">
            <w:pPr>
              <w:pStyle w:val="a3"/>
              <w:pBdr>
                <w:between w:val="dashed" w:sz="4" w:space="1" w:color="808080" w:themeColor="background1" w:themeShade="80"/>
              </w:pBdr>
              <w:snapToGrid w:val="0"/>
              <w:spacing w:before="80" w:line="240" w:lineRule="auto"/>
              <w:rPr>
                <w:spacing w:val="0"/>
              </w:rPr>
            </w:pPr>
          </w:p>
        </w:tc>
      </w:tr>
    </w:tbl>
    <w:p w:rsidR="00E541E3" w:rsidRDefault="00F61674" w:rsidP="00F61674">
      <w:pPr>
        <w:pStyle w:val="a3"/>
        <w:wordWrap/>
        <w:snapToGrid w:val="0"/>
        <w:spacing w:line="240" w:lineRule="auto"/>
        <w:ind w:leftChars="100" w:left="566" w:hangingChars="200" w:hanging="356"/>
        <w:rPr>
          <w:rFonts w:ascii="ＭＳ 明朝" w:hAnsi="ＭＳ 明朝"/>
          <w:sz w:val="18"/>
          <w:szCs w:val="18"/>
        </w:rPr>
      </w:pPr>
      <w:r w:rsidRPr="005B404C">
        <w:rPr>
          <w:rFonts w:ascii="ＭＳ 明朝" w:hAnsi="ＭＳ 明朝"/>
          <w:sz w:val="18"/>
          <w:szCs w:val="18"/>
        </w:rPr>
        <w:t>※</w:t>
      </w:r>
      <w:r w:rsidR="00286AFF">
        <w:rPr>
          <w:rFonts w:ascii="ＭＳ 明朝" w:hAnsi="ＭＳ 明朝"/>
          <w:sz w:val="18"/>
          <w:szCs w:val="18"/>
        </w:rPr>
        <w:t>３</w:t>
      </w:r>
      <w:r w:rsidRPr="005B404C">
        <w:rPr>
          <w:rFonts w:ascii="ＭＳ 明朝" w:hAnsi="ＭＳ 明朝"/>
          <w:sz w:val="18"/>
          <w:szCs w:val="18"/>
        </w:rPr>
        <w:t xml:space="preserve">　申立</w:t>
      </w:r>
      <w:r w:rsidR="00764565" w:rsidRPr="005B404C">
        <w:rPr>
          <w:rFonts w:ascii="ＭＳ 明朝" w:hAnsi="ＭＳ 明朝" w:hint="eastAsia"/>
          <w:sz w:val="18"/>
          <w:szCs w:val="18"/>
        </w:rPr>
        <w:t>て</w:t>
      </w:r>
      <w:r w:rsidRPr="005B404C">
        <w:rPr>
          <w:rFonts w:ascii="ＭＳ 明朝" w:hAnsi="ＭＳ 明朝"/>
          <w:sz w:val="18"/>
          <w:szCs w:val="18"/>
        </w:rPr>
        <w:t>の理由には，申立ての動機，経緯のほかに，ア　養子となる者の出生の経緯，生活歴及び心身の状況（出生時の状況，申立人</w:t>
      </w:r>
      <w:r w:rsidR="00942B37" w:rsidRPr="005B404C">
        <w:rPr>
          <w:rFonts w:ascii="ＭＳ 明朝" w:hAnsi="ＭＳ 明朝"/>
          <w:sz w:val="18"/>
          <w:szCs w:val="18"/>
        </w:rPr>
        <w:t>ら</w:t>
      </w:r>
      <w:r w:rsidRPr="005B404C">
        <w:rPr>
          <w:rFonts w:ascii="ＭＳ 明朝" w:hAnsi="ＭＳ 明朝"/>
          <w:sz w:val="18"/>
          <w:szCs w:val="18"/>
        </w:rPr>
        <w:t>と同居するまでの家庭環境，監護状況等，申立人</w:t>
      </w:r>
      <w:r w:rsidR="00942B37" w:rsidRPr="005B404C">
        <w:rPr>
          <w:rFonts w:ascii="ＭＳ 明朝" w:hAnsi="ＭＳ 明朝"/>
          <w:sz w:val="18"/>
          <w:szCs w:val="18"/>
        </w:rPr>
        <w:t>ら</w:t>
      </w:r>
      <w:r w:rsidRPr="005B404C">
        <w:rPr>
          <w:rFonts w:ascii="ＭＳ 明朝" w:hAnsi="ＭＳ 明朝"/>
          <w:sz w:val="18"/>
          <w:szCs w:val="18"/>
        </w:rPr>
        <w:t>と同居するまでの病歴，健康状態，心身の発達状況等），</w:t>
      </w:r>
      <w:r w:rsidR="004F0AA9" w:rsidRPr="005B404C">
        <w:rPr>
          <w:rFonts w:ascii="ＭＳ 明朝" w:hAnsi="ＭＳ 明朝"/>
          <w:sz w:val="18"/>
          <w:szCs w:val="18"/>
        </w:rPr>
        <w:t>イ</w:t>
      </w:r>
      <w:r w:rsidR="00807308">
        <w:rPr>
          <w:rFonts w:ascii="ＭＳ 明朝" w:hAnsi="ＭＳ 明朝"/>
          <w:sz w:val="18"/>
          <w:szCs w:val="18"/>
        </w:rPr>
        <w:t xml:space="preserve">　未成年後見人，父母以外で親権を行う者</w:t>
      </w:r>
      <w:r w:rsidRPr="005B404C">
        <w:rPr>
          <w:rFonts w:ascii="ＭＳ 明朝" w:hAnsi="ＭＳ 明朝"/>
          <w:sz w:val="18"/>
          <w:szCs w:val="18"/>
        </w:rPr>
        <w:t>の意向等を記入してください。</w:t>
      </w:r>
      <w:r w:rsidR="00E541E3">
        <w:rPr>
          <w:rFonts w:ascii="ＭＳ 明朝" w:hAnsi="ＭＳ 明朝"/>
          <w:sz w:val="18"/>
          <w:szCs w:val="18"/>
        </w:rPr>
        <w:t xml:space="preserve">　</w:t>
      </w:r>
    </w:p>
    <w:p w:rsidR="00E541E3" w:rsidRDefault="00D93538" w:rsidP="00E541E3">
      <w:pPr>
        <w:pStyle w:val="a3"/>
        <w:wordWrap/>
        <w:snapToGrid w:val="0"/>
        <w:spacing w:line="240" w:lineRule="auto"/>
        <w:ind w:leftChars="300" w:left="630" w:firstLineChars="50" w:firstLine="89"/>
        <w:rPr>
          <w:rFonts w:ascii="ＭＳ 明朝" w:hAnsi="ＭＳ 明朝"/>
          <w:sz w:val="18"/>
          <w:szCs w:val="18"/>
        </w:rPr>
      </w:pPr>
      <w:r w:rsidRPr="005B404C">
        <w:rPr>
          <w:rFonts w:ascii="ＭＳ 明朝" w:hAnsi="ＭＳ 明朝"/>
          <w:sz w:val="18"/>
          <w:szCs w:val="18"/>
        </w:rPr>
        <w:t>なお，</w:t>
      </w:r>
      <w:r w:rsidRPr="005B404C">
        <w:rPr>
          <w:rFonts w:ascii="ＭＳ 明朝" w:hAnsi="ＭＳ 明朝" w:hint="eastAsia"/>
          <w:sz w:val="18"/>
          <w:szCs w:val="18"/>
        </w:rPr>
        <w:t>この申立書は，利害関係人が閲覧や謄写をする可能性がありますので，その点にご留意のうえ，簡潔に</w:t>
      </w:r>
    </w:p>
    <w:p w:rsidR="00F61674" w:rsidRPr="005B404C" w:rsidRDefault="00D93538" w:rsidP="00E541E3">
      <w:pPr>
        <w:pStyle w:val="a3"/>
        <w:wordWrap/>
        <w:snapToGrid w:val="0"/>
        <w:spacing w:line="240" w:lineRule="auto"/>
        <w:ind w:firstLineChars="300" w:firstLine="534"/>
        <w:rPr>
          <w:rFonts w:ascii="ＭＳ 明朝" w:hAnsi="ＭＳ 明朝"/>
          <w:sz w:val="18"/>
          <w:szCs w:val="18"/>
        </w:rPr>
      </w:pPr>
      <w:r w:rsidRPr="005B404C">
        <w:rPr>
          <w:rFonts w:ascii="ＭＳ 明朝" w:hAnsi="ＭＳ 明朝" w:hint="eastAsia"/>
          <w:sz w:val="18"/>
          <w:szCs w:val="18"/>
        </w:rPr>
        <w:t>記載してください。</w:t>
      </w:r>
    </w:p>
    <w:p w:rsidR="00D674BF" w:rsidRDefault="00D674BF"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8A5AD2" w:rsidRDefault="00D93538" w:rsidP="008A5AD2">
      <w:pPr>
        <w:pStyle w:val="a3"/>
        <w:wordWrap/>
        <w:snapToGrid w:val="0"/>
        <w:spacing w:line="0" w:lineRule="atLeast"/>
        <w:rPr>
          <w:rFonts w:ascii="ＭＳ 明朝" w:hAnsi="ＭＳ 明朝"/>
          <w:b/>
          <w:sz w:val="18"/>
          <w:szCs w:val="18"/>
        </w:rPr>
      </w:pPr>
      <w:r>
        <w:rPr>
          <w:rFonts w:ascii="ＭＳ 明朝" w:hAnsi="ＭＳ 明朝"/>
          <w:b/>
          <w:sz w:val="18"/>
          <w:szCs w:val="18"/>
        </w:rPr>
        <w:t xml:space="preserve">　 </w:t>
      </w:r>
    </w:p>
    <w:p w:rsidR="006A6817" w:rsidRPr="008A5AD2"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D674BF" w:rsidRDefault="00D674BF" w:rsidP="00F61674">
      <w:pPr>
        <w:pStyle w:val="a3"/>
        <w:wordWrap/>
        <w:snapToGrid w:val="0"/>
        <w:spacing w:line="240" w:lineRule="auto"/>
        <w:ind w:leftChars="100" w:left="566" w:hangingChars="200" w:hanging="356"/>
        <w:rPr>
          <w:rFonts w:ascii="ＭＳ 明朝" w:hAnsi="ＭＳ 明朝"/>
          <w:sz w:val="18"/>
          <w:szCs w:val="18"/>
        </w:rPr>
      </w:pPr>
    </w:p>
    <w:p w:rsidR="00847814" w:rsidRDefault="008A5AD2" w:rsidP="008A5AD2">
      <w:pPr>
        <w:pStyle w:val="a3"/>
        <w:wordWrap/>
        <w:snapToGrid w:val="0"/>
        <w:spacing w:line="240" w:lineRule="auto"/>
        <w:rPr>
          <w:rFonts w:ascii="ＭＳ 明朝" w:hAnsi="ＭＳ 明朝"/>
          <w:sz w:val="18"/>
          <w:szCs w:val="18"/>
        </w:rPr>
      </w:pPr>
      <w:r>
        <w:rPr>
          <w:rFonts w:ascii="ＭＳ 明朝" w:hAnsi="ＭＳ 明朝" w:hint="eastAsia"/>
          <w:sz w:val="18"/>
          <w:szCs w:val="18"/>
        </w:rPr>
        <w:t xml:space="preserve">　</w:t>
      </w:r>
    </w:p>
    <w:p w:rsidR="00BB0700" w:rsidRPr="00BB0700" w:rsidRDefault="00847814" w:rsidP="00D674BF">
      <w:pPr>
        <w:pStyle w:val="a3"/>
        <w:wordWrap/>
        <w:snapToGrid w:val="0"/>
        <w:spacing w:line="0" w:lineRule="atLeast"/>
        <w:ind w:firstLineChars="2500" w:firstLine="4450"/>
        <w:rPr>
          <w:rFonts w:ascii="ＭＳ 明朝" w:hAnsi="ＭＳ 明朝"/>
          <w:sz w:val="36"/>
          <w:szCs w:val="36"/>
        </w:rPr>
      </w:pPr>
      <w:r>
        <w:rPr>
          <w:rFonts w:ascii="ＭＳ 明朝" w:hAnsi="ＭＳ 明朝"/>
          <w:sz w:val="18"/>
          <w:szCs w:val="18"/>
        </w:rPr>
        <w:t>（３）</w:t>
      </w:r>
    </w:p>
    <w:sectPr w:rsidR="00BB0700" w:rsidRPr="00BB0700" w:rsidSect="004C4B5E">
      <w:headerReference w:type="even" r:id="rId7"/>
      <w:headerReference w:type="default" r:id="rId8"/>
      <w:footerReference w:type="even" r:id="rId9"/>
      <w:footerReference w:type="default" r:id="rId10"/>
      <w:headerReference w:type="first" r:id="rId11"/>
      <w:footerReference w:type="first" r:id="rId12"/>
      <w:pgSz w:w="11906" w:h="16838" w:code="9"/>
      <w:pgMar w:top="454" w:right="851" w:bottom="39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DAA" w:rsidRDefault="00012DAA" w:rsidP="00D8090A">
      <w:r>
        <w:separator/>
      </w:r>
    </w:p>
  </w:endnote>
  <w:endnote w:type="continuationSeparator" w:id="0">
    <w:p w:rsidR="00012DAA" w:rsidRDefault="00012DAA" w:rsidP="00D8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3A" w:rsidRDefault="003B2B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3A" w:rsidRDefault="003B2B3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3A" w:rsidRDefault="003B2B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DAA" w:rsidRDefault="00012DAA" w:rsidP="00D8090A">
      <w:r>
        <w:separator/>
      </w:r>
    </w:p>
  </w:footnote>
  <w:footnote w:type="continuationSeparator" w:id="0">
    <w:p w:rsidR="00012DAA" w:rsidRDefault="00012DAA" w:rsidP="00D8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3A" w:rsidRDefault="003B2B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2D" w:rsidRDefault="0042352D">
    <w:pPr>
      <w:pStyle w:val="a3"/>
      <w:spacing w:line="240" w:lineRule="auto"/>
      <w:rPr>
        <w:spacing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3A" w:rsidRDefault="003B2B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0A"/>
    <w:rsid w:val="00001760"/>
    <w:rsid w:val="0000497F"/>
    <w:rsid w:val="00006489"/>
    <w:rsid w:val="00010037"/>
    <w:rsid w:val="0001168C"/>
    <w:rsid w:val="00012DAA"/>
    <w:rsid w:val="0002323F"/>
    <w:rsid w:val="000264A5"/>
    <w:rsid w:val="000342E4"/>
    <w:rsid w:val="00037108"/>
    <w:rsid w:val="000415C4"/>
    <w:rsid w:val="00052B5E"/>
    <w:rsid w:val="00074624"/>
    <w:rsid w:val="0007570E"/>
    <w:rsid w:val="00082920"/>
    <w:rsid w:val="00090DC2"/>
    <w:rsid w:val="00093024"/>
    <w:rsid w:val="000A05B3"/>
    <w:rsid w:val="000A3B15"/>
    <w:rsid w:val="000A5D53"/>
    <w:rsid w:val="000B448F"/>
    <w:rsid w:val="000B6CCB"/>
    <w:rsid w:val="000D1E27"/>
    <w:rsid w:val="000E70D6"/>
    <w:rsid w:val="000F2F12"/>
    <w:rsid w:val="001030B0"/>
    <w:rsid w:val="00105EF2"/>
    <w:rsid w:val="001077EC"/>
    <w:rsid w:val="0012210E"/>
    <w:rsid w:val="00125EC4"/>
    <w:rsid w:val="00135FE1"/>
    <w:rsid w:val="001540BB"/>
    <w:rsid w:val="00157466"/>
    <w:rsid w:val="00161E9D"/>
    <w:rsid w:val="00164EC4"/>
    <w:rsid w:val="00176127"/>
    <w:rsid w:val="001773BF"/>
    <w:rsid w:val="00180BF3"/>
    <w:rsid w:val="00181809"/>
    <w:rsid w:val="00184AD3"/>
    <w:rsid w:val="00185237"/>
    <w:rsid w:val="0018631A"/>
    <w:rsid w:val="00186CD0"/>
    <w:rsid w:val="00187D4C"/>
    <w:rsid w:val="00197199"/>
    <w:rsid w:val="001B0AE6"/>
    <w:rsid w:val="001B7DB4"/>
    <w:rsid w:val="001C466E"/>
    <w:rsid w:val="001C50B1"/>
    <w:rsid w:val="001F19CF"/>
    <w:rsid w:val="001F3F20"/>
    <w:rsid w:val="001F7EA8"/>
    <w:rsid w:val="00213D26"/>
    <w:rsid w:val="002247B0"/>
    <w:rsid w:val="002270D2"/>
    <w:rsid w:val="00242170"/>
    <w:rsid w:val="0026291A"/>
    <w:rsid w:val="00273980"/>
    <w:rsid w:val="00273C1C"/>
    <w:rsid w:val="00274C19"/>
    <w:rsid w:val="00286AFF"/>
    <w:rsid w:val="00286B04"/>
    <w:rsid w:val="00292A66"/>
    <w:rsid w:val="0029470B"/>
    <w:rsid w:val="002A7910"/>
    <w:rsid w:val="002B2E8F"/>
    <w:rsid w:val="002B550F"/>
    <w:rsid w:val="002C19AC"/>
    <w:rsid w:val="002C3A3F"/>
    <w:rsid w:val="002D67AC"/>
    <w:rsid w:val="002E6630"/>
    <w:rsid w:val="002F3C68"/>
    <w:rsid w:val="003149C2"/>
    <w:rsid w:val="0031633D"/>
    <w:rsid w:val="003168C8"/>
    <w:rsid w:val="00325F51"/>
    <w:rsid w:val="00332886"/>
    <w:rsid w:val="0034195F"/>
    <w:rsid w:val="00355010"/>
    <w:rsid w:val="0035609D"/>
    <w:rsid w:val="003739F6"/>
    <w:rsid w:val="003759A3"/>
    <w:rsid w:val="00385A45"/>
    <w:rsid w:val="00392652"/>
    <w:rsid w:val="00392C97"/>
    <w:rsid w:val="003A1B6D"/>
    <w:rsid w:val="003B12D3"/>
    <w:rsid w:val="003B2B3A"/>
    <w:rsid w:val="003B4A9F"/>
    <w:rsid w:val="003B5713"/>
    <w:rsid w:val="003C2966"/>
    <w:rsid w:val="003C6014"/>
    <w:rsid w:val="003E27DD"/>
    <w:rsid w:val="003F0923"/>
    <w:rsid w:val="00405FBE"/>
    <w:rsid w:val="00407EC3"/>
    <w:rsid w:val="0041358D"/>
    <w:rsid w:val="00417211"/>
    <w:rsid w:val="0042352D"/>
    <w:rsid w:val="00426F59"/>
    <w:rsid w:val="0043615B"/>
    <w:rsid w:val="00442DBA"/>
    <w:rsid w:val="00446FD2"/>
    <w:rsid w:val="004532CE"/>
    <w:rsid w:val="00453DE0"/>
    <w:rsid w:val="004548E9"/>
    <w:rsid w:val="00461158"/>
    <w:rsid w:val="004703CB"/>
    <w:rsid w:val="00473A15"/>
    <w:rsid w:val="004750DF"/>
    <w:rsid w:val="0047730E"/>
    <w:rsid w:val="0048155F"/>
    <w:rsid w:val="00481910"/>
    <w:rsid w:val="00481D62"/>
    <w:rsid w:val="00484A4E"/>
    <w:rsid w:val="00484BAA"/>
    <w:rsid w:val="00485563"/>
    <w:rsid w:val="004C4B5E"/>
    <w:rsid w:val="004D26F1"/>
    <w:rsid w:val="004D510A"/>
    <w:rsid w:val="004E0D96"/>
    <w:rsid w:val="004E1290"/>
    <w:rsid w:val="004F0435"/>
    <w:rsid w:val="004F0AA9"/>
    <w:rsid w:val="0052174D"/>
    <w:rsid w:val="005224F1"/>
    <w:rsid w:val="005326FD"/>
    <w:rsid w:val="005412CB"/>
    <w:rsid w:val="0054201F"/>
    <w:rsid w:val="00543B5F"/>
    <w:rsid w:val="00574931"/>
    <w:rsid w:val="00581EE9"/>
    <w:rsid w:val="00583569"/>
    <w:rsid w:val="005842B8"/>
    <w:rsid w:val="00595AB4"/>
    <w:rsid w:val="005B404C"/>
    <w:rsid w:val="005C4671"/>
    <w:rsid w:val="00600AC1"/>
    <w:rsid w:val="00605BE0"/>
    <w:rsid w:val="00614E48"/>
    <w:rsid w:val="00621750"/>
    <w:rsid w:val="00622091"/>
    <w:rsid w:val="00650F5F"/>
    <w:rsid w:val="00663116"/>
    <w:rsid w:val="0067315D"/>
    <w:rsid w:val="00674759"/>
    <w:rsid w:val="006828B4"/>
    <w:rsid w:val="00685D42"/>
    <w:rsid w:val="006939F0"/>
    <w:rsid w:val="00693E2C"/>
    <w:rsid w:val="006A2B88"/>
    <w:rsid w:val="006A6817"/>
    <w:rsid w:val="006A72BC"/>
    <w:rsid w:val="006B249B"/>
    <w:rsid w:val="006B24FA"/>
    <w:rsid w:val="006C489E"/>
    <w:rsid w:val="006C55ED"/>
    <w:rsid w:val="006C62D8"/>
    <w:rsid w:val="006C69D2"/>
    <w:rsid w:val="006C7016"/>
    <w:rsid w:val="006C74D8"/>
    <w:rsid w:val="006D7F42"/>
    <w:rsid w:val="006E0AE5"/>
    <w:rsid w:val="006E30D6"/>
    <w:rsid w:val="006F0955"/>
    <w:rsid w:val="00702A77"/>
    <w:rsid w:val="0070600E"/>
    <w:rsid w:val="0071251F"/>
    <w:rsid w:val="007136D4"/>
    <w:rsid w:val="007142A4"/>
    <w:rsid w:val="007147E2"/>
    <w:rsid w:val="00720C98"/>
    <w:rsid w:val="00724732"/>
    <w:rsid w:val="007253D6"/>
    <w:rsid w:val="007320C3"/>
    <w:rsid w:val="00740C57"/>
    <w:rsid w:val="007419B0"/>
    <w:rsid w:val="007578C9"/>
    <w:rsid w:val="00764565"/>
    <w:rsid w:val="007678AF"/>
    <w:rsid w:val="00771EA0"/>
    <w:rsid w:val="007862EF"/>
    <w:rsid w:val="007A612A"/>
    <w:rsid w:val="007B5C0F"/>
    <w:rsid w:val="007B735D"/>
    <w:rsid w:val="007C2FD5"/>
    <w:rsid w:val="007C4463"/>
    <w:rsid w:val="007C53CA"/>
    <w:rsid w:val="007C6B64"/>
    <w:rsid w:val="007C7428"/>
    <w:rsid w:val="007D624E"/>
    <w:rsid w:val="007E6900"/>
    <w:rsid w:val="007F1EC4"/>
    <w:rsid w:val="007F5541"/>
    <w:rsid w:val="007F5A4D"/>
    <w:rsid w:val="00807308"/>
    <w:rsid w:val="0080730B"/>
    <w:rsid w:val="00807C2C"/>
    <w:rsid w:val="008127DE"/>
    <w:rsid w:val="00812AAF"/>
    <w:rsid w:val="008131EA"/>
    <w:rsid w:val="00813D63"/>
    <w:rsid w:val="0081549F"/>
    <w:rsid w:val="0081563F"/>
    <w:rsid w:val="00815C1E"/>
    <w:rsid w:val="0081628C"/>
    <w:rsid w:val="0081693C"/>
    <w:rsid w:val="00822A4E"/>
    <w:rsid w:val="008231A7"/>
    <w:rsid w:val="008260B1"/>
    <w:rsid w:val="00836AD0"/>
    <w:rsid w:val="00837617"/>
    <w:rsid w:val="00837B8C"/>
    <w:rsid w:val="00840A7B"/>
    <w:rsid w:val="008443BC"/>
    <w:rsid w:val="0084610C"/>
    <w:rsid w:val="00847814"/>
    <w:rsid w:val="00853FD8"/>
    <w:rsid w:val="00855109"/>
    <w:rsid w:val="00855322"/>
    <w:rsid w:val="0086245C"/>
    <w:rsid w:val="00896BC3"/>
    <w:rsid w:val="008A3524"/>
    <w:rsid w:val="008A5AD2"/>
    <w:rsid w:val="008B5EE1"/>
    <w:rsid w:val="008C7313"/>
    <w:rsid w:val="008D16CD"/>
    <w:rsid w:val="008D31AA"/>
    <w:rsid w:val="008D44A7"/>
    <w:rsid w:val="008D6EA6"/>
    <w:rsid w:val="008E7270"/>
    <w:rsid w:val="0090554F"/>
    <w:rsid w:val="0090672D"/>
    <w:rsid w:val="009173F6"/>
    <w:rsid w:val="00922539"/>
    <w:rsid w:val="00932224"/>
    <w:rsid w:val="0093495D"/>
    <w:rsid w:val="0093661F"/>
    <w:rsid w:val="0094207D"/>
    <w:rsid w:val="00942B37"/>
    <w:rsid w:val="00960237"/>
    <w:rsid w:val="009635FE"/>
    <w:rsid w:val="009653C5"/>
    <w:rsid w:val="009731E0"/>
    <w:rsid w:val="0098359D"/>
    <w:rsid w:val="009A425F"/>
    <w:rsid w:val="009B5E91"/>
    <w:rsid w:val="009C18E6"/>
    <w:rsid w:val="009C359B"/>
    <w:rsid w:val="009C7B90"/>
    <w:rsid w:val="009D248F"/>
    <w:rsid w:val="009D5146"/>
    <w:rsid w:val="009F0202"/>
    <w:rsid w:val="009F4487"/>
    <w:rsid w:val="00A04546"/>
    <w:rsid w:val="00A058C1"/>
    <w:rsid w:val="00A14FE1"/>
    <w:rsid w:val="00A21704"/>
    <w:rsid w:val="00A243BE"/>
    <w:rsid w:val="00A31A1B"/>
    <w:rsid w:val="00A51F22"/>
    <w:rsid w:val="00A60A27"/>
    <w:rsid w:val="00A667F9"/>
    <w:rsid w:val="00A76C12"/>
    <w:rsid w:val="00A83999"/>
    <w:rsid w:val="00A83D07"/>
    <w:rsid w:val="00AB3538"/>
    <w:rsid w:val="00AB409B"/>
    <w:rsid w:val="00AB6CBC"/>
    <w:rsid w:val="00AC08E9"/>
    <w:rsid w:val="00AD4063"/>
    <w:rsid w:val="00AF78DA"/>
    <w:rsid w:val="00B215D4"/>
    <w:rsid w:val="00B21DA8"/>
    <w:rsid w:val="00B22BAD"/>
    <w:rsid w:val="00B30837"/>
    <w:rsid w:val="00B34723"/>
    <w:rsid w:val="00B4094E"/>
    <w:rsid w:val="00B5299F"/>
    <w:rsid w:val="00B942A3"/>
    <w:rsid w:val="00BB0700"/>
    <w:rsid w:val="00BC3B8C"/>
    <w:rsid w:val="00BD2E53"/>
    <w:rsid w:val="00BD3B3A"/>
    <w:rsid w:val="00BD75E4"/>
    <w:rsid w:val="00C04006"/>
    <w:rsid w:val="00C3581D"/>
    <w:rsid w:val="00C46E10"/>
    <w:rsid w:val="00C50B56"/>
    <w:rsid w:val="00C52FA1"/>
    <w:rsid w:val="00C530D2"/>
    <w:rsid w:val="00C55AF3"/>
    <w:rsid w:val="00C60D27"/>
    <w:rsid w:val="00C62428"/>
    <w:rsid w:val="00C7190C"/>
    <w:rsid w:val="00C8505A"/>
    <w:rsid w:val="00C9460A"/>
    <w:rsid w:val="00C95F58"/>
    <w:rsid w:val="00CA22C0"/>
    <w:rsid w:val="00CA442D"/>
    <w:rsid w:val="00CA7D8A"/>
    <w:rsid w:val="00CB2B25"/>
    <w:rsid w:val="00CD441F"/>
    <w:rsid w:val="00CE085A"/>
    <w:rsid w:val="00CE3216"/>
    <w:rsid w:val="00CE49A8"/>
    <w:rsid w:val="00CF13ED"/>
    <w:rsid w:val="00CF202D"/>
    <w:rsid w:val="00CF370A"/>
    <w:rsid w:val="00CF6BDD"/>
    <w:rsid w:val="00D4671F"/>
    <w:rsid w:val="00D56F0F"/>
    <w:rsid w:val="00D674BF"/>
    <w:rsid w:val="00D8090A"/>
    <w:rsid w:val="00D85F36"/>
    <w:rsid w:val="00D93538"/>
    <w:rsid w:val="00DB06E1"/>
    <w:rsid w:val="00DB149D"/>
    <w:rsid w:val="00DB56B5"/>
    <w:rsid w:val="00DE34B5"/>
    <w:rsid w:val="00DF03B0"/>
    <w:rsid w:val="00DF0815"/>
    <w:rsid w:val="00DF3EC6"/>
    <w:rsid w:val="00E141B6"/>
    <w:rsid w:val="00E15451"/>
    <w:rsid w:val="00E23A45"/>
    <w:rsid w:val="00E26547"/>
    <w:rsid w:val="00E30EDA"/>
    <w:rsid w:val="00E34ACB"/>
    <w:rsid w:val="00E34B0E"/>
    <w:rsid w:val="00E541E3"/>
    <w:rsid w:val="00E56A53"/>
    <w:rsid w:val="00E61CD7"/>
    <w:rsid w:val="00E7569F"/>
    <w:rsid w:val="00E834D9"/>
    <w:rsid w:val="00E91816"/>
    <w:rsid w:val="00E91B10"/>
    <w:rsid w:val="00E92928"/>
    <w:rsid w:val="00EA681E"/>
    <w:rsid w:val="00EC5CE1"/>
    <w:rsid w:val="00EC6674"/>
    <w:rsid w:val="00ED0229"/>
    <w:rsid w:val="00ED317C"/>
    <w:rsid w:val="00ED5C1A"/>
    <w:rsid w:val="00ED649E"/>
    <w:rsid w:val="00EE29D4"/>
    <w:rsid w:val="00EF5D4A"/>
    <w:rsid w:val="00F018CB"/>
    <w:rsid w:val="00F02849"/>
    <w:rsid w:val="00F06847"/>
    <w:rsid w:val="00F16279"/>
    <w:rsid w:val="00F2606C"/>
    <w:rsid w:val="00F30E95"/>
    <w:rsid w:val="00F321BB"/>
    <w:rsid w:val="00F35AFB"/>
    <w:rsid w:val="00F521E2"/>
    <w:rsid w:val="00F61674"/>
    <w:rsid w:val="00F63815"/>
    <w:rsid w:val="00F8540C"/>
    <w:rsid w:val="00F90315"/>
    <w:rsid w:val="00F935E2"/>
    <w:rsid w:val="00F94BB4"/>
    <w:rsid w:val="00FB7185"/>
    <w:rsid w:val="00FD03AD"/>
    <w:rsid w:val="00FF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2DBA"/>
    <w:pPr>
      <w:widowControl w:val="0"/>
      <w:wordWrap w:val="0"/>
      <w:autoSpaceDE w:val="0"/>
      <w:autoSpaceDN w:val="0"/>
      <w:adjustRightInd w:val="0"/>
      <w:spacing w:line="198" w:lineRule="exact"/>
      <w:jc w:val="both"/>
    </w:pPr>
    <w:rPr>
      <w:rFonts w:ascii="Century" w:eastAsia="ＭＳ 明朝" w:hAnsi="Century" w:cs="ＭＳ 明朝"/>
      <w:spacing w:val="-1"/>
      <w:kern w:val="0"/>
      <w:sz w:val="16"/>
      <w:szCs w:val="16"/>
    </w:rPr>
  </w:style>
  <w:style w:type="paragraph" w:styleId="a4">
    <w:name w:val="header"/>
    <w:basedOn w:val="a"/>
    <w:link w:val="a5"/>
    <w:uiPriority w:val="99"/>
    <w:unhideWhenUsed/>
    <w:rsid w:val="00F935E2"/>
    <w:pPr>
      <w:tabs>
        <w:tab w:val="center" w:pos="4252"/>
        <w:tab w:val="right" w:pos="8504"/>
      </w:tabs>
      <w:snapToGrid w:val="0"/>
    </w:pPr>
  </w:style>
  <w:style w:type="character" w:customStyle="1" w:styleId="a5">
    <w:name w:val="ヘッダー (文字)"/>
    <w:basedOn w:val="a0"/>
    <w:link w:val="a4"/>
    <w:uiPriority w:val="99"/>
    <w:rsid w:val="00F935E2"/>
  </w:style>
  <w:style w:type="paragraph" w:styleId="a6">
    <w:name w:val="footer"/>
    <w:basedOn w:val="a"/>
    <w:link w:val="a7"/>
    <w:uiPriority w:val="99"/>
    <w:unhideWhenUsed/>
    <w:rsid w:val="00F935E2"/>
    <w:pPr>
      <w:tabs>
        <w:tab w:val="center" w:pos="4252"/>
        <w:tab w:val="right" w:pos="8504"/>
      </w:tabs>
      <w:snapToGrid w:val="0"/>
    </w:pPr>
  </w:style>
  <w:style w:type="character" w:customStyle="1" w:styleId="a7">
    <w:name w:val="フッター (文字)"/>
    <w:basedOn w:val="a0"/>
    <w:link w:val="a6"/>
    <w:uiPriority w:val="99"/>
    <w:rsid w:val="00F935E2"/>
  </w:style>
  <w:style w:type="paragraph" w:styleId="a8">
    <w:name w:val="Balloon Text"/>
    <w:basedOn w:val="a"/>
    <w:link w:val="a9"/>
    <w:uiPriority w:val="99"/>
    <w:semiHidden/>
    <w:unhideWhenUsed/>
    <w:rsid w:val="004750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7A160-39C1-4DBF-AB09-8380484B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2640</Characters>
  <DocSecurity>0</DocSecurity>
  <Lines>22</Lines>
  <Paragraphs>6</Paragraphs>
  <ScaleCrop>false</ScaleCrop>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2020-03-22T23:52:00Z</dcterms:created>
  <dcterms:modified xsi:type="dcterms:W3CDTF">2020-03-22T23:52:00Z</dcterms:modified>
</cp:coreProperties>
</file>