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5760"/>
      </w:tblGrid>
      <w:tr w:rsidR="00D8090A">
        <w:trPr>
          <w:cantSplit/>
          <w:trHeight w:hRule="exact" w:val="630"/>
        </w:trPr>
        <w:tc>
          <w:tcPr>
            <w:tcW w:w="3200" w:type="dxa"/>
            <w:gridSpan w:val="2"/>
            <w:vMerge w:val="restart"/>
            <w:tcBorders>
              <w:top w:val="single" w:sz="4" w:space="0" w:color="000000"/>
              <w:left w:val="single" w:sz="4" w:space="0" w:color="000000"/>
              <w:bottom w:val="nil"/>
              <w:right w:val="single" w:sz="4" w:space="0" w:color="000000"/>
            </w:tcBorders>
          </w:tcPr>
          <w:p w:rsidR="00D8090A" w:rsidRDefault="00D8090A" w:rsidP="00D85F36">
            <w:pPr>
              <w:pStyle w:val="a3"/>
              <w:wordWrap/>
              <w:snapToGrid w:val="0"/>
              <w:spacing w:beforeLines="50" w:before="120" w:line="240" w:lineRule="auto"/>
              <w:rPr>
                <w:spacing w:val="0"/>
              </w:rPr>
            </w:pPr>
            <w:bookmarkStart w:id="0" w:name="_GoBack"/>
            <w:bookmarkEnd w:id="0"/>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tcBorders>
              <w:top w:val="single" w:sz="4" w:space="0" w:color="000000"/>
              <w:left w:val="single" w:sz="4" w:space="0" w:color="000000"/>
              <w:bottom w:val="single" w:sz="4" w:space="0" w:color="000000"/>
              <w:right w:val="single" w:sz="4" w:space="0" w:color="000000"/>
            </w:tcBorders>
          </w:tcPr>
          <w:p w:rsidR="00D8090A" w:rsidRDefault="00D8090A" w:rsidP="00812AAF">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00812AAF" w:rsidRPr="001F7789">
              <w:rPr>
                <w:rFonts w:ascii="ＭＳ Ｐゴシック" w:eastAsia="ＭＳ Ｐゴシック" w:hAnsi="ＭＳ Ｐゴシック" w:cs="ＭＳ Ｐゴシック" w:hint="eastAsia"/>
                <w:spacing w:val="150"/>
                <w:sz w:val="24"/>
                <w:szCs w:val="24"/>
                <w:fitText w:val="4640" w:id="1188781056"/>
              </w:rPr>
              <w:t>特別養</w:t>
            </w:r>
            <w:r w:rsidRPr="001F7789">
              <w:rPr>
                <w:rFonts w:ascii="ＭＳ Ｐゴシック" w:eastAsia="ＭＳ Ｐゴシック" w:hAnsi="ＭＳ Ｐゴシック" w:cs="ＭＳ Ｐゴシック" w:hint="eastAsia"/>
                <w:spacing w:val="150"/>
                <w:sz w:val="24"/>
                <w:szCs w:val="24"/>
                <w:fitText w:val="4640" w:id="1188781056"/>
              </w:rPr>
              <w:t>子縁組申立</w:t>
            </w:r>
            <w:r w:rsidRPr="001F7789">
              <w:rPr>
                <w:rFonts w:ascii="ＭＳ Ｐゴシック" w:eastAsia="ＭＳ Ｐゴシック" w:hAnsi="ＭＳ Ｐゴシック" w:cs="ＭＳ Ｐゴシック" w:hint="eastAsia"/>
                <w:spacing w:val="37"/>
                <w:sz w:val="24"/>
                <w:szCs w:val="24"/>
                <w:fitText w:val="4640" w:id="1188781056"/>
              </w:rPr>
              <w:t>書</w:t>
            </w:r>
          </w:p>
        </w:tc>
      </w:tr>
      <w:tr w:rsidR="00D8090A">
        <w:trPr>
          <w:cantSplit/>
          <w:trHeight w:hRule="exact" w:val="196"/>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5920" w:type="dxa"/>
            <w:gridSpan w:val="2"/>
            <w:tcBorders>
              <w:top w:val="nil"/>
              <w:left w:val="nil"/>
              <w:bottom w:val="nil"/>
              <w:right w:val="nil"/>
            </w:tcBorders>
          </w:tcPr>
          <w:p w:rsidR="00D8090A" w:rsidRDefault="00D8090A" w:rsidP="00C60D27">
            <w:pPr>
              <w:pStyle w:val="a3"/>
              <w:wordWrap/>
              <w:snapToGrid w:val="0"/>
              <w:spacing w:line="240" w:lineRule="auto"/>
              <w:rPr>
                <w:spacing w:val="0"/>
              </w:rPr>
            </w:pPr>
          </w:p>
        </w:tc>
      </w:tr>
      <w:tr w:rsidR="00D8090A">
        <w:trPr>
          <w:cantSplit/>
          <w:trHeight w:hRule="exact" w:val="1140"/>
        </w:trPr>
        <w:tc>
          <w:tcPr>
            <w:tcW w:w="3200" w:type="dxa"/>
            <w:gridSpan w:val="2"/>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val="restart"/>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val="restart"/>
            <w:tcBorders>
              <w:top w:val="single" w:sz="4" w:space="0" w:color="000000"/>
              <w:left w:val="single" w:sz="4" w:space="0" w:color="000000"/>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（この欄に収入印紙８００円分を</w:t>
            </w:r>
            <w:r w:rsidR="007C53CA">
              <w:rPr>
                <w:rFonts w:ascii="ＭＳ 明朝" w:hAnsi="ＭＳ 明朝" w:hint="eastAsia"/>
                <w:sz w:val="18"/>
                <w:szCs w:val="18"/>
              </w:rPr>
              <w:t>貼ってください</w:t>
            </w:r>
            <w:r>
              <w:rPr>
                <w:rFonts w:ascii="ＭＳ 明朝" w:hAnsi="ＭＳ 明朝" w:hint="eastAsia"/>
                <w:sz w:val="18"/>
                <w:szCs w:val="18"/>
              </w:rPr>
              <w:t>。）</w:t>
            </w: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z w:val="18"/>
                <w:szCs w:val="18"/>
              </w:rPr>
              <w:t>（</w:t>
            </w:r>
            <w:r w:rsidR="0018631A">
              <w:rPr>
                <w:rFonts w:ascii="ＭＳ 明朝" w:hAnsi="ＭＳ 明朝" w:hint="eastAsia"/>
                <w:sz w:val="18"/>
                <w:szCs w:val="18"/>
              </w:rPr>
              <w:t>貼った</w:t>
            </w:r>
            <w:r>
              <w:rPr>
                <w:rFonts w:ascii="ＭＳ 明朝" w:hAnsi="ＭＳ 明朝" w:hint="eastAsia"/>
                <w:sz w:val="18"/>
                <w:szCs w:val="18"/>
              </w:rPr>
              <w:t>印紙に押印しないでください。）</w:t>
            </w:r>
          </w:p>
        </w:tc>
      </w:tr>
      <w:tr w:rsidR="00D8090A">
        <w:trPr>
          <w:cantSplit/>
          <w:trHeight w:hRule="exact" w:val="396"/>
        </w:trPr>
        <w:tc>
          <w:tcPr>
            <w:tcW w:w="2400" w:type="dxa"/>
            <w:tcBorders>
              <w:top w:val="single" w:sz="4" w:space="0" w:color="000000"/>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sidRPr="001F7789">
              <w:rPr>
                <w:rFonts w:ascii="ＭＳ 明朝" w:hAnsi="ＭＳ 明朝" w:hint="eastAsia"/>
                <w:spacing w:val="30"/>
                <w:fitText w:val="960" w:id="1188781057"/>
              </w:rPr>
              <w:t>収入印紙</w:t>
            </w:r>
            <w:r>
              <w:rPr>
                <w:rFonts w:ascii="ＭＳ 明朝" w:hAnsi="ＭＳ 明朝" w:hint="eastAsia"/>
                <w:spacing w:val="0"/>
              </w:rPr>
              <w:t xml:space="preserve">            </w:t>
            </w:r>
            <w:r>
              <w:rPr>
                <w:rFonts w:ascii="ＭＳ 明朝" w:hAnsi="ＭＳ 明朝" w:hint="eastAsia"/>
              </w:rPr>
              <w:t>円</w:t>
            </w:r>
          </w:p>
        </w:tc>
        <w:tc>
          <w:tcPr>
            <w:tcW w:w="800" w:type="dxa"/>
            <w:vMerge w:val="restart"/>
            <w:tcBorders>
              <w:top w:val="single" w:sz="4" w:space="0" w:color="000000"/>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line="240" w:lineRule="auto"/>
              <w:rPr>
                <w:spacing w:val="0"/>
              </w:rPr>
            </w:pPr>
          </w:p>
        </w:tc>
        <w:tc>
          <w:tcPr>
            <w:tcW w:w="5760" w:type="dxa"/>
            <w:vMerge/>
            <w:tcBorders>
              <w:top w:val="nil"/>
              <w:left w:val="single" w:sz="4" w:space="0" w:color="000000"/>
              <w:bottom w:val="nil"/>
              <w:right w:val="single" w:sz="4" w:space="0" w:color="000000"/>
            </w:tcBorders>
          </w:tcPr>
          <w:p w:rsidR="00D8090A" w:rsidRDefault="00D8090A" w:rsidP="00C60D27">
            <w:pPr>
              <w:pStyle w:val="a3"/>
              <w:wordWrap/>
              <w:snapToGrid w:val="0"/>
              <w:spacing w:line="240" w:lineRule="auto"/>
              <w:rPr>
                <w:spacing w:val="0"/>
              </w:rPr>
            </w:pPr>
          </w:p>
        </w:tc>
      </w:tr>
      <w:tr w:rsidR="00D8090A">
        <w:trPr>
          <w:cantSplit/>
          <w:trHeight w:hRule="exact" w:val="396"/>
        </w:trPr>
        <w:tc>
          <w:tcPr>
            <w:tcW w:w="2400" w:type="dxa"/>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vMerge/>
            <w:tcBorders>
              <w:top w:val="nil"/>
              <w:left w:val="nil"/>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c>
          <w:tcPr>
            <w:tcW w:w="160" w:type="dxa"/>
            <w:vMerge/>
            <w:tcBorders>
              <w:top w:val="nil"/>
              <w:left w:val="nil"/>
              <w:bottom w:val="nil"/>
              <w:right w:val="nil"/>
            </w:tcBorders>
          </w:tcPr>
          <w:p w:rsidR="00D8090A" w:rsidRDefault="00D8090A" w:rsidP="00C60D27">
            <w:pPr>
              <w:pStyle w:val="a3"/>
              <w:wordWrap/>
              <w:snapToGrid w:val="0"/>
              <w:spacing w:before="80" w:line="240" w:lineRule="auto"/>
              <w:rPr>
                <w:spacing w:val="0"/>
              </w:rPr>
            </w:pPr>
          </w:p>
        </w:tc>
        <w:tc>
          <w:tcPr>
            <w:tcW w:w="5760" w:type="dxa"/>
            <w:vMerge/>
            <w:tcBorders>
              <w:top w:val="nil"/>
              <w:left w:val="single" w:sz="4" w:space="0" w:color="000000"/>
              <w:bottom w:val="single" w:sz="4" w:space="0" w:color="000000"/>
              <w:right w:val="single" w:sz="4" w:space="0" w:color="000000"/>
            </w:tcBorders>
          </w:tcPr>
          <w:p w:rsidR="00D8090A" w:rsidRDefault="00D8090A" w:rsidP="00C60D27">
            <w:pPr>
              <w:pStyle w:val="a3"/>
              <w:wordWrap/>
              <w:snapToGrid w:val="0"/>
              <w:spacing w:before="80" w:line="240" w:lineRule="auto"/>
              <w:rPr>
                <w:spacing w:val="0"/>
              </w:rPr>
            </w:pPr>
          </w:p>
        </w:tc>
      </w:tr>
    </w:tbl>
    <w:p w:rsidR="00D8090A" w:rsidRDefault="00D8090A"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6"/>
        <w:gridCol w:w="850"/>
        <w:gridCol w:w="7514"/>
      </w:tblGrid>
      <w:tr w:rsidR="000B6CCB" w:rsidTr="000B6CCB">
        <w:trPr>
          <w:trHeight w:val="659"/>
        </w:trPr>
        <w:tc>
          <w:tcPr>
            <w:tcW w:w="756" w:type="dxa"/>
            <w:tcBorders>
              <w:top w:val="single" w:sz="4" w:space="0" w:color="000000"/>
              <w:left w:val="single" w:sz="4" w:space="0" w:color="000000"/>
              <w:bottom w:val="single" w:sz="4" w:space="0" w:color="auto"/>
              <w:right w:val="single" w:sz="4" w:space="0" w:color="000000"/>
            </w:tcBorders>
          </w:tcPr>
          <w:p w:rsidR="000B6CCB" w:rsidRDefault="000B6CCB" w:rsidP="00A83999">
            <w:pPr>
              <w:pStyle w:val="a3"/>
              <w:wordWrap/>
              <w:snapToGrid w:val="0"/>
              <w:spacing w:line="240" w:lineRule="auto"/>
              <w:rPr>
                <w:rFonts w:ascii="ＭＳ 明朝" w:hAnsi="ＭＳ 明朝"/>
                <w:spacing w:val="-4"/>
              </w:rPr>
            </w:pPr>
            <w:r>
              <w:rPr>
                <w:rFonts w:cs="Century"/>
                <w:spacing w:val="-4"/>
              </w:rPr>
              <w:t xml:space="preserve"> </w:t>
            </w:r>
            <w:r>
              <w:rPr>
                <w:rFonts w:ascii="ＭＳ 明朝" w:hAnsi="ＭＳ 明朝" w:hint="eastAsia"/>
                <w:spacing w:val="-4"/>
              </w:rPr>
              <w:t xml:space="preserve"> </w:t>
            </w:r>
          </w:p>
          <w:p w:rsidR="000B6CCB" w:rsidRDefault="000B6CCB" w:rsidP="003E27DD">
            <w:pPr>
              <w:pStyle w:val="a3"/>
              <w:wordWrap/>
              <w:snapToGrid w:val="0"/>
              <w:spacing w:line="240" w:lineRule="auto"/>
              <w:ind w:firstLineChars="100" w:firstLine="152"/>
              <w:rPr>
                <w:spacing w:val="0"/>
              </w:rPr>
            </w:pPr>
            <w:r>
              <w:rPr>
                <w:rFonts w:ascii="ＭＳ 明朝" w:hAnsi="ＭＳ 明朝" w:hint="eastAsia"/>
                <w:spacing w:val="-4"/>
              </w:rPr>
              <w:t xml:space="preserve">準口頭　</w:t>
            </w:r>
          </w:p>
        </w:tc>
        <w:tc>
          <w:tcPr>
            <w:tcW w:w="850" w:type="dxa"/>
            <w:tcBorders>
              <w:top w:val="single" w:sz="4" w:space="0" w:color="000000"/>
              <w:left w:val="nil"/>
              <w:bottom w:val="single" w:sz="4" w:space="0" w:color="auto"/>
              <w:right w:val="single" w:sz="4" w:space="0" w:color="auto"/>
            </w:tcBorders>
          </w:tcPr>
          <w:p w:rsidR="000B6CCB" w:rsidRDefault="000B6CCB" w:rsidP="00A83999">
            <w:pPr>
              <w:pStyle w:val="a3"/>
              <w:wordWrap/>
              <w:snapToGrid w:val="0"/>
              <w:spacing w:beforeLines="50" w:before="120" w:line="240" w:lineRule="auto"/>
              <w:ind w:firstLineChars="700" w:firstLine="1106"/>
              <w:rPr>
                <w:rFonts w:ascii="ＭＳ 明朝" w:hAnsi="ＭＳ 明朝"/>
              </w:rPr>
            </w:pPr>
          </w:p>
          <w:p w:rsidR="000B6CCB" w:rsidRDefault="000B6CCB" w:rsidP="00A83999">
            <w:pPr>
              <w:pStyle w:val="a3"/>
              <w:wordWrap/>
              <w:snapToGrid w:val="0"/>
              <w:spacing w:line="240" w:lineRule="auto"/>
              <w:rPr>
                <w:spacing w:val="0"/>
              </w:rPr>
            </w:pPr>
            <w:r>
              <w:rPr>
                <w:rFonts w:cs="Century"/>
                <w:spacing w:val="0"/>
              </w:rPr>
              <w:t xml:space="preserve"> </w:t>
            </w:r>
            <w:r>
              <w:rPr>
                <w:rFonts w:cs="Century"/>
                <w:spacing w:val="0"/>
              </w:rPr>
              <w:t xml:space="preserve">　　　　</w:t>
            </w:r>
          </w:p>
        </w:tc>
        <w:tc>
          <w:tcPr>
            <w:tcW w:w="7514" w:type="dxa"/>
            <w:tcBorders>
              <w:top w:val="single" w:sz="4" w:space="0" w:color="000000"/>
              <w:left w:val="single" w:sz="4" w:space="0" w:color="auto"/>
              <w:bottom w:val="single" w:sz="4" w:space="0" w:color="auto"/>
              <w:right w:val="single" w:sz="4" w:space="0" w:color="000000"/>
            </w:tcBorders>
          </w:tcPr>
          <w:p w:rsidR="000B6CCB" w:rsidRDefault="000B6CCB" w:rsidP="00C04006">
            <w:pPr>
              <w:pStyle w:val="a3"/>
              <w:wordWrap/>
              <w:snapToGrid w:val="0"/>
              <w:spacing w:line="240" w:lineRule="auto"/>
              <w:rPr>
                <w:spacing w:val="0"/>
              </w:rPr>
            </w:pPr>
            <w:r>
              <w:rPr>
                <w:spacing w:val="0"/>
              </w:rPr>
              <w:t xml:space="preserve">　　　　　</w:t>
            </w:r>
          </w:p>
          <w:p w:rsidR="000B6CCB" w:rsidRDefault="00F946C7" w:rsidP="00F84485">
            <w:pPr>
              <w:pStyle w:val="a3"/>
              <w:snapToGrid w:val="0"/>
              <w:spacing w:line="240" w:lineRule="auto"/>
              <w:ind w:firstLineChars="50" w:firstLine="90"/>
              <w:rPr>
                <w:spacing w:val="0"/>
              </w:rPr>
            </w:pPr>
            <w:r>
              <w:rPr>
                <w:rFonts w:ascii="ＭＳ 明朝" w:hAnsi="ＭＳ 明朝"/>
                <w:spacing w:val="0"/>
                <w:sz w:val="18"/>
                <w:szCs w:val="18"/>
              </w:rPr>
              <w:t xml:space="preserve">関連事件番号　</w:t>
            </w:r>
            <w:r w:rsidR="000B6CCB">
              <w:rPr>
                <w:rFonts w:ascii="ＭＳ 明朝" w:hAnsi="ＭＳ 明朝"/>
                <w:spacing w:val="0"/>
                <w:sz w:val="18"/>
                <w:szCs w:val="18"/>
              </w:rPr>
              <w:t>令和　　年（家　）第　　　　　　号</w:t>
            </w:r>
          </w:p>
        </w:tc>
      </w:tr>
    </w:tbl>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trPr>
          <w:cantSplit/>
          <w:trHeight w:hRule="exact" w:val="568"/>
        </w:trPr>
        <w:tc>
          <w:tcPr>
            <w:tcW w:w="3200" w:type="dxa"/>
            <w:vMerge w:val="restart"/>
            <w:tcBorders>
              <w:top w:val="single" w:sz="18" w:space="0" w:color="000000"/>
              <w:left w:val="single" w:sz="18" w:space="0" w:color="000000"/>
              <w:bottom w:val="nil"/>
              <w:right w:val="single" w:sz="4" w:space="0" w:color="000000"/>
            </w:tcBorders>
          </w:tcPr>
          <w:p w:rsidR="00D8090A" w:rsidRDefault="00DA7EE9" w:rsidP="00DA7EE9">
            <w:pPr>
              <w:pStyle w:val="a3"/>
              <w:numPr>
                <w:ilvl w:val="0"/>
                <w:numId w:val="2"/>
              </w:numPr>
              <w:wordWrap/>
              <w:snapToGrid w:val="0"/>
              <w:spacing w:before="80" w:line="240" w:lineRule="auto"/>
              <w:rPr>
                <w:spacing w:val="0"/>
              </w:rPr>
            </w:pPr>
            <w:r w:rsidRPr="00696D86">
              <w:rPr>
                <w:rFonts w:ascii="ＭＳ 明朝" w:hAnsi="ＭＳ 明朝" w:hint="eastAsia"/>
                <w:b/>
                <w:color w:val="0070C0"/>
                <w:sz w:val="20"/>
                <w:szCs w:val="20"/>
              </w:rPr>
              <w:t>○</w:t>
            </w:r>
            <w:r>
              <w:rPr>
                <w:rFonts w:ascii="ＭＳ 明朝" w:hAnsi="ＭＳ 明朝" w:hint="eastAsia"/>
                <w:b/>
                <w:color w:val="0070C0"/>
                <w:sz w:val="20"/>
                <w:szCs w:val="20"/>
              </w:rPr>
              <w:t xml:space="preserve">　</w:t>
            </w:r>
            <w:r w:rsidR="00D8090A">
              <w:rPr>
                <w:rFonts w:ascii="ＭＳ 明朝" w:hAnsi="ＭＳ 明朝" w:hint="eastAsia"/>
                <w:sz w:val="20"/>
                <w:szCs w:val="20"/>
              </w:rPr>
              <w:t>家</w:t>
            </w:r>
            <w:r w:rsidR="00D8090A">
              <w:rPr>
                <w:rFonts w:ascii="ＭＳ 明朝" w:hAnsi="ＭＳ 明朝" w:hint="eastAsia"/>
                <w:spacing w:val="0"/>
                <w:sz w:val="20"/>
                <w:szCs w:val="20"/>
              </w:rPr>
              <w:t xml:space="preserve"> </w:t>
            </w:r>
            <w:r w:rsidR="00D8090A">
              <w:rPr>
                <w:rFonts w:ascii="ＭＳ 明朝" w:hAnsi="ＭＳ 明朝" w:hint="eastAsia"/>
                <w:sz w:val="20"/>
                <w:szCs w:val="20"/>
              </w:rPr>
              <w:t>庭</w:t>
            </w:r>
            <w:r w:rsidR="00D8090A">
              <w:rPr>
                <w:rFonts w:ascii="ＭＳ 明朝" w:hAnsi="ＭＳ 明朝" w:hint="eastAsia"/>
                <w:spacing w:val="0"/>
                <w:sz w:val="20"/>
                <w:szCs w:val="20"/>
              </w:rPr>
              <w:t xml:space="preserve"> </w:t>
            </w:r>
            <w:r w:rsidR="00D8090A">
              <w:rPr>
                <w:rFonts w:ascii="ＭＳ 明朝" w:hAnsi="ＭＳ 明朝" w:hint="eastAsia"/>
                <w:sz w:val="20"/>
                <w:szCs w:val="20"/>
              </w:rPr>
              <w:t>裁</w:t>
            </w:r>
            <w:r w:rsidR="00D8090A">
              <w:rPr>
                <w:rFonts w:ascii="ＭＳ 明朝" w:hAnsi="ＭＳ 明朝" w:hint="eastAsia"/>
                <w:spacing w:val="0"/>
                <w:sz w:val="20"/>
                <w:szCs w:val="20"/>
              </w:rPr>
              <w:t xml:space="preserve"> </w:t>
            </w:r>
            <w:r w:rsidR="00D8090A">
              <w:rPr>
                <w:rFonts w:ascii="ＭＳ 明朝" w:hAnsi="ＭＳ 明朝" w:hint="eastAsia"/>
                <w:sz w:val="20"/>
                <w:szCs w:val="20"/>
              </w:rPr>
              <w:t>判</w:t>
            </w:r>
            <w:r w:rsidR="00D8090A">
              <w:rPr>
                <w:rFonts w:ascii="ＭＳ 明朝" w:hAnsi="ＭＳ 明朝" w:hint="eastAsia"/>
                <w:spacing w:val="0"/>
                <w:sz w:val="20"/>
                <w:szCs w:val="20"/>
              </w:rPr>
              <w:t xml:space="preserve"> </w:t>
            </w:r>
            <w:r w:rsidR="00D8090A">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sidR="00706C8A" w:rsidRPr="006C09CB">
              <w:rPr>
                <w:rFonts w:ascii="ＭＳ 明朝" w:hAnsi="ＭＳ 明朝" w:hint="eastAsia"/>
                <w:b/>
                <w:color w:val="0070C0"/>
                <w:sz w:val="20"/>
                <w:szCs w:val="20"/>
              </w:rPr>
              <w:t xml:space="preserve">　</w:t>
            </w:r>
            <w:r w:rsidR="00706C8A" w:rsidRPr="00DA7EE9">
              <w:rPr>
                <w:rFonts w:ascii="ＭＳ 明朝" w:hAnsi="ＭＳ 明朝" w:hint="eastAsia"/>
                <w:b/>
                <w:color w:val="0070C0"/>
                <w:sz w:val="20"/>
                <w:szCs w:val="20"/>
              </w:rPr>
              <w:t>○</w:t>
            </w:r>
            <w:r w:rsidR="00706C8A">
              <w:rPr>
                <w:rFonts w:ascii="ＭＳ 明朝" w:hAnsi="ＭＳ 明朝" w:hint="eastAsia"/>
                <w:sz w:val="20"/>
                <w:szCs w:val="20"/>
              </w:rPr>
              <w:t xml:space="preserve">　年　</w:t>
            </w:r>
            <w:r w:rsidR="00706C8A" w:rsidRPr="00696D86">
              <w:rPr>
                <w:rFonts w:ascii="ＭＳ 明朝" w:hAnsi="ＭＳ 明朝" w:hint="eastAsia"/>
                <w:b/>
                <w:color w:val="0070C0"/>
                <w:sz w:val="20"/>
                <w:szCs w:val="20"/>
              </w:rPr>
              <w:t>○</w:t>
            </w:r>
            <w:r w:rsidR="00706C8A">
              <w:rPr>
                <w:rFonts w:ascii="ＭＳ 明朝" w:hAnsi="ＭＳ 明朝" w:hint="eastAsia"/>
                <w:sz w:val="20"/>
                <w:szCs w:val="20"/>
              </w:rPr>
              <w:t xml:space="preserve">　月　</w:t>
            </w:r>
            <w:r w:rsidR="00706C8A" w:rsidRPr="00696D86">
              <w:rPr>
                <w:rFonts w:ascii="ＭＳ 明朝" w:hAnsi="ＭＳ 明朝" w:hint="eastAsia"/>
                <w:b/>
                <w:color w:val="0070C0"/>
                <w:sz w:val="20"/>
                <w:szCs w:val="20"/>
              </w:rPr>
              <w:t>○</w:t>
            </w:r>
            <w:r>
              <w:rPr>
                <w:rFonts w:ascii="ＭＳ 明朝" w:hAnsi="ＭＳ 明朝" w:hint="eastAsia"/>
                <w:sz w:val="20"/>
                <w:szCs w:val="20"/>
              </w:rPr>
              <w:t xml:space="preserve">　日</w:t>
            </w:r>
          </w:p>
        </w:tc>
        <w:tc>
          <w:tcPr>
            <w:tcW w:w="1600" w:type="dxa"/>
            <w:vMerge w:val="restart"/>
            <w:tcBorders>
              <w:top w:val="single" w:sz="18" w:space="0" w:color="000000"/>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Pr="006B24FA">
              <w:rPr>
                <w:rFonts w:ascii="ＭＳ 明朝" w:hAnsi="ＭＳ 明朝" w:hint="eastAsia"/>
                <w:sz w:val="20"/>
                <w:szCs w:val="20"/>
              </w:rPr>
              <w:t>申　立　人</w:t>
            </w:r>
            <w:r w:rsidR="0040780C">
              <w:rPr>
                <w:rFonts w:ascii="ＭＳ 明朝" w:hAnsi="ＭＳ 明朝" w:hint="eastAsia"/>
                <w:sz w:val="20"/>
                <w:szCs w:val="20"/>
              </w:rPr>
              <w:t xml:space="preserve"> </w:t>
            </w:r>
            <w:r w:rsidR="0040780C" w:rsidRPr="001B004D">
              <w:rPr>
                <w:rFonts w:ascii="ＭＳ 明朝" w:hAnsi="ＭＳ 明朝" w:hint="eastAsia"/>
                <w:color w:val="000000" w:themeColor="text1"/>
                <w:sz w:val="20"/>
                <w:szCs w:val="20"/>
              </w:rPr>
              <w:t>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000000"/>
              <w:left w:val="nil"/>
              <w:bottom w:val="nil"/>
              <w:right w:val="single" w:sz="18" w:space="0" w:color="000000"/>
            </w:tcBorders>
          </w:tcPr>
          <w:p w:rsidR="00D8090A" w:rsidRPr="00706C8A" w:rsidRDefault="00D8090A" w:rsidP="00C60D27">
            <w:pPr>
              <w:pStyle w:val="a3"/>
              <w:wordWrap/>
              <w:snapToGrid w:val="0"/>
              <w:spacing w:before="80" w:line="240" w:lineRule="auto"/>
              <w:rPr>
                <w:spacing w:val="0"/>
              </w:rPr>
            </w:pPr>
          </w:p>
          <w:p w:rsidR="00D8090A" w:rsidRPr="006B24FA" w:rsidRDefault="00706C8A" w:rsidP="0006303C">
            <w:pPr>
              <w:pStyle w:val="a3"/>
              <w:wordWrap/>
              <w:snapToGrid w:val="0"/>
              <w:spacing w:line="240" w:lineRule="auto"/>
              <w:ind w:firstLineChars="200" w:firstLine="478"/>
              <w:rPr>
                <w:spacing w:val="0"/>
              </w:rPr>
            </w:pPr>
            <w:r w:rsidRPr="00696D86">
              <w:rPr>
                <w:rFonts w:ascii="ＭＳ 明朝" w:hAnsi="ＭＳ 明朝" w:hint="eastAsia"/>
                <w:b/>
                <w:color w:val="0070C0"/>
                <w:sz w:val="24"/>
                <w:szCs w:val="24"/>
              </w:rPr>
              <w:t>甲　山　乙　郎</w:t>
            </w:r>
            <w:r w:rsidR="00D8090A" w:rsidRPr="0006303C">
              <w:rPr>
                <w:rFonts w:ascii="ＭＳ 明朝" w:hAnsi="ＭＳ 明朝" w:hint="eastAsia"/>
                <w:color w:val="0070C0"/>
                <w:sz w:val="18"/>
                <w:szCs w:val="18"/>
              </w:rPr>
              <w:t xml:space="preserve">　</w:t>
            </w:r>
            <w:r>
              <w:rPr>
                <w:rFonts w:ascii="ＭＳ 明朝" w:hAnsi="ＭＳ 明朝" w:hint="eastAsia"/>
                <w:sz w:val="18"/>
                <w:szCs w:val="18"/>
              </w:rPr>
              <w:t xml:space="preserve">　　</w:t>
            </w:r>
            <w:r w:rsidR="00D8090A" w:rsidRPr="006B24FA">
              <w:rPr>
                <w:rFonts w:ascii="ＭＳ 明朝" w:hAnsi="ＭＳ 明朝" w:hint="eastAsia"/>
                <w:sz w:val="18"/>
                <w:szCs w:val="18"/>
              </w:rPr>
              <w:t xml:space="preserve">　　　</w:t>
            </w:r>
            <w:r w:rsidR="00696D86" w:rsidRPr="00696D86">
              <w:rPr>
                <w:rFonts w:ascii="ＭＳ 明朝" w:hAnsi="ＭＳ 明朝"/>
                <w:color w:val="FF0000"/>
                <w:sz w:val="18"/>
                <w:szCs w:val="18"/>
              </w:rPr>
              <w:t>印</w:t>
            </w:r>
          </w:p>
          <w:p w:rsidR="00D8090A" w:rsidRPr="0006303C"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A058C1">
        <w:trPr>
          <w:cantSplit/>
          <w:trHeight w:hRule="exact" w:val="77"/>
        </w:trPr>
        <w:tc>
          <w:tcPr>
            <w:tcW w:w="3200" w:type="dxa"/>
            <w:vMerge/>
            <w:tcBorders>
              <w:top w:val="nil"/>
              <w:left w:val="single" w:sz="18" w:space="0" w:color="000000"/>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000000"/>
            </w:tcBorders>
          </w:tcPr>
          <w:p w:rsidR="00D8090A" w:rsidRDefault="00D8090A" w:rsidP="00C60D27">
            <w:pPr>
              <w:pStyle w:val="a3"/>
              <w:wordWrap/>
              <w:snapToGrid w:val="0"/>
              <w:spacing w:line="240" w:lineRule="auto"/>
              <w:rPr>
                <w:spacing w:val="0"/>
              </w:rPr>
            </w:pPr>
          </w:p>
        </w:tc>
      </w:tr>
      <w:tr w:rsidR="00D8090A" w:rsidTr="00A058C1">
        <w:trPr>
          <w:cantSplit/>
          <w:trHeight w:hRule="exact" w:val="642"/>
        </w:trPr>
        <w:tc>
          <w:tcPr>
            <w:tcW w:w="3200" w:type="dxa"/>
            <w:vMerge/>
            <w:tcBorders>
              <w:top w:val="nil"/>
              <w:left w:val="single" w:sz="18" w:space="0" w:color="000000"/>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000000"/>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000000"/>
              <w:right w:val="single" w:sz="18" w:space="0" w:color="000000"/>
            </w:tcBorders>
          </w:tcPr>
          <w:p w:rsidR="00D8090A" w:rsidRDefault="00DA1481" w:rsidP="00C60D27">
            <w:pPr>
              <w:pStyle w:val="a3"/>
              <w:snapToGrid w:val="0"/>
              <w:spacing w:line="240" w:lineRule="auto"/>
              <w:rPr>
                <w:spacing w:val="0"/>
              </w:rPr>
            </w:pPr>
            <w:r>
              <w:rPr>
                <w:rFonts w:ascii="ＭＳ 明朝" w:hAnsi="ＭＳ 明朝" w:hint="eastAsia"/>
                <w:b/>
                <w:noProof/>
                <w:color w:val="0070C0"/>
                <w:sz w:val="24"/>
                <w:szCs w:val="24"/>
              </w:rPr>
              <mc:AlternateContent>
                <mc:Choice Requires="wps">
                  <w:drawing>
                    <wp:anchor distT="0" distB="0" distL="114300" distR="114300" simplePos="0" relativeHeight="251668480" behindDoc="0" locked="0" layoutInCell="1" allowOverlap="1">
                      <wp:simplePos x="0" y="0"/>
                      <wp:positionH relativeFrom="column">
                        <wp:posOffset>1995805</wp:posOffset>
                      </wp:positionH>
                      <wp:positionV relativeFrom="paragraph">
                        <wp:posOffset>-212090</wp:posOffset>
                      </wp:positionV>
                      <wp:extent cx="21907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190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A4B90" id="円/楕円 2" o:spid="_x0000_s1026" style="position:absolute;left:0;text-align:left;margin-left:157.15pt;margin-top:-16.7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" filled="f" strokecolor="red" strokeweight="2pt"/>
                  </w:pict>
                </mc:Fallback>
              </mc:AlternateContent>
            </w:r>
            <w:r w:rsidR="0012210E">
              <w:rPr>
                <w:rFonts w:hint="eastAsia"/>
                <w:spacing w:val="0"/>
              </w:rPr>
              <w:t xml:space="preserve">                                     </w:t>
            </w:r>
          </w:p>
          <w:p w:rsidR="0012210E" w:rsidRPr="00706C8A" w:rsidRDefault="00DA1481" w:rsidP="00696D86">
            <w:pPr>
              <w:pStyle w:val="a3"/>
              <w:wordWrap/>
              <w:snapToGrid w:val="0"/>
              <w:spacing w:line="240" w:lineRule="auto"/>
              <w:ind w:firstLineChars="200" w:firstLine="482"/>
              <w:rPr>
                <w:spacing w:val="0"/>
              </w:rPr>
            </w:pPr>
            <w:r>
              <w:rPr>
                <w:rFonts w:ascii="ＭＳ 明朝" w:hAnsi="ＭＳ 明朝" w:hint="eastAsia"/>
                <w:b/>
                <w:noProof/>
                <w:color w:val="0070C0"/>
                <w:sz w:val="24"/>
                <w:szCs w:val="24"/>
              </w:rPr>
              <mc:AlternateContent>
                <mc:Choice Requires="wps">
                  <w:drawing>
                    <wp:anchor distT="0" distB="0" distL="114300" distR="114300" simplePos="0" relativeHeight="251708416" behindDoc="0" locked="0" layoutInCell="1" allowOverlap="1" wp14:anchorId="65E56E43" wp14:editId="2DC3DB74">
                      <wp:simplePos x="0" y="0"/>
                      <wp:positionH relativeFrom="column">
                        <wp:posOffset>1977390</wp:posOffset>
                      </wp:positionH>
                      <wp:positionV relativeFrom="paragraph">
                        <wp:posOffset>17145</wp:posOffset>
                      </wp:positionV>
                      <wp:extent cx="219075" cy="2095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19075"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CC6B6" id="円/楕円 17" o:spid="_x0000_s1026" style="position:absolute;left:0;text-align:left;margin-left:155.7pt;margin-top:1.35pt;width:17.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" filled="f" strokecolor="red" strokeweight="2pt"/>
                  </w:pict>
                </mc:Fallback>
              </mc:AlternateContent>
            </w:r>
            <w:r w:rsidR="00706C8A" w:rsidRPr="00696D86">
              <w:rPr>
                <w:b/>
                <w:color w:val="0070C0"/>
                <w:spacing w:val="0"/>
                <w:sz w:val="24"/>
                <w:szCs w:val="24"/>
              </w:rPr>
              <w:t>甲　山</w:t>
            </w:r>
            <w:r w:rsidR="00706C8A" w:rsidRPr="00696D86">
              <w:rPr>
                <w:rFonts w:hint="eastAsia"/>
                <w:b/>
                <w:color w:val="0070C0"/>
                <w:spacing w:val="0"/>
                <w:sz w:val="24"/>
                <w:szCs w:val="24"/>
              </w:rPr>
              <w:t xml:space="preserve">  </w:t>
            </w:r>
            <w:r w:rsidR="00706C8A" w:rsidRPr="00696D86">
              <w:rPr>
                <w:b/>
                <w:color w:val="0070C0"/>
                <w:spacing w:val="0"/>
                <w:sz w:val="24"/>
                <w:szCs w:val="24"/>
              </w:rPr>
              <w:t>丙　子</w:t>
            </w:r>
            <w:r w:rsidR="0006303C">
              <w:rPr>
                <w:spacing w:val="0"/>
              </w:rPr>
              <w:t xml:space="preserve">    </w:t>
            </w:r>
            <w:r w:rsidR="0012210E">
              <w:rPr>
                <w:spacing w:val="0"/>
              </w:rPr>
              <w:t xml:space="preserve">    </w:t>
            </w:r>
            <w:r w:rsidR="0012210E">
              <w:rPr>
                <w:rFonts w:hint="eastAsia"/>
                <w:spacing w:val="0"/>
              </w:rPr>
              <w:t xml:space="preserve">  </w:t>
            </w:r>
            <w:r w:rsidR="0012210E">
              <w:rPr>
                <w:spacing w:val="0"/>
              </w:rPr>
              <w:t xml:space="preserve">  </w:t>
            </w:r>
            <w:r w:rsidR="0012210E" w:rsidRPr="00696D86">
              <w:rPr>
                <w:color w:val="FF0000"/>
                <w:spacing w:val="0"/>
              </w:rPr>
              <w:t xml:space="preserve"> </w:t>
            </w:r>
            <w:r w:rsidR="00696D86" w:rsidRPr="00696D86">
              <w:rPr>
                <w:rFonts w:ascii="ＭＳ 明朝" w:hAnsi="ＭＳ 明朝"/>
                <w:color w:val="FF0000"/>
                <w:sz w:val="18"/>
                <w:szCs w:val="18"/>
              </w:rPr>
              <w:t>印</w:t>
            </w:r>
          </w:p>
        </w:tc>
      </w:tr>
    </w:tbl>
    <w:p w:rsidR="00F62FF7" w:rsidRPr="00F62FF7" w:rsidRDefault="00F62FF7" w:rsidP="00F62FF7">
      <w:pPr>
        <w:autoSpaceDE w:val="0"/>
        <w:autoSpaceDN w:val="0"/>
        <w:adjustRightInd w:val="0"/>
        <w:snapToGrid w:val="0"/>
        <w:rPr>
          <w:rFonts w:ascii="Century" w:eastAsia="ＭＳ 明朝" w:hAnsi="Century" w:cs="ＭＳ 明朝"/>
          <w:kern w:val="0"/>
          <w:sz w:val="16"/>
          <w:szCs w:val="16"/>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F62FF7" w:rsidRPr="00F62FF7" w:rsidTr="00B62C1A">
        <w:trPr>
          <w:trHeight w:val="381"/>
        </w:trPr>
        <w:tc>
          <w:tcPr>
            <w:tcW w:w="9106" w:type="dxa"/>
            <w:tcBorders>
              <w:bottom w:val="single" w:sz="4" w:space="0" w:color="auto"/>
            </w:tcBorders>
          </w:tcPr>
          <w:p w:rsidR="00F62FF7" w:rsidRPr="00F62FF7" w:rsidRDefault="00F62FF7" w:rsidP="00D82E26">
            <w:pPr>
              <w:autoSpaceDE w:val="0"/>
              <w:autoSpaceDN w:val="0"/>
              <w:adjustRightInd w:val="0"/>
              <w:snapToGrid w:val="0"/>
              <w:spacing w:beforeLines="30" w:before="72"/>
              <w:ind w:firstLineChars="550" w:firstLine="880"/>
              <w:rPr>
                <w:rFonts w:ascii="Century" w:eastAsia="ＭＳ 明朝" w:hAnsi="Century" w:cs="ＭＳ 明朝"/>
                <w:kern w:val="0"/>
                <w:sz w:val="16"/>
                <w:szCs w:val="16"/>
              </w:rPr>
            </w:pPr>
            <w:r w:rsidRPr="00F62FF7">
              <w:rPr>
                <w:rFonts w:ascii="Century" w:eastAsia="ＭＳ 明朝" w:hAnsi="Century" w:cs="ＭＳ 明朝"/>
                <w:kern w:val="0"/>
                <w:sz w:val="16"/>
                <w:szCs w:val="16"/>
              </w:rPr>
              <w:t xml:space="preserve">　</w:t>
            </w:r>
            <w:r w:rsidR="00D82E26">
              <w:rPr>
                <w:rFonts w:ascii="Century" w:eastAsia="ＭＳ 明朝" w:hAnsi="Century" w:cs="ＭＳ 明朝"/>
                <w:kern w:val="0"/>
                <w:sz w:val="16"/>
                <w:szCs w:val="16"/>
              </w:rPr>
              <w:t xml:space="preserve">　</w:t>
            </w:r>
            <w:r w:rsidRPr="00F62FF7">
              <w:rPr>
                <w:rFonts w:ascii="Century" w:eastAsia="ＭＳ 明朝" w:hAnsi="Century" w:cs="ＭＳ 明朝"/>
                <w:kern w:val="0"/>
                <w:sz w:val="16"/>
                <w:szCs w:val="16"/>
              </w:rPr>
              <w:t xml:space="preserve">　</w:t>
            </w:r>
            <w:r w:rsidR="001B2B55" w:rsidRPr="00D82E26">
              <w:rPr>
                <w:rFonts w:ascii="Century" w:eastAsia="ＭＳ 明朝" w:hAnsi="Century" w:cs="ＭＳ 明朝"/>
                <w:spacing w:val="872"/>
                <w:kern w:val="0"/>
                <w:sz w:val="24"/>
                <w:szCs w:val="24"/>
                <w:fitText w:val="6192" w:id="2051790592"/>
              </w:rPr>
              <w:t>添付資</w:t>
            </w:r>
            <w:r w:rsidR="001B2B55" w:rsidRPr="00D82E26">
              <w:rPr>
                <w:rFonts w:ascii="Century" w:eastAsia="ＭＳ 明朝" w:hAnsi="Century" w:cs="ＭＳ 明朝"/>
                <w:kern w:val="0"/>
                <w:sz w:val="24"/>
                <w:szCs w:val="24"/>
                <w:fitText w:val="6192" w:id="2051790592"/>
              </w:rPr>
              <w:t>料</w:t>
            </w:r>
          </w:p>
        </w:tc>
      </w:tr>
      <w:tr w:rsidR="00F62FF7" w:rsidRPr="00F62FF7" w:rsidTr="00B62C1A">
        <w:trPr>
          <w:trHeight w:val="1108"/>
        </w:trPr>
        <w:tc>
          <w:tcPr>
            <w:tcW w:w="9106" w:type="dxa"/>
            <w:tcBorders>
              <w:top w:val="single" w:sz="4" w:space="0" w:color="auto"/>
            </w:tcBorders>
          </w:tcPr>
          <w:p w:rsidR="00F62FF7" w:rsidRDefault="00F62FF7" w:rsidP="00F62FF7">
            <w:pPr>
              <w:pStyle w:val="a3"/>
              <w:wordWrap/>
              <w:snapToGrid w:val="0"/>
              <w:spacing w:beforeLines="50" w:before="120" w:line="240" w:lineRule="auto"/>
              <w:rPr>
                <w:spacing w:val="0"/>
              </w:rPr>
            </w:pPr>
            <w:r>
              <w:rPr>
                <w:rFonts w:ascii="ＭＳ 明朝" w:hAnsi="ＭＳ 明朝" w:hint="eastAsia"/>
              </w:rPr>
              <w:t>（同じ書類は１通で足ります。審理のために必要な場合は，追加書類の提出をお願いすることがあります。）</w:t>
            </w:r>
          </w:p>
          <w:p w:rsidR="00F967F6" w:rsidRPr="00821930" w:rsidRDefault="00696D86" w:rsidP="00F967F6">
            <w:pPr>
              <w:pStyle w:val="a3"/>
              <w:wordWrap/>
              <w:snapToGrid w:val="0"/>
              <w:spacing w:line="240" w:lineRule="auto"/>
              <w:rPr>
                <w:rFonts w:ascii="ＭＳ 明朝" w:hAnsi="ＭＳ 明朝"/>
              </w:rPr>
            </w:pPr>
            <w:r w:rsidRPr="00696D86">
              <w:rPr>
                <w:rFonts w:ascii="ＭＳ 明朝" w:hAnsi="ＭＳ 明朝" w:hint="eastAsia"/>
                <w:b/>
                <w:noProof/>
                <w:color w:val="4F81BD" w:themeColor="accent1"/>
              </w:rPr>
              <mc:AlternateContent>
                <mc:Choice Requires="wps">
                  <w:drawing>
                    <wp:anchor distT="0" distB="0" distL="114300" distR="114300" simplePos="0" relativeHeight="251677696" behindDoc="0" locked="0" layoutInCell="1" allowOverlap="1" wp14:anchorId="66F86CF4" wp14:editId="6378BEFB">
                      <wp:simplePos x="0" y="0"/>
                      <wp:positionH relativeFrom="column">
                        <wp:posOffset>0</wp:posOffset>
                      </wp:positionH>
                      <wp:positionV relativeFrom="paragraph">
                        <wp:posOffset>11430</wp:posOffset>
                      </wp:positionV>
                      <wp:extent cx="66675" cy="76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6675"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C633" id="正方形/長方形 10" o:spid="_x0000_s1026" style="position:absolute;left:0;text-align:left;margin-left:0;margin-top:.9pt;width:5.2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" filled="f" strokecolor="windowText" strokeweight=".25pt"/>
                  </w:pict>
                </mc:Fallback>
              </mc:AlternateContent>
            </w:r>
            <w:r w:rsidRPr="00696D86">
              <w:rPr>
                <w:rFonts w:ascii="ＭＳ 明朝" w:hAnsi="ＭＳ 明朝" w:hint="eastAsia"/>
                <w:b/>
                <w:color w:val="4F81BD" w:themeColor="accent1"/>
              </w:rPr>
              <w:t>レ</w:t>
            </w:r>
            <w:r w:rsidR="00F62FF7">
              <w:rPr>
                <w:rFonts w:ascii="ＭＳ 明朝" w:hAnsi="ＭＳ 明朝" w:hint="eastAsia"/>
                <w:spacing w:val="0"/>
              </w:rPr>
              <w:t xml:space="preserve"> </w:t>
            </w:r>
            <w:r w:rsidR="00F62FF7" w:rsidRPr="00821930">
              <w:rPr>
                <w:rFonts w:ascii="ＭＳ 明朝" w:hAnsi="ＭＳ 明朝" w:hint="eastAsia"/>
              </w:rPr>
              <w:t>申立人</w:t>
            </w:r>
            <w:r w:rsidR="0040780C" w:rsidRPr="00821930">
              <w:rPr>
                <w:rFonts w:ascii="ＭＳ 明朝" w:hAnsi="ＭＳ 明朝" w:hint="eastAsia"/>
              </w:rPr>
              <w:t>ら</w:t>
            </w:r>
            <w:r w:rsidR="00F62FF7" w:rsidRPr="00821930">
              <w:rPr>
                <w:rFonts w:ascii="ＭＳ 明朝" w:hAnsi="ＭＳ 明朝" w:hint="eastAsia"/>
              </w:rPr>
              <w:t>（養親となる者）の戸籍謄本（全部事項証明書）</w:t>
            </w:r>
          </w:p>
          <w:p w:rsidR="00F967F6" w:rsidRPr="00821930" w:rsidRDefault="00F967F6" w:rsidP="00F967F6">
            <w:pPr>
              <w:pStyle w:val="a3"/>
              <w:wordWrap/>
              <w:snapToGrid w:val="0"/>
              <w:spacing w:line="240" w:lineRule="auto"/>
              <w:rPr>
                <w:rFonts w:ascii="ＭＳ 明朝" w:hAnsi="ＭＳ 明朝"/>
              </w:rPr>
            </w:pPr>
            <w:r w:rsidRPr="00821930">
              <w:rPr>
                <w:rFonts w:ascii="ＭＳ 明朝" w:hAnsi="ＭＳ 明朝" w:hint="eastAsia"/>
              </w:rPr>
              <w:t>□</w:t>
            </w:r>
          </w:p>
          <w:p w:rsidR="00F967F6" w:rsidRPr="00821930" w:rsidRDefault="00F967F6" w:rsidP="00F967F6">
            <w:pPr>
              <w:pStyle w:val="a3"/>
              <w:wordWrap/>
              <w:snapToGrid w:val="0"/>
              <w:spacing w:line="240" w:lineRule="auto"/>
              <w:rPr>
                <w:rFonts w:ascii="ＭＳ 明朝" w:hAnsi="ＭＳ 明朝"/>
              </w:rPr>
            </w:pPr>
            <w:r w:rsidRPr="00821930">
              <w:rPr>
                <w:rFonts w:ascii="ＭＳ 明朝" w:hAnsi="ＭＳ 明朝" w:hint="eastAsia"/>
              </w:rPr>
              <w:t>※児童相談所長が特別養子適格の確認の申立てを行っている場合は，以下の資料も提出してください。</w:t>
            </w:r>
          </w:p>
          <w:p w:rsidR="00F967F6" w:rsidRPr="00821930" w:rsidRDefault="00F967F6" w:rsidP="00F967F6">
            <w:pPr>
              <w:pStyle w:val="a3"/>
              <w:wordWrap/>
              <w:snapToGrid w:val="0"/>
              <w:spacing w:line="240" w:lineRule="auto"/>
              <w:rPr>
                <w:spacing w:val="0"/>
              </w:rPr>
            </w:pPr>
            <w:r w:rsidRPr="00821930">
              <w:rPr>
                <w:rFonts w:ascii="ＭＳ 明朝" w:hAnsi="ＭＳ 明朝" w:hint="eastAsia"/>
              </w:rPr>
              <w:t>□</w:t>
            </w:r>
            <w:r w:rsidRPr="00821930">
              <w:rPr>
                <w:rFonts w:ascii="ＭＳ 明朝" w:hAnsi="ＭＳ 明朝" w:hint="eastAsia"/>
                <w:spacing w:val="0"/>
              </w:rPr>
              <w:t xml:space="preserve"> 養子となる者の戸籍謄本（全部事項証明書）</w:t>
            </w:r>
          </w:p>
          <w:p w:rsidR="00F967F6" w:rsidRPr="00821930" w:rsidRDefault="00F967F6" w:rsidP="00F967F6">
            <w:pPr>
              <w:pStyle w:val="a3"/>
              <w:wordWrap/>
              <w:snapToGrid w:val="0"/>
              <w:spacing w:line="240" w:lineRule="auto"/>
              <w:rPr>
                <w:spacing w:val="0"/>
              </w:rPr>
            </w:pPr>
            <w:r w:rsidRPr="00821930">
              <w:rPr>
                <w:rFonts w:ascii="ＭＳ 明朝" w:hAnsi="ＭＳ 明朝" w:hint="eastAsia"/>
              </w:rPr>
              <w:t>□</w:t>
            </w:r>
            <w:r w:rsidRPr="00821930">
              <w:rPr>
                <w:rFonts w:ascii="ＭＳ 明朝" w:hAnsi="ＭＳ 明朝" w:hint="eastAsia"/>
                <w:spacing w:val="0"/>
              </w:rPr>
              <w:t xml:space="preserve"> 養子となる者の実父母の戸籍謄本（全部事項証明書）</w:t>
            </w:r>
          </w:p>
          <w:p w:rsidR="00F62FF7" w:rsidRPr="00F62FF7" w:rsidRDefault="00F967F6" w:rsidP="00F967F6">
            <w:pPr>
              <w:pStyle w:val="a3"/>
              <w:wordWrap/>
              <w:snapToGrid w:val="0"/>
              <w:spacing w:line="240" w:lineRule="auto"/>
            </w:pPr>
            <w:r w:rsidRPr="00821930">
              <w:rPr>
                <w:rFonts w:ascii="ＭＳ 明朝" w:hAnsi="ＭＳ 明朝" w:hint="eastAsia"/>
              </w:rPr>
              <w:t>□ 児童相談所長</w:t>
            </w:r>
            <w:r w:rsidR="006615DA">
              <w:rPr>
                <w:rFonts w:ascii="ＭＳ 明朝" w:hAnsi="ＭＳ 明朝" w:hint="eastAsia"/>
              </w:rPr>
              <w:t>の</w:t>
            </w:r>
            <w:r w:rsidRPr="00821930">
              <w:rPr>
                <w:rFonts w:ascii="ＭＳ 明朝" w:hAnsi="ＭＳ 明朝" w:hint="eastAsia"/>
              </w:rPr>
              <w:t>申立てによる特別養子適格の確認の審判の確定証明書</w:t>
            </w:r>
            <w:r w:rsidR="00295357">
              <w:rPr>
                <w:rFonts w:ascii="ＭＳ 明朝" w:hAnsi="ＭＳ 明朝" w:hint="eastAsia"/>
              </w:rPr>
              <w:t>（既に確定している場合）</w:t>
            </w:r>
          </w:p>
        </w:tc>
      </w:tr>
    </w:tbl>
    <w:p w:rsidR="000A1B0F" w:rsidRDefault="000A1B0F" w:rsidP="000A1B0F">
      <w:pPr>
        <w:pStyle w:val="a3"/>
        <w:wordWrap/>
        <w:snapToGrid w:val="0"/>
        <w:spacing w:line="240" w:lineRule="auto"/>
        <w:rPr>
          <w:spacing w:val="0"/>
        </w:rPr>
      </w:pPr>
      <w:r>
        <w:rPr>
          <w:spacing w:val="0"/>
        </w:rPr>
        <w:t xml:space="preserve">　　　　　　　　　　　　</w:t>
      </w: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68376D" w:rsidRPr="00F62FF7" w:rsidTr="00B62C1A">
        <w:trPr>
          <w:trHeight w:val="381"/>
        </w:trPr>
        <w:tc>
          <w:tcPr>
            <w:tcW w:w="9106" w:type="dxa"/>
            <w:tcBorders>
              <w:bottom w:val="single" w:sz="4" w:space="0" w:color="auto"/>
            </w:tcBorders>
          </w:tcPr>
          <w:p w:rsidR="0068376D" w:rsidRPr="00F62FF7" w:rsidRDefault="00E3027F" w:rsidP="00B62C1A">
            <w:pPr>
              <w:autoSpaceDE w:val="0"/>
              <w:autoSpaceDN w:val="0"/>
              <w:adjustRightInd w:val="0"/>
              <w:snapToGrid w:val="0"/>
              <w:spacing w:beforeLines="30" w:before="72"/>
              <w:rPr>
                <w:rFonts w:ascii="Century" w:eastAsia="ＭＳ 明朝" w:hAnsi="Century" w:cs="ＭＳ 明朝"/>
                <w:kern w:val="0"/>
                <w:sz w:val="16"/>
                <w:szCs w:val="16"/>
              </w:rPr>
            </w:pPr>
            <w:r>
              <w:rPr>
                <w:rFonts w:ascii="Century" w:eastAsia="ＭＳ 明朝" w:hAnsi="Century" w:cs="ＭＳ 明朝"/>
                <w:kern w:val="0"/>
                <w:sz w:val="16"/>
                <w:szCs w:val="16"/>
              </w:rPr>
              <w:t xml:space="preserve">　　　　　</w:t>
            </w:r>
            <w:r w:rsidR="001B2B55">
              <w:rPr>
                <w:rFonts w:ascii="Century" w:eastAsia="ＭＳ 明朝" w:hAnsi="Century" w:cs="ＭＳ 明朝"/>
                <w:kern w:val="0"/>
                <w:sz w:val="16"/>
                <w:szCs w:val="16"/>
              </w:rPr>
              <w:t xml:space="preserve">　　　</w:t>
            </w:r>
            <w:r w:rsidR="001B2B55">
              <w:rPr>
                <w:rFonts w:ascii="Century" w:eastAsia="ＭＳ 明朝" w:hAnsi="Century" w:cs="ＭＳ 明朝" w:hint="eastAsia"/>
                <w:kern w:val="0"/>
                <w:sz w:val="16"/>
                <w:szCs w:val="16"/>
              </w:rPr>
              <w:t xml:space="preserve"> </w:t>
            </w:r>
            <w:r w:rsidRPr="00D82E26">
              <w:rPr>
                <w:rFonts w:ascii="ＭＳ 明朝" w:hAnsi="ＭＳ 明朝" w:hint="eastAsia"/>
                <w:spacing w:val="45"/>
                <w:kern w:val="0"/>
                <w:sz w:val="24"/>
                <w:szCs w:val="24"/>
                <w:fitText w:val="6192" w:id="2051790593"/>
              </w:rPr>
              <w:t>特別養子適格の確認の審判事件の申立状</w:t>
            </w:r>
            <w:r w:rsidRPr="00D82E26">
              <w:rPr>
                <w:rFonts w:ascii="ＭＳ 明朝" w:hAnsi="ＭＳ 明朝" w:hint="eastAsia"/>
                <w:spacing w:val="6"/>
                <w:kern w:val="0"/>
                <w:sz w:val="24"/>
                <w:szCs w:val="24"/>
                <w:fitText w:val="6192" w:id="2051790593"/>
              </w:rPr>
              <w:t>況</w:t>
            </w:r>
          </w:p>
        </w:tc>
      </w:tr>
      <w:tr w:rsidR="0068376D" w:rsidRPr="00F62FF7" w:rsidTr="00B62C1A">
        <w:trPr>
          <w:trHeight w:val="1108"/>
        </w:trPr>
        <w:tc>
          <w:tcPr>
            <w:tcW w:w="9106" w:type="dxa"/>
            <w:tcBorders>
              <w:top w:val="single" w:sz="4" w:space="0" w:color="auto"/>
            </w:tcBorders>
          </w:tcPr>
          <w:p w:rsidR="00706C8A" w:rsidRPr="00821930" w:rsidRDefault="00696D86" w:rsidP="0068376D">
            <w:pPr>
              <w:pStyle w:val="a3"/>
              <w:wordWrap/>
              <w:snapToGrid w:val="0"/>
              <w:spacing w:line="240" w:lineRule="auto"/>
              <w:rPr>
                <w:spacing w:val="0"/>
                <w:sz w:val="18"/>
                <w:szCs w:val="18"/>
              </w:rPr>
            </w:pPr>
            <w:r>
              <w:rPr>
                <w:noProof/>
                <w:spacing w:val="0"/>
                <w:sz w:val="18"/>
                <w:szCs w:val="18"/>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36830</wp:posOffset>
                      </wp:positionV>
                      <wp:extent cx="123825" cy="92710"/>
                      <wp:effectExtent l="0" t="0" r="28575" b="21590"/>
                      <wp:wrapNone/>
                      <wp:docPr id="11" name="円/楕円 11"/>
                      <wp:cNvGraphicFramePr/>
                      <a:graphic xmlns:a="http://schemas.openxmlformats.org/drawingml/2006/main">
                        <a:graphicData uri="http://schemas.microsoft.com/office/word/2010/wordprocessingShape">
                          <wps:wsp>
                            <wps:cNvSpPr/>
                            <wps:spPr>
                              <a:xfrm>
                                <a:off x="0" y="0"/>
                                <a:ext cx="123825" cy="9271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5ABAD" id="円/楕円 11" o:spid="_x0000_s1026" style="position:absolute;left:0;text-align:left;margin-left:-.4pt;margin-top:2.9pt;width:9.75pt;height: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" filled="f" strokecolor="#4f81bd [3204]" strokeweight="1pt"/>
                  </w:pict>
                </mc:Fallback>
              </mc:AlternateContent>
            </w:r>
            <w:r w:rsidR="0068376D">
              <w:rPr>
                <w:spacing w:val="0"/>
                <w:sz w:val="18"/>
                <w:szCs w:val="18"/>
              </w:rPr>
              <w:t xml:space="preserve">１　</w:t>
            </w:r>
            <w:r w:rsidR="0068376D" w:rsidRPr="00821930">
              <w:rPr>
                <w:spacing w:val="0"/>
                <w:sz w:val="18"/>
                <w:szCs w:val="18"/>
              </w:rPr>
              <w:t>申立人</w:t>
            </w:r>
            <w:r w:rsidR="0040780C" w:rsidRPr="00821930">
              <w:rPr>
                <w:spacing w:val="0"/>
                <w:sz w:val="18"/>
                <w:szCs w:val="18"/>
              </w:rPr>
              <w:t>ら</w:t>
            </w:r>
            <w:r w:rsidR="0068376D" w:rsidRPr="00821930">
              <w:rPr>
                <w:spacing w:val="0"/>
                <w:sz w:val="18"/>
                <w:szCs w:val="18"/>
              </w:rPr>
              <w:t>が同時申立</w:t>
            </w:r>
            <w:r w:rsidR="00684DA8" w:rsidRPr="00821930">
              <w:rPr>
                <w:spacing w:val="0"/>
                <w:sz w:val="18"/>
                <w:szCs w:val="18"/>
              </w:rPr>
              <w:t>て</w:t>
            </w:r>
          </w:p>
          <w:p w:rsidR="0068376D" w:rsidRDefault="00696D86" w:rsidP="00581887">
            <w:pPr>
              <w:pStyle w:val="a3"/>
              <w:wordWrap/>
              <w:snapToGrid w:val="0"/>
              <w:spacing w:line="240" w:lineRule="auto"/>
              <w:rPr>
                <w:spacing w:val="0"/>
                <w:sz w:val="18"/>
                <w:szCs w:val="18"/>
              </w:rPr>
            </w:pPr>
            <w:r>
              <w:rPr>
                <w:spacing w:val="0"/>
                <w:sz w:val="18"/>
                <w:szCs w:val="18"/>
              </w:rPr>
              <w:t>２</w:t>
            </w:r>
            <w:r w:rsidR="0068376D">
              <w:rPr>
                <w:spacing w:val="0"/>
                <w:sz w:val="18"/>
                <w:szCs w:val="18"/>
              </w:rPr>
              <w:t xml:space="preserve">　児童相談所長が</w:t>
            </w:r>
            <w:r w:rsidR="0068376D" w:rsidRPr="00DB149D">
              <w:rPr>
                <w:spacing w:val="0"/>
                <w:sz w:val="18"/>
                <w:szCs w:val="18"/>
              </w:rPr>
              <w:t>申立て</w:t>
            </w:r>
            <w:r w:rsidR="00581887">
              <w:rPr>
                <w:spacing w:val="0"/>
                <w:sz w:val="18"/>
                <w:szCs w:val="18"/>
              </w:rPr>
              <w:t>（事件の表示及び事件の進行状況も記載してください。）</w:t>
            </w:r>
          </w:p>
          <w:p w:rsidR="0068376D" w:rsidRPr="00DB149D" w:rsidRDefault="0068376D" w:rsidP="0068376D">
            <w:pPr>
              <w:pStyle w:val="a3"/>
              <w:wordWrap/>
              <w:snapToGrid w:val="0"/>
              <w:spacing w:beforeLines="20" w:before="48" w:line="240" w:lineRule="auto"/>
              <w:ind w:firstLineChars="200" w:firstLine="360"/>
              <w:rPr>
                <w:spacing w:val="0"/>
                <w:sz w:val="18"/>
                <w:szCs w:val="18"/>
              </w:rPr>
            </w:pPr>
            <w:r w:rsidRPr="00DB149D">
              <w:rPr>
                <w:spacing w:val="0"/>
                <w:sz w:val="18"/>
                <w:szCs w:val="18"/>
              </w:rPr>
              <w:t>事件の表示</w:t>
            </w:r>
            <w:r w:rsidR="00706C8A">
              <w:rPr>
                <w:spacing w:val="0"/>
                <w:sz w:val="18"/>
                <w:szCs w:val="18"/>
              </w:rPr>
              <w:t xml:space="preserve">：　</w:t>
            </w:r>
            <w:r w:rsidR="00696D86">
              <w:rPr>
                <w:spacing w:val="0"/>
                <w:sz w:val="18"/>
                <w:szCs w:val="18"/>
              </w:rPr>
              <w:t xml:space="preserve">　　</w:t>
            </w:r>
            <w:r w:rsidR="00706C8A">
              <w:rPr>
                <w:spacing w:val="0"/>
                <w:sz w:val="18"/>
                <w:szCs w:val="18"/>
              </w:rPr>
              <w:t xml:space="preserve">　家庭裁判所　　　　　支部・出張所　令和　</w:t>
            </w:r>
            <w:r w:rsidR="00E16F5F">
              <w:rPr>
                <w:spacing w:val="0"/>
                <w:sz w:val="18"/>
                <w:szCs w:val="18"/>
              </w:rPr>
              <w:t xml:space="preserve">　</w:t>
            </w:r>
            <w:r w:rsidR="00706C8A">
              <w:rPr>
                <w:spacing w:val="0"/>
                <w:sz w:val="18"/>
                <w:szCs w:val="18"/>
              </w:rPr>
              <w:t xml:space="preserve">　</w:t>
            </w:r>
            <w:r w:rsidRPr="00DB149D">
              <w:rPr>
                <w:spacing w:val="0"/>
                <w:sz w:val="18"/>
                <w:szCs w:val="18"/>
              </w:rPr>
              <w:t>年（家</w:t>
            </w:r>
            <w:r w:rsidR="00706C8A">
              <w:rPr>
                <w:spacing w:val="0"/>
                <w:sz w:val="18"/>
                <w:szCs w:val="18"/>
              </w:rPr>
              <w:t xml:space="preserve">）第　</w:t>
            </w:r>
            <w:r w:rsidR="00E16F5F">
              <w:rPr>
                <w:spacing w:val="0"/>
                <w:sz w:val="18"/>
                <w:szCs w:val="18"/>
              </w:rPr>
              <w:t xml:space="preserve">　　</w:t>
            </w:r>
            <w:r w:rsidRPr="00DB149D">
              <w:rPr>
                <w:spacing w:val="0"/>
                <w:sz w:val="18"/>
                <w:szCs w:val="18"/>
              </w:rPr>
              <w:t xml:space="preserve">　号</w:t>
            </w:r>
          </w:p>
          <w:p w:rsidR="0068376D" w:rsidRPr="00F62FF7" w:rsidRDefault="00706C8A" w:rsidP="00E16F5F">
            <w:pPr>
              <w:wordWrap w:val="0"/>
              <w:autoSpaceDE w:val="0"/>
              <w:autoSpaceDN w:val="0"/>
              <w:adjustRightInd w:val="0"/>
              <w:snapToGrid w:val="0"/>
              <w:spacing w:beforeLines="20" w:before="48"/>
              <w:ind w:firstLineChars="200" w:firstLine="360"/>
              <w:rPr>
                <w:rFonts w:ascii="Century" w:eastAsia="ＭＳ 明朝" w:hAnsi="Century" w:cs="ＭＳ 明朝"/>
                <w:kern w:val="0"/>
                <w:sz w:val="16"/>
                <w:szCs w:val="16"/>
              </w:rPr>
            </w:pPr>
            <w:r>
              <w:rPr>
                <w:sz w:val="18"/>
                <w:szCs w:val="18"/>
              </w:rPr>
              <w:t>上記事件の進行状況：</w:t>
            </w:r>
            <w:r w:rsidR="00E16F5F">
              <w:rPr>
                <w:sz w:val="18"/>
                <w:szCs w:val="18"/>
              </w:rPr>
              <w:t>１</w:t>
            </w:r>
            <w:r w:rsidR="0068376D">
              <w:rPr>
                <w:sz w:val="18"/>
                <w:szCs w:val="18"/>
              </w:rPr>
              <w:t xml:space="preserve">　係属中　２　確　定（令和　　年　　月　　日</w:t>
            </w:r>
            <w:r w:rsidR="0068376D" w:rsidRPr="00DB149D">
              <w:rPr>
                <w:sz w:val="18"/>
                <w:szCs w:val="18"/>
              </w:rPr>
              <w:t>確定）</w:t>
            </w:r>
            <w:r w:rsidR="0068376D">
              <w:t xml:space="preserve">　　</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438"/>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424091">
            <w:pPr>
              <w:autoSpaceDE w:val="0"/>
              <w:autoSpaceDN w:val="0"/>
              <w:adjustRightInd w:val="0"/>
              <w:snapToGrid w:val="0"/>
              <w:spacing w:before="80"/>
              <w:jc w:val="center"/>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001B2B55" w:rsidRPr="001F7789">
              <w:rPr>
                <w:rFonts w:ascii="Century" w:eastAsia="ＭＳ 明朝" w:hAnsi="Century" w:cs="ＭＳ 明朝"/>
                <w:spacing w:val="300"/>
                <w:kern w:val="0"/>
                <w:sz w:val="24"/>
                <w:szCs w:val="24"/>
                <w:fitText w:val="6192" w:id="2051790594"/>
              </w:rPr>
              <w:t>当事者及び関係</w:t>
            </w:r>
            <w:r w:rsidR="001B2B55" w:rsidRPr="001F7789">
              <w:rPr>
                <w:rFonts w:ascii="Century" w:eastAsia="ＭＳ 明朝" w:hAnsi="Century" w:cs="ＭＳ 明朝"/>
                <w:spacing w:val="30"/>
                <w:kern w:val="0"/>
                <w:sz w:val="24"/>
                <w:szCs w:val="24"/>
                <w:fitText w:val="6192" w:id="2051790594"/>
              </w:rPr>
              <w:t>者</w:t>
            </w: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別紙「当事者及び関係者目録」記載のとおり</w:t>
            </w:r>
          </w:p>
        </w:tc>
      </w:tr>
    </w:tbl>
    <w:p w:rsidR="00424091" w:rsidRP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D8090A">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D8090A" w:rsidRPr="00AE0189" w:rsidRDefault="00D8090A" w:rsidP="00006489">
            <w:pPr>
              <w:pStyle w:val="a3"/>
              <w:wordWrap/>
              <w:snapToGrid w:val="0"/>
              <w:spacing w:before="80" w:line="240" w:lineRule="auto"/>
              <w:jc w:val="center"/>
              <w:rPr>
                <w:rFonts w:asciiTheme="minorEastAsia" w:eastAsiaTheme="minorEastAsia" w:hAnsiTheme="minorEastAsia"/>
                <w:spacing w:val="0"/>
              </w:rPr>
            </w:pPr>
            <w:r>
              <w:rPr>
                <w:spacing w:val="0"/>
              </w:rPr>
              <w:br w:type="page"/>
            </w:r>
            <w:r w:rsidRPr="00AE0189">
              <w:rPr>
                <w:rFonts w:asciiTheme="minorEastAsia" w:eastAsiaTheme="minorEastAsia" w:hAnsiTheme="minorEastAsia" w:cs="ＭＳ Ｐゴシック" w:hint="eastAsia"/>
                <w:sz w:val="24"/>
                <w:szCs w:val="24"/>
              </w:rPr>
              <w:t>申　　　　立　　　　て　　　　の　　　　趣　　　　旨</w:t>
            </w:r>
          </w:p>
        </w:tc>
      </w:tr>
      <w:tr w:rsidR="00D8090A" w:rsidRPr="00424091">
        <w:trPr>
          <w:trHeight w:hRule="exact" w:val="592"/>
        </w:trPr>
        <w:tc>
          <w:tcPr>
            <w:tcW w:w="9120" w:type="dxa"/>
            <w:tcBorders>
              <w:top w:val="nil"/>
              <w:left w:val="single" w:sz="4" w:space="0" w:color="000000"/>
              <w:bottom w:val="single" w:sz="4" w:space="0" w:color="000000"/>
              <w:right w:val="single" w:sz="4" w:space="0" w:color="000000"/>
            </w:tcBorders>
          </w:tcPr>
          <w:p w:rsidR="00D8090A" w:rsidRPr="00A21704" w:rsidRDefault="00A21704" w:rsidP="00B7208C">
            <w:pPr>
              <w:pStyle w:val="a3"/>
              <w:wordWrap/>
              <w:snapToGrid w:val="0"/>
              <w:spacing w:before="80" w:line="240" w:lineRule="auto"/>
              <w:ind w:firstLineChars="50" w:firstLine="150"/>
              <w:rPr>
                <w:spacing w:val="0"/>
                <w:sz w:val="24"/>
                <w:szCs w:val="24"/>
              </w:rPr>
            </w:pPr>
            <w:r w:rsidRPr="00D72A01">
              <w:rPr>
                <w:rFonts w:ascii="ＭＳ 明朝" w:hAnsi="ＭＳ 明朝" w:hint="eastAsia"/>
                <w:spacing w:val="30"/>
                <w:sz w:val="24"/>
                <w:szCs w:val="24"/>
                <w:fitText w:val="8560" w:id="1188781068"/>
              </w:rPr>
              <w:t>養子となる者を申立人らの特別養子とするとの審判</w:t>
            </w:r>
            <w:r w:rsidRPr="00D72A01">
              <w:rPr>
                <w:rFonts w:ascii="ＭＳ 明朝" w:hAnsi="ＭＳ 明朝"/>
                <w:spacing w:val="30"/>
                <w:sz w:val="24"/>
                <w:szCs w:val="24"/>
                <w:fitText w:val="8560" w:id="1188781068"/>
              </w:rPr>
              <w:t>を</w:t>
            </w:r>
            <w:r w:rsidRPr="00D72A01">
              <w:rPr>
                <w:rFonts w:ascii="ＭＳ 明朝" w:hAnsi="ＭＳ 明朝" w:hint="eastAsia"/>
                <w:spacing w:val="30"/>
                <w:sz w:val="24"/>
                <w:szCs w:val="24"/>
                <w:fitText w:val="8560" w:id="1188781068"/>
              </w:rPr>
              <w:t>求め</w:t>
            </w:r>
            <w:r w:rsidR="00D8090A" w:rsidRPr="00D72A01">
              <w:rPr>
                <w:rFonts w:ascii="ＭＳ 明朝" w:hAnsi="ＭＳ 明朝" w:hint="eastAsia"/>
                <w:spacing w:val="30"/>
                <w:sz w:val="24"/>
                <w:szCs w:val="24"/>
                <w:fitText w:val="8560" w:id="1188781068"/>
              </w:rPr>
              <w:t>る</w:t>
            </w:r>
            <w:r w:rsidR="00D8090A" w:rsidRPr="00D72A01">
              <w:rPr>
                <w:rFonts w:ascii="ＭＳ 明朝" w:hAnsi="ＭＳ 明朝" w:hint="eastAsia"/>
                <w:spacing w:val="105"/>
                <w:sz w:val="24"/>
                <w:szCs w:val="24"/>
                <w:fitText w:val="8560" w:id="1188781068"/>
              </w:rPr>
              <w:t>。</w:t>
            </w:r>
          </w:p>
        </w:tc>
      </w:tr>
    </w:tbl>
    <w:p w:rsidR="00424091" w:rsidRDefault="00424091"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424091" w:rsidRPr="00424091" w:rsidTr="003D00FA">
        <w:trPr>
          <w:trHeight w:hRule="exact" w:val="775"/>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424091">
            <w:pPr>
              <w:autoSpaceDE w:val="0"/>
              <w:autoSpaceDN w:val="0"/>
              <w:adjustRightInd w:val="0"/>
              <w:snapToGrid w:val="0"/>
              <w:spacing w:before="80"/>
              <w:jc w:val="center"/>
              <w:rPr>
                <w:rFonts w:asciiTheme="minorEastAsia" w:hAnsiTheme="minorEastAsia" w:cs="ＭＳ Ｐゴシック"/>
                <w:spacing w:val="-1"/>
                <w:kern w:val="0"/>
                <w:sz w:val="24"/>
                <w:szCs w:val="24"/>
              </w:rPr>
            </w:pPr>
            <w:r w:rsidRPr="00424091">
              <w:rPr>
                <w:rFonts w:ascii="Century" w:eastAsia="ＭＳ 明朝" w:hAnsi="Century" w:cs="ＭＳ 明朝"/>
                <w:kern w:val="0"/>
                <w:sz w:val="16"/>
                <w:szCs w:val="16"/>
              </w:rPr>
              <w:br w:type="page"/>
            </w:r>
            <w:r w:rsidRPr="00424091">
              <w:rPr>
                <w:rFonts w:asciiTheme="minorEastAsia" w:hAnsiTheme="minorEastAsia" w:cs="ＭＳ Ｐゴシック" w:hint="eastAsia"/>
                <w:spacing w:val="-1"/>
                <w:kern w:val="0"/>
                <w:sz w:val="24"/>
                <w:szCs w:val="24"/>
              </w:rPr>
              <w:t xml:space="preserve">申　　　　立　　　　て　　　　の　　　　理　　　　由　　</w:t>
            </w:r>
          </w:p>
          <w:p w:rsidR="00424091" w:rsidRPr="00424091" w:rsidRDefault="00424091" w:rsidP="00773830">
            <w:pPr>
              <w:autoSpaceDE w:val="0"/>
              <w:autoSpaceDN w:val="0"/>
              <w:adjustRightInd w:val="0"/>
              <w:snapToGrid w:val="0"/>
              <w:spacing w:before="80"/>
              <w:ind w:firstLineChars="800" w:firstLine="1904"/>
              <w:rPr>
                <w:rFonts w:asciiTheme="minorEastAsia" w:hAnsiTheme="minorEastAsia" w:cs="ＭＳ Ｐゴシック"/>
                <w:spacing w:val="-1"/>
                <w:kern w:val="0"/>
                <w:sz w:val="24"/>
                <w:szCs w:val="24"/>
              </w:rPr>
            </w:pPr>
            <w:r w:rsidRPr="00424091">
              <w:rPr>
                <w:rFonts w:asciiTheme="minorEastAsia" w:hAnsiTheme="minorEastAsia" w:cs="ＭＳ Ｐゴシック"/>
                <w:spacing w:val="-1"/>
                <w:kern w:val="0"/>
                <w:sz w:val="24"/>
                <w:szCs w:val="24"/>
              </w:rPr>
              <w:t>（</w:t>
            </w:r>
            <w:r w:rsidR="00773830">
              <w:rPr>
                <w:rFonts w:asciiTheme="minorEastAsia" w:hAnsiTheme="minorEastAsia" w:cs="ＭＳ Ｐゴシック"/>
                <w:spacing w:val="-1"/>
                <w:kern w:val="0"/>
                <w:sz w:val="24"/>
                <w:szCs w:val="24"/>
              </w:rPr>
              <w:t>申　立　て</w:t>
            </w:r>
            <w:r w:rsidRPr="00424091">
              <w:rPr>
                <w:rFonts w:asciiTheme="minorEastAsia" w:hAnsiTheme="minorEastAsia" w:cs="ＭＳ Ｐゴシック"/>
                <w:spacing w:val="-1"/>
                <w:kern w:val="0"/>
                <w:sz w:val="24"/>
                <w:szCs w:val="24"/>
              </w:rPr>
              <w:t xml:space="preserve">　の　動　機　・　事　情　等）</w:t>
            </w:r>
          </w:p>
          <w:p w:rsidR="00424091" w:rsidRPr="00424091" w:rsidRDefault="00424091" w:rsidP="00424091">
            <w:pPr>
              <w:autoSpaceDE w:val="0"/>
              <w:autoSpaceDN w:val="0"/>
              <w:adjustRightInd w:val="0"/>
              <w:snapToGrid w:val="0"/>
              <w:spacing w:before="80"/>
              <w:jc w:val="center"/>
              <w:rPr>
                <w:rFonts w:ascii="Century" w:eastAsia="ＭＳ 明朝" w:hAnsi="Century" w:cs="ＭＳ 明朝"/>
                <w:kern w:val="0"/>
                <w:sz w:val="16"/>
                <w:szCs w:val="16"/>
              </w:rPr>
            </w:pPr>
          </w:p>
        </w:tc>
      </w:tr>
      <w:tr w:rsidR="00424091" w:rsidRPr="00424091" w:rsidTr="003D00F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424091" w:rsidRPr="00424091" w:rsidRDefault="00424091"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別紙「申立ての理由」記載のとおり</w:t>
            </w:r>
          </w:p>
        </w:tc>
      </w:tr>
    </w:tbl>
    <w:p w:rsidR="009F4107" w:rsidRDefault="009F4107" w:rsidP="00C60D27">
      <w:pPr>
        <w:pStyle w:val="a3"/>
        <w:wordWrap/>
        <w:snapToGrid w:val="0"/>
        <w:spacing w:line="240" w:lineRule="auto"/>
        <w:rPr>
          <w:rFonts w:ascii="ＭＳ 明朝" w:hAnsi="ＭＳ 明朝"/>
          <w:sz w:val="18"/>
          <w:szCs w:val="18"/>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9F4107" w:rsidRPr="00424091" w:rsidTr="00B62C1A">
        <w:trPr>
          <w:trHeight w:hRule="exact" w:val="438"/>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9F4107">
            <w:pPr>
              <w:autoSpaceDE w:val="0"/>
              <w:autoSpaceDN w:val="0"/>
              <w:adjustRightInd w:val="0"/>
              <w:snapToGrid w:val="0"/>
              <w:spacing w:before="80"/>
              <w:jc w:val="center"/>
              <w:rPr>
                <w:rFonts w:ascii="Century" w:eastAsia="ＭＳ 明朝" w:hAnsi="Century" w:cs="ＭＳ 明朝"/>
                <w:kern w:val="0"/>
                <w:sz w:val="16"/>
                <w:szCs w:val="16"/>
              </w:rPr>
            </w:pPr>
            <w:r w:rsidRPr="00424091">
              <w:rPr>
                <w:rFonts w:ascii="Century" w:eastAsia="ＭＳ 明朝" w:hAnsi="Century" w:cs="ＭＳ 明朝"/>
                <w:kern w:val="0"/>
                <w:sz w:val="16"/>
                <w:szCs w:val="16"/>
              </w:rPr>
              <w:br w:type="page"/>
            </w:r>
            <w:r w:rsidR="001B2B55" w:rsidRPr="00D82E26">
              <w:rPr>
                <w:rFonts w:ascii="Century" w:eastAsia="ＭＳ 明朝" w:hAnsi="Century" w:cs="ＭＳ 明朝"/>
                <w:spacing w:val="210"/>
                <w:kern w:val="0"/>
                <w:sz w:val="24"/>
                <w:szCs w:val="24"/>
                <w:fitText w:val="6192" w:id="2051790848"/>
              </w:rPr>
              <w:t>申立人らの生活状況</w:t>
            </w:r>
            <w:r w:rsidR="001B2B55" w:rsidRPr="00D82E26">
              <w:rPr>
                <w:rFonts w:ascii="Century" w:eastAsia="ＭＳ 明朝" w:hAnsi="Century" w:cs="ＭＳ 明朝"/>
                <w:spacing w:val="6"/>
                <w:kern w:val="0"/>
                <w:sz w:val="24"/>
                <w:szCs w:val="24"/>
                <w:fitText w:val="6192" w:id="2051790848"/>
              </w:rPr>
              <w:t>等</w:t>
            </w:r>
          </w:p>
        </w:tc>
      </w:tr>
      <w:tr w:rsidR="009F4107" w:rsidRPr="00424091" w:rsidTr="00B62C1A">
        <w:trPr>
          <w:trHeight w:hRule="exact" w:val="592"/>
        </w:trPr>
        <w:tc>
          <w:tcPr>
            <w:tcW w:w="9120" w:type="dxa"/>
            <w:tcBorders>
              <w:top w:val="single" w:sz="4" w:space="0" w:color="auto"/>
              <w:left w:val="single" w:sz="4" w:space="0" w:color="auto"/>
              <w:bottom w:val="single" w:sz="4" w:space="0" w:color="auto"/>
              <w:right w:val="single" w:sz="4" w:space="0" w:color="auto"/>
            </w:tcBorders>
          </w:tcPr>
          <w:p w:rsidR="009F4107" w:rsidRPr="00424091" w:rsidRDefault="009F4107" w:rsidP="00B7208C">
            <w:pPr>
              <w:autoSpaceDE w:val="0"/>
              <w:autoSpaceDN w:val="0"/>
              <w:adjustRightInd w:val="0"/>
              <w:snapToGrid w:val="0"/>
              <w:spacing w:before="80"/>
              <w:ind w:firstLineChars="50" w:firstLine="120"/>
              <w:rPr>
                <w:rFonts w:ascii="Century" w:eastAsia="ＭＳ 明朝" w:hAnsi="Century" w:cs="ＭＳ 明朝"/>
                <w:kern w:val="0"/>
                <w:sz w:val="24"/>
                <w:szCs w:val="24"/>
              </w:rPr>
            </w:pPr>
            <w:r w:rsidRPr="00424091">
              <w:rPr>
                <w:rFonts w:ascii="Century" w:eastAsia="ＭＳ 明朝" w:hAnsi="Century" w:cs="ＭＳ 明朝"/>
                <w:kern w:val="0"/>
                <w:sz w:val="24"/>
                <w:szCs w:val="24"/>
              </w:rPr>
              <w:t>別紙「</w:t>
            </w:r>
            <w:r>
              <w:rPr>
                <w:rFonts w:ascii="Century" w:eastAsia="ＭＳ 明朝" w:hAnsi="Century" w:cs="ＭＳ 明朝"/>
                <w:kern w:val="0"/>
                <w:sz w:val="24"/>
                <w:szCs w:val="24"/>
              </w:rPr>
              <w:t>申立人らの生活状況等</w:t>
            </w:r>
            <w:r w:rsidRPr="00424091">
              <w:rPr>
                <w:rFonts w:ascii="Century" w:eastAsia="ＭＳ 明朝" w:hAnsi="Century" w:cs="ＭＳ 明朝"/>
                <w:kern w:val="0"/>
                <w:sz w:val="24"/>
                <w:szCs w:val="24"/>
              </w:rPr>
              <w:t>」記載のとおり</w:t>
            </w:r>
          </w:p>
        </w:tc>
      </w:tr>
    </w:tbl>
    <w:p w:rsidR="00AD6281" w:rsidRDefault="00807416" w:rsidP="00C60D27">
      <w:pPr>
        <w:pStyle w:val="a3"/>
        <w:wordWrap/>
        <w:snapToGrid w:val="0"/>
        <w:spacing w:line="240" w:lineRule="auto"/>
        <w:rPr>
          <w:rFonts w:ascii="ＭＳ 明朝" w:hAnsi="ＭＳ 明朝"/>
          <w:sz w:val="18"/>
          <w:szCs w:val="18"/>
        </w:rPr>
      </w:pPr>
      <w:r>
        <w:rPr>
          <w:rFonts w:ascii="ＭＳ 明朝" w:hAnsi="ＭＳ 明朝" w:hint="eastAsia"/>
          <w:sz w:val="18"/>
          <w:szCs w:val="18"/>
        </w:rPr>
        <w:lastRenderedPageBreak/>
        <w:t>（注）　太枠の中だけ記入してください。</w:t>
      </w:r>
    </w:p>
    <w:p w:rsidR="00AD6281" w:rsidRDefault="00AD6281" w:rsidP="00C60D27">
      <w:pPr>
        <w:pStyle w:val="a3"/>
        <w:wordWrap/>
        <w:snapToGrid w:val="0"/>
        <w:spacing w:line="240" w:lineRule="auto"/>
        <w:rPr>
          <w:rFonts w:ascii="ＭＳ 明朝" w:hAnsi="ＭＳ 明朝"/>
          <w:sz w:val="18"/>
          <w:szCs w:val="18"/>
        </w:rPr>
      </w:pPr>
    </w:p>
    <w:p w:rsidR="0080592B" w:rsidRDefault="009A2447" w:rsidP="009A2447">
      <w:pPr>
        <w:pStyle w:val="a3"/>
        <w:wordWrap/>
        <w:snapToGrid w:val="0"/>
        <w:spacing w:line="0" w:lineRule="atLeast"/>
        <w:ind w:firstLineChars="2500" w:firstLine="4450"/>
        <w:rPr>
          <w:rFonts w:ascii="ＭＳ 明朝" w:hAnsi="ＭＳ 明朝"/>
          <w:sz w:val="18"/>
          <w:szCs w:val="18"/>
        </w:rPr>
        <w:sectPr w:rsidR="0080592B" w:rsidSect="00743D4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284" w:left="1701" w:header="720" w:footer="720" w:gutter="0"/>
          <w:cols w:space="720"/>
          <w:noEndnote/>
        </w:sectPr>
      </w:pPr>
      <w:r>
        <w:rPr>
          <w:rFonts w:ascii="ＭＳ 明朝" w:hAnsi="ＭＳ 明朝"/>
          <w:sz w:val="18"/>
          <w:szCs w:val="18"/>
        </w:rPr>
        <w:t>（１）</w:t>
      </w:r>
    </w:p>
    <w:p w:rsidR="006209E9" w:rsidRDefault="006209E9" w:rsidP="006209E9">
      <w:pPr>
        <w:pStyle w:val="a3"/>
        <w:wordWrap/>
        <w:snapToGrid w:val="0"/>
        <w:spacing w:line="240" w:lineRule="auto"/>
        <w:rPr>
          <w:spacing w:val="0"/>
        </w:rPr>
      </w:pPr>
      <w:r w:rsidRPr="00F521E2">
        <w:rPr>
          <w:rFonts w:hint="eastAsia"/>
          <w:spacing w:val="0"/>
          <w:sz w:val="24"/>
          <w:szCs w:val="24"/>
        </w:rPr>
        <w:lastRenderedPageBreak/>
        <w:t>（別</w:t>
      </w:r>
      <w:r>
        <w:rPr>
          <w:rFonts w:hint="eastAsia"/>
          <w:spacing w:val="0"/>
          <w:sz w:val="24"/>
          <w:szCs w:val="24"/>
        </w:rPr>
        <w:t xml:space="preserve">　</w:t>
      </w:r>
      <w:r w:rsidRPr="00F521E2">
        <w:rPr>
          <w:rFonts w:hint="eastAsia"/>
          <w:spacing w:val="0"/>
          <w:sz w:val="24"/>
          <w:szCs w:val="24"/>
        </w:rPr>
        <w:t>紙）</w:t>
      </w:r>
      <w:r w:rsidRPr="00F521E2">
        <w:rPr>
          <w:spacing w:val="0"/>
          <w:sz w:val="24"/>
          <w:szCs w:val="24"/>
        </w:rPr>
        <w:t xml:space="preserve">　　　</w:t>
      </w:r>
      <w:r>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49"/>
        <w:gridCol w:w="997"/>
        <w:gridCol w:w="4689"/>
        <w:gridCol w:w="28"/>
        <w:gridCol w:w="2624"/>
      </w:tblGrid>
      <w:tr w:rsidR="006209E9" w:rsidTr="00B62C1A">
        <w:trPr>
          <w:trHeight w:val="525"/>
        </w:trPr>
        <w:tc>
          <w:tcPr>
            <w:tcW w:w="9187" w:type="dxa"/>
            <w:gridSpan w:val="5"/>
            <w:tcBorders>
              <w:top w:val="single" w:sz="18" w:space="0" w:color="auto"/>
              <w:left w:val="single" w:sz="18" w:space="0" w:color="auto"/>
              <w:bottom w:val="single" w:sz="4" w:space="0" w:color="auto"/>
              <w:right w:val="single" w:sz="18" w:space="0" w:color="auto"/>
            </w:tcBorders>
          </w:tcPr>
          <w:p w:rsidR="006209E9" w:rsidRPr="006939F0" w:rsidRDefault="006209E9" w:rsidP="00B62C1A">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6209E9" w:rsidRDefault="006209E9" w:rsidP="00B62C1A">
            <w:pPr>
              <w:pStyle w:val="a3"/>
              <w:wordWrap/>
              <w:snapToGrid w:val="0"/>
              <w:spacing w:line="240" w:lineRule="auto"/>
              <w:ind w:firstLineChars="100" w:firstLine="160"/>
              <w:rPr>
                <w:spacing w:val="0"/>
              </w:rPr>
            </w:pPr>
            <w:r>
              <w:rPr>
                <w:rFonts w:hint="eastAsia"/>
                <w:spacing w:val="0"/>
              </w:rPr>
              <w:t xml:space="preserve">   </w:t>
            </w:r>
          </w:p>
          <w:p w:rsidR="006209E9" w:rsidRDefault="006209E9" w:rsidP="00B62C1A">
            <w:pPr>
              <w:pStyle w:val="a3"/>
              <w:wordWrap/>
              <w:snapToGrid w:val="0"/>
              <w:spacing w:line="240" w:lineRule="auto"/>
              <w:ind w:firstLineChars="100" w:firstLine="160"/>
              <w:rPr>
                <w:spacing w:val="0"/>
              </w:rPr>
            </w:pPr>
          </w:p>
          <w:p w:rsidR="006209E9" w:rsidRDefault="006209E9" w:rsidP="00B62C1A">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申</w:t>
            </w:r>
          </w:p>
          <w:p w:rsidR="006209E9" w:rsidRPr="007D624E" w:rsidRDefault="006209E9" w:rsidP="00B62C1A">
            <w:pPr>
              <w:pStyle w:val="a3"/>
              <w:wordWrap/>
              <w:snapToGrid w:val="0"/>
              <w:spacing w:line="240" w:lineRule="auto"/>
              <w:ind w:firstLineChars="200" w:firstLine="400"/>
              <w:rPr>
                <w:spacing w:val="0"/>
                <w:sz w:val="20"/>
                <w:szCs w:val="20"/>
              </w:rPr>
            </w:pPr>
          </w:p>
          <w:p w:rsidR="006209E9" w:rsidRDefault="006209E9" w:rsidP="00B62C1A">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立</w:t>
            </w:r>
          </w:p>
          <w:p w:rsidR="006209E9" w:rsidRPr="007D624E" w:rsidRDefault="006209E9" w:rsidP="00B62C1A">
            <w:pPr>
              <w:pStyle w:val="a3"/>
              <w:wordWrap/>
              <w:snapToGrid w:val="0"/>
              <w:spacing w:line="240" w:lineRule="auto"/>
              <w:rPr>
                <w:spacing w:val="0"/>
                <w:sz w:val="20"/>
                <w:szCs w:val="20"/>
              </w:rPr>
            </w:pPr>
          </w:p>
          <w:p w:rsidR="006209E9" w:rsidRDefault="006209E9" w:rsidP="00B62C1A">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Pr="007D624E">
              <w:rPr>
                <w:rFonts w:hint="eastAsia"/>
                <w:spacing w:val="0"/>
                <w:sz w:val="20"/>
                <w:szCs w:val="20"/>
              </w:rPr>
              <w:t>人</w:t>
            </w:r>
          </w:p>
          <w:p w:rsidR="006209E9" w:rsidRPr="007D624E" w:rsidRDefault="006209E9" w:rsidP="00B62C1A">
            <w:pPr>
              <w:pStyle w:val="a3"/>
              <w:wordWrap/>
              <w:snapToGrid w:val="0"/>
              <w:spacing w:line="240" w:lineRule="auto"/>
              <w:rPr>
                <w:spacing w:val="0"/>
                <w:sz w:val="20"/>
                <w:szCs w:val="20"/>
              </w:rPr>
            </w:pPr>
          </w:p>
          <w:p w:rsidR="006209E9" w:rsidRDefault="006209E9" w:rsidP="00B62C1A">
            <w:pPr>
              <w:pStyle w:val="a3"/>
              <w:wordWrap/>
              <w:snapToGrid w:val="0"/>
              <w:spacing w:line="240" w:lineRule="auto"/>
              <w:rPr>
                <w:spacing w:val="0"/>
              </w:rPr>
            </w:pPr>
            <w:r>
              <w:rPr>
                <w:spacing w:val="0"/>
                <w:sz w:val="20"/>
                <w:szCs w:val="20"/>
              </w:rPr>
              <w:t xml:space="preserve">　</w:t>
            </w:r>
            <w:r>
              <w:rPr>
                <w:spacing w:val="0"/>
                <w:sz w:val="20"/>
                <w:szCs w:val="20"/>
              </w:rPr>
              <w:t xml:space="preserve"> </w:t>
            </w:r>
            <w:r w:rsidRPr="007D624E">
              <w:rPr>
                <w:spacing w:val="0"/>
                <w:sz w:val="20"/>
                <w:szCs w:val="20"/>
              </w:rPr>
              <w:t>ら</w:t>
            </w:r>
          </w:p>
          <w:p w:rsidR="006209E9" w:rsidRDefault="006209E9" w:rsidP="00B62C1A">
            <w:pPr>
              <w:pStyle w:val="a3"/>
              <w:snapToGrid w:val="0"/>
              <w:spacing w:line="240" w:lineRule="auto"/>
              <w:rPr>
                <w:spacing w:val="0"/>
              </w:rPr>
            </w:pPr>
            <w:r>
              <w:rPr>
                <w:spacing w:val="0"/>
              </w:rPr>
              <w:t xml:space="preserve">　　</w:t>
            </w:r>
          </w:p>
          <w:p w:rsidR="006209E9" w:rsidRDefault="006209E9" w:rsidP="00B62C1A">
            <w:pPr>
              <w:pStyle w:val="a3"/>
              <w:snapToGrid w:val="0"/>
              <w:spacing w:line="240" w:lineRule="auto"/>
              <w:rPr>
                <w:spacing w:val="0"/>
              </w:rPr>
            </w:pPr>
          </w:p>
          <w:p w:rsidR="006209E9" w:rsidRDefault="006209E9" w:rsidP="00B62C1A">
            <w:pPr>
              <w:pStyle w:val="a3"/>
              <w:snapToGrid w:val="0"/>
              <w:spacing w:line="240" w:lineRule="auto"/>
              <w:rPr>
                <w:spacing w:val="0"/>
              </w:rPr>
            </w:pPr>
          </w:p>
          <w:p w:rsidR="006209E9" w:rsidRDefault="006209E9" w:rsidP="00B62C1A">
            <w:pPr>
              <w:pStyle w:val="a3"/>
              <w:snapToGrid w:val="0"/>
              <w:spacing w:line="240" w:lineRule="auto"/>
              <w:rPr>
                <w:spacing w:val="0"/>
              </w:rPr>
            </w:pPr>
          </w:p>
          <w:p w:rsidR="006209E9" w:rsidRDefault="006209E9" w:rsidP="00B62C1A">
            <w:pPr>
              <w:pStyle w:val="a3"/>
              <w:snapToGrid w:val="0"/>
              <w:spacing w:line="240" w:lineRule="auto"/>
              <w:rPr>
                <w:spacing w:val="0"/>
              </w:rPr>
            </w:pPr>
          </w:p>
          <w:p w:rsidR="006209E9" w:rsidRDefault="006209E9" w:rsidP="00B62C1A">
            <w:pPr>
              <w:pStyle w:val="a3"/>
              <w:snapToGrid w:val="0"/>
              <w:spacing w:line="240" w:lineRule="auto"/>
              <w:ind w:firstLineChars="250" w:firstLine="400"/>
              <w:rPr>
                <w:spacing w:val="0"/>
              </w:rPr>
            </w:pPr>
            <w:r>
              <w:rPr>
                <w:spacing w:val="0"/>
              </w:rPr>
              <w:t>養</w:t>
            </w:r>
          </w:p>
          <w:p w:rsidR="006209E9" w:rsidRDefault="006209E9" w:rsidP="00B62C1A">
            <w:pPr>
              <w:pStyle w:val="a3"/>
              <w:snapToGrid w:val="0"/>
              <w:spacing w:line="240" w:lineRule="auto"/>
              <w:ind w:firstLineChars="250" w:firstLine="400"/>
              <w:rPr>
                <w:spacing w:val="0"/>
              </w:rPr>
            </w:pPr>
            <w:r>
              <w:rPr>
                <w:spacing w:val="0"/>
              </w:rPr>
              <w:t>子</w:t>
            </w:r>
          </w:p>
          <w:p w:rsidR="006209E9" w:rsidRDefault="006209E9" w:rsidP="00B62C1A">
            <w:pPr>
              <w:pStyle w:val="a3"/>
              <w:snapToGrid w:val="0"/>
              <w:spacing w:line="240" w:lineRule="auto"/>
              <w:ind w:firstLineChars="250" w:firstLine="400"/>
              <w:rPr>
                <w:spacing w:val="0"/>
              </w:rPr>
            </w:pPr>
            <w:r>
              <w:rPr>
                <w:spacing w:val="0"/>
              </w:rPr>
              <w:t>と</w:t>
            </w:r>
          </w:p>
          <w:p w:rsidR="006209E9" w:rsidRDefault="006209E9" w:rsidP="00B62C1A">
            <w:pPr>
              <w:pStyle w:val="a3"/>
              <w:snapToGrid w:val="0"/>
              <w:spacing w:line="240" w:lineRule="auto"/>
              <w:ind w:firstLineChars="250" w:firstLine="400"/>
              <w:rPr>
                <w:spacing w:val="0"/>
              </w:rPr>
            </w:pPr>
            <w:r>
              <w:rPr>
                <w:spacing w:val="0"/>
              </w:rPr>
              <w:t>な</w:t>
            </w:r>
          </w:p>
          <w:p w:rsidR="006209E9" w:rsidRDefault="006209E9" w:rsidP="00B62C1A">
            <w:pPr>
              <w:pStyle w:val="a3"/>
              <w:snapToGrid w:val="0"/>
              <w:spacing w:line="240" w:lineRule="auto"/>
              <w:ind w:firstLineChars="250" w:firstLine="400"/>
              <w:rPr>
                <w:spacing w:val="0"/>
              </w:rPr>
            </w:pPr>
            <w:r>
              <w:rPr>
                <w:spacing w:val="0"/>
              </w:rPr>
              <w:t>る</w:t>
            </w:r>
          </w:p>
          <w:p w:rsidR="006209E9" w:rsidRDefault="006209E9" w:rsidP="00B62C1A">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6209E9" w:rsidRPr="007136D4" w:rsidRDefault="006209E9" w:rsidP="00B62C1A">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6209E9" w:rsidRPr="00960237" w:rsidRDefault="006209E9" w:rsidP="00B62C1A">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sidR="00706C8A">
              <w:rPr>
                <w:rFonts w:ascii="ＭＳ 明朝" w:hAnsi="ＭＳ 明朝" w:hint="eastAsia"/>
                <w:spacing w:val="0"/>
                <w:sz w:val="18"/>
                <w:szCs w:val="18"/>
              </w:rPr>
              <w:t xml:space="preserve">   </w:t>
            </w:r>
            <w:r w:rsidR="009E5E00">
              <w:rPr>
                <w:rFonts w:ascii="ＭＳ 明朝" w:hAnsi="ＭＳ 明朝" w:hint="eastAsia"/>
                <w:spacing w:val="0"/>
                <w:sz w:val="18"/>
                <w:szCs w:val="18"/>
              </w:rPr>
              <w:t xml:space="preserve"> </w:t>
            </w:r>
            <w:r w:rsidR="00706C8A" w:rsidRPr="00E16F5F">
              <w:rPr>
                <w:rFonts w:ascii="ＭＳ 明朝" w:hAnsi="ＭＳ 明朝" w:hint="eastAsia"/>
                <w:b/>
                <w:color w:val="4F81BD" w:themeColor="accent1"/>
                <w:spacing w:val="0"/>
                <w:sz w:val="18"/>
                <w:szCs w:val="18"/>
              </w:rPr>
              <w:t>○○○</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sidR="00706C8A" w:rsidRPr="00E16F5F">
              <w:rPr>
                <w:rFonts w:ascii="ＭＳ 明朝" w:hAnsi="ＭＳ 明朝" w:hint="eastAsia"/>
                <w:b/>
                <w:color w:val="4F81BD" w:themeColor="accent1"/>
                <w:sz w:val="18"/>
                <w:szCs w:val="18"/>
              </w:rPr>
              <w:t>○○○○</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00706C8A">
              <w:rPr>
                <w:rFonts w:ascii="ＭＳ 明朝" w:hAnsi="ＭＳ 明朝" w:hint="eastAsia"/>
                <w:sz w:val="18"/>
                <w:szCs w:val="18"/>
              </w:rPr>
              <w:t xml:space="preserve">　　電話　</w:t>
            </w:r>
            <w:r w:rsidR="00706C8A" w:rsidRPr="00E16F5F">
              <w:rPr>
                <w:rFonts w:ascii="ＭＳ 明朝" w:hAnsi="ＭＳ 明朝" w:hint="eastAsia"/>
                <w:b/>
                <w:color w:val="4F81BD" w:themeColor="accent1"/>
                <w:sz w:val="18"/>
                <w:szCs w:val="18"/>
              </w:rPr>
              <w:t>○○</w:t>
            </w:r>
            <w:r w:rsidR="00706C8A">
              <w:rPr>
                <w:rFonts w:ascii="ＭＳ 明朝" w:hAnsi="ＭＳ 明朝" w:hint="eastAsia"/>
                <w:sz w:val="18"/>
                <w:szCs w:val="18"/>
              </w:rPr>
              <w:t>（</w:t>
            </w:r>
            <w:r w:rsidR="00706C8A" w:rsidRPr="00E16F5F">
              <w:rPr>
                <w:rFonts w:ascii="ＭＳ 明朝" w:hAnsi="ＭＳ 明朝" w:hint="eastAsia"/>
                <w:b/>
                <w:color w:val="4F81BD" w:themeColor="accent1"/>
                <w:sz w:val="18"/>
                <w:szCs w:val="18"/>
              </w:rPr>
              <w:t>○○○○</w:t>
            </w:r>
            <w:r w:rsidRPr="00960237">
              <w:rPr>
                <w:rFonts w:ascii="ＭＳ 明朝" w:hAnsi="ＭＳ 明朝" w:hint="eastAsia"/>
                <w:sz w:val="18"/>
                <w:szCs w:val="18"/>
              </w:rPr>
              <w:t>）</w:t>
            </w:r>
            <w:r w:rsidR="00706C8A" w:rsidRPr="00E16F5F">
              <w:rPr>
                <w:rFonts w:ascii="ＭＳ 明朝" w:hAnsi="ＭＳ 明朝" w:hint="eastAsia"/>
                <w:b/>
                <w:color w:val="4F81BD" w:themeColor="accent1"/>
                <w:sz w:val="18"/>
                <w:szCs w:val="18"/>
              </w:rPr>
              <w:t>○○○○</w:t>
            </w:r>
          </w:p>
          <w:p w:rsidR="00706C8A" w:rsidRDefault="006209E9" w:rsidP="00B62C1A">
            <w:pPr>
              <w:pStyle w:val="a3"/>
              <w:wordWrap/>
              <w:snapToGrid w:val="0"/>
              <w:spacing w:line="0" w:lineRule="atLeast"/>
              <w:ind w:left="5040" w:hangingChars="2800" w:hanging="5040"/>
              <w:rPr>
                <w:rFonts w:ascii="ＭＳ 明朝" w:hAnsi="ＭＳ 明朝"/>
                <w:color w:val="FF0000"/>
                <w:spacing w:val="0"/>
                <w:sz w:val="18"/>
                <w:szCs w:val="18"/>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00706C8A">
              <w:rPr>
                <w:rFonts w:ascii="ＭＳ 明朝" w:hAnsi="ＭＳ 明朝" w:hint="eastAsia"/>
                <w:color w:val="FF0000"/>
                <w:spacing w:val="0"/>
                <w:sz w:val="18"/>
                <w:szCs w:val="18"/>
              </w:rPr>
              <w:t xml:space="preserve">                          </w:t>
            </w:r>
          </w:p>
          <w:p w:rsidR="006209E9" w:rsidRDefault="00706C8A" w:rsidP="00706C8A">
            <w:pPr>
              <w:pStyle w:val="a3"/>
              <w:wordWrap/>
              <w:snapToGrid w:val="0"/>
              <w:spacing w:line="0" w:lineRule="atLeast"/>
              <w:ind w:leftChars="200" w:left="5118" w:hangingChars="2600" w:hanging="4698"/>
              <w:rPr>
                <w:spacing w:val="0"/>
              </w:rPr>
            </w:pPr>
            <w:r w:rsidRPr="00E16F5F">
              <w:rPr>
                <w:rFonts w:ascii="ＭＳ 明朝" w:hAnsi="ＭＳ 明朝"/>
                <w:b/>
                <w:color w:val="4F81BD" w:themeColor="accent1"/>
                <w:spacing w:val="0"/>
                <w:sz w:val="18"/>
                <w:szCs w:val="18"/>
              </w:rPr>
              <w:t>○○県○○市○○町○丁目○番○号</w:t>
            </w:r>
            <w:r>
              <w:rPr>
                <w:rFonts w:ascii="ＭＳ 明朝" w:hAnsi="ＭＳ 明朝"/>
                <w:color w:val="FF0000"/>
                <w:spacing w:val="0"/>
                <w:sz w:val="18"/>
                <w:szCs w:val="18"/>
              </w:rPr>
              <w:t xml:space="preserve">　</w:t>
            </w:r>
            <w:r w:rsidR="006209E9" w:rsidRPr="00960237">
              <w:rPr>
                <w:rFonts w:ascii="ＭＳ 明朝" w:hAnsi="ＭＳ 明朝" w:hint="eastAsia"/>
                <w:sz w:val="18"/>
                <w:szCs w:val="18"/>
              </w:rPr>
              <w:t>（　　　　　　　　　方）</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6209E9" w:rsidRDefault="006209E9" w:rsidP="00B62C1A">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6209E9" w:rsidRPr="007136D4" w:rsidRDefault="006209E9" w:rsidP="00B62C1A">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F7789">
              <w:rPr>
                <w:rFonts w:asciiTheme="minorEastAsia" w:eastAsiaTheme="minorEastAsia" w:hAnsiTheme="minorEastAsia" w:hint="eastAsia"/>
                <w:spacing w:val="15"/>
                <w:fitText w:val="800" w:id="1990419968"/>
              </w:rPr>
              <w:t>フリガ</w:t>
            </w:r>
            <w:r w:rsidRPr="001F7789">
              <w:rPr>
                <w:rFonts w:asciiTheme="minorEastAsia" w:eastAsiaTheme="minorEastAsia" w:hAnsiTheme="minorEastAsia" w:hint="eastAsia"/>
                <w:spacing w:val="-7"/>
                <w:fitText w:val="800" w:id="1990419968"/>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1F7789">
              <w:rPr>
                <w:rFonts w:asciiTheme="minorEastAsia" w:eastAsiaTheme="minorEastAsia" w:hAnsiTheme="minorEastAsia" w:hint="eastAsia"/>
                <w:spacing w:val="15"/>
                <w:w w:val="63"/>
                <w:sz w:val="18"/>
                <w:szCs w:val="18"/>
                <w:fitText w:val="800" w:id="1990419969"/>
              </w:rPr>
              <w:t>(養父となる者</w:t>
            </w:r>
            <w:r w:rsidRPr="001F7789">
              <w:rPr>
                <w:rFonts w:asciiTheme="minorEastAsia" w:eastAsiaTheme="minorEastAsia" w:hAnsiTheme="minorEastAsia" w:hint="eastAsia"/>
                <w:spacing w:val="-30"/>
                <w:w w:val="63"/>
                <w:sz w:val="18"/>
                <w:szCs w:val="18"/>
                <w:fitText w:val="800" w:id="1990419969"/>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706C8A" w:rsidRDefault="00706C8A" w:rsidP="00B62C1A">
            <w:pPr>
              <w:pStyle w:val="a3"/>
              <w:wordWrap/>
              <w:snapToGrid w:val="0"/>
              <w:spacing w:line="240" w:lineRule="auto"/>
              <w:rPr>
                <w:spacing w:val="0"/>
              </w:rPr>
            </w:pPr>
          </w:p>
          <w:p w:rsidR="00706C8A" w:rsidRDefault="00706C8A" w:rsidP="00706C8A"/>
          <w:p w:rsidR="006209E9" w:rsidRPr="00E16F5F" w:rsidRDefault="00706C8A" w:rsidP="00706C8A">
            <w:pPr>
              <w:tabs>
                <w:tab w:val="left" w:pos="750"/>
              </w:tabs>
              <w:rPr>
                <w:b/>
              </w:rPr>
            </w:pPr>
            <w:r>
              <w:tab/>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コウ</w:t>
                  </w:r>
                </w:rt>
                <w:rubyBase>
                  <w:r w:rsidR="00706C8A" w:rsidRPr="00E16F5F">
                    <w:rPr>
                      <w:rFonts w:hint="eastAsia"/>
                      <w:b/>
                      <w:color w:val="4F81BD" w:themeColor="accent1"/>
                    </w:rPr>
                    <w:t>甲</w:t>
                  </w:r>
                </w:rubyBase>
              </w:ruby>
            </w:r>
            <w:r w:rsidRPr="00E16F5F">
              <w:rPr>
                <w:b/>
                <w:color w:val="4F81BD" w:themeColor="accent1"/>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ヤマ</w:t>
                  </w:r>
                </w:rt>
                <w:rubyBase>
                  <w:r w:rsidR="00706C8A" w:rsidRPr="00E16F5F">
                    <w:rPr>
                      <w:rFonts w:hint="eastAsia"/>
                      <w:b/>
                      <w:color w:val="4F81BD" w:themeColor="accent1"/>
                    </w:rPr>
                    <w:t>山</w:t>
                  </w:r>
                </w:rubyBase>
              </w:ruby>
            </w:r>
            <w:r w:rsidRPr="00E16F5F">
              <w:rPr>
                <w:b/>
                <w:color w:val="4F81BD" w:themeColor="accent1"/>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オツ</w:t>
                  </w:r>
                </w:rt>
                <w:rubyBase>
                  <w:r w:rsidR="00706C8A" w:rsidRPr="00E16F5F">
                    <w:rPr>
                      <w:rFonts w:hint="eastAsia"/>
                      <w:b/>
                      <w:color w:val="4F81BD" w:themeColor="accent1"/>
                    </w:rPr>
                    <w:t>乙</w:t>
                  </w:r>
                </w:rubyBase>
              </w:ruby>
            </w:r>
            <w:r w:rsidRPr="00E16F5F">
              <w:rPr>
                <w:b/>
                <w:color w:val="4F81BD" w:themeColor="accent1"/>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ロウ</w:t>
                  </w:r>
                </w:rt>
                <w:rubyBase>
                  <w:r w:rsidR="00706C8A" w:rsidRPr="00E16F5F">
                    <w:rPr>
                      <w:rFonts w:hint="eastAsia"/>
                      <w:b/>
                      <w:color w:val="4F81BD" w:themeColor="accent1"/>
                    </w:rPr>
                    <w:t>郎</w:t>
                  </w:r>
                </w:rubyBase>
              </w:ruby>
            </w: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209E9" w:rsidRPr="00A51F22" w:rsidRDefault="00AA6385" w:rsidP="00B62C1A">
            <w:pPr>
              <w:pStyle w:val="a3"/>
              <w:wordWrap/>
              <w:snapToGrid w:val="0"/>
              <w:spacing w:before="80" w:line="240" w:lineRule="auto"/>
              <w:rPr>
                <w:spacing w:val="0"/>
              </w:rPr>
            </w:pPr>
            <w:r>
              <w:rPr>
                <w:rFonts w:cs="Century"/>
                <w:b/>
                <w:noProof/>
                <w:color w:val="4F81BD" w:themeColor="accent1"/>
                <w:spacing w:val="0"/>
              </w:rPr>
              <mc:AlternateContent>
                <mc:Choice Requires="wps">
                  <w:drawing>
                    <wp:anchor distT="0" distB="0" distL="114300" distR="114300" simplePos="0" relativeHeight="251694080" behindDoc="0" locked="0" layoutInCell="1" allowOverlap="1" wp14:anchorId="147FC537" wp14:editId="04BD903F">
                      <wp:simplePos x="0" y="0"/>
                      <wp:positionH relativeFrom="column">
                        <wp:posOffset>41910</wp:posOffset>
                      </wp:positionH>
                      <wp:positionV relativeFrom="paragraph">
                        <wp:posOffset>66040</wp:posOffset>
                      </wp:positionV>
                      <wp:extent cx="276225" cy="15240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519E0" id="円/楕円 20" o:spid="_x0000_s1026" style="position:absolute;left:0;text-align:left;margin-left:3.3pt;margin-top:5.2pt;width:21.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" filled="f" strokecolor="#4f81bd" strokeweight="1pt"/>
                  </w:pict>
                </mc:Fallback>
              </mc:AlternateContent>
            </w:r>
            <w:r w:rsidR="006209E9" w:rsidRPr="00AA6385">
              <w:rPr>
                <w:rFonts w:cs="Century"/>
                <w:spacing w:val="0"/>
              </w:rPr>
              <w:t xml:space="preserve"> </w:t>
            </w:r>
            <w:r w:rsidR="00733EA9" w:rsidRPr="00AA6385">
              <w:rPr>
                <w:rFonts w:ascii="ＭＳ 明朝" w:hAnsi="ＭＳ 明朝" w:hint="eastAsia"/>
                <w:sz w:val="18"/>
                <w:szCs w:val="18"/>
              </w:rPr>
              <w:t>昭和</w:t>
            </w:r>
            <w:r w:rsidR="006209E9"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733EA9">
              <w:rPr>
                <w:rFonts w:ascii="ＭＳ 明朝" w:hAnsi="ＭＳ 明朝" w:hint="eastAsia"/>
                <w:sz w:val="18"/>
                <w:szCs w:val="18"/>
              </w:rPr>
              <w:t xml:space="preserve">　</w:t>
            </w:r>
            <w:r w:rsidR="00733EA9" w:rsidRPr="00E16F5F">
              <w:rPr>
                <w:rFonts w:ascii="ＭＳ 明朝" w:hAnsi="ＭＳ 明朝" w:hint="eastAsia"/>
                <w:b/>
                <w:color w:val="4F81BD" w:themeColor="accent1"/>
                <w:sz w:val="18"/>
                <w:szCs w:val="18"/>
              </w:rPr>
              <w:t>○</w:t>
            </w:r>
            <w:r w:rsidR="00733EA9">
              <w:rPr>
                <w:rFonts w:ascii="ＭＳ 明朝" w:hAnsi="ＭＳ 明朝" w:hint="eastAsia"/>
                <w:sz w:val="18"/>
                <w:szCs w:val="18"/>
              </w:rPr>
              <w:t xml:space="preserve">　年　</w:t>
            </w:r>
            <w:r w:rsidR="00733EA9" w:rsidRPr="00E16F5F">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00733EA9">
              <w:rPr>
                <w:rFonts w:ascii="ＭＳ 明朝" w:hAnsi="ＭＳ 明朝" w:hint="eastAsia"/>
                <w:sz w:val="18"/>
                <w:szCs w:val="18"/>
              </w:rPr>
              <w:t xml:space="preserve">月　</w:t>
            </w:r>
            <w:r w:rsidR="00733EA9" w:rsidRPr="00E16F5F">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w:t>
            </w:r>
            <w:r w:rsidR="00733EA9">
              <w:rPr>
                <w:rFonts w:ascii="ＭＳ 明朝" w:hAnsi="ＭＳ 明朝" w:hint="eastAsia"/>
                <w:sz w:val="18"/>
                <w:szCs w:val="18"/>
              </w:rPr>
              <w:t xml:space="preserve">（　　</w:t>
            </w:r>
            <w:r w:rsidR="00733EA9" w:rsidRPr="00E16F5F">
              <w:rPr>
                <w:rFonts w:ascii="ＭＳ 明朝" w:hAnsi="ＭＳ 明朝" w:hint="eastAsia"/>
                <w:b/>
                <w:color w:val="4F81BD" w:themeColor="accent1"/>
                <w:sz w:val="18"/>
                <w:szCs w:val="18"/>
              </w:rPr>
              <w:t>○○</w:t>
            </w:r>
            <w:r w:rsidRPr="00A51F22">
              <w:rPr>
                <w:rFonts w:ascii="ＭＳ 明朝" w:hAnsi="ＭＳ 明朝" w:hint="eastAsia"/>
                <w:sz w:val="18"/>
                <w:szCs w:val="18"/>
              </w:rPr>
              <w:t xml:space="preserve">　歳）</w:t>
            </w:r>
          </w:p>
        </w:tc>
      </w:tr>
      <w:tr w:rsidR="006209E9" w:rsidTr="00B62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81"/>
        </w:trPr>
        <w:tc>
          <w:tcPr>
            <w:tcW w:w="849" w:type="dxa"/>
            <w:vMerge/>
            <w:tcBorders>
              <w:left w:val="single" w:sz="18" w:space="0" w:color="auto"/>
              <w:bottom w:val="single" w:sz="4" w:space="0" w:color="auto"/>
              <w:right w:val="nil"/>
            </w:tcBorders>
          </w:tcPr>
          <w:p w:rsidR="006209E9" w:rsidRDefault="006209E9" w:rsidP="00B62C1A">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6209E9" w:rsidRPr="007136D4" w:rsidRDefault="006209E9" w:rsidP="00B62C1A">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F7789">
              <w:rPr>
                <w:rFonts w:asciiTheme="minorEastAsia" w:eastAsiaTheme="minorEastAsia" w:hAnsiTheme="minorEastAsia" w:hint="eastAsia"/>
                <w:spacing w:val="15"/>
                <w:fitText w:val="800" w:id="1990419970"/>
              </w:rPr>
              <w:t>フリガ</w:t>
            </w:r>
            <w:r w:rsidRPr="001F7789">
              <w:rPr>
                <w:rFonts w:asciiTheme="minorEastAsia" w:eastAsiaTheme="minorEastAsia" w:hAnsiTheme="minorEastAsia" w:hint="eastAsia"/>
                <w:spacing w:val="-7"/>
                <w:fitText w:val="800" w:id="1990419970"/>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1F7789">
              <w:rPr>
                <w:rFonts w:asciiTheme="minorEastAsia" w:eastAsiaTheme="minorEastAsia" w:hAnsiTheme="minorEastAsia" w:hint="eastAsia"/>
                <w:spacing w:val="15"/>
                <w:w w:val="63"/>
                <w:sz w:val="18"/>
                <w:szCs w:val="18"/>
                <w:fitText w:val="800" w:id="1990419971"/>
              </w:rPr>
              <w:t>(養母となる者</w:t>
            </w:r>
            <w:r w:rsidRPr="001F7789">
              <w:rPr>
                <w:rFonts w:asciiTheme="minorEastAsia" w:eastAsiaTheme="minorEastAsia" w:hAnsiTheme="minorEastAsia" w:hint="eastAsia"/>
                <w:spacing w:val="-30"/>
                <w:w w:val="63"/>
                <w:sz w:val="18"/>
                <w:szCs w:val="18"/>
                <w:fitText w:val="800" w:id="1990419971"/>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706C8A" w:rsidRDefault="00706C8A" w:rsidP="00B62C1A">
            <w:pPr>
              <w:pStyle w:val="a3"/>
              <w:wordWrap/>
              <w:snapToGrid w:val="0"/>
              <w:spacing w:line="240" w:lineRule="auto"/>
              <w:rPr>
                <w:spacing w:val="0"/>
              </w:rPr>
            </w:pPr>
          </w:p>
          <w:p w:rsidR="00706C8A" w:rsidRDefault="00706C8A" w:rsidP="00706C8A"/>
          <w:p w:rsidR="006209E9" w:rsidRPr="00E16F5F" w:rsidRDefault="00706C8A" w:rsidP="00706C8A">
            <w:pPr>
              <w:ind w:firstLineChars="100" w:firstLine="210"/>
              <w:rPr>
                <w:b/>
              </w:rPr>
            </w:pPr>
            <w:r>
              <w:t xml:space="preserve">　　</w:t>
            </w:r>
            <w:r>
              <w:rPr>
                <w:rFonts w:hint="eastAsia"/>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コウ</w:t>
                  </w:r>
                </w:rt>
                <w:rubyBase>
                  <w:r w:rsidR="00706C8A" w:rsidRPr="00E16F5F">
                    <w:rPr>
                      <w:rFonts w:hint="eastAsia"/>
                      <w:b/>
                      <w:color w:val="4F81BD" w:themeColor="accent1"/>
                    </w:rPr>
                    <w:t>甲</w:t>
                  </w:r>
                </w:rubyBase>
              </w:ruby>
            </w:r>
            <w:r w:rsidRPr="00E16F5F">
              <w:rPr>
                <w:b/>
                <w:color w:val="4F81BD" w:themeColor="accent1"/>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ヤマ</w:t>
                  </w:r>
                </w:rt>
                <w:rubyBase>
                  <w:r w:rsidR="00706C8A" w:rsidRPr="00E16F5F">
                    <w:rPr>
                      <w:rFonts w:hint="eastAsia"/>
                      <w:b/>
                      <w:color w:val="4F81BD" w:themeColor="accent1"/>
                    </w:rPr>
                    <w:t>山</w:t>
                  </w:r>
                </w:rubyBase>
              </w:ruby>
            </w:r>
            <w:r w:rsidRPr="00E16F5F">
              <w:rPr>
                <w:b/>
                <w:color w:val="4F81BD" w:themeColor="accent1"/>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ヘイ</w:t>
                  </w:r>
                </w:rt>
                <w:rubyBase>
                  <w:r w:rsidR="00706C8A" w:rsidRPr="00E16F5F">
                    <w:rPr>
                      <w:rFonts w:hint="eastAsia"/>
                      <w:b/>
                      <w:color w:val="4F81BD" w:themeColor="accent1"/>
                    </w:rPr>
                    <w:t>丙</w:t>
                  </w:r>
                </w:rubyBase>
              </w:ruby>
            </w:r>
            <w:r w:rsidRPr="00E16F5F">
              <w:rPr>
                <w:b/>
                <w:color w:val="4F81BD" w:themeColor="accent1"/>
              </w:rPr>
              <w:t xml:space="preserve">　</w:t>
            </w:r>
            <w:r w:rsidRPr="00E16F5F">
              <w:rPr>
                <w:b/>
                <w:color w:val="4F81BD" w:themeColor="accent1"/>
              </w:rPr>
              <w:ruby>
                <w:rubyPr>
                  <w:rubyAlign w:val="distributeSpace"/>
                  <w:hps w:val="10"/>
                  <w:hpsRaise w:val="18"/>
                  <w:hpsBaseText w:val="21"/>
                  <w:lid w:val="ja-JP"/>
                </w:rubyPr>
                <w:rt>
                  <w:r w:rsidR="00706C8A" w:rsidRPr="00E16F5F">
                    <w:rPr>
                      <w:rFonts w:ascii="ＭＳ 明朝" w:eastAsia="ＭＳ 明朝" w:hAnsi="ＭＳ 明朝" w:hint="eastAsia"/>
                      <w:b/>
                      <w:color w:val="4F81BD" w:themeColor="accent1"/>
                      <w:sz w:val="10"/>
                    </w:rPr>
                    <w:t>コ</w:t>
                  </w:r>
                </w:rt>
                <w:rubyBase>
                  <w:r w:rsidR="00706C8A" w:rsidRPr="00E16F5F">
                    <w:rPr>
                      <w:rFonts w:hint="eastAsia"/>
                      <w:b/>
                      <w:color w:val="4F81BD" w:themeColor="accent1"/>
                    </w:rPr>
                    <w:t>子</w:t>
                  </w:r>
                </w:rubyBase>
              </w:ruby>
            </w: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6209E9" w:rsidRPr="00A51F22" w:rsidRDefault="00AA6385" w:rsidP="00B62C1A">
            <w:pPr>
              <w:pStyle w:val="a3"/>
              <w:wordWrap/>
              <w:snapToGrid w:val="0"/>
              <w:spacing w:before="80" w:line="240" w:lineRule="auto"/>
              <w:rPr>
                <w:spacing w:val="0"/>
              </w:rPr>
            </w:pPr>
            <w:r>
              <w:rPr>
                <w:rFonts w:cs="Century"/>
                <w:b/>
                <w:noProof/>
                <w:color w:val="4F81BD" w:themeColor="accent1"/>
                <w:spacing w:val="0"/>
              </w:rPr>
              <mc:AlternateContent>
                <mc:Choice Requires="wps">
                  <w:drawing>
                    <wp:anchor distT="0" distB="0" distL="114300" distR="114300" simplePos="0" relativeHeight="251696128" behindDoc="0" locked="0" layoutInCell="1" allowOverlap="1" wp14:anchorId="147FC537" wp14:editId="04BD903F">
                      <wp:simplePos x="0" y="0"/>
                      <wp:positionH relativeFrom="column">
                        <wp:posOffset>22860</wp:posOffset>
                      </wp:positionH>
                      <wp:positionV relativeFrom="paragraph">
                        <wp:posOffset>40005</wp:posOffset>
                      </wp:positionV>
                      <wp:extent cx="276225" cy="1524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CEDDF" id="円/楕円 21" o:spid="_x0000_s1026" style="position:absolute;left:0;text-align:left;margin-left:1.8pt;margin-top:3.15pt;width:21.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" filled="f" strokecolor="#4f81bd" strokeweight="1pt"/>
                  </w:pict>
                </mc:Fallback>
              </mc:AlternateContent>
            </w:r>
            <w:r w:rsidR="006209E9" w:rsidRPr="00AA6385">
              <w:rPr>
                <w:rFonts w:cs="Century"/>
                <w:spacing w:val="0"/>
              </w:rPr>
              <w:t xml:space="preserve"> </w:t>
            </w:r>
            <w:r w:rsidR="006209E9" w:rsidRPr="00AA6385">
              <w:rPr>
                <w:rFonts w:ascii="ＭＳ 明朝" w:hAnsi="ＭＳ 明朝" w:hint="eastAsia"/>
                <w:sz w:val="18"/>
                <w:szCs w:val="18"/>
              </w:rPr>
              <w:t>昭和</w:t>
            </w:r>
            <w:r w:rsidR="006209E9"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733EA9">
              <w:rPr>
                <w:rFonts w:ascii="ＭＳ 明朝" w:hAnsi="ＭＳ 明朝" w:hint="eastAsia"/>
                <w:sz w:val="18"/>
                <w:szCs w:val="18"/>
              </w:rPr>
              <w:t xml:space="preserve">　</w:t>
            </w:r>
            <w:r w:rsidR="00733EA9" w:rsidRPr="00E16F5F">
              <w:rPr>
                <w:rFonts w:ascii="ＭＳ 明朝" w:hAnsi="ＭＳ 明朝" w:hint="eastAsia"/>
                <w:b/>
                <w:color w:val="4F81BD" w:themeColor="accent1"/>
                <w:sz w:val="18"/>
                <w:szCs w:val="18"/>
              </w:rPr>
              <w:t>○</w:t>
            </w:r>
            <w:r w:rsidR="00733EA9">
              <w:rPr>
                <w:rFonts w:ascii="ＭＳ 明朝" w:hAnsi="ＭＳ 明朝" w:hint="eastAsia"/>
                <w:sz w:val="18"/>
                <w:szCs w:val="18"/>
              </w:rPr>
              <w:t xml:space="preserve">　年　</w:t>
            </w:r>
            <w:r w:rsidR="00733EA9" w:rsidRPr="00E16F5F">
              <w:rPr>
                <w:rFonts w:ascii="ＭＳ 明朝" w:hAnsi="ＭＳ 明朝" w:hint="eastAsia"/>
                <w:b/>
                <w:color w:val="4F81BD" w:themeColor="accent1"/>
                <w:sz w:val="18"/>
                <w:szCs w:val="18"/>
              </w:rPr>
              <w:t>○</w:t>
            </w:r>
            <w:r w:rsidRPr="00E16F5F">
              <w:rPr>
                <w:rFonts w:ascii="ＭＳ 明朝" w:hAnsi="ＭＳ 明朝" w:hint="eastAsia"/>
                <w:b/>
                <w:color w:val="4F81BD" w:themeColor="accent1"/>
                <w:spacing w:val="0"/>
                <w:sz w:val="18"/>
                <w:szCs w:val="18"/>
              </w:rPr>
              <w:t xml:space="preserve"> </w:t>
            </w:r>
            <w:r w:rsidR="00733EA9">
              <w:rPr>
                <w:rFonts w:ascii="ＭＳ 明朝" w:hAnsi="ＭＳ 明朝" w:hint="eastAsia"/>
                <w:sz w:val="18"/>
                <w:szCs w:val="18"/>
              </w:rPr>
              <w:t xml:space="preserve">月　</w:t>
            </w:r>
            <w:r w:rsidR="00733EA9" w:rsidRPr="00E16F5F">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Pr="00A51F22" w:rsidRDefault="006209E9" w:rsidP="00733EA9">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w:t>
            </w:r>
            <w:r w:rsidR="00733EA9">
              <w:rPr>
                <w:rFonts w:ascii="ＭＳ 明朝" w:hAnsi="ＭＳ 明朝" w:hint="eastAsia"/>
                <w:sz w:val="18"/>
                <w:szCs w:val="18"/>
              </w:rPr>
              <w:t xml:space="preserve">（　　</w:t>
            </w:r>
            <w:r w:rsidR="00733EA9" w:rsidRPr="00DE4655">
              <w:rPr>
                <w:rFonts w:ascii="ＭＳ 明朝" w:hAnsi="ＭＳ 明朝" w:hint="eastAsia"/>
                <w:b/>
                <w:color w:val="4F81BD" w:themeColor="accent1"/>
                <w:sz w:val="18"/>
                <w:szCs w:val="18"/>
              </w:rPr>
              <w:t>○○</w:t>
            </w:r>
            <w:r w:rsidRPr="00A51F22">
              <w:rPr>
                <w:rFonts w:ascii="ＭＳ 明朝" w:hAnsi="ＭＳ 明朝" w:hint="eastAsia"/>
                <w:sz w:val="18"/>
                <w:szCs w:val="18"/>
              </w:rPr>
              <w:t xml:space="preserve">　歳）</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6209E9" w:rsidRDefault="006209E9" w:rsidP="00B62C1A">
            <w:pPr>
              <w:pStyle w:val="a3"/>
              <w:snapToGrid w:val="0"/>
              <w:spacing w:line="240" w:lineRule="auto"/>
              <w:ind w:firstLineChars="250" w:firstLine="400"/>
              <w:rPr>
                <w:spacing w:val="0"/>
              </w:rPr>
            </w:pPr>
          </w:p>
          <w:p w:rsidR="006209E9" w:rsidRDefault="006209E9" w:rsidP="00B62C1A">
            <w:pPr>
              <w:pStyle w:val="a3"/>
              <w:snapToGrid w:val="0"/>
              <w:spacing w:line="240" w:lineRule="auto"/>
              <w:ind w:firstLineChars="200" w:firstLine="320"/>
              <w:rPr>
                <w:spacing w:val="0"/>
              </w:rPr>
            </w:pPr>
            <w:r>
              <w:rPr>
                <w:rFonts w:hint="eastAsia"/>
                <w:spacing w:val="0"/>
              </w:rPr>
              <w:t>養</w:t>
            </w:r>
          </w:p>
          <w:p w:rsidR="006209E9" w:rsidRDefault="006209E9" w:rsidP="00B62C1A">
            <w:pPr>
              <w:pStyle w:val="a3"/>
              <w:snapToGrid w:val="0"/>
              <w:spacing w:line="240" w:lineRule="auto"/>
              <w:ind w:firstLineChars="200" w:firstLine="320"/>
              <w:rPr>
                <w:spacing w:val="0"/>
              </w:rPr>
            </w:pPr>
            <w:r>
              <w:rPr>
                <w:rFonts w:hint="eastAsia"/>
                <w:spacing w:val="0"/>
              </w:rPr>
              <w:t>子</w:t>
            </w:r>
          </w:p>
          <w:p w:rsidR="006209E9" w:rsidRDefault="006209E9" w:rsidP="00B62C1A">
            <w:pPr>
              <w:pStyle w:val="a3"/>
              <w:snapToGrid w:val="0"/>
              <w:spacing w:line="240" w:lineRule="auto"/>
              <w:ind w:firstLineChars="200" w:firstLine="320"/>
              <w:rPr>
                <w:spacing w:val="0"/>
              </w:rPr>
            </w:pPr>
            <w:r>
              <w:rPr>
                <w:spacing w:val="0"/>
              </w:rPr>
              <w:t>と</w:t>
            </w:r>
          </w:p>
          <w:p w:rsidR="006209E9" w:rsidRDefault="006209E9" w:rsidP="00B62C1A">
            <w:pPr>
              <w:pStyle w:val="a3"/>
              <w:snapToGrid w:val="0"/>
              <w:spacing w:line="240" w:lineRule="auto"/>
              <w:ind w:firstLineChars="200" w:firstLine="320"/>
              <w:rPr>
                <w:spacing w:val="0"/>
              </w:rPr>
            </w:pPr>
            <w:r>
              <w:rPr>
                <w:spacing w:val="0"/>
              </w:rPr>
              <w:t>な</w:t>
            </w:r>
          </w:p>
          <w:p w:rsidR="006209E9" w:rsidRDefault="006209E9" w:rsidP="00B62C1A">
            <w:pPr>
              <w:pStyle w:val="a3"/>
              <w:snapToGrid w:val="0"/>
              <w:spacing w:line="240" w:lineRule="auto"/>
              <w:ind w:firstLineChars="200" w:firstLine="320"/>
              <w:rPr>
                <w:spacing w:val="0"/>
              </w:rPr>
            </w:pPr>
            <w:r>
              <w:rPr>
                <w:spacing w:val="0"/>
              </w:rPr>
              <w:t>る</w:t>
            </w:r>
          </w:p>
          <w:p w:rsidR="006209E9" w:rsidRDefault="006209E9" w:rsidP="00B62C1A">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B62C1A">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6209E9" w:rsidRDefault="006209E9" w:rsidP="00B62C1A">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sidR="00733EA9">
              <w:rPr>
                <w:rFonts w:ascii="ＭＳ 明朝" w:hAnsi="ＭＳ 明朝" w:hint="eastAsia"/>
                <w:spacing w:val="0"/>
                <w:sz w:val="18"/>
                <w:szCs w:val="18"/>
              </w:rPr>
              <w:t xml:space="preserve">    </w:t>
            </w:r>
            <w:r w:rsidR="00733EA9" w:rsidRPr="00DE4655">
              <w:rPr>
                <w:rFonts w:ascii="ＭＳ 明朝" w:hAnsi="ＭＳ 明朝" w:hint="eastAsia"/>
                <w:b/>
                <w:color w:val="4F81BD" w:themeColor="accent1"/>
                <w:spacing w:val="0"/>
                <w:sz w:val="18"/>
                <w:szCs w:val="18"/>
              </w:rPr>
              <w:t>○○○</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sidR="00733EA9" w:rsidRPr="00DE4655">
              <w:rPr>
                <w:rFonts w:ascii="ＭＳ 明朝" w:hAnsi="ＭＳ 明朝" w:hint="eastAsia"/>
                <w:b/>
                <w:color w:val="4F81BD" w:themeColor="accent1"/>
                <w:sz w:val="18"/>
                <w:szCs w:val="18"/>
              </w:rPr>
              <w:t>○○○○</w:t>
            </w:r>
            <w:r w:rsidR="00733EA9">
              <w:rPr>
                <w:rFonts w:ascii="ＭＳ 明朝" w:hAnsi="ＭＳ 明朝" w:hint="eastAsia"/>
                <w:spacing w:val="0"/>
              </w:rPr>
              <w:t xml:space="preserve">          </w:t>
            </w:r>
            <w:r>
              <w:rPr>
                <w:rFonts w:ascii="ＭＳ 明朝" w:hAnsi="ＭＳ 明朝" w:hint="eastAsia"/>
                <w:spacing w:val="0"/>
              </w:rPr>
              <w:t xml:space="preserve">              </w:t>
            </w:r>
            <w:r w:rsidR="00733EA9">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sidR="00733EA9">
              <w:rPr>
                <w:rFonts w:ascii="ＭＳ 明朝" w:hAnsi="ＭＳ 明朝" w:hint="eastAsia"/>
                <w:spacing w:val="0"/>
                <w:sz w:val="18"/>
                <w:szCs w:val="18"/>
              </w:rPr>
              <w:t xml:space="preserve"> </w:t>
            </w:r>
            <w:r w:rsidR="00733EA9" w:rsidRPr="00DE4655">
              <w:rPr>
                <w:rFonts w:ascii="ＭＳ 明朝" w:hAnsi="ＭＳ 明朝" w:hint="eastAsia"/>
                <w:b/>
                <w:color w:val="4F81BD" w:themeColor="accent1"/>
                <w:spacing w:val="0"/>
                <w:sz w:val="18"/>
                <w:szCs w:val="18"/>
              </w:rPr>
              <w:t>○○</w:t>
            </w:r>
            <w:r>
              <w:rPr>
                <w:rFonts w:ascii="ＭＳ 明朝" w:hAnsi="ＭＳ 明朝" w:hint="eastAsia"/>
                <w:spacing w:val="0"/>
                <w:sz w:val="18"/>
                <w:szCs w:val="18"/>
              </w:rPr>
              <w:t xml:space="preserve"> </w:t>
            </w:r>
            <w:r>
              <w:rPr>
                <w:rFonts w:ascii="ＭＳ 明朝" w:hAnsi="ＭＳ 明朝" w:hint="eastAsia"/>
                <w:sz w:val="18"/>
                <w:szCs w:val="18"/>
              </w:rPr>
              <w:t>（</w:t>
            </w:r>
            <w:r w:rsidR="00733EA9" w:rsidRPr="00DE4655">
              <w:rPr>
                <w:rFonts w:ascii="ＭＳ 明朝" w:hAnsi="ＭＳ 明朝" w:hint="eastAsia"/>
                <w:b/>
                <w:color w:val="4F81BD" w:themeColor="accent1"/>
                <w:spacing w:val="0"/>
                <w:sz w:val="18"/>
                <w:szCs w:val="18"/>
              </w:rPr>
              <w:t>○○○○</w:t>
            </w:r>
            <w:r>
              <w:rPr>
                <w:rFonts w:ascii="ＭＳ 明朝" w:hAnsi="ＭＳ 明朝" w:hint="eastAsia"/>
                <w:sz w:val="18"/>
                <w:szCs w:val="18"/>
              </w:rPr>
              <w:t>）</w:t>
            </w:r>
            <w:r w:rsidR="00733EA9" w:rsidRPr="00DE4655">
              <w:rPr>
                <w:rFonts w:ascii="ＭＳ 明朝" w:hAnsi="ＭＳ 明朝" w:hint="eastAsia"/>
                <w:b/>
                <w:color w:val="4F81BD" w:themeColor="accent1"/>
                <w:sz w:val="18"/>
                <w:szCs w:val="18"/>
              </w:rPr>
              <w:t>○○○○</w:t>
            </w:r>
          </w:p>
          <w:p w:rsidR="00733EA9" w:rsidRDefault="006209E9" w:rsidP="00733EA9">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r w:rsidR="00733EA9">
              <w:rPr>
                <w:rFonts w:ascii="ＭＳ 明朝" w:hAnsi="ＭＳ 明朝" w:hint="eastAsia"/>
                <w:spacing w:val="0"/>
              </w:rPr>
              <w:t xml:space="preserve">                               </w:t>
            </w:r>
          </w:p>
          <w:p w:rsidR="006209E9" w:rsidRPr="00733EA9" w:rsidRDefault="00733EA9" w:rsidP="00733EA9">
            <w:pPr>
              <w:pStyle w:val="a3"/>
              <w:wordWrap/>
              <w:snapToGrid w:val="0"/>
              <w:spacing w:line="240" w:lineRule="auto"/>
              <w:ind w:firstLineChars="200" w:firstLine="361"/>
              <w:rPr>
                <w:rFonts w:ascii="ＭＳ 明朝" w:hAnsi="ＭＳ 明朝"/>
                <w:spacing w:val="0"/>
              </w:rPr>
            </w:pPr>
            <w:r w:rsidRPr="00DE4655">
              <w:rPr>
                <w:rFonts w:ascii="ＭＳ 明朝" w:hAnsi="ＭＳ 明朝"/>
                <w:b/>
                <w:color w:val="4F81BD" w:themeColor="accent1"/>
                <w:spacing w:val="0"/>
                <w:sz w:val="18"/>
                <w:szCs w:val="18"/>
              </w:rPr>
              <w:t>○○県○○市○○町○丁目○番○号</w:t>
            </w:r>
            <w:r>
              <w:rPr>
                <w:rFonts w:ascii="ＭＳ 明朝" w:hAnsi="ＭＳ 明朝"/>
                <w:spacing w:val="0"/>
                <w:sz w:val="18"/>
                <w:szCs w:val="18"/>
              </w:rPr>
              <w:t xml:space="preserve">　　</w:t>
            </w:r>
            <w:r w:rsidR="006209E9">
              <w:rPr>
                <w:rFonts w:ascii="ＭＳ 明朝" w:hAnsi="ＭＳ 明朝" w:hint="eastAsia"/>
                <w:sz w:val="18"/>
                <w:szCs w:val="18"/>
              </w:rPr>
              <w:t>（　　　　　　　　　方）</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6209E9" w:rsidRDefault="006209E9" w:rsidP="00B62C1A">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6209E9" w:rsidRPr="007136D4" w:rsidRDefault="006209E9" w:rsidP="00B62C1A">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F7789">
              <w:rPr>
                <w:rFonts w:asciiTheme="minorEastAsia" w:eastAsiaTheme="minorEastAsia" w:hAnsiTheme="minorEastAsia" w:hint="eastAsia"/>
                <w:spacing w:val="15"/>
                <w:fitText w:val="800" w:id="1990419972"/>
              </w:rPr>
              <w:t>フリガ</w:t>
            </w:r>
            <w:r w:rsidRPr="001F7789">
              <w:rPr>
                <w:rFonts w:asciiTheme="minorEastAsia" w:eastAsiaTheme="minorEastAsia" w:hAnsiTheme="minorEastAsia" w:hint="eastAsia"/>
                <w:spacing w:val="-7"/>
                <w:fitText w:val="800" w:id="1990419972"/>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6209E9" w:rsidRDefault="006209E9" w:rsidP="00B62C1A">
            <w:pPr>
              <w:pStyle w:val="a3"/>
              <w:wordWrap/>
              <w:snapToGrid w:val="0"/>
              <w:spacing w:before="80" w:line="240" w:lineRule="auto"/>
              <w:ind w:firstLineChars="2600" w:firstLine="4628"/>
              <w:rPr>
                <w:rFonts w:ascii="ＭＳ 明朝" w:hAnsi="ＭＳ 明朝"/>
                <w:sz w:val="18"/>
                <w:szCs w:val="18"/>
              </w:rPr>
            </w:pPr>
          </w:p>
          <w:p w:rsidR="006209E9" w:rsidRPr="00DE4655" w:rsidRDefault="00733EA9" w:rsidP="00743B83">
            <w:pPr>
              <w:pStyle w:val="a3"/>
              <w:wordWrap/>
              <w:snapToGrid w:val="0"/>
              <w:spacing w:line="240" w:lineRule="auto"/>
              <w:ind w:firstLineChars="150" w:firstLine="240"/>
              <w:rPr>
                <w:b/>
                <w:spacing w:val="0"/>
                <w:sz w:val="21"/>
                <w:szCs w:val="21"/>
              </w:rPr>
            </w:pPr>
            <w:r>
              <w:rPr>
                <w:spacing w:val="0"/>
              </w:rPr>
              <w:t xml:space="preserve">　　　</w:t>
            </w:r>
            <w:r w:rsidR="008B37CA" w:rsidRPr="007F05FC">
              <w:rPr>
                <w:b/>
                <w:color w:val="4F81BD" w:themeColor="accent1"/>
                <w:spacing w:val="0"/>
                <w:sz w:val="21"/>
                <w:szCs w:val="21"/>
              </w:rPr>
              <w:ruby>
                <w:rubyPr>
                  <w:rubyAlign w:val="distributeSpace"/>
                  <w:hps w:val="10"/>
                  <w:hpsRaise w:val="18"/>
                  <w:hpsBaseText w:val="21"/>
                  <w:lid w:val="ja-JP"/>
                </w:rubyPr>
                <w:rt>
                  <w:r w:rsidR="008B37CA" w:rsidRPr="007F05FC">
                    <w:rPr>
                      <w:rFonts w:ascii="ＭＳ 明朝" w:hAnsi="ＭＳ 明朝" w:hint="eastAsia"/>
                      <w:b/>
                      <w:color w:val="4F81BD" w:themeColor="accent1"/>
                      <w:spacing w:val="0"/>
                      <w:sz w:val="10"/>
                      <w:szCs w:val="21"/>
                    </w:rPr>
                    <w:t>オツ</w:t>
                  </w:r>
                </w:rt>
                <w:rubyBase>
                  <w:r w:rsidR="008B37CA" w:rsidRPr="007F05FC">
                    <w:rPr>
                      <w:rFonts w:hint="eastAsia"/>
                      <w:b/>
                      <w:color w:val="4F81BD" w:themeColor="accent1"/>
                      <w:spacing w:val="0"/>
                      <w:sz w:val="21"/>
                      <w:szCs w:val="21"/>
                    </w:rPr>
                    <w:t>乙</w:t>
                  </w:r>
                </w:rubyBase>
              </w:ruby>
            </w:r>
            <w:r w:rsidRPr="007F05FC">
              <w:rPr>
                <w:b/>
                <w:color w:val="4F81BD" w:themeColor="accent1"/>
                <w:spacing w:val="0"/>
                <w:sz w:val="21"/>
                <w:szCs w:val="21"/>
              </w:rPr>
              <w:t xml:space="preserve">　</w:t>
            </w:r>
            <w:r w:rsidR="008B37CA" w:rsidRPr="007F05FC">
              <w:rPr>
                <w:b/>
                <w:color w:val="4F81BD" w:themeColor="accent1"/>
                <w:spacing w:val="0"/>
                <w:sz w:val="21"/>
                <w:szCs w:val="21"/>
              </w:rPr>
              <w:ruby>
                <w:rubyPr>
                  <w:rubyAlign w:val="distributeSpace"/>
                  <w:hps w:val="10"/>
                  <w:hpsRaise w:val="18"/>
                  <w:hpsBaseText w:val="21"/>
                  <w:lid w:val="ja-JP"/>
                </w:rubyPr>
                <w:rt>
                  <w:r w:rsidR="008B37CA" w:rsidRPr="007F05FC">
                    <w:rPr>
                      <w:rFonts w:ascii="ＭＳ 明朝" w:hAnsi="ＭＳ 明朝" w:hint="eastAsia"/>
                      <w:b/>
                      <w:color w:val="4F81BD" w:themeColor="accent1"/>
                      <w:spacing w:val="0"/>
                      <w:sz w:val="10"/>
                      <w:szCs w:val="21"/>
                    </w:rPr>
                    <w:t>ノ</w:t>
                  </w:r>
                </w:rt>
                <w:rubyBase>
                  <w:r w:rsidR="008B37CA" w:rsidRPr="007F05FC">
                    <w:rPr>
                      <w:rFonts w:hint="eastAsia"/>
                      <w:b/>
                      <w:color w:val="4F81BD" w:themeColor="accent1"/>
                      <w:spacing w:val="0"/>
                      <w:sz w:val="21"/>
                      <w:szCs w:val="21"/>
                    </w:rPr>
                    <w:t>野</w:t>
                  </w:r>
                </w:rubyBase>
              </w:ruby>
            </w:r>
            <w:r w:rsidRPr="007F05FC">
              <w:rPr>
                <w:b/>
                <w:color w:val="4F81BD" w:themeColor="accent1"/>
                <w:spacing w:val="0"/>
                <w:sz w:val="21"/>
                <w:szCs w:val="21"/>
              </w:rPr>
              <w:t xml:space="preserve">　</w:t>
            </w:r>
            <w:r w:rsidR="00743B83" w:rsidRPr="007F05FC">
              <w:rPr>
                <w:b/>
                <w:color w:val="4F81BD" w:themeColor="accent1"/>
                <w:spacing w:val="0"/>
                <w:sz w:val="21"/>
                <w:szCs w:val="21"/>
              </w:rPr>
              <w:ruby>
                <w:rubyPr>
                  <w:rubyAlign w:val="distributeSpace"/>
                  <w:hps w:val="10"/>
                  <w:hpsRaise w:val="18"/>
                  <w:hpsBaseText w:val="21"/>
                  <w:lid w:val="ja-JP"/>
                </w:rubyPr>
                <w:rt>
                  <w:r w:rsidR="00743B83" w:rsidRPr="007F05FC">
                    <w:rPr>
                      <w:rFonts w:ascii="ＭＳ 明朝" w:hAnsi="ＭＳ 明朝" w:hint="eastAsia"/>
                      <w:b/>
                      <w:color w:val="4F81BD" w:themeColor="accent1"/>
                      <w:spacing w:val="0"/>
                      <w:sz w:val="10"/>
                      <w:szCs w:val="21"/>
                    </w:rPr>
                    <w:t>ハル</w:t>
                  </w:r>
                </w:rt>
                <w:rubyBase>
                  <w:r w:rsidR="00743B83" w:rsidRPr="007F05FC">
                    <w:rPr>
                      <w:rFonts w:hint="eastAsia"/>
                      <w:b/>
                      <w:color w:val="4F81BD" w:themeColor="accent1"/>
                      <w:spacing w:val="0"/>
                      <w:sz w:val="21"/>
                      <w:szCs w:val="21"/>
                    </w:rPr>
                    <w:t>春</w:t>
                  </w:r>
                </w:rubyBase>
              </w:ruby>
            </w:r>
            <w:r w:rsidRPr="007F05FC">
              <w:rPr>
                <w:b/>
                <w:color w:val="4F81BD" w:themeColor="accent1"/>
                <w:spacing w:val="0"/>
                <w:sz w:val="21"/>
                <w:szCs w:val="21"/>
              </w:rPr>
              <w:t xml:space="preserve">　</w:t>
            </w:r>
            <w:r w:rsidR="008B37CA" w:rsidRPr="007F05FC">
              <w:rPr>
                <w:b/>
                <w:color w:val="4F81BD" w:themeColor="accent1"/>
                <w:spacing w:val="0"/>
                <w:sz w:val="21"/>
                <w:szCs w:val="21"/>
              </w:rPr>
              <w:ruby>
                <w:rubyPr>
                  <w:rubyAlign w:val="distributeSpace"/>
                  <w:hps w:val="10"/>
                  <w:hpsRaise w:val="18"/>
                  <w:hpsBaseText w:val="21"/>
                  <w:lid w:val="ja-JP"/>
                </w:rubyPr>
                <w:rt>
                  <w:r w:rsidR="008B37CA" w:rsidRPr="007F05FC">
                    <w:rPr>
                      <w:rFonts w:ascii="ＭＳ 明朝" w:hAnsi="ＭＳ 明朝" w:hint="eastAsia"/>
                      <w:b/>
                      <w:color w:val="4F81BD" w:themeColor="accent1"/>
                      <w:spacing w:val="0"/>
                      <w:sz w:val="10"/>
                      <w:szCs w:val="21"/>
                    </w:rPr>
                    <w:t>コ</w:t>
                  </w:r>
                </w:rt>
                <w:rubyBase>
                  <w:r w:rsidR="008B37CA" w:rsidRPr="007F05FC">
                    <w:rPr>
                      <w:rFonts w:hint="eastAsia"/>
                      <w:b/>
                      <w:color w:val="4F81BD" w:themeColor="accent1"/>
                      <w:spacing w:val="0"/>
                      <w:sz w:val="21"/>
                      <w:szCs w:val="21"/>
                    </w:rPr>
                    <w:t>子</w:t>
                  </w:r>
                </w:rubyBase>
              </w:ruby>
            </w: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6209E9" w:rsidRPr="00A51F22" w:rsidRDefault="00CA746F" w:rsidP="00B62C1A">
            <w:pPr>
              <w:pStyle w:val="a3"/>
              <w:wordWrap/>
              <w:snapToGrid w:val="0"/>
              <w:spacing w:before="80" w:line="240" w:lineRule="auto"/>
              <w:ind w:firstLineChars="50" w:firstLine="80"/>
              <w:rPr>
                <w:spacing w:val="0"/>
              </w:rPr>
            </w:pPr>
            <w:r>
              <w:rPr>
                <w:rFonts w:cs="Century"/>
                <w:b/>
                <w:noProof/>
                <w:color w:val="4F81BD" w:themeColor="accent1"/>
                <w:spacing w:val="0"/>
              </w:rPr>
              <mc:AlternateContent>
                <mc:Choice Requires="wps">
                  <w:drawing>
                    <wp:anchor distT="0" distB="0" distL="114300" distR="114300" simplePos="0" relativeHeight="251698176" behindDoc="0" locked="0" layoutInCell="1" allowOverlap="1" wp14:anchorId="147FC537" wp14:editId="04BD903F">
                      <wp:simplePos x="0" y="0"/>
                      <wp:positionH relativeFrom="column">
                        <wp:posOffset>7620</wp:posOffset>
                      </wp:positionH>
                      <wp:positionV relativeFrom="paragraph">
                        <wp:posOffset>205105</wp:posOffset>
                      </wp:positionV>
                      <wp:extent cx="314325" cy="1619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314325" cy="16192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E3155" id="円/楕円 22" o:spid="_x0000_s1026" style="position:absolute;left:0;text-align:left;margin-left:.6pt;margin-top:16.15pt;width:24.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" filled="f" strokecolor="#4f81bd" strokeweight="1pt"/>
                  </w:pict>
                </mc:Fallback>
              </mc:AlternateContent>
            </w:r>
            <w:r w:rsidR="006209E9" w:rsidRPr="00AA6385">
              <w:rPr>
                <w:rFonts w:ascii="ＭＳ 明朝" w:hAnsi="ＭＳ 明朝" w:hint="eastAsia"/>
                <w:sz w:val="18"/>
                <w:szCs w:val="18"/>
              </w:rPr>
              <w:t>平成</w:t>
            </w:r>
            <w:r w:rsidR="006209E9"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00733EA9">
              <w:rPr>
                <w:rFonts w:ascii="ＭＳ 明朝" w:hAnsi="ＭＳ 明朝" w:hint="eastAsia"/>
                <w:sz w:val="18"/>
                <w:szCs w:val="18"/>
              </w:rPr>
              <w:t xml:space="preserve">　</w:t>
            </w:r>
            <w:r w:rsidR="00733EA9" w:rsidRPr="00DE4655">
              <w:rPr>
                <w:rFonts w:ascii="ＭＳ 明朝" w:hAnsi="ＭＳ 明朝" w:hint="eastAsia"/>
                <w:b/>
                <w:color w:val="4F81BD" w:themeColor="accent1"/>
                <w:sz w:val="18"/>
                <w:szCs w:val="18"/>
              </w:rPr>
              <w:t>○</w:t>
            </w:r>
            <w:r w:rsidR="00733EA9">
              <w:rPr>
                <w:rFonts w:ascii="ＭＳ 明朝" w:hAnsi="ＭＳ 明朝" w:hint="eastAsia"/>
                <w:sz w:val="18"/>
                <w:szCs w:val="18"/>
              </w:rPr>
              <w:t xml:space="preserve">　年　</w:t>
            </w:r>
            <w:r w:rsidR="00733EA9" w:rsidRPr="00DE4655">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00733EA9">
              <w:rPr>
                <w:rFonts w:ascii="ＭＳ 明朝" w:hAnsi="ＭＳ 明朝" w:hint="eastAsia"/>
                <w:sz w:val="18"/>
                <w:szCs w:val="18"/>
              </w:rPr>
              <w:t xml:space="preserve">月　</w:t>
            </w:r>
            <w:r w:rsidR="00733EA9" w:rsidRPr="00DE4655">
              <w:rPr>
                <w:rFonts w:ascii="ＭＳ 明朝" w:hAnsi="ＭＳ 明朝" w:hint="eastAsia"/>
                <w:b/>
                <w:color w:val="4F81BD" w:themeColor="accent1"/>
                <w:sz w:val="18"/>
                <w:szCs w:val="18"/>
              </w:rPr>
              <w:t>○</w:t>
            </w:r>
            <w:r w:rsidRPr="00DE4655">
              <w:rPr>
                <w:rFonts w:ascii="ＭＳ 明朝" w:hAnsi="ＭＳ 明朝" w:hint="eastAsia"/>
                <w:b/>
                <w:color w:val="4F81BD" w:themeColor="accent1"/>
                <w:spacing w:val="0"/>
                <w:sz w:val="18"/>
                <w:szCs w:val="18"/>
              </w:rPr>
              <w:t xml:space="preserve"> </w:t>
            </w:r>
            <w:r w:rsidRPr="00A51F22">
              <w:rPr>
                <w:rFonts w:ascii="ＭＳ 明朝" w:hAnsi="ＭＳ 明朝" w:hint="eastAsia"/>
                <w:sz w:val="18"/>
                <w:szCs w:val="18"/>
              </w:rPr>
              <w:t>日生</w:t>
            </w:r>
          </w:p>
          <w:p w:rsidR="006209E9" w:rsidRPr="00A51F22" w:rsidRDefault="006209E9" w:rsidP="00B62C1A">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w:t>
            </w:r>
            <w:r w:rsidR="00733EA9">
              <w:rPr>
                <w:rFonts w:ascii="ＭＳ 明朝" w:hAnsi="ＭＳ 明朝" w:hint="eastAsia"/>
                <w:sz w:val="18"/>
                <w:szCs w:val="18"/>
              </w:rPr>
              <w:t xml:space="preserve">（　　</w:t>
            </w:r>
            <w:r w:rsidR="00733EA9" w:rsidRPr="00DE4655">
              <w:rPr>
                <w:rFonts w:ascii="ＭＳ 明朝" w:hAnsi="ＭＳ 明朝" w:hint="eastAsia"/>
                <w:b/>
                <w:color w:val="4F81BD" w:themeColor="accent1"/>
                <w:sz w:val="18"/>
                <w:szCs w:val="18"/>
              </w:rPr>
              <w:t>○○</w:t>
            </w:r>
            <w:r w:rsidRPr="00A51F22">
              <w:rPr>
                <w:rFonts w:ascii="ＭＳ 明朝" w:hAnsi="ＭＳ 明朝" w:hint="eastAsia"/>
                <w:sz w:val="18"/>
                <w:szCs w:val="18"/>
              </w:rPr>
              <w:t xml:space="preserve">　歳）</w:t>
            </w:r>
          </w:p>
        </w:tc>
      </w:tr>
      <w:tr w:rsidR="006209E9" w:rsidTr="00774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tcPr>
          <w:p w:rsidR="00BC6655" w:rsidRDefault="00BC6655" w:rsidP="00774B2D">
            <w:pPr>
              <w:pStyle w:val="a3"/>
              <w:wordWrap/>
              <w:snapToGrid w:val="0"/>
              <w:spacing w:line="240" w:lineRule="auto"/>
              <w:ind w:right="113" w:firstLineChars="100" w:firstLine="160"/>
              <w:rPr>
                <w:color w:val="FF0000"/>
                <w:spacing w:val="0"/>
              </w:rPr>
            </w:pPr>
          </w:p>
          <w:p w:rsidR="006209E9" w:rsidRPr="00821930" w:rsidRDefault="00774B2D" w:rsidP="00774B2D">
            <w:pPr>
              <w:pStyle w:val="a3"/>
              <w:wordWrap/>
              <w:snapToGrid w:val="0"/>
              <w:spacing w:line="240" w:lineRule="auto"/>
              <w:ind w:left="113" w:right="113"/>
              <w:jc w:val="center"/>
              <w:rPr>
                <w:spacing w:val="0"/>
              </w:rPr>
            </w:pPr>
            <w:r w:rsidRPr="00821930">
              <w:rPr>
                <w:spacing w:val="0"/>
              </w:rPr>
              <w:t>養子となる者の父</w:t>
            </w:r>
          </w:p>
          <w:p w:rsidR="00774B2D" w:rsidRPr="009173F6" w:rsidRDefault="002D3E20" w:rsidP="00774B2D">
            <w:pPr>
              <w:pStyle w:val="a3"/>
              <w:wordWrap/>
              <w:snapToGrid w:val="0"/>
              <w:spacing w:line="240" w:lineRule="auto"/>
              <w:ind w:left="113" w:right="113" w:firstLineChars="400" w:firstLine="640"/>
              <w:rPr>
                <w:spacing w:val="0"/>
              </w:rPr>
            </w:pPr>
            <w:r w:rsidRPr="00821930">
              <w:rPr>
                <w:spacing w:val="0"/>
              </w:rPr>
              <w:t xml:space="preserve">　</w:t>
            </w:r>
            <w:r w:rsidRPr="00821930">
              <w:rPr>
                <w:spacing w:val="0"/>
              </w:rPr>
              <w:t xml:space="preserve"> </w:t>
            </w:r>
            <w:r w:rsidR="00774B2D" w:rsidRPr="00821930">
              <w:rPr>
                <w:spacing w:val="0"/>
              </w:rPr>
              <w:t>（実父）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6209E9" w:rsidRPr="007136D4" w:rsidRDefault="006209E9" w:rsidP="00B62C1A">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B62C1A">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sidR="008B37CA">
              <w:rPr>
                <w:rFonts w:ascii="ＭＳ 明朝" w:hAnsi="ＭＳ 明朝" w:hint="eastAsia"/>
                <w:spacing w:val="0"/>
                <w:sz w:val="18"/>
                <w:szCs w:val="18"/>
              </w:rPr>
              <w:t xml:space="preserve">  </w:t>
            </w:r>
            <w:r w:rsidR="008B37CA" w:rsidRPr="00DE4655">
              <w:rPr>
                <w:rFonts w:ascii="ＭＳ 明朝" w:hAnsi="ＭＳ 明朝" w:hint="eastAsia"/>
                <w:b/>
                <w:color w:val="4F81BD" w:themeColor="accent1"/>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sidR="008B37CA" w:rsidRPr="00DE4655">
              <w:rPr>
                <w:rFonts w:ascii="ＭＳ 明朝" w:hAnsi="ＭＳ 明朝" w:hint="eastAsia"/>
                <w:b/>
                <w:color w:val="4F81BD" w:themeColor="accent1"/>
                <w:sz w:val="18"/>
                <w:szCs w:val="18"/>
              </w:rPr>
              <w:t>○○○○</w:t>
            </w:r>
            <w:r w:rsidR="008B37CA">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sidR="008B37CA">
              <w:rPr>
                <w:rFonts w:ascii="ＭＳ 明朝" w:hAnsi="ＭＳ 明朝" w:hint="eastAsia"/>
                <w:spacing w:val="0"/>
                <w:sz w:val="18"/>
                <w:szCs w:val="18"/>
              </w:rPr>
              <w:t xml:space="preserve"> </w:t>
            </w:r>
            <w:r w:rsidR="008B37CA" w:rsidRPr="00DE4655">
              <w:rPr>
                <w:rFonts w:ascii="ＭＳ 明朝" w:hAnsi="ＭＳ 明朝" w:hint="eastAsia"/>
                <w:b/>
                <w:color w:val="4F81BD" w:themeColor="accent1"/>
                <w:spacing w:val="0"/>
                <w:sz w:val="18"/>
                <w:szCs w:val="18"/>
              </w:rPr>
              <w:t>○○</w:t>
            </w:r>
            <w:r w:rsidR="008B37CA">
              <w:rPr>
                <w:rFonts w:ascii="ＭＳ 明朝" w:hAnsi="ＭＳ 明朝" w:hint="eastAsia"/>
                <w:spacing w:val="0"/>
                <w:sz w:val="18"/>
                <w:szCs w:val="18"/>
              </w:rPr>
              <w:t xml:space="preserve">　</w:t>
            </w:r>
            <w:r>
              <w:rPr>
                <w:rFonts w:ascii="ＭＳ 明朝" w:hAnsi="ＭＳ 明朝" w:hint="eastAsia"/>
                <w:sz w:val="18"/>
                <w:szCs w:val="18"/>
              </w:rPr>
              <w:t>（</w:t>
            </w:r>
            <w:r w:rsidR="008B37CA" w:rsidRPr="00DE4655">
              <w:rPr>
                <w:rFonts w:ascii="ＭＳ 明朝" w:hAnsi="ＭＳ 明朝" w:hint="eastAsia"/>
                <w:b/>
                <w:color w:val="4F81BD" w:themeColor="accent1"/>
                <w:spacing w:val="0"/>
                <w:sz w:val="18"/>
                <w:szCs w:val="18"/>
              </w:rPr>
              <w:t>○○○○</w:t>
            </w:r>
            <w:r>
              <w:rPr>
                <w:rFonts w:ascii="ＭＳ 明朝" w:hAnsi="ＭＳ 明朝" w:hint="eastAsia"/>
                <w:sz w:val="18"/>
                <w:szCs w:val="18"/>
              </w:rPr>
              <w:t>）</w:t>
            </w:r>
            <w:r w:rsidR="008B37CA" w:rsidRPr="00ED4D0B">
              <w:rPr>
                <w:rFonts w:ascii="ＭＳ 明朝" w:hAnsi="ＭＳ 明朝" w:hint="eastAsia"/>
                <w:b/>
                <w:color w:val="4F81BD" w:themeColor="accent1"/>
                <w:sz w:val="18"/>
                <w:szCs w:val="18"/>
              </w:rPr>
              <w:t>○○○○</w:t>
            </w:r>
          </w:p>
          <w:p w:rsidR="006209E9" w:rsidRDefault="006209E9" w:rsidP="00B62C1A">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8B37CA" w:rsidP="008B37CA">
            <w:pPr>
              <w:pStyle w:val="a3"/>
              <w:wordWrap/>
              <w:snapToGrid w:val="0"/>
              <w:spacing w:line="240" w:lineRule="auto"/>
              <w:ind w:firstLineChars="200" w:firstLine="361"/>
              <w:rPr>
                <w:spacing w:val="0"/>
              </w:rPr>
            </w:pPr>
            <w:r w:rsidRPr="00ED4D0B">
              <w:rPr>
                <w:rFonts w:ascii="ＭＳ 明朝" w:hAnsi="ＭＳ 明朝"/>
                <w:b/>
                <w:color w:val="4F81BD" w:themeColor="accent1"/>
                <w:spacing w:val="0"/>
                <w:sz w:val="18"/>
                <w:szCs w:val="18"/>
              </w:rPr>
              <w:t>○○県○○市○○町○丁目○番○号</w:t>
            </w:r>
            <w:r>
              <w:rPr>
                <w:rFonts w:ascii="ＭＳ 明朝" w:hAnsi="ＭＳ 明朝"/>
                <w:spacing w:val="0"/>
                <w:sz w:val="18"/>
                <w:szCs w:val="18"/>
              </w:rPr>
              <w:t xml:space="preserve">　　</w:t>
            </w:r>
            <w:r w:rsidR="006209E9">
              <w:rPr>
                <w:rFonts w:ascii="ＭＳ 明朝" w:hAnsi="ＭＳ 明朝" w:hint="eastAsia"/>
                <w:sz w:val="18"/>
                <w:szCs w:val="18"/>
              </w:rPr>
              <w:t>（　　　　　　　　　方）</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24"/>
        </w:trPr>
        <w:tc>
          <w:tcPr>
            <w:tcW w:w="849" w:type="dxa"/>
            <w:vMerge/>
            <w:tcBorders>
              <w:top w:val="single" w:sz="12" w:space="0" w:color="auto"/>
              <w:left w:val="single" w:sz="18" w:space="0" w:color="auto"/>
              <w:bottom w:val="single" w:sz="4" w:space="0" w:color="auto"/>
              <w:right w:val="nil"/>
            </w:tcBorders>
          </w:tcPr>
          <w:p w:rsidR="006209E9" w:rsidRPr="009173F6" w:rsidRDefault="006209E9" w:rsidP="00B62C1A">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B62C1A">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1F7789">
              <w:rPr>
                <w:rFonts w:asciiTheme="minorEastAsia" w:eastAsiaTheme="minorEastAsia" w:hAnsiTheme="minorEastAsia" w:hint="eastAsia"/>
                <w:spacing w:val="15"/>
                <w:fitText w:val="800" w:id="1990419973"/>
              </w:rPr>
              <w:t>フリガ</w:t>
            </w:r>
            <w:r w:rsidRPr="001F7789">
              <w:rPr>
                <w:rFonts w:asciiTheme="minorEastAsia" w:eastAsiaTheme="minorEastAsia" w:hAnsiTheme="minorEastAsia" w:hint="eastAsia"/>
                <w:spacing w:val="-7"/>
                <w:fitText w:val="800" w:id="1990419973"/>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7136D4" w:rsidRDefault="006209E9" w:rsidP="00B62C1A">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8B37CA" w:rsidRDefault="008B37CA" w:rsidP="00B62C1A">
            <w:pPr>
              <w:pStyle w:val="a3"/>
              <w:wordWrap/>
              <w:snapToGrid w:val="0"/>
              <w:spacing w:line="240" w:lineRule="auto"/>
              <w:rPr>
                <w:spacing w:val="0"/>
              </w:rPr>
            </w:pPr>
          </w:p>
          <w:p w:rsidR="008B37CA" w:rsidRDefault="008B37CA" w:rsidP="008B37CA"/>
          <w:p w:rsidR="006209E9" w:rsidRPr="00ED4D0B" w:rsidRDefault="008B37CA" w:rsidP="008B37CA">
            <w:pPr>
              <w:rPr>
                <w:b/>
              </w:rPr>
            </w:pPr>
            <w: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オツ</w:t>
                  </w:r>
                </w:rt>
                <w:rubyBase>
                  <w:r w:rsidR="008B37CA" w:rsidRPr="00ED4D0B">
                    <w:rPr>
                      <w:rFonts w:hint="eastAsia"/>
                      <w:b/>
                      <w:color w:val="4F81BD" w:themeColor="accent1"/>
                    </w:rPr>
                    <w:t>乙</w:t>
                  </w:r>
                </w:rubyBase>
              </w:ruby>
            </w:r>
            <w:r w:rsidRPr="00ED4D0B">
              <w:rPr>
                <w:b/>
                <w:color w:val="4F81BD" w:themeColor="accent1"/>
              </w:rP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ノ</w:t>
                  </w:r>
                </w:rt>
                <w:rubyBase>
                  <w:r w:rsidR="008B37CA" w:rsidRPr="00ED4D0B">
                    <w:rPr>
                      <w:rFonts w:hint="eastAsia"/>
                      <w:b/>
                      <w:color w:val="4F81BD" w:themeColor="accent1"/>
                    </w:rPr>
                    <w:t>野</w:t>
                  </w:r>
                </w:rubyBase>
              </w:ruby>
            </w:r>
            <w:r w:rsidRPr="00ED4D0B">
              <w:rPr>
                <w:b/>
                <w:color w:val="4F81BD" w:themeColor="accent1"/>
              </w:rP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タ</w:t>
                  </w:r>
                </w:rt>
                <w:rubyBase>
                  <w:r w:rsidR="008B37CA" w:rsidRPr="00ED4D0B">
                    <w:rPr>
                      <w:rFonts w:hint="eastAsia"/>
                      <w:b/>
                      <w:color w:val="4F81BD" w:themeColor="accent1"/>
                    </w:rPr>
                    <w:t>太</w:t>
                  </w:r>
                </w:rubyBase>
              </w:ruby>
            </w:r>
            <w:r w:rsidRPr="00ED4D0B">
              <w:rPr>
                <w:b/>
                <w:color w:val="4F81BD" w:themeColor="accent1"/>
              </w:rP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ロウ</w:t>
                  </w:r>
                </w:rt>
                <w:rubyBase>
                  <w:r w:rsidR="008B37CA" w:rsidRPr="00ED4D0B">
                    <w:rPr>
                      <w:rFonts w:hint="eastAsia"/>
                      <w:b/>
                      <w:color w:val="4F81BD" w:themeColor="accent1"/>
                    </w:rPr>
                    <w:t>郎</w:t>
                  </w:r>
                </w:rubyBase>
              </w:ruby>
            </w: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AA6385" w:rsidP="00B62C1A">
            <w:pPr>
              <w:pStyle w:val="a3"/>
              <w:wordWrap/>
              <w:snapToGrid w:val="0"/>
              <w:spacing w:before="80" w:line="240" w:lineRule="auto"/>
              <w:ind w:firstLineChars="50" w:firstLine="80"/>
              <w:rPr>
                <w:spacing w:val="0"/>
              </w:rPr>
            </w:pPr>
            <w:r>
              <w:rPr>
                <w:rFonts w:cs="Century"/>
                <w:b/>
                <w:noProof/>
                <w:color w:val="4F81BD" w:themeColor="accent1"/>
                <w:spacing w:val="0"/>
              </w:rPr>
              <mc:AlternateContent>
                <mc:Choice Requires="wps">
                  <w:drawing>
                    <wp:anchor distT="0" distB="0" distL="114300" distR="114300" simplePos="0" relativeHeight="251700224" behindDoc="0" locked="0" layoutInCell="1" allowOverlap="1" wp14:anchorId="3626B021" wp14:editId="053FABB9">
                      <wp:simplePos x="0" y="0"/>
                      <wp:positionH relativeFrom="column">
                        <wp:posOffset>3810</wp:posOffset>
                      </wp:positionH>
                      <wp:positionV relativeFrom="paragraph">
                        <wp:posOffset>33655</wp:posOffset>
                      </wp:positionV>
                      <wp:extent cx="314325" cy="1619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314325" cy="16192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6A8B5" id="円/楕円 23" o:spid="_x0000_s1026" style="position:absolute;left:0;text-align:left;margin-left:.3pt;margin-top:2.65pt;width:24.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" filled="f" strokecolor="#4f81bd" strokeweight="1pt"/>
                  </w:pict>
                </mc:Fallback>
              </mc:AlternateContent>
            </w:r>
            <w:r w:rsidR="006209E9" w:rsidRPr="00AA6385">
              <w:rPr>
                <w:rFonts w:ascii="ＭＳ 明朝" w:hAnsi="ＭＳ 明朝" w:hint="eastAsia"/>
                <w:sz w:val="18"/>
                <w:szCs w:val="18"/>
              </w:rPr>
              <w:t>昭和</w:t>
            </w:r>
            <w:r w:rsidR="006209E9"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8B37CA">
              <w:rPr>
                <w:rFonts w:ascii="ＭＳ 明朝" w:hAnsi="ＭＳ 明朝" w:hint="eastAsia"/>
                <w:sz w:val="18"/>
                <w:szCs w:val="18"/>
              </w:rPr>
              <w:t xml:space="preserve">　</w:t>
            </w:r>
            <w:r w:rsidR="008B37CA" w:rsidRPr="00ED4D0B">
              <w:rPr>
                <w:rFonts w:ascii="ＭＳ 明朝" w:hAnsi="ＭＳ 明朝" w:hint="eastAsia"/>
                <w:b/>
                <w:color w:val="4F81BD" w:themeColor="accent1"/>
                <w:sz w:val="18"/>
                <w:szCs w:val="18"/>
              </w:rPr>
              <w:t>○</w:t>
            </w:r>
            <w:r w:rsidR="008B37CA">
              <w:rPr>
                <w:rFonts w:ascii="ＭＳ 明朝" w:hAnsi="ＭＳ 明朝" w:hint="eastAsia"/>
                <w:sz w:val="18"/>
                <w:szCs w:val="18"/>
              </w:rPr>
              <w:t xml:space="preserve">　年　</w:t>
            </w:r>
            <w:r w:rsidR="008B37CA" w:rsidRPr="00ED4D0B">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008B37CA">
              <w:rPr>
                <w:rFonts w:ascii="ＭＳ 明朝" w:hAnsi="ＭＳ 明朝" w:hint="eastAsia"/>
                <w:sz w:val="18"/>
                <w:szCs w:val="18"/>
              </w:rPr>
              <w:t xml:space="preserve">月　</w:t>
            </w:r>
            <w:r w:rsidR="008B37CA" w:rsidRPr="00ED4D0B">
              <w:rPr>
                <w:rFonts w:ascii="ＭＳ 明朝" w:hAnsi="ＭＳ 明朝" w:hint="eastAsia"/>
                <w:b/>
                <w:color w:val="4F81BD" w:themeColor="accent1"/>
                <w:sz w:val="18"/>
                <w:szCs w:val="18"/>
              </w:rPr>
              <w:t>○</w:t>
            </w:r>
            <w:r w:rsidRPr="00A51F22">
              <w:rPr>
                <w:rFonts w:ascii="ＭＳ 明朝" w:hAnsi="ＭＳ 明朝" w:hint="eastAsia"/>
                <w:sz w:val="18"/>
                <w:szCs w:val="18"/>
              </w:rPr>
              <w:t>日生</w:t>
            </w:r>
          </w:p>
          <w:p w:rsidR="006209E9" w:rsidRPr="00A51F22" w:rsidRDefault="006209E9" w:rsidP="008B37CA">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w:t>
            </w:r>
            <w:r w:rsidRPr="00ED4D0B">
              <w:rPr>
                <w:rFonts w:ascii="ＭＳ 明朝" w:hAnsi="ＭＳ 明朝" w:hint="eastAsia"/>
                <w:b/>
                <w:color w:val="4F81BD" w:themeColor="accent1"/>
                <w:sz w:val="18"/>
                <w:szCs w:val="18"/>
              </w:rPr>
              <w:t xml:space="preserve">　</w:t>
            </w:r>
            <w:r w:rsidR="008B37CA" w:rsidRPr="00ED4D0B">
              <w:rPr>
                <w:rFonts w:ascii="ＭＳ 明朝" w:hAnsi="ＭＳ 明朝" w:hint="eastAsia"/>
                <w:b/>
                <w:color w:val="4F81BD" w:themeColor="accent1"/>
                <w:sz w:val="18"/>
                <w:szCs w:val="18"/>
              </w:rPr>
              <w:t>○○</w:t>
            </w:r>
            <w:r w:rsidRPr="00A51F22">
              <w:rPr>
                <w:rFonts w:ascii="ＭＳ 明朝" w:hAnsi="ＭＳ 明朝" w:hint="eastAsia"/>
                <w:sz w:val="18"/>
                <w:szCs w:val="18"/>
              </w:rPr>
              <w:t xml:space="preserve">　歳）</w:t>
            </w:r>
          </w:p>
        </w:tc>
      </w:tr>
      <w:tr w:rsidR="006209E9" w:rsidTr="00C80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tcPr>
          <w:p w:rsidR="00BC6655" w:rsidRDefault="006209E9" w:rsidP="00C805CC">
            <w:pPr>
              <w:pStyle w:val="a3"/>
              <w:wordWrap/>
              <w:snapToGrid w:val="0"/>
              <w:spacing w:line="240" w:lineRule="auto"/>
              <w:ind w:left="113" w:right="113"/>
              <w:rPr>
                <w:spacing w:val="0"/>
              </w:rPr>
            </w:pPr>
            <w:r>
              <w:rPr>
                <w:spacing w:val="0"/>
              </w:rPr>
              <w:t xml:space="preserve"> </w:t>
            </w:r>
            <w:r w:rsidRPr="009173F6">
              <w:rPr>
                <w:spacing w:val="0"/>
              </w:rPr>
              <w:t xml:space="preserve"> </w:t>
            </w:r>
          </w:p>
          <w:p w:rsidR="00C805CC" w:rsidRPr="00821930" w:rsidRDefault="00C805CC" w:rsidP="00C805CC">
            <w:pPr>
              <w:pStyle w:val="a3"/>
              <w:wordWrap/>
              <w:snapToGrid w:val="0"/>
              <w:spacing w:line="240" w:lineRule="auto"/>
              <w:ind w:left="113" w:right="113"/>
              <w:jc w:val="center"/>
              <w:rPr>
                <w:spacing w:val="0"/>
              </w:rPr>
            </w:pPr>
            <w:r w:rsidRPr="00821930">
              <w:rPr>
                <w:spacing w:val="0"/>
              </w:rPr>
              <w:t>養子となる者の母</w:t>
            </w:r>
          </w:p>
          <w:p w:rsidR="006209E9" w:rsidRPr="009173F6" w:rsidRDefault="002D3E20" w:rsidP="00C805CC">
            <w:pPr>
              <w:pStyle w:val="a3"/>
              <w:wordWrap/>
              <w:snapToGrid w:val="0"/>
              <w:spacing w:line="240" w:lineRule="auto"/>
              <w:ind w:left="113" w:right="113" w:firstLineChars="400" w:firstLine="640"/>
              <w:rPr>
                <w:spacing w:val="0"/>
              </w:rPr>
            </w:pPr>
            <w:r w:rsidRPr="00821930">
              <w:rPr>
                <w:spacing w:val="0"/>
              </w:rPr>
              <w:t xml:space="preserve">　</w:t>
            </w:r>
            <w:r w:rsidRPr="00821930">
              <w:rPr>
                <w:rFonts w:hint="eastAsia"/>
                <w:spacing w:val="0"/>
              </w:rPr>
              <w:t xml:space="preserve"> </w:t>
            </w:r>
            <w:r w:rsidR="00C805CC" w:rsidRPr="00821930">
              <w:rPr>
                <w:spacing w:val="0"/>
              </w:rPr>
              <w:t>（実母）</w:t>
            </w:r>
            <w:r w:rsidR="006209E9"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6209E9" w:rsidRPr="007147E2" w:rsidRDefault="006209E9" w:rsidP="00B62C1A">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B62C1A">
            <w:pPr>
              <w:pStyle w:val="a3"/>
              <w:wordWrap/>
              <w:snapToGrid w:val="0"/>
              <w:spacing w:before="80" w:line="240" w:lineRule="auto"/>
              <w:ind w:firstLineChars="50" w:firstLine="89"/>
              <w:rPr>
                <w:spacing w:val="0"/>
              </w:rPr>
            </w:pPr>
            <w:r>
              <w:rPr>
                <w:rFonts w:ascii="ＭＳ 明朝" w:hAnsi="ＭＳ 明朝" w:hint="eastAsia"/>
                <w:sz w:val="18"/>
                <w:szCs w:val="18"/>
              </w:rPr>
              <w:t>〒</w:t>
            </w:r>
            <w:r w:rsidR="009E5E00">
              <w:rPr>
                <w:rFonts w:ascii="ＭＳ 明朝" w:hAnsi="ＭＳ 明朝" w:hint="eastAsia"/>
                <w:spacing w:val="0"/>
                <w:sz w:val="18"/>
                <w:szCs w:val="18"/>
              </w:rPr>
              <w:t xml:space="preserve">  </w:t>
            </w:r>
            <w:r w:rsidR="008B37CA" w:rsidRPr="00ED4D0B">
              <w:rPr>
                <w:rFonts w:ascii="ＭＳ 明朝" w:hAnsi="ＭＳ 明朝" w:hint="eastAsia"/>
                <w:b/>
                <w:color w:val="4F81BD" w:themeColor="accent1"/>
                <w:spacing w:val="0"/>
                <w:sz w:val="18"/>
                <w:szCs w:val="18"/>
              </w:rPr>
              <w:t>○○○</w:t>
            </w:r>
            <w:r w:rsidR="008B37CA">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sidR="009E5E00">
              <w:rPr>
                <w:rFonts w:ascii="ＭＳ 明朝" w:hAnsi="ＭＳ 明朝" w:hint="eastAsia"/>
                <w:sz w:val="18"/>
                <w:szCs w:val="18"/>
              </w:rPr>
              <w:t xml:space="preserve"> </w:t>
            </w:r>
            <w:r w:rsidR="009E5E00">
              <w:rPr>
                <w:rFonts w:ascii="ＭＳ 明朝" w:hAnsi="ＭＳ 明朝"/>
                <w:sz w:val="18"/>
                <w:szCs w:val="18"/>
              </w:rPr>
              <w:t xml:space="preserve"> </w:t>
            </w:r>
            <w:r w:rsidR="008B37CA" w:rsidRPr="00ED4D0B">
              <w:rPr>
                <w:rFonts w:ascii="ＭＳ 明朝" w:hAnsi="ＭＳ 明朝" w:hint="eastAsia"/>
                <w:b/>
                <w:color w:val="4F81BD" w:themeColor="accent1"/>
                <w:sz w:val="18"/>
                <w:szCs w:val="18"/>
              </w:rPr>
              <w:t>○○○○</w:t>
            </w:r>
            <w:r w:rsidRPr="00ED4D0B">
              <w:rPr>
                <w:rFonts w:ascii="ＭＳ 明朝" w:hAnsi="ＭＳ 明朝" w:hint="eastAsia"/>
                <w:b/>
                <w:color w:val="4F81BD" w:themeColor="accent1"/>
              </w:rPr>
              <w:t xml:space="preserve">　</w:t>
            </w:r>
            <w:r w:rsidR="009E5E00">
              <w:rPr>
                <w:rFonts w:ascii="ＭＳ 明朝" w:hAnsi="ＭＳ 明朝" w:hint="eastAsia"/>
                <w:spacing w:val="0"/>
              </w:rPr>
              <w:t xml:space="preserve">        </w:t>
            </w:r>
            <w:r w:rsidR="008B37CA">
              <w:rPr>
                <w:rFonts w:ascii="ＭＳ 明朝" w:hAnsi="ＭＳ 明朝" w:hint="eastAsia"/>
                <w:spacing w:val="0"/>
              </w:rPr>
              <w:t xml:space="preserve">                 </w:t>
            </w:r>
            <w:r>
              <w:rPr>
                <w:rFonts w:ascii="ＭＳ 明朝" w:hAnsi="ＭＳ 明朝" w:hint="eastAsia"/>
                <w:sz w:val="18"/>
                <w:szCs w:val="18"/>
              </w:rPr>
              <w:t>電話</w:t>
            </w:r>
            <w:r w:rsidR="008B37CA">
              <w:rPr>
                <w:rFonts w:ascii="ＭＳ 明朝" w:hAnsi="ＭＳ 明朝" w:hint="eastAsia"/>
                <w:spacing w:val="0"/>
                <w:sz w:val="18"/>
                <w:szCs w:val="18"/>
              </w:rPr>
              <w:t xml:space="preserve"> </w:t>
            </w:r>
            <w:r w:rsidR="008B37CA" w:rsidRPr="00ED4D0B">
              <w:rPr>
                <w:rFonts w:ascii="ＭＳ 明朝" w:hAnsi="ＭＳ 明朝" w:hint="eastAsia"/>
                <w:b/>
                <w:color w:val="4F81BD" w:themeColor="accent1"/>
                <w:spacing w:val="0"/>
                <w:sz w:val="18"/>
                <w:szCs w:val="18"/>
              </w:rPr>
              <w:t xml:space="preserve">○○　</w:t>
            </w:r>
            <w:r>
              <w:rPr>
                <w:rFonts w:ascii="ＭＳ 明朝" w:hAnsi="ＭＳ 明朝" w:hint="eastAsia"/>
                <w:sz w:val="18"/>
                <w:szCs w:val="18"/>
              </w:rPr>
              <w:t>（</w:t>
            </w:r>
            <w:r w:rsidR="008B37CA" w:rsidRPr="00ED4D0B">
              <w:rPr>
                <w:rFonts w:ascii="ＭＳ 明朝" w:hAnsi="ＭＳ 明朝" w:hint="eastAsia"/>
                <w:b/>
                <w:color w:val="4F81BD" w:themeColor="accent1"/>
                <w:sz w:val="18"/>
                <w:szCs w:val="18"/>
              </w:rPr>
              <w:t>○○○○</w:t>
            </w:r>
            <w:r>
              <w:rPr>
                <w:rFonts w:ascii="ＭＳ 明朝" w:hAnsi="ＭＳ 明朝" w:hint="eastAsia"/>
                <w:sz w:val="18"/>
                <w:szCs w:val="18"/>
              </w:rPr>
              <w:t>）</w:t>
            </w:r>
            <w:r w:rsidR="008B37CA" w:rsidRPr="00ED4D0B">
              <w:rPr>
                <w:rFonts w:ascii="ＭＳ 明朝" w:hAnsi="ＭＳ 明朝" w:hint="eastAsia"/>
                <w:b/>
                <w:color w:val="4F81BD" w:themeColor="accent1"/>
                <w:sz w:val="18"/>
                <w:szCs w:val="18"/>
              </w:rPr>
              <w:t>○○○○</w:t>
            </w:r>
          </w:p>
          <w:p w:rsidR="008B37CA" w:rsidRDefault="006209E9" w:rsidP="008B37CA">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r w:rsidR="008B37CA">
              <w:rPr>
                <w:rFonts w:ascii="ＭＳ 明朝" w:hAnsi="ＭＳ 明朝" w:hint="eastAsia"/>
                <w:spacing w:val="0"/>
              </w:rPr>
              <w:t xml:space="preserve">                               </w:t>
            </w:r>
          </w:p>
          <w:p w:rsidR="006209E9" w:rsidRPr="008B37CA" w:rsidRDefault="008B37CA" w:rsidP="008B37CA">
            <w:pPr>
              <w:pStyle w:val="a3"/>
              <w:wordWrap/>
              <w:snapToGrid w:val="0"/>
              <w:spacing w:line="240" w:lineRule="auto"/>
              <w:ind w:firstLineChars="200" w:firstLine="361"/>
              <w:rPr>
                <w:rFonts w:ascii="ＭＳ 明朝" w:hAnsi="ＭＳ 明朝"/>
                <w:spacing w:val="0"/>
              </w:rPr>
            </w:pPr>
            <w:r w:rsidRPr="00ED4D0B">
              <w:rPr>
                <w:rFonts w:ascii="ＭＳ 明朝" w:hAnsi="ＭＳ 明朝"/>
                <w:b/>
                <w:color w:val="4F81BD" w:themeColor="accent1"/>
                <w:spacing w:val="0"/>
                <w:sz w:val="18"/>
                <w:szCs w:val="18"/>
              </w:rPr>
              <w:t>○○県○○市○○町○丁目○番○号</w:t>
            </w:r>
            <w:r>
              <w:rPr>
                <w:rFonts w:ascii="ＭＳ 明朝" w:hAnsi="ＭＳ 明朝"/>
                <w:spacing w:val="0"/>
                <w:sz w:val="18"/>
                <w:szCs w:val="18"/>
              </w:rPr>
              <w:t xml:space="preserve">　　</w:t>
            </w:r>
            <w:r w:rsidR="006209E9">
              <w:rPr>
                <w:rFonts w:ascii="ＭＳ 明朝" w:hAnsi="ＭＳ 明朝" w:hint="eastAsia"/>
                <w:sz w:val="18"/>
                <w:szCs w:val="18"/>
              </w:rPr>
              <w:t>（　　　　　　　　　方）</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4"/>
        </w:trPr>
        <w:tc>
          <w:tcPr>
            <w:tcW w:w="849" w:type="dxa"/>
            <w:vMerge/>
            <w:tcBorders>
              <w:left w:val="single" w:sz="18" w:space="0" w:color="auto"/>
              <w:bottom w:val="single" w:sz="4" w:space="0" w:color="auto"/>
              <w:right w:val="nil"/>
            </w:tcBorders>
          </w:tcPr>
          <w:p w:rsidR="006209E9" w:rsidRDefault="006209E9" w:rsidP="00B62C1A">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B62C1A">
            <w:pPr>
              <w:pStyle w:val="a3"/>
              <w:wordWrap/>
              <w:snapToGrid w:val="0"/>
              <w:spacing w:before="80" w:line="240" w:lineRule="auto"/>
              <w:ind w:firstLineChars="50" w:firstLine="95"/>
              <w:rPr>
                <w:rFonts w:asciiTheme="minorEastAsia" w:eastAsiaTheme="minorEastAsia" w:hAnsiTheme="minorEastAsia"/>
                <w:spacing w:val="0"/>
              </w:rPr>
            </w:pPr>
            <w:r w:rsidRPr="001F7789">
              <w:rPr>
                <w:rFonts w:asciiTheme="minorEastAsia" w:eastAsiaTheme="minorEastAsia" w:hAnsiTheme="minorEastAsia" w:hint="eastAsia"/>
                <w:spacing w:val="15"/>
                <w:fitText w:val="800" w:id="1990419974"/>
              </w:rPr>
              <w:t>フリガ</w:t>
            </w:r>
            <w:r w:rsidRPr="001F7789">
              <w:rPr>
                <w:rFonts w:asciiTheme="minorEastAsia" w:eastAsiaTheme="minorEastAsia" w:hAnsiTheme="minorEastAsia" w:hint="eastAsia"/>
                <w:spacing w:val="-7"/>
                <w:fitText w:val="800" w:id="1990419974"/>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Default="006209E9" w:rsidP="00B62C1A">
            <w:pPr>
              <w:pStyle w:val="a3"/>
              <w:snapToGrid w:val="0"/>
              <w:spacing w:before="80" w:line="240" w:lineRule="auto"/>
              <w:rPr>
                <w:rFonts w:asciiTheme="minorEastAsia" w:eastAsiaTheme="minorEastAsia" w:hAnsiTheme="minorEastAsia" w:cs="Century"/>
                <w:spacing w:val="-4"/>
              </w:rPr>
            </w:pPr>
          </w:p>
          <w:p w:rsidR="006209E9" w:rsidRDefault="006209E9" w:rsidP="00B62C1A">
            <w:pPr>
              <w:pStyle w:val="a3"/>
              <w:snapToGrid w:val="0"/>
              <w:spacing w:before="80" w:line="240" w:lineRule="auto"/>
              <w:rPr>
                <w:rFonts w:asciiTheme="minorEastAsia" w:eastAsiaTheme="minorEastAsia" w:hAnsiTheme="minorEastAsia" w:cs="Century"/>
                <w:spacing w:val="-4"/>
              </w:rPr>
            </w:pPr>
          </w:p>
          <w:p w:rsidR="006209E9" w:rsidRPr="00771EA0" w:rsidRDefault="006209E9" w:rsidP="00B62C1A">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8B37CA" w:rsidRDefault="008B37CA" w:rsidP="00B62C1A">
            <w:pPr>
              <w:pStyle w:val="a3"/>
              <w:wordWrap/>
              <w:snapToGrid w:val="0"/>
              <w:spacing w:line="240" w:lineRule="auto"/>
              <w:rPr>
                <w:spacing w:val="0"/>
              </w:rPr>
            </w:pPr>
          </w:p>
          <w:p w:rsidR="008B37CA" w:rsidRDefault="008B37CA" w:rsidP="008B37CA"/>
          <w:p w:rsidR="006209E9" w:rsidRPr="00ED4D0B" w:rsidRDefault="008B37CA" w:rsidP="008B37CA">
            <w:pPr>
              <w:tabs>
                <w:tab w:val="left" w:pos="540"/>
              </w:tabs>
              <w:rPr>
                <w:b/>
              </w:rPr>
            </w:pPr>
            <w:r>
              <w:tab/>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オツ</w:t>
                  </w:r>
                </w:rt>
                <w:rubyBase>
                  <w:r w:rsidR="008B37CA" w:rsidRPr="00ED4D0B">
                    <w:rPr>
                      <w:rFonts w:hint="eastAsia"/>
                      <w:b/>
                      <w:color w:val="4F81BD" w:themeColor="accent1"/>
                    </w:rPr>
                    <w:t>乙</w:t>
                  </w:r>
                </w:rubyBase>
              </w:ruby>
            </w:r>
            <w:r w:rsidRPr="00ED4D0B">
              <w:rPr>
                <w:b/>
                <w:color w:val="4F81BD" w:themeColor="accent1"/>
              </w:rP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ノ</w:t>
                  </w:r>
                </w:rt>
                <w:rubyBase>
                  <w:r w:rsidR="008B37CA" w:rsidRPr="00ED4D0B">
                    <w:rPr>
                      <w:rFonts w:hint="eastAsia"/>
                      <w:b/>
                      <w:color w:val="4F81BD" w:themeColor="accent1"/>
                    </w:rPr>
                    <w:t>野</w:t>
                  </w:r>
                </w:rubyBase>
              </w:ruby>
            </w:r>
            <w:r w:rsidRPr="00ED4D0B">
              <w:rPr>
                <w:b/>
                <w:color w:val="4F81BD" w:themeColor="accent1"/>
              </w:rP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ハナ</w:t>
                  </w:r>
                </w:rt>
                <w:rubyBase>
                  <w:r w:rsidR="008B37CA" w:rsidRPr="00ED4D0B">
                    <w:rPr>
                      <w:rFonts w:hint="eastAsia"/>
                      <w:b/>
                      <w:color w:val="4F81BD" w:themeColor="accent1"/>
                    </w:rPr>
                    <w:t>花</w:t>
                  </w:r>
                </w:rubyBase>
              </w:ruby>
            </w:r>
            <w:r w:rsidRPr="00ED4D0B">
              <w:rPr>
                <w:b/>
                <w:color w:val="4F81BD" w:themeColor="accent1"/>
              </w:rPr>
              <w:t xml:space="preserve">　</w:t>
            </w:r>
            <w:r w:rsidRPr="00ED4D0B">
              <w:rPr>
                <w:b/>
                <w:color w:val="4F81BD" w:themeColor="accent1"/>
              </w:rPr>
              <w:ruby>
                <w:rubyPr>
                  <w:rubyAlign w:val="distributeSpace"/>
                  <w:hps w:val="10"/>
                  <w:hpsRaise w:val="18"/>
                  <w:hpsBaseText w:val="21"/>
                  <w:lid w:val="ja-JP"/>
                </w:rubyPr>
                <w:rt>
                  <w:r w:rsidR="008B37CA" w:rsidRPr="00ED4D0B">
                    <w:rPr>
                      <w:rFonts w:ascii="ＭＳ 明朝" w:eastAsia="ＭＳ 明朝" w:hAnsi="ＭＳ 明朝" w:hint="eastAsia"/>
                      <w:b/>
                      <w:color w:val="4F81BD" w:themeColor="accent1"/>
                      <w:sz w:val="10"/>
                    </w:rPr>
                    <w:t>コ</w:t>
                  </w:r>
                </w:rt>
                <w:rubyBase>
                  <w:r w:rsidR="008B37CA" w:rsidRPr="00ED4D0B">
                    <w:rPr>
                      <w:rFonts w:hint="eastAsia"/>
                      <w:b/>
                      <w:color w:val="4F81BD" w:themeColor="accent1"/>
                    </w:rPr>
                    <w:t>子</w:t>
                  </w:r>
                </w:rubyBase>
              </w:ruby>
            </w: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AA6385" w:rsidP="00B62C1A">
            <w:pPr>
              <w:pStyle w:val="a3"/>
              <w:wordWrap/>
              <w:snapToGrid w:val="0"/>
              <w:spacing w:before="80" w:line="240" w:lineRule="auto"/>
              <w:ind w:firstLineChars="50" w:firstLine="80"/>
              <w:rPr>
                <w:spacing w:val="0"/>
              </w:rPr>
            </w:pPr>
            <w:r>
              <w:rPr>
                <w:rFonts w:cs="Century"/>
                <w:b/>
                <w:noProof/>
                <w:color w:val="4F81BD" w:themeColor="accent1"/>
                <w:spacing w:val="0"/>
              </w:rPr>
              <mc:AlternateContent>
                <mc:Choice Requires="wps">
                  <w:drawing>
                    <wp:anchor distT="0" distB="0" distL="114300" distR="114300" simplePos="0" relativeHeight="251702272" behindDoc="0" locked="0" layoutInCell="1" allowOverlap="1" wp14:anchorId="3626B021" wp14:editId="053FABB9">
                      <wp:simplePos x="0" y="0"/>
                      <wp:positionH relativeFrom="column">
                        <wp:posOffset>-5715</wp:posOffset>
                      </wp:positionH>
                      <wp:positionV relativeFrom="paragraph">
                        <wp:posOffset>46355</wp:posOffset>
                      </wp:positionV>
                      <wp:extent cx="314325" cy="16192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314325" cy="16192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E4547" id="円/楕円 24" o:spid="_x0000_s1026" style="position:absolute;left:0;text-align:left;margin-left:-.45pt;margin-top:3.65pt;width:24.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" filled="f" strokecolor="#4f81bd" strokeweight="1pt"/>
                  </w:pict>
                </mc:Fallback>
              </mc:AlternateContent>
            </w:r>
            <w:r w:rsidR="006209E9" w:rsidRPr="00AA6385">
              <w:rPr>
                <w:rFonts w:ascii="ＭＳ 明朝" w:hAnsi="ＭＳ 明朝" w:hint="eastAsia"/>
                <w:sz w:val="18"/>
                <w:szCs w:val="18"/>
              </w:rPr>
              <w:t>昭和</w:t>
            </w:r>
            <w:r w:rsidR="006209E9"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008B37CA">
              <w:rPr>
                <w:rFonts w:ascii="ＭＳ 明朝" w:hAnsi="ＭＳ 明朝" w:hint="eastAsia"/>
                <w:sz w:val="18"/>
                <w:szCs w:val="18"/>
              </w:rPr>
              <w:t xml:space="preserve">　</w:t>
            </w:r>
            <w:r w:rsidR="008B37CA" w:rsidRPr="00ED4D0B">
              <w:rPr>
                <w:rFonts w:ascii="ＭＳ 明朝" w:hAnsi="ＭＳ 明朝" w:hint="eastAsia"/>
                <w:b/>
                <w:color w:val="4F81BD" w:themeColor="accent1"/>
                <w:sz w:val="18"/>
                <w:szCs w:val="18"/>
              </w:rPr>
              <w:t>○</w:t>
            </w:r>
            <w:r w:rsidR="008B37CA">
              <w:rPr>
                <w:rFonts w:ascii="ＭＳ 明朝" w:hAnsi="ＭＳ 明朝" w:hint="eastAsia"/>
                <w:sz w:val="18"/>
                <w:szCs w:val="18"/>
              </w:rPr>
              <w:t xml:space="preserve">　年　</w:t>
            </w:r>
            <w:r w:rsidR="008B37CA" w:rsidRPr="00ED4D0B">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008B37CA">
              <w:rPr>
                <w:rFonts w:ascii="ＭＳ 明朝" w:hAnsi="ＭＳ 明朝" w:hint="eastAsia"/>
                <w:sz w:val="18"/>
                <w:szCs w:val="18"/>
              </w:rPr>
              <w:t xml:space="preserve">月　</w:t>
            </w:r>
            <w:r w:rsidR="008B37CA" w:rsidRPr="00ED4D0B">
              <w:rPr>
                <w:rFonts w:ascii="ＭＳ 明朝" w:hAnsi="ＭＳ 明朝" w:hint="eastAsia"/>
                <w:b/>
                <w:color w:val="4F81BD" w:themeColor="accent1"/>
                <w:sz w:val="18"/>
                <w:szCs w:val="18"/>
              </w:rPr>
              <w:t>○</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B62C1A">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w:t>
            </w:r>
            <w:r w:rsidR="008B37CA">
              <w:rPr>
                <w:rFonts w:ascii="ＭＳ 明朝" w:hAnsi="ＭＳ 明朝" w:hint="eastAsia"/>
                <w:sz w:val="18"/>
                <w:szCs w:val="18"/>
              </w:rPr>
              <w:t xml:space="preserve">（　　</w:t>
            </w:r>
            <w:r w:rsidR="008B37CA" w:rsidRPr="00ED4D0B">
              <w:rPr>
                <w:rFonts w:ascii="ＭＳ 明朝" w:hAnsi="ＭＳ 明朝" w:hint="eastAsia"/>
                <w:b/>
                <w:color w:val="4F81BD" w:themeColor="accent1"/>
                <w:sz w:val="18"/>
                <w:szCs w:val="18"/>
              </w:rPr>
              <w:t>○○</w:t>
            </w:r>
            <w:r w:rsidRPr="00A51F22">
              <w:rPr>
                <w:rFonts w:ascii="ＭＳ 明朝" w:hAnsi="ＭＳ 明朝" w:hint="eastAsia"/>
                <w:sz w:val="18"/>
                <w:szCs w:val="18"/>
              </w:rPr>
              <w:t xml:space="preserve">　歳）</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6209E9" w:rsidRDefault="006209E9" w:rsidP="00B62C1A">
            <w:pPr>
              <w:pStyle w:val="a3"/>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r w:rsidR="00CA0C1B">
              <w:rPr>
                <w:rFonts w:ascii="ＭＳ 明朝" w:hAnsi="ＭＳ 明朝" w:hint="eastAsia"/>
                <w:spacing w:val="0"/>
                <w:sz w:val="18"/>
                <w:szCs w:val="18"/>
              </w:rPr>
              <w:t xml:space="preserve"> </w:t>
            </w:r>
          </w:p>
          <w:p w:rsidR="00CA0C1B" w:rsidRDefault="00CA0C1B" w:rsidP="00B62C1A">
            <w:pPr>
              <w:pStyle w:val="a3"/>
              <w:snapToGrid w:val="0"/>
              <w:spacing w:line="240" w:lineRule="auto"/>
              <w:rPr>
                <w:spacing w:val="0"/>
              </w:rPr>
            </w:pPr>
            <w:r>
              <w:rPr>
                <w:rFonts w:hint="eastAsia"/>
                <w:spacing w:val="0"/>
              </w:rPr>
              <w:t xml:space="preserve"> </w:t>
            </w:r>
          </w:p>
          <w:p w:rsidR="00CA0C1B" w:rsidRDefault="00B6439E" w:rsidP="00B62C1A">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710464" behindDoc="0" locked="0" layoutInCell="1" allowOverlap="1" wp14:anchorId="0D73DD18" wp14:editId="30F5AB26">
                      <wp:simplePos x="0" y="0"/>
                      <wp:positionH relativeFrom="leftMargin">
                        <wp:posOffset>-107315</wp:posOffset>
                      </wp:positionH>
                      <wp:positionV relativeFrom="paragraph">
                        <wp:posOffset>148590</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CD9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45pt;margin-top:11.7pt;width:58.5pt;height:28.5pt;rotation:90;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" strokecolor="windowText" strokeweight="1pt">
                      <w10:wrap anchorx="margin"/>
                    </v:shape>
                  </w:pict>
                </mc:Fallback>
              </mc:AlternateContent>
            </w: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B62C1A">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B62C1A">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B62C1A">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B62C1A">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6209E9" w:rsidRDefault="006209E9" w:rsidP="00B62C1A">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B62C1A">
            <w:pPr>
              <w:pStyle w:val="a3"/>
              <w:wordWrap/>
              <w:snapToGrid w:val="0"/>
              <w:spacing w:before="80" w:line="240" w:lineRule="auto"/>
              <w:ind w:firstLineChars="50" w:firstLine="95"/>
              <w:rPr>
                <w:rFonts w:asciiTheme="minorEastAsia" w:eastAsiaTheme="minorEastAsia" w:hAnsiTheme="minorEastAsia"/>
                <w:spacing w:val="0"/>
              </w:rPr>
            </w:pPr>
            <w:r w:rsidRPr="001F7789">
              <w:rPr>
                <w:rFonts w:asciiTheme="minorEastAsia" w:eastAsiaTheme="minorEastAsia" w:hAnsiTheme="minorEastAsia" w:hint="eastAsia"/>
                <w:spacing w:val="15"/>
                <w:fitText w:val="800" w:id="1990419975"/>
              </w:rPr>
              <w:t>フリガ</w:t>
            </w:r>
            <w:r w:rsidRPr="001F7789">
              <w:rPr>
                <w:rFonts w:asciiTheme="minorEastAsia" w:eastAsiaTheme="minorEastAsia" w:hAnsiTheme="minorEastAsia" w:hint="eastAsia"/>
                <w:spacing w:val="-7"/>
                <w:fitText w:val="800" w:id="1990419975"/>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B62C1A">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B62C1A">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B62C1A">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B62C1A">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6209E9" w:rsidRDefault="006209E9" w:rsidP="00B62C1A">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spacing w:val="0"/>
                <w:sz w:val="18"/>
                <w:szCs w:val="18"/>
              </w:rPr>
              <w:t>１</w:t>
            </w:r>
          </w:p>
          <w:p w:rsidR="006209E9" w:rsidRDefault="00CA0C1B" w:rsidP="00B62C1A">
            <w:pPr>
              <w:pStyle w:val="a3"/>
              <w:snapToGrid w:val="0"/>
              <w:spacing w:line="240" w:lineRule="auto"/>
              <w:rPr>
                <w:spacing w:val="0"/>
              </w:rPr>
            </w:pPr>
            <w:r>
              <w:rPr>
                <w:rFonts w:hint="eastAsia"/>
                <w:spacing w:val="0"/>
              </w:rPr>
              <w:t xml:space="preserve"> </w:t>
            </w:r>
          </w:p>
          <w:p w:rsidR="00CA0C1B" w:rsidRDefault="00B6439E" w:rsidP="00B62C1A">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712512" behindDoc="0" locked="0" layoutInCell="1" allowOverlap="1" wp14:anchorId="0D73DD18" wp14:editId="30F5AB26">
                      <wp:simplePos x="0" y="0"/>
                      <wp:positionH relativeFrom="leftMargin">
                        <wp:posOffset>-125730</wp:posOffset>
                      </wp:positionH>
                      <wp:positionV relativeFrom="paragraph">
                        <wp:posOffset>115570</wp:posOffset>
                      </wp:positionV>
                      <wp:extent cx="742950" cy="361950"/>
                      <wp:effectExtent l="0" t="0" r="19050" b="19050"/>
                      <wp:wrapNone/>
                      <wp:docPr id="12" name="大かっこ 12"/>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D79E" id="大かっこ 12" o:spid="_x0000_s1026" type="#_x0000_t185" style="position:absolute;left:0;text-align:left;margin-left:-9.9pt;margin-top:9.1pt;width:58.5pt;height:28.5pt;rotation:9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" strokecolor="windowText" strokeweight="1pt">
                      <w10:wrap anchorx="margin"/>
                    </v:shape>
                  </w:pict>
                </mc:Fallback>
              </mc:AlternateContent>
            </w: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p w:rsidR="00CA0C1B" w:rsidRDefault="00CA0C1B" w:rsidP="00B62C1A">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6209E9" w:rsidRPr="001B0AE6" w:rsidRDefault="006209E9" w:rsidP="00B62C1A">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6209E9" w:rsidRDefault="006209E9" w:rsidP="00B62C1A">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6209E9" w:rsidRDefault="006209E9" w:rsidP="00B62C1A">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6209E9" w:rsidRDefault="006209E9" w:rsidP="00B62C1A">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6209E9"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6209E9" w:rsidRDefault="006209E9" w:rsidP="00B62C1A">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6209E9" w:rsidRPr="007136D4" w:rsidRDefault="006209E9" w:rsidP="00B62C1A">
            <w:pPr>
              <w:pStyle w:val="a3"/>
              <w:wordWrap/>
              <w:snapToGrid w:val="0"/>
              <w:spacing w:before="80" w:line="240" w:lineRule="auto"/>
              <w:ind w:firstLineChars="50" w:firstLine="95"/>
              <w:rPr>
                <w:rFonts w:asciiTheme="minorEastAsia" w:eastAsiaTheme="minorEastAsia" w:hAnsiTheme="minorEastAsia"/>
                <w:spacing w:val="0"/>
              </w:rPr>
            </w:pPr>
            <w:r w:rsidRPr="001F7789">
              <w:rPr>
                <w:rFonts w:asciiTheme="minorEastAsia" w:eastAsiaTheme="minorEastAsia" w:hAnsiTheme="minorEastAsia" w:hint="eastAsia"/>
                <w:spacing w:val="15"/>
                <w:fitText w:val="800" w:id="1990419976"/>
              </w:rPr>
              <w:t>フリガ</w:t>
            </w:r>
            <w:r w:rsidRPr="001F7789">
              <w:rPr>
                <w:rFonts w:asciiTheme="minorEastAsia" w:eastAsiaTheme="minorEastAsia" w:hAnsiTheme="minorEastAsia" w:hint="eastAsia"/>
                <w:spacing w:val="-7"/>
                <w:fitText w:val="800" w:id="1990419976"/>
              </w:rPr>
              <w:t>ナ</w:t>
            </w:r>
          </w:p>
          <w:p w:rsidR="006209E9" w:rsidRPr="007136D4" w:rsidRDefault="006209E9" w:rsidP="00B62C1A">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6209E9" w:rsidRPr="001B0AE6" w:rsidRDefault="006209E9" w:rsidP="00B62C1A">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6209E9" w:rsidRDefault="006209E9" w:rsidP="00B62C1A">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6209E9" w:rsidRPr="00A51F22" w:rsidRDefault="006209E9" w:rsidP="00B62C1A">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6209E9" w:rsidRPr="00A51F22" w:rsidRDefault="006209E9" w:rsidP="00B62C1A">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6209E9" w:rsidRDefault="006209E9" w:rsidP="00B62C1A">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4846B8"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4846B8" w:rsidRPr="000264A5" w:rsidRDefault="004846B8" w:rsidP="004846B8">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Pr>
                <w:rFonts w:ascii="ＭＳ 明朝" w:hAnsi="ＭＳ 明朝" w:hint="eastAsia"/>
                <w:spacing w:val="0"/>
                <w:sz w:val="18"/>
                <w:szCs w:val="18"/>
              </w:rPr>
              <w:t>２</w:t>
            </w:r>
          </w:p>
          <w:p w:rsidR="004846B8" w:rsidRPr="004C4B5E" w:rsidRDefault="004846B8" w:rsidP="004846B8">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4846B8" w:rsidRPr="004C4B5E" w:rsidRDefault="004846B8" w:rsidP="004846B8">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Pr="004C4B5E">
              <w:rPr>
                <w:rFonts w:hint="eastAsia"/>
                <w:spacing w:val="0"/>
                <w:sz w:val="15"/>
                <w:szCs w:val="15"/>
              </w:rPr>
              <w:t xml:space="preserve">　</w:t>
            </w:r>
          </w:p>
          <w:p w:rsidR="004846B8" w:rsidRPr="004C4B5E" w:rsidRDefault="004846B8" w:rsidP="004846B8">
            <w:pPr>
              <w:pStyle w:val="a3"/>
              <w:wordWrap/>
              <w:snapToGrid w:val="0"/>
              <w:spacing w:line="240" w:lineRule="auto"/>
              <w:ind w:firstLineChars="100" w:firstLine="150"/>
              <w:rPr>
                <w:spacing w:val="0"/>
                <w:sz w:val="15"/>
                <w:szCs w:val="15"/>
              </w:rPr>
            </w:pPr>
            <w:r w:rsidRPr="004C4B5E">
              <w:rPr>
                <w:spacing w:val="0"/>
                <w:sz w:val="15"/>
                <w:szCs w:val="15"/>
              </w:rPr>
              <w:t>け　の</w:t>
            </w:r>
          </w:p>
          <w:p w:rsidR="004846B8" w:rsidRPr="004C4B5E" w:rsidRDefault="004846B8" w:rsidP="004846B8">
            <w:pPr>
              <w:pStyle w:val="a3"/>
              <w:wordWrap/>
              <w:snapToGrid w:val="0"/>
              <w:spacing w:line="240" w:lineRule="auto"/>
              <w:ind w:firstLineChars="100" w:firstLine="150"/>
              <w:rPr>
                <w:spacing w:val="0"/>
                <w:sz w:val="15"/>
                <w:szCs w:val="15"/>
              </w:rPr>
            </w:pPr>
            <w:r w:rsidRPr="004C4B5E">
              <w:rPr>
                <w:spacing w:val="0"/>
                <w:sz w:val="15"/>
                <w:szCs w:val="15"/>
              </w:rPr>
              <w:t>た　あ</w:t>
            </w:r>
          </w:p>
          <w:p w:rsidR="004846B8" w:rsidRPr="004C4B5E" w:rsidRDefault="004846B8" w:rsidP="004846B8">
            <w:pPr>
              <w:pStyle w:val="a3"/>
              <w:wordWrap/>
              <w:snapToGrid w:val="0"/>
              <w:spacing w:line="240" w:lineRule="auto"/>
              <w:ind w:firstLineChars="100" w:firstLine="150"/>
              <w:rPr>
                <w:spacing w:val="0"/>
                <w:sz w:val="15"/>
                <w:szCs w:val="15"/>
              </w:rPr>
            </w:pPr>
            <w:r w:rsidRPr="004C4B5E">
              <w:rPr>
                <w:spacing w:val="0"/>
                <w:sz w:val="15"/>
                <w:szCs w:val="15"/>
              </w:rPr>
              <w:t>機　っ</w:t>
            </w:r>
          </w:p>
          <w:p w:rsidR="004846B8" w:rsidRPr="004C4B5E" w:rsidRDefault="004846B8" w:rsidP="004846B8">
            <w:pPr>
              <w:pStyle w:val="a3"/>
              <w:wordWrap/>
              <w:snapToGrid w:val="0"/>
              <w:spacing w:line="240" w:lineRule="auto"/>
              <w:ind w:firstLineChars="100" w:firstLine="150"/>
              <w:rPr>
                <w:spacing w:val="0"/>
                <w:sz w:val="15"/>
                <w:szCs w:val="15"/>
              </w:rPr>
            </w:pPr>
            <w:r w:rsidRPr="004C4B5E">
              <w:rPr>
                <w:spacing w:val="0"/>
                <w:sz w:val="15"/>
                <w:szCs w:val="15"/>
              </w:rPr>
              <w:t>関　せ</w:t>
            </w:r>
          </w:p>
          <w:p w:rsidR="004846B8" w:rsidRPr="007F1EC4" w:rsidRDefault="004846B8" w:rsidP="004846B8">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4846B8" w:rsidRDefault="004846B8" w:rsidP="004846B8">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4846B8" w:rsidRPr="007136D4" w:rsidRDefault="004846B8" w:rsidP="004846B8">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4846B8" w:rsidRDefault="004846B8" w:rsidP="004846B8">
            <w:pPr>
              <w:pStyle w:val="a3"/>
              <w:wordWrap/>
              <w:snapToGrid w:val="0"/>
              <w:spacing w:before="80" w:line="240" w:lineRule="auto"/>
              <w:rPr>
                <w:rFonts w:ascii="ＭＳ 明朝" w:hAnsi="ＭＳ 明朝"/>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9C7172">
              <w:rPr>
                <w:rFonts w:ascii="ＭＳ 明朝" w:hAnsi="ＭＳ 明朝" w:hint="eastAsia"/>
                <w:b/>
                <w:color w:val="4F81BD" w:themeColor="accent1"/>
                <w:spacing w:val="0"/>
                <w:sz w:val="18"/>
                <w:szCs w:val="18"/>
              </w:rPr>
              <w:t xml:space="preserve"> 〇〇〇</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sidRPr="009C7172">
              <w:rPr>
                <w:rFonts w:ascii="ＭＳ 明朝" w:hAnsi="ＭＳ 明朝" w:hint="eastAsia"/>
                <w:b/>
                <w:color w:val="4F81BD" w:themeColor="accent1"/>
                <w:spacing w:val="0"/>
                <w:sz w:val="18"/>
                <w:szCs w:val="18"/>
              </w:rPr>
              <w:t>〇〇〇〇</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spacing w:val="0"/>
                <w:sz w:val="18"/>
                <w:szCs w:val="18"/>
              </w:rPr>
              <w:t xml:space="preserve"> </w:t>
            </w:r>
            <w:r w:rsidRPr="009C7172">
              <w:rPr>
                <w:rFonts w:ascii="ＭＳ 明朝" w:hAnsi="ＭＳ 明朝" w:hint="eastAsia"/>
                <w:b/>
                <w:color w:val="4F81BD" w:themeColor="accent1"/>
                <w:spacing w:val="0"/>
                <w:sz w:val="18"/>
                <w:szCs w:val="18"/>
              </w:rPr>
              <w:t>〇〇</w:t>
            </w:r>
            <w:r>
              <w:rPr>
                <w:rFonts w:ascii="ＭＳ 明朝" w:hAnsi="ＭＳ 明朝" w:hint="eastAsia"/>
                <w:sz w:val="18"/>
                <w:szCs w:val="18"/>
              </w:rPr>
              <w:t>（</w:t>
            </w:r>
            <w:r w:rsidRPr="009C7172">
              <w:rPr>
                <w:rFonts w:ascii="ＭＳ 明朝" w:hAnsi="ＭＳ 明朝" w:hint="eastAsia"/>
                <w:b/>
                <w:color w:val="4F81BD" w:themeColor="accent1"/>
                <w:spacing w:val="0"/>
                <w:sz w:val="18"/>
                <w:szCs w:val="18"/>
              </w:rPr>
              <w:t>○○○○</w:t>
            </w:r>
            <w:r>
              <w:rPr>
                <w:rFonts w:ascii="ＭＳ 明朝" w:hAnsi="ＭＳ 明朝" w:hint="eastAsia"/>
                <w:sz w:val="18"/>
                <w:szCs w:val="18"/>
              </w:rPr>
              <w:t>）</w:t>
            </w:r>
            <w:r w:rsidRPr="009C7172">
              <w:rPr>
                <w:rFonts w:ascii="ＭＳ 明朝" w:hAnsi="ＭＳ 明朝" w:hint="eastAsia"/>
                <w:b/>
                <w:color w:val="4F81BD" w:themeColor="accent1"/>
                <w:sz w:val="18"/>
                <w:szCs w:val="18"/>
              </w:rPr>
              <w:t>○○○○</w:t>
            </w:r>
            <w:r>
              <w:rPr>
                <w:rFonts w:ascii="ＭＳ 明朝" w:hAnsi="ＭＳ 明朝" w:hint="eastAsia"/>
                <w:spacing w:val="0"/>
              </w:rPr>
              <w:t xml:space="preserve">                                                             </w:t>
            </w:r>
          </w:p>
          <w:p w:rsidR="004846B8" w:rsidRDefault="004846B8" w:rsidP="004846B8">
            <w:pPr>
              <w:pStyle w:val="a3"/>
              <w:wordWrap/>
              <w:snapToGrid w:val="0"/>
              <w:spacing w:line="240" w:lineRule="auto"/>
              <w:ind w:firstLineChars="2800" w:firstLine="4480"/>
              <w:rPr>
                <w:spacing w:val="0"/>
              </w:rPr>
            </w:pPr>
          </w:p>
          <w:p w:rsidR="004846B8" w:rsidRPr="009C7172" w:rsidRDefault="004846B8" w:rsidP="004846B8">
            <w:pPr>
              <w:ind w:firstLineChars="100" w:firstLine="181"/>
              <w:rPr>
                <w:b/>
              </w:rPr>
            </w:pPr>
            <w:r w:rsidRPr="009C7172">
              <w:rPr>
                <w:rFonts w:ascii="ＭＳ 明朝" w:hAnsi="ＭＳ 明朝"/>
                <w:b/>
                <w:color w:val="4F81BD" w:themeColor="accent1"/>
                <w:sz w:val="18"/>
                <w:szCs w:val="18"/>
              </w:rPr>
              <w:t>〇〇県〇〇市〇〇町〇丁目〇番〇号</w:t>
            </w:r>
          </w:p>
        </w:tc>
      </w:tr>
      <w:tr w:rsidR="004846B8" w:rsidRPr="00A51F22" w:rsidTr="00B6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4846B8" w:rsidRDefault="004846B8" w:rsidP="004846B8">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4846B8" w:rsidRDefault="004846B8" w:rsidP="004846B8">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Pr>
                <w:rFonts w:asciiTheme="minorEastAsia" w:eastAsiaTheme="minorEastAsia" w:hAnsiTheme="minorEastAsia" w:cs="Century"/>
                <w:spacing w:val="-4"/>
              </w:rPr>
              <w:t>フ</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リ</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ガ</w:t>
            </w:r>
            <w:r>
              <w:rPr>
                <w:rFonts w:asciiTheme="minorEastAsia" w:eastAsiaTheme="minorEastAsia" w:hAnsiTheme="minorEastAsia" w:cs="Century" w:hint="eastAsia"/>
                <w:spacing w:val="-4"/>
              </w:rPr>
              <w:t xml:space="preserve"> </w:t>
            </w:r>
            <w:r>
              <w:rPr>
                <w:rFonts w:asciiTheme="minorEastAsia" w:eastAsiaTheme="minorEastAsia" w:hAnsiTheme="minorEastAsia" w:cs="Century"/>
                <w:spacing w:val="-4"/>
              </w:rPr>
              <w:t>ナ</w:t>
            </w:r>
          </w:p>
          <w:p w:rsidR="004846B8" w:rsidRPr="007136D4" w:rsidRDefault="004846B8" w:rsidP="004846B8">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4846B8" w:rsidRDefault="004846B8" w:rsidP="004846B8">
            <w:pPr>
              <w:pStyle w:val="a3"/>
              <w:wordWrap/>
              <w:snapToGrid w:val="0"/>
              <w:spacing w:line="240" w:lineRule="auto"/>
              <w:ind w:firstLineChars="150" w:firstLine="240"/>
              <w:rPr>
                <w:spacing w:val="0"/>
              </w:rPr>
            </w:pPr>
          </w:p>
          <w:p w:rsidR="004846B8" w:rsidRDefault="004846B8" w:rsidP="004846B8"/>
          <w:p w:rsidR="004846B8" w:rsidRPr="009C7172" w:rsidRDefault="004846B8" w:rsidP="004846B8">
            <w:pPr>
              <w:rPr>
                <w:b/>
              </w:rPr>
            </w:pPr>
            <w:r>
              <w:t xml:space="preserve">　</w:t>
            </w:r>
            <w:r w:rsidRPr="009C7172">
              <w:rPr>
                <w:b/>
                <w:color w:val="4F81BD" w:themeColor="accent1"/>
              </w:rPr>
              <w:t>〇〇児童相談所</w:t>
            </w:r>
          </w:p>
        </w:tc>
      </w:tr>
    </w:tbl>
    <w:p w:rsidR="006209E9" w:rsidRDefault="006209E9" w:rsidP="006209E9">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hint="eastAsia"/>
          <w:sz w:val="18"/>
          <w:szCs w:val="18"/>
        </w:rPr>
        <w:t>※１</w:t>
      </w:r>
      <w:r>
        <w:rPr>
          <w:rFonts w:ascii="ＭＳ 明朝" w:hAnsi="ＭＳ 明朝"/>
          <w:sz w:val="18"/>
          <w:szCs w:val="18"/>
        </w:rPr>
        <w:t xml:space="preserve">　</w:t>
      </w:r>
      <w:r>
        <w:rPr>
          <w:rFonts w:ascii="ＭＳ 明朝" w:hAnsi="ＭＳ 明朝" w:hint="eastAsia"/>
          <w:sz w:val="18"/>
          <w:szCs w:val="18"/>
        </w:rPr>
        <w:t>養子</w:t>
      </w:r>
      <w:r>
        <w:rPr>
          <w:rFonts w:ascii="ＭＳ 明朝" w:hAnsi="ＭＳ 明朝"/>
          <w:sz w:val="18"/>
          <w:szCs w:val="18"/>
        </w:rPr>
        <w:t>と</w:t>
      </w:r>
      <w:r w:rsidR="00FF2D93">
        <w:rPr>
          <w:rFonts w:ascii="ＭＳ 明朝" w:hAnsi="ＭＳ 明朝" w:hint="eastAsia"/>
          <w:sz w:val="18"/>
          <w:szCs w:val="18"/>
        </w:rPr>
        <w:t>なる者に実父母のほかに養父母がある場合には，そ</w:t>
      </w:r>
      <w:r>
        <w:rPr>
          <w:rFonts w:ascii="ＭＳ 明朝" w:hAnsi="ＭＳ 明朝" w:hint="eastAsia"/>
          <w:sz w:val="18"/>
          <w:szCs w:val="18"/>
        </w:rPr>
        <w:t>れぞれについて，養子となる者に未成年後見人，父母以外で親権を行う者（父母が未成年であるときのその父母又は未成年後見人，審判前の保全処分によって選任された親権者又は未成年後見人の職務代行者，児童福祉法第４７条第１項又は第２項の児童福祉施設の長等）</w:t>
      </w:r>
      <w:r>
        <w:rPr>
          <w:rFonts w:ascii="ＭＳ 明朝" w:hAnsi="ＭＳ 明朝"/>
          <w:sz w:val="18"/>
          <w:szCs w:val="18"/>
        </w:rPr>
        <w:t>又は監護者がある場合には，これらの者について，</w:t>
      </w:r>
      <w:r w:rsidR="000609BE">
        <w:rPr>
          <w:rFonts w:ascii="ＭＳ 明朝" w:hAnsi="ＭＳ 明朝" w:hint="eastAsia"/>
          <w:sz w:val="18"/>
          <w:szCs w:val="18"/>
        </w:rPr>
        <w:t>かっこ</w:t>
      </w:r>
      <w:r>
        <w:rPr>
          <w:rFonts w:ascii="ＭＳ 明朝" w:hAnsi="ＭＳ 明朝"/>
          <w:sz w:val="18"/>
          <w:szCs w:val="18"/>
        </w:rPr>
        <w:t>内に養子となる者との関係を特定した上，所要事項を記入してください。</w:t>
      </w:r>
    </w:p>
    <w:p w:rsidR="0040780C" w:rsidRDefault="006209E9" w:rsidP="006209E9">
      <w:pPr>
        <w:pStyle w:val="a3"/>
        <w:wordWrap/>
        <w:snapToGrid w:val="0"/>
        <w:spacing w:line="240" w:lineRule="auto"/>
        <w:rPr>
          <w:rFonts w:ascii="ＭＳ 明朝" w:hAnsi="ＭＳ 明朝"/>
          <w:sz w:val="18"/>
          <w:szCs w:val="18"/>
        </w:rPr>
      </w:pPr>
      <w:r>
        <w:rPr>
          <w:rFonts w:ascii="ＭＳ 明朝" w:hAnsi="ＭＳ 明朝"/>
          <w:sz w:val="18"/>
          <w:szCs w:val="18"/>
        </w:rPr>
        <w:t xml:space="preserve">　※２　児童相談所又は養子縁組をあっせんする事業を行う者からあっせんを受けた場合に記入してください。</w:t>
      </w:r>
    </w:p>
    <w:p w:rsidR="00B62438" w:rsidRDefault="006209E9" w:rsidP="0040780C">
      <w:pPr>
        <w:pStyle w:val="a3"/>
        <w:wordWrap/>
        <w:snapToGrid w:val="0"/>
        <w:spacing w:line="240" w:lineRule="auto"/>
        <w:ind w:firstLineChars="400" w:firstLine="712"/>
        <w:rPr>
          <w:rFonts w:ascii="ＭＳ 明朝" w:hAnsi="ＭＳ 明朝"/>
          <w:sz w:val="18"/>
          <w:szCs w:val="18"/>
        </w:rPr>
      </w:pPr>
      <w:r w:rsidRPr="00821930">
        <w:rPr>
          <w:rFonts w:ascii="ＭＳ 明朝" w:hAnsi="ＭＳ 明朝"/>
          <w:sz w:val="18"/>
          <w:szCs w:val="18"/>
        </w:rPr>
        <w:lastRenderedPageBreak/>
        <w:t>なお，審判の結果は，当該機関等にも通知されます。</w:t>
      </w:r>
      <w:r w:rsidR="00513951">
        <w:rPr>
          <w:rFonts w:ascii="ＭＳ 明朝" w:hAnsi="ＭＳ 明朝"/>
          <w:sz w:val="18"/>
          <w:szCs w:val="18"/>
        </w:rPr>
        <w:t xml:space="preserve">　</w:t>
      </w:r>
    </w:p>
    <w:p w:rsidR="00513951" w:rsidRDefault="00513951" w:rsidP="00B62438">
      <w:pPr>
        <w:pStyle w:val="a3"/>
        <w:wordWrap/>
        <w:snapToGrid w:val="0"/>
        <w:spacing w:line="240" w:lineRule="auto"/>
        <w:ind w:firstLineChars="2600" w:firstLine="4628"/>
        <w:rPr>
          <w:rFonts w:ascii="ＭＳ 明朝" w:hAnsi="ＭＳ 明朝"/>
          <w:sz w:val="18"/>
          <w:szCs w:val="18"/>
        </w:rPr>
      </w:pPr>
      <w:r>
        <w:rPr>
          <w:rFonts w:ascii="ＭＳ 明朝" w:hAnsi="ＭＳ 明朝"/>
          <w:sz w:val="18"/>
          <w:szCs w:val="18"/>
        </w:rPr>
        <w:t>（２）</w:t>
      </w:r>
    </w:p>
    <w:p w:rsidR="00513951" w:rsidRPr="00C50B56" w:rsidRDefault="00513951" w:rsidP="00513951">
      <w:pPr>
        <w:pStyle w:val="a3"/>
        <w:wordWrap/>
        <w:snapToGrid w:val="0"/>
        <w:spacing w:line="240" w:lineRule="auto"/>
        <w:rPr>
          <w:rFonts w:ascii="ＭＳ 明朝" w:hAnsi="ＭＳ 明朝"/>
          <w:sz w:val="24"/>
          <w:szCs w:val="24"/>
        </w:rPr>
      </w:pPr>
      <w:r w:rsidRPr="00C50B56">
        <w:rPr>
          <w:rFonts w:ascii="ＭＳ 明朝" w:hAnsi="ＭＳ 明朝"/>
          <w:sz w:val="24"/>
          <w:szCs w:val="24"/>
        </w:rPr>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513951" w:rsidTr="00ED4D0B">
        <w:trPr>
          <w:trHeight w:val="574"/>
        </w:trPr>
        <w:tc>
          <w:tcPr>
            <w:tcW w:w="9120" w:type="dxa"/>
            <w:tcBorders>
              <w:top w:val="single" w:sz="18" w:space="0" w:color="auto"/>
              <w:left w:val="single" w:sz="18" w:space="0" w:color="auto"/>
              <w:bottom w:val="single" w:sz="4" w:space="0" w:color="auto"/>
              <w:right w:val="single" w:sz="18" w:space="0" w:color="auto"/>
            </w:tcBorders>
          </w:tcPr>
          <w:p w:rsidR="00513951" w:rsidRPr="0071251F" w:rsidRDefault="00513951" w:rsidP="00B62C1A">
            <w:pPr>
              <w:pStyle w:val="a3"/>
              <w:wordWrap/>
              <w:snapToGrid w:val="0"/>
              <w:spacing w:beforeLines="30" w:before="72" w:line="240" w:lineRule="auto"/>
              <w:rPr>
                <w:spacing w:val="0"/>
                <w:sz w:val="36"/>
                <w:szCs w:val="36"/>
              </w:rPr>
            </w:pPr>
            <w:r w:rsidRPr="000264A5">
              <w:rPr>
                <w:rFonts w:ascii="ＭＳ 明朝" w:hAnsi="ＭＳ 明朝"/>
                <w:spacing w:val="0"/>
                <w:sz w:val="18"/>
                <w:szCs w:val="18"/>
              </w:rPr>
              <w:t>※</w:t>
            </w:r>
            <w:r w:rsidR="00DC2253">
              <w:rPr>
                <w:rFonts w:ascii="ＭＳ 明朝" w:hAnsi="ＭＳ 明朝"/>
                <w:spacing w:val="0"/>
                <w:sz w:val="18"/>
                <w:szCs w:val="18"/>
              </w:rPr>
              <w:t>３</w:t>
            </w:r>
            <w:r>
              <w:rPr>
                <w:rFonts w:ascii="ＭＳ 明朝" w:hAnsi="ＭＳ 明朝"/>
                <w:spacing w:val="0"/>
                <w:sz w:val="18"/>
                <w:szCs w:val="18"/>
              </w:rPr>
              <w:t xml:space="preserve">　　　　　　　　　　　　　　　</w:t>
            </w:r>
            <w:r w:rsidRPr="0071251F">
              <w:rPr>
                <w:rFonts w:hint="eastAsia"/>
                <w:spacing w:val="0"/>
                <w:sz w:val="36"/>
                <w:szCs w:val="36"/>
              </w:rPr>
              <w:t>申立ての理由</w:t>
            </w:r>
          </w:p>
        </w:tc>
      </w:tr>
      <w:tr w:rsidR="00803053" w:rsidTr="00F62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026"/>
        </w:trPr>
        <w:tc>
          <w:tcPr>
            <w:tcW w:w="9120" w:type="dxa"/>
            <w:tcBorders>
              <w:left w:val="single" w:sz="18" w:space="0" w:color="auto"/>
              <w:bottom w:val="single" w:sz="18" w:space="0" w:color="auto"/>
              <w:right w:val="single" w:sz="18" w:space="0" w:color="auto"/>
            </w:tcBorders>
          </w:tcPr>
          <w:p w:rsidR="00803053" w:rsidRPr="004548E9" w:rsidRDefault="007C7E5A" w:rsidP="00B30B09">
            <w:pPr>
              <w:pStyle w:val="a3"/>
              <w:pBdr>
                <w:between w:val="dashed" w:sz="4" w:space="1" w:color="808080" w:themeColor="background1" w:themeShade="80"/>
              </w:pBdr>
              <w:snapToGrid w:val="0"/>
              <w:spacing w:before="80" w:line="240" w:lineRule="auto"/>
              <w:rPr>
                <w:spacing w:val="0"/>
                <w:sz w:val="24"/>
                <w:szCs w:val="24"/>
              </w:rPr>
            </w:pPr>
            <w:r w:rsidRPr="00ED4D0B">
              <w:rPr>
                <w:b/>
                <w:color w:val="4F81BD" w:themeColor="accent1"/>
                <w:spacing w:val="0"/>
                <w:sz w:val="24"/>
                <w:szCs w:val="24"/>
              </w:rPr>
              <w:t>１，申立人両名は，平成</w:t>
            </w:r>
            <w:r w:rsidRPr="00ED4D0B">
              <w:rPr>
                <w:rFonts w:ascii="ＭＳ 明朝" w:hAnsi="ＭＳ 明朝"/>
                <w:b/>
                <w:color w:val="4F81BD" w:themeColor="accent1"/>
                <w:spacing w:val="0"/>
                <w:sz w:val="24"/>
                <w:szCs w:val="24"/>
              </w:rPr>
              <w:t>○</w:t>
            </w:r>
            <w:r w:rsidR="009673DE">
              <w:rPr>
                <w:rFonts w:ascii="ＭＳ 明朝" w:hAnsi="ＭＳ 明朝"/>
                <w:b/>
                <w:color w:val="4F81BD" w:themeColor="accent1"/>
                <w:spacing w:val="0"/>
                <w:sz w:val="24"/>
                <w:szCs w:val="24"/>
              </w:rPr>
              <w:t>年に結婚し，子ども</w:t>
            </w:r>
            <w:r w:rsidRPr="00ED4D0B">
              <w:rPr>
                <w:rFonts w:ascii="ＭＳ 明朝" w:hAnsi="ＭＳ 明朝"/>
                <w:b/>
                <w:color w:val="4F81BD" w:themeColor="accent1"/>
                <w:spacing w:val="0"/>
                <w:sz w:val="24"/>
                <w:szCs w:val="24"/>
              </w:rPr>
              <w:t>が欲しいと願っていましたが，実子に</w:t>
            </w:r>
          </w:p>
          <w:p w:rsidR="00803053" w:rsidRPr="007C7E5A" w:rsidRDefault="009673DE" w:rsidP="00F62052">
            <w:pPr>
              <w:pStyle w:val="a3"/>
              <w:pBdr>
                <w:between w:val="dashed" w:sz="4" w:space="1" w:color="808080" w:themeColor="background1" w:themeShade="80"/>
              </w:pBdr>
              <w:snapToGrid w:val="0"/>
              <w:spacing w:before="80" w:line="240" w:lineRule="auto"/>
              <w:ind w:firstLineChars="200" w:firstLine="482"/>
              <w:rPr>
                <w:spacing w:val="0"/>
                <w:sz w:val="24"/>
                <w:szCs w:val="24"/>
              </w:rPr>
            </w:pPr>
            <w:r>
              <w:rPr>
                <w:b/>
                <w:color w:val="4F81BD" w:themeColor="accent1"/>
                <w:spacing w:val="0"/>
                <w:sz w:val="24"/>
                <w:szCs w:val="24"/>
              </w:rPr>
              <w:t>恵まれず，検査の結果でもその見込みは薄い</w:t>
            </w:r>
            <w:r w:rsidR="00F62052" w:rsidRPr="00ED4D0B">
              <w:rPr>
                <w:b/>
                <w:color w:val="4F81BD" w:themeColor="accent1"/>
                <w:spacing w:val="0"/>
                <w:sz w:val="24"/>
                <w:szCs w:val="24"/>
              </w:rPr>
              <w:t>とのことでした。</w:t>
            </w:r>
          </w:p>
          <w:p w:rsidR="00803053" w:rsidRPr="00F62052" w:rsidRDefault="00F62052" w:rsidP="00B30B09">
            <w:pPr>
              <w:pStyle w:val="a3"/>
              <w:pBdr>
                <w:between w:val="dashed" w:sz="4" w:space="1" w:color="808080" w:themeColor="background1" w:themeShade="80"/>
              </w:pBdr>
              <w:snapToGrid w:val="0"/>
              <w:spacing w:before="80" w:line="240" w:lineRule="auto"/>
              <w:rPr>
                <w:spacing w:val="0"/>
                <w:sz w:val="24"/>
                <w:szCs w:val="24"/>
              </w:rPr>
            </w:pPr>
            <w:r>
              <w:rPr>
                <w:b/>
                <w:color w:val="4F81BD" w:themeColor="accent1"/>
                <w:spacing w:val="0"/>
                <w:sz w:val="24"/>
                <w:szCs w:val="24"/>
              </w:rPr>
              <w:t>２，平成</w:t>
            </w:r>
            <w:r w:rsidRPr="00ED4D0B">
              <w:rPr>
                <w:rFonts w:ascii="ＭＳ 明朝" w:hAnsi="ＭＳ 明朝"/>
                <w:b/>
                <w:color w:val="4F81BD" w:themeColor="accent1"/>
                <w:spacing w:val="0"/>
                <w:sz w:val="24"/>
                <w:szCs w:val="24"/>
              </w:rPr>
              <w:t>〇年〇月〇日，児童相談所に里親登録をしました</w:t>
            </w:r>
            <w:r>
              <w:rPr>
                <w:rFonts w:ascii="ＭＳ 明朝" w:hAnsi="ＭＳ 明朝"/>
                <w:b/>
                <w:color w:val="4F81BD" w:themeColor="accent1"/>
                <w:spacing w:val="0"/>
                <w:sz w:val="24"/>
                <w:szCs w:val="24"/>
              </w:rPr>
              <w:t>。</w:t>
            </w:r>
          </w:p>
          <w:p w:rsidR="00803053" w:rsidRDefault="00F62052" w:rsidP="00B30B09">
            <w:pPr>
              <w:pStyle w:val="a3"/>
              <w:pBdr>
                <w:between w:val="dashed" w:sz="4" w:space="1" w:color="808080" w:themeColor="background1" w:themeShade="80"/>
              </w:pBdr>
              <w:snapToGrid w:val="0"/>
              <w:spacing w:before="80" w:line="240" w:lineRule="auto"/>
              <w:rPr>
                <w:spacing w:val="0"/>
                <w:sz w:val="24"/>
                <w:szCs w:val="24"/>
              </w:rPr>
            </w:pPr>
            <w:r>
              <w:rPr>
                <w:b/>
                <w:color w:val="4F81BD" w:themeColor="accent1"/>
                <w:spacing w:val="0"/>
                <w:sz w:val="24"/>
                <w:szCs w:val="24"/>
              </w:rPr>
              <w:t>３</w:t>
            </w:r>
            <w:r w:rsidRPr="00821930">
              <w:rPr>
                <w:b/>
                <w:color w:val="4F81BD" w:themeColor="accent1"/>
                <w:spacing w:val="0"/>
                <w:sz w:val="24"/>
                <w:szCs w:val="24"/>
              </w:rPr>
              <w:t>，申立人両名は</w:t>
            </w:r>
            <w:r>
              <w:rPr>
                <w:b/>
                <w:color w:val="4F81BD" w:themeColor="accent1"/>
                <w:spacing w:val="0"/>
                <w:sz w:val="24"/>
                <w:szCs w:val="24"/>
              </w:rPr>
              <w:t>，令和〇年〇月〇日から</w:t>
            </w:r>
            <w:r w:rsidRPr="00821930">
              <w:rPr>
                <w:b/>
                <w:color w:val="4F81BD" w:themeColor="accent1"/>
                <w:spacing w:val="0"/>
                <w:sz w:val="24"/>
                <w:szCs w:val="24"/>
              </w:rPr>
              <w:t>春子を里子としていますが，</w:t>
            </w:r>
            <w:r w:rsidRPr="00ED4D0B">
              <w:rPr>
                <w:b/>
                <w:color w:val="4F81BD" w:themeColor="accent1"/>
                <w:spacing w:val="0"/>
                <w:sz w:val="24"/>
                <w:szCs w:val="24"/>
              </w:rPr>
              <w:t>同人は健康</w:t>
            </w:r>
          </w:p>
          <w:p w:rsidR="00803053" w:rsidRDefault="00F62052" w:rsidP="00B30B09">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r w:rsidRPr="00F62052">
              <w:rPr>
                <w:b/>
                <w:color w:val="4F81BD" w:themeColor="accent1"/>
                <w:spacing w:val="0"/>
                <w:sz w:val="24"/>
                <w:szCs w:val="24"/>
              </w:rPr>
              <w:t>で</w:t>
            </w:r>
            <w:r w:rsidRPr="00ED4D0B">
              <w:rPr>
                <w:b/>
                <w:color w:val="4F81BD" w:themeColor="accent1"/>
                <w:spacing w:val="0"/>
                <w:sz w:val="24"/>
                <w:szCs w:val="24"/>
              </w:rPr>
              <w:t>あり，成長発育に何ら問題はなく，申立人らになつき，家族の一員として</w:t>
            </w:r>
            <w:r>
              <w:rPr>
                <w:b/>
                <w:color w:val="4F81BD" w:themeColor="accent1"/>
                <w:spacing w:val="0"/>
                <w:sz w:val="24"/>
                <w:szCs w:val="24"/>
              </w:rPr>
              <w:t>十</w:t>
            </w:r>
            <w:r>
              <w:rPr>
                <w:spacing w:val="0"/>
                <w:sz w:val="24"/>
                <w:szCs w:val="24"/>
              </w:rPr>
              <w:t xml:space="preserve">　</w:t>
            </w:r>
          </w:p>
          <w:p w:rsidR="00803053" w:rsidRDefault="00F62052" w:rsidP="00F62052">
            <w:pPr>
              <w:pStyle w:val="a3"/>
              <w:pBdr>
                <w:between w:val="dashed" w:sz="4" w:space="1" w:color="808080" w:themeColor="background1" w:themeShade="80"/>
              </w:pBdr>
              <w:snapToGrid w:val="0"/>
              <w:spacing w:before="80" w:line="240" w:lineRule="auto"/>
              <w:ind w:firstLineChars="200" w:firstLine="482"/>
              <w:rPr>
                <w:spacing w:val="0"/>
                <w:sz w:val="24"/>
                <w:szCs w:val="24"/>
              </w:rPr>
            </w:pPr>
            <w:r>
              <w:rPr>
                <w:b/>
                <w:color w:val="4F81BD" w:themeColor="accent1"/>
                <w:spacing w:val="0"/>
                <w:sz w:val="24"/>
                <w:szCs w:val="24"/>
              </w:rPr>
              <w:t>分親和</w:t>
            </w:r>
            <w:r w:rsidRPr="00ED4D0B">
              <w:rPr>
                <w:b/>
                <w:color w:val="4F81BD" w:themeColor="accent1"/>
                <w:spacing w:val="0"/>
                <w:sz w:val="24"/>
                <w:szCs w:val="24"/>
              </w:rPr>
              <w:t>しています</w:t>
            </w:r>
            <w:r>
              <w:rPr>
                <w:b/>
                <w:color w:val="4F81BD" w:themeColor="accent1"/>
                <w:spacing w:val="0"/>
                <w:sz w:val="24"/>
                <w:szCs w:val="24"/>
              </w:rPr>
              <w:t>。</w:t>
            </w:r>
          </w:p>
          <w:p w:rsidR="00803053"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Pr="006A6817" w:rsidRDefault="00803053" w:rsidP="00B30B09">
            <w:pPr>
              <w:pStyle w:val="a3"/>
              <w:pBdr>
                <w:between w:val="dashed" w:sz="4" w:space="1" w:color="808080" w:themeColor="background1" w:themeShade="80"/>
              </w:pBdr>
              <w:snapToGrid w:val="0"/>
              <w:spacing w:before="80" w:line="240" w:lineRule="auto"/>
              <w:rPr>
                <w:spacing w:val="0"/>
                <w:sz w:val="24"/>
                <w:szCs w:val="24"/>
              </w:rPr>
            </w:pPr>
          </w:p>
          <w:p w:rsidR="00803053" w:rsidRPr="0090672D" w:rsidRDefault="00803053" w:rsidP="00B30B09">
            <w:pPr>
              <w:pStyle w:val="a3"/>
              <w:pBdr>
                <w:between w:val="dashed" w:sz="4" w:space="1" w:color="808080" w:themeColor="background1" w:themeShade="80"/>
              </w:pBdr>
              <w:snapToGrid w:val="0"/>
              <w:spacing w:before="80" w:line="240" w:lineRule="auto"/>
              <w:rPr>
                <w:spacing w:val="0"/>
              </w:rPr>
            </w:pPr>
          </w:p>
        </w:tc>
      </w:tr>
    </w:tbl>
    <w:p w:rsidR="00594D76" w:rsidRPr="000E2EDE" w:rsidRDefault="00594D76" w:rsidP="00594D76">
      <w:pPr>
        <w:pStyle w:val="a3"/>
        <w:wordWrap/>
        <w:snapToGrid w:val="0"/>
        <w:spacing w:line="240" w:lineRule="auto"/>
        <w:ind w:leftChars="100" w:left="566" w:hangingChars="200" w:hanging="356"/>
        <w:rPr>
          <w:rFonts w:ascii="ＭＳ 明朝" w:hAnsi="ＭＳ 明朝"/>
          <w:sz w:val="18"/>
          <w:szCs w:val="18"/>
        </w:rPr>
      </w:pPr>
      <w:r>
        <w:rPr>
          <w:rFonts w:ascii="ＭＳ 明朝" w:hAnsi="ＭＳ 明朝"/>
          <w:sz w:val="18"/>
          <w:szCs w:val="18"/>
        </w:rPr>
        <w:t xml:space="preserve">※３　</w:t>
      </w:r>
      <w:r w:rsidRPr="000E2EDE">
        <w:rPr>
          <w:rFonts w:ascii="ＭＳ 明朝" w:hAnsi="ＭＳ 明朝"/>
          <w:sz w:val="18"/>
          <w:szCs w:val="18"/>
        </w:rPr>
        <w:t xml:space="preserve">申立ての理由には，申立ての動機，経緯のほかに，ア　</w:t>
      </w:r>
      <w:r>
        <w:rPr>
          <w:rFonts w:ascii="ＭＳ 明朝" w:hAnsi="ＭＳ 明朝"/>
          <w:sz w:val="18"/>
          <w:szCs w:val="18"/>
        </w:rPr>
        <w:t>申立て</w:t>
      </w:r>
      <w:r w:rsidR="004061B8">
        <w:rPr>
          <w:rFonts w:ascii="ＭＳ 明朝" w:hAnsi="ＭＳ 明朝"/>
          <w:sz w:val="18"/>
          <w:szCs w:val="18"/>
        </w:rPr>
        <w:t>の</w:t>
      </w:r>
      <w:r>
        <w:rPr>
          <w:rFonts w:ascii="ＭＳ 明朝" w:hAnsi="ＭＳ 明朝"/>
          <w:sz w:val="18"/>
          <w:szCs w:val="18"/>
        </w:rPr>
        <w:t>時点</w:t>
      </w:r>
      <w:r w:rsidR="004061B8">
        <w:rPr>
          <w:rFonts w:ascii="ＭＳ 明朝" w:hAnsi="ＭＳ 明朝"/>
          <w:sz w:val="18"/>
          <w:szCs w:val="18"/>
        </w:rPr>
        <w:t>に</w:t>
      </w:r>
      <w:r>
        <w:rPr>
          <w:rFonts w:ascii="ＭＳ 明朝" w:hAnsi="ＭＳ 明朝"/>
          <w:sz w:val="18"/>
          <w:szCs w:val="18"/>
        </w:rPr>
        <w:t>おいて，</w:t>
      </w:r>
      <w:r w:rsidRPr="000E2EDE">
        <w:rPr>
          <w:rFonts w:ascii="ＭＳ 明朝" w:hAnsi="ＭＳ 明朝"/>
          <w:sz w:val="18"/>
          <w:szCs w:val="18"/>
        </w:rPr>
        <w:t>養子となる者の</w:t>
      </w:r>
      <w:r>
        <w:rPr>
          <w:rFonts w:ascii="ＭＳ 明朝" w:hAnsi="ＭＳ 明朝"/>
          <w:sz w:val="18"/>
          <w:szCs w:val="18"/>
        </w:rPr>
        <w:t>年齢が１５歳に達している場合は，１５歳に達するまでに</w:t>
      </w:r>
      <w:r w:rsidRPr="000E2EDE">
        <w:rPr>
          <w:rFonts w:ascii="ＭＳ 明朝" w:hAnsi="ＭＳ 明朝"/>
          <w:sz w:val="18"/>
          <w:szCs w:val="18"/>
        </w:rPr>
        <w:t>申立</w:t>
      </w:r>
      <w:r>
        <w:rPr>
          <w:rFonts w:ascii="ＭＳ 明朝" w:hAnsi="ＭＳ 明朝"/>
          <w:sz w:val="18"/>
          <w:szCs w:val="18"/>
        </w:rPr>
        <w:t>てをすることができなかったことについてのやむを得ない事由</w:t>
      </w:r>
      <w:r w:rsidRPr="000E2EDE">
        <w:rPr>
          <w:rFonts w:ascii="ＭＳ 明朝" w:hAnsi="ＭＳ 明朝"/>
          <w:sz w:val="18"/>
          <w:szCs w:val="18"/>
        </w:rPr>
        <w:t>，</w:t>
      </w:r>
      <w:r w:rsidRPr="000E2EDE">
        <w:rPr>
          <w:rFonts w:ascii="ＭＳ 明朝" w:hAnsi="ＭＳ 明朝" w:hint="eastAsia"/>
          <w:sz w:val="18"/>
          <w:szCs w:val="18"/>
        </w:rPr>
        <w:t>イ</w:t>
      </w:r>
      <w:r w:rsidRPr="000E2EDE">
        <w:rPr>
          <w:rFonts w:ascii="ＭＳ 明朝" w:hAnsi="ＭＳ 明朝"/>
          <w:sz w:val="18"/>
          <w:szCs w:val="18"/>
        </w:rPr>
        <w:t xml:space="preserve">　未成年後見人，父母以外で親権を行う者の意向等を記入してください。なお，この申立書は，利害関係人が閲覧や謄写をする可能性がありますので，その点にご留意のうえ，簡潔に記載してください。</w:t>
      </w:r>
    </w:p>
    <w:p w:rsidR="00513951" w:rsidRPr="00821930" w:rsidRDefault="00513951" w:rsidP="0055051F">
      <w:pPr>
        <w:pStyle w:val="a3"/>
        <w:wordWrap/>
        <w:snapToGrid w:val="0"/>
        <w:spacing w:line="240" w:lineRule="auto"/>
        <w:ind w:firstLineChars="300" w:firstLine="534"/>
        <w:rPr>
          <w:rFonts w:ascii="ＭＳ 明朝" w:hAnsi="ＭＳ 明朝"/>
          <w:color w:val="000000" w:themeColor="text1"/>
          <w:sz w:val="18"/>
          <w:szCs w:val="18"/>
        </w:rPr>
      </w:pPr>
    </w:p>
    <w:p w:rsidR="00832CBF" w:rsidRDefault="00832CBF" w:rsidP="00513951">
      <w:pPr>
        <w:pStyle w:val="a3"/>
        <w:wordWrap/>
        <w:snapToGrid w:val="0"/>
        <w:spacing w:line="0" w:lineRule="atLeast"/>
        <w:ind w:firstLineChars="2500" w:firstLine="4450"/>
        <w:rPr>
          <w:rFonts w:ascii="ＭＳ 明朝" w:hAnsi="ＭＳ 明朝"/>
          <w:sz w:val="18"/>
          <w:szCs w:val="18"/>
        </w:rPr>
      </w:pPr>
    </w:p>
    <w:p w:rsidR="00241FA3" w:rsidRDefault="00241FA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803053" w:rsidRDefault="00803053" w:rsidP="00513951">
      <w:pPr>
        <w:pStyle w:val="a3"/>
        <w:wordWrap/>
        <w:snapToGrid w:val="0"/>
        <w:spacing w:line="0" w:lineRule="atLeast"/>
        <w:ind w:firstLineChars="2500" w:firstLine="4450"/>
        <w:rPr>
          <w:rFonts w:ascii="ＭＳ 明朝" w:hAnsi="ＭＳ 明朝"/>
          <w:sz w:val="18"/>
          <w:szCs w:val="18"/>
        </w:rPr>
      </w:pPr>
    </w:p>
    <w:p w:rsidR="00305996" w:rsidRDefault="00513951" w:rsidP="00513951">
      <w:pPr>
        <w:pStyle w:val="a3"/>
        <w:wordWrap/>
        <w:snapToGrid w:val="0"/>
        <w:spacing w:line="0" w:lineRule="atLeast"/>
        <w:ind w:firstLineChars="2500" w:firstLine="4450"/>
        <w:rPr>
          <w:rFonts w:ascii="ＭＳ 明朝" w:hAnsi="ＭＳ 明朝"/>
          <w:sz w:val="18"/>
          <w:szCs w:val="18"/>
        </w:rPr>
        <w:sectPr w:rsidR="00305996" w:rsidSect="00DC2253">
          <w:headerReference w:type="default" r:id="rId14"/>
          <w:pgSz w:w="11906" w:h="16838"/>
          <w:pgMar w:top="567" w:right="851" w:bottom="454" w:left="1701" w:header="720" w:footer="720" w:gutter="0"/>
          <w:cols w:space="720"/>
          <w:noEndnote/>
        </w:sectPr>
      </w:pPr>
      <w:r>
        <w:rPr>
          <w:rFonts w:ascii="ＭＳ 明朝" w:hAnsi="ＭＳ 明朝"/>
          <w:sz w:val="18"/>
          <w:szCs w:val="18"/>
        </w:rPr>
        <w:t>（３）</w:t>
      </w:r>
    </w:p>
    <w:p w:rsidR="00973833" w:rsidRDefault="00B27292" w:rsidP="00B27292">
      <w:pPr>
        <w:pStyle w:val="a3"/>
        <w:wordWrap/>
        <w:snapToGrid w:val="0"/>
        <w:spacing w:line="240" w:lineRule="auto"/>
        <w:rPr>
          <w:spacing w:val="0"/>
        </w:rPr>
      </w:pPr>
      <w:r w:rsidRPr="00C50B56">
        <w:rPr>
          <w:rFonts w:ascii="ＭＳ 明朝" w:hAnsi="ＭＳ 明朝"/>
          <w:sz w:val="24"/>
          <w:szCs w:val="24"/>
        </w:rPr>
        <w:lastRenderedPageBreak/>
        <w:t>（別　紙）</w:t>
      </w:r>
    </w:p>
    <w:tbl>
      <w:tblPr>
        <w:tblW w:w="907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1234"/>
        <w:gridCol w:w="3686"/>
        <w:gridCol w:w="4112"/>
      </w:tblGrid>
      <w:tr w:rsidR="00973833" w:rsidTr="00751683">
        <w:trPr>
          <w:trHeight w:val="456"/>
        </w:trPr>
        <w:tc>
          <w:tcPr>
            <w:tcW w:w="9072" w:type="dxa"/>
            <w:gridSpan w:val="4"/>
            <w:tcBorders>
              <w:top w:val="single" w:sz="18" w:space="0" w:color="000000"/>
              <w:left w:val="single" w:sz="18" w:space="0" w:color="000000"/>
              <w:right w:val="single" w:sz="18" w:space="0" w:color="000000"/>
            </w:tcBorders>
          </w:tcPr>
          <w:p w:rsidR="00973833" w:rsidRDefault="00973833" w:rsidP="00654B7C">
            <w:pPr>
              <w:pStyle w:val="a3"/>
              <w:snapToGrid w:val="0"/>
              <w:spacing w:beforeLines="40" w:before="96" w:line="240" w:lineRule="auto"/>
              <w:ind w:firstLineChars="900" w:firstLine="2160"/>
              <w:rPr>
                <w:spacing w:val="0"/>
              </w:rPr>
            </w:pPr>
            <w:r w:rsidRPr="00973833">
              <w:rPr>
                <w:rFonts w:hint="eastAsia"/>
                <w:spacing w:val="0"/>
                <w:sz w:val="24"/>
                <w:szCs w:val="24"/>
              </w:rPr>
              <w:t>申</w:t>
            </w:r>
            <w:r>
              <w:rPr>
                <w:rFonts w:hint="eastAsia"/>
                <w:spacing w:val="0"/>
                <w:sz w:val="24"/>
                <w:szCs w:val="24"/>
              </w:rPr>
              <w:t xml:space="preserve">　</w:t>
            </w:r>
            <w:r w:rsidRPr="00973833">
              <w:rPr>
                <w:rFonts w:hint="eastAsia"/>
                <w:spacing w:val="0"/>
                <w:sz w:val="24"/>
                <w:szCs w:val="24"/>
              </w:rPr>
              <w:t>立</w:t>
            </w:r>
            <w:r>
              <w:rPr>
                <w:rFonts w:hint="eastAsia"/>
                <w:spacing w:val="0"/>
                <w:sz w:val="24"/>
                <w:szCs w:val="24"/>
              </w:rPr>
              <w:t xml:space="preserve">　</w:t>
            </w:r>
            <w:r w:rsidRPr="00973833">
              <w:rPr>
                <w:rFonts w:hint="eastAsia"/>
                <w:spacing w:val="0"/>
                <w:sz w:val="24"/>
                <w:szCs w:val="24"/>
              </w:rPr>
              <w:t>人</w:t>
            </w:r>
            <w:r>
              <w:rPr>
                <w:rFonts w:hint="eastAsia"/>
                <w:spacing w:val="0"/>
                <w:sz w:val="24"/>
                <w:szCs w:val="24"/>
              </w:rPr>
              <w:t xml:space="preserve">　</w:t>
            </w:r>
            <w:r w:rsidRPr="00973833">
              <w:rPr>
                <w:rFonts w:hint="eastAsia"/>
                <w:spacing w:val="0"/>
                <w:sz w:val="24"/>
                <w:szCs w:val="24"/>
              </w:rPr>
              <w:t>ら</w:t>
            </w:r>
            <w:r>
              <w:rPr>
                <w:rFonts w:hint="eastAsia"/>
                <w:spacing w:val="0"/>
                <w:sz w:val="24"/>
                <w:szCs w:val="24"/>
              </w:rPr>
              <w:t xml:space="preserve">　</w:t>
            </w:r>
            <w:r w:rsidRPr="00973833">
              <w:rPr>
                <w:rFonts w:hint="eastAsia"/>
                <w:spacing w:val="0"/>
                <w:sz w:val="24"/>
                <w:szCs w:val="24"/>
              </w:rPr>
              <w:t>の</w:t>
            </w:r>
            <w:r>
              <w:rPr>
                <w:rFonts w:hint="eastAsia"/>
                <w:spacing w:val="0"/>
                <w:sz w:val="24"/>
                <w:szCs w:val="24"/>
              </w:rPr>
              <w:t xml:space="preserve">　</w:t>
            </w:r>
            <w:r w:rsidRPr="00973833">
              <w:rPr>
                <w:rFonts w:hint="eastAsia"/>
                <w:spacing w:val="0"/>
                <w:sz w:val="24"/>
                <w:szCs w:val="24"/>
              </w:rPr>
              <w:t>生</w:t>
            </w:r>
            <w:r>
              <w:rPr>
                <w:rFonts w:hint="eastAsia"/>
                <w:spacing w:val="0"/>
                <w:sz w:val="24"/>
                <w:szCs w:val="24"/>
              </w:rPr>
              <w:t xml:space="preserve">　</w:t>
            </w:r>
            <w:r w:rsidRPr="00973833">
              <w:rPr>
                <w:rFonts w:hint="eastAsia"/>
                <w:spacing w:val="0"/>
                <w:sz w:val="24"/>
                <w:szCs w:val="24"/>
              </w:rPr>
              <w:t>活</w:t>
            </w:r>
            <w:r>
              <w:rPr>
                <w:rFonts w:hint="eastAsia"/>
                <w:spacing w:val="0"/>
                <w:sz w:val="24"/>
                <w:szCs w:val="24"/>
              </w:rPr>
              <w:t xml:space="preserve">　</w:t>
            </w:r>
            <w:r w:rsidRPr="00973833">
              <w:rPr>
                <w:rFonts w:hint="eastAsia"/>
                <w:spacing w:val="0"/>
                <w:sz w:val="24"/>
                <w:szCs w:val="24"/>
              </w:rPr>
              <w:t>状</w:t>
            </w:r>
            <w:r>
              <w:rPr>
                <w:rFonts w:hint="eastAsia"/>
                <w:spacing w:val="0"/>
                <w:sz w:val="24"/>
                <w:szCs w:val="24"/>
              </w:rPr>
              <w:t xml:space="preserve">　</w:t>
            </w:r>
            <w:r w:rsidRPr="00973833">
              <w:rPr>
                <w:rFonts w:hint="eastAsia"/>
                <w:spacing w:val="0"/>
                <w:sz w:val="24"/>
                <w:szCs w:val="24"/>
              </w:rPr>
              <w:t>況</w:t>
            </w:r>
            <w:r>
              <w:rPr>
                <w:rFonts w:hint="eastAsia"/>
                <w:spacing w:val="0"/>
                <w:sz w:val="24"/>
                <w:szCs w:val="24"/>
              </w:rPr>
              <w:t xml:space="preserve">　</w:t>
            </w:r>
            <w:r w:rsidRPr="00973833">
              <w:rPr>
                <w:rFonts w:hint="eastAsia"/>
                <w:spacing w:val="0"/>
                <w:sz w:val="24"/>
                <w:szCs w:val="24"/>
              </w:rPr>
              <w:t>等</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3"/>
        </w:trPr>
        <w:tc>
          <w:tcPr>
            <w:tcW w:w="40" w:type="dxa"/>
            <w:vMerge w:val="restart"/>
            <w:tcBorders>
              <w:top w:val="nil"/>
              <w:left w:val="single" w:sz="18" w:space="0" w:color="000000"/>
              <w:bottom w:val="nil"/>
            </w:tcBorders>
          </w:tcPr>
          <w:p w:rsidR="0048155F" w:rsidRDefault="0048155F" w:rsidP="00C530D2">
            <w:pPr>
              <w:pStyle w:val="a3"/>
              <w:wordWrap/>
              <w:snapToGrid w:val="0"/>
              <w:spacing w:before="240" w:line="240" w:lineRule="auto"/>
              <w:jc w:val="center"/>
              <w:rPr>
                <w:rFonts w:ascii="ＭＳ 明朝" w:hAnsi="ＭＳ 明朝"/>
                <w:sz w:val="20"/>
                <w:szCs w:val="20"/>
              </w:rPr>
            </w:pPr>
          </w:p>
          <w:p w:rsidR="00074624" w:rsidRDefault="00074624" w:rsidP="00C530D2">
            <w:pPr>
              <w:pStyle w:val="a3"/>
              <w:wordWrap/>
              <w:snapToGrid w:val="0"/>
              <w:spacing w:line="240" w:lineRule="auto"/>
              <w:jc w:val="center"/>
              <w:rPr>
                <w:spacing w:val="0"/>
              </w:rPr>
            </w:pPr>
          </w:p>
        </w:tc>
        <w:tc>
          <w:tcPr>
            <w:tcW w:w="1234" w:type="dxa"/>
            <w:tcBorders>
              <w:top w:val="single" w:sz="4" w:space="0" w:color="auto"/>
              <w:left w:val="nil"/>
              <w:bottom w:val="nil"/>
              <w:right w:val="single" w:sz="4" w:space="0" w:color="auto"/>
            </w:tcBorders>
          </w:tcPr>
          <w:p w:rsidR="00074624" w:rsidRDefault="00074624" w:rsidP="003B12D3">
            <w:pPr>
              <w:pStyle w:val="a3"/>
              <w:wordWrap/>
              <w:snapToGrid w:val="0"/>
              <w:spacing w:before="80" w:line="240" w:lineRule="auto"/>
              <w:rPr>
                <w:spacing w:val="0"/>
              </w:rPr>
            </w:pPr>
          </w:p>
        </w:tc>
        <w:tc>
          <w:tcPr>
            <w:tcW w:w="3686" w:type="dxa"/>
            <w:tcBorders>
              <w:top w:val="single" w:sz="4" w:space="0" w:color="auto"/>
              <w:left w:val="single" w:sz="4" w:space="0" w:color="auto"/>
              <w:bottom w:val="nil"/>
              <w:right w:val="dashed" w:sz="4" w:space="0" w:color="808080" w:themeColor="background1" w:themeShade="80"/>
            </w:tcBorders>
          </w:tcPr>
          <w:p w:rsidR="00074624" w:rsidRDefault="00074624" w:rsidP="00973833">
            <w:pPr>
              <w:pStyle w:val="a3"/>
              <w:snapToGrid w:val="0"/>
              <w:spacing w:before="80" w:line="240" w:lineRule="auto"/>
              <w:ind w:firstLineChars="700" w:firstLine="1260"/>
              <w:rPr>
                <w:spacing w:val="0"/>
              </w:rPr>
            </w:pPr>
            <w:r>
              <w:rPr>
                <w:rFonts w:ascii="ＭＳ 明朝" w:hAnsi="ＭＳ 明朝" w:hint="eastAsia"/>
                <w:spacing w:val="0"/>
                <w:sz w:val="18"/>
                <w:szCs w:val="18"/>
              </w:rPr>
              <w:t>養父となる者</w:t>
            </w:r>
          </w:p>
        </w:tc>
        <w:tc>
          <w:tcPr>
            <w:tcW w:w="4112" w:type="dxa"/>
            <w:tcBorders>
              <w:top w:val="single" w:sz="4" w:space="0" w:color="auto"/>
              <w:left w:val="dashed" w:sz="4" w:space="0" w:color="808080" w:themeColor="background1" w:themeShade="80"/>
              <w:bottom w:val="nil"/>
              <w:right w:val="single" w:sz="18" w:space="0" w:color="000000"/>
            </w:tcBorders>
          </w:tcPr>
          <w:p w:rsidR="00074624" w:rsidRDefault="00074624" w:rsidP="00973833">
            <w:pPr>
              <w:pStyle w:val="a3"/>
              <w:snapToGrid w:val="0"/>
              <w:spacing w:before="80" w:line="240" w:lineRule="auto"/>
              <w:ind w:left="769" w:firstLineChars="400" w:firstLine="720"/>
              <w:rPr>
                <w:spacing w:val="0"/>
              </w:rPr>
            </w:pPr>
            <w:r>
              <w:rPr>
                <w:rFonts w:ascii="ＭＳ 明朝" w:hAnsi="ＭＳ 明朝" w:hint="eastAsia"/>
                <w:spacing w:val="0"/>
                <w:sz w:val="18"/>
                <w:szCs w:val="18"/>
              </w:rPr>
              <w:t>養母となる者</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69"/>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single" w:sz="4" w:space="0" w:color="000000"/>
              <w:left w:val="nil"/>
              <w:bottom w:val="dashed" w:sz="4" w:space="0" w:color="808080" w:themeColor="background1" w:themeShade="80"/>
              <w:right w:val="single" w:sz="4" w:space="0" w:color="auto"/>
            </w:tcBorders>
          </w:tcPr>
          <w:p w:rsidR="00074624" w:rsidRDefault="00074624" w:rsidP="00D76AC6">
            <w:pPr>
              <w:pStyle w:val="a3"/>
              <w:wordWrap/>
              <w:snapToGrid w:val="0"/>
              <w:spacing w:before="80" w:line="240" w:lineRule="auto"/>
              <w:ind w:firstLineChars="50" w:firstLine="80"/>
              <w:rPr>
                <w:rFonts w:cs="Century"/>
                <w:spacing w:val="0"/>
                <w:sz w:val="18"/>
                <w:szCs w:val="18"/>
              </w:rPr>
            </w:pPr>
            <w:r>
              <w:rPr>
                <w:rFonts w:cs="Century"/>
                <w:spacing w:val="0"/>
              </w:rPr>
              <w:t xml:space="preserve"> </w:t>
            </w:r>
            <w:r w:rsidRPr="001540BB">
              <w:rPr>
                <w:rFonts w:cs="Century"/>
                <w:spacing w:val="0"/>
                <w:sz w:val="18"/>
                <w:szCs w:val="18"/>
              </w:rPr>
              <w:t>職　　業</w:t>
            </w:r>
          </w:p>
          <w:p w:rsidR="00074624" w:rsidRPr="001540BB" w:rsidRDefault="00074624" w:rsidP="00D76AC6">
            <w:pPr>
              <w:pStyle w:val="a3"/>
              <w:snapToGrid w:val="0"/>
              <w:spacing w:before="80" w:line="240" w:lineRule="auto"/>
              <w:ind w:firstLineChars="50" w:firstLine="90"/>
              <w:rPr>
                <w:spacing w:val="0"/>
                <w:sz w:val="18"/>
                <w:szCs w:val="18"/>
              </w:rPr>
            </w:pPr>
            <w:r>
              <w:rPr>
                <w:rFonts w:cs="Century"/>
                <w:spacing w:val="0"/>
                <w:sz w:val="18"/>
                <w:szCs w:val="18"/>
              </w:rPr>
              <w:t>（勤務先）</w:t>
            </w:r>
          </w:p>
        </w:tc>
        <w:tc>
          <w:tcPr>
            <w:tcW w:w="3686" w:type="dxa"/>
            <w:tcBorders>
              <w:top w:val="single" w:sz="4" w:space="0" w:color="000000"/>
              <w:left w:val="single" w:sz="4" w:space="0" w:color="auto"/>
              <w:bottom w:val="dashed" w:sz="4" w:space="0" w:color="808080" w:themeColor="background1" w:themeShade="80"/>
              <w:right w:val="dashed" w:sz="4" w:space="0" w:color="808080" w:themeColor="background1" w:themeShade="80"/>
            </w:tcBorders>
          </w:tcPr>
          <w:p w:rsidR="00220B1B" w:rsidRDefault="00220B1B" w:rsidP="00220B1B">
            <w:pPr>
              <w:pStyle w:val="a3"/>
              <w:wordWrap/>
              <w:snapToGrid w:val="0"/>
              <w:spacing w:before="80" w:line="240" w:lineRule="auto"/>
              <w:ind w:firstLineChars="400" w:firstLine="960"/>
              <w:rPr>
                <w:spacing w:val="0"/>
                <w:sz w:val="24"/>
                <w:szCs w:val="24"/>
              </w:rPr>
            </w:pPr>
            <w:r>
              <w:rPr>
                <w:spacing w:val="0"/>
                <w:sz w:val="24"/>
                <w:szCs w:val="24"/>
              </w:rPr>
              <w:t xml:space="preserve">　</w:t>
            </w:r>
          </w:p>
          <w:p w:rsidR="00220B1B" w:rsidRPr="00ED4D0B" w:rsidRDefault="00220B1B" w:rsidP="00220B1B">
            <w:pPr>
              <w:pStyle w:val="a3"/>
              <w:wordWrap/>
              <w:snapToGrid w:val="0"/>
              <w:spacing w:before="80" w:line="240" w:lineRule="auto"/>
              <w:ind w:firstLineChars="400" w:firstLine="964"/>
              <w:rPr>
                <w:b/>
                <w:spacing w:val="0"/>
                <w:sz w:val="24"/>
                <w:szCs w:val="24"/>
              </w:rPr>
            </w:pPr>
            <w:r w:rsidRPr="00ED4D0B">
              <w:rPr>
                <w:b/>
                <w:color w:val="4F81BD" w:themeColor="accent1"/>
                <w:spacing w:val="0"/>
                <w:sz w:val="24"/>
                <w:szCs w:val="24"/>
              </w:rPr>
              <w:t>〇〇株式会社</w:t>
            </w:r>
          </w:p>
        </w:tc>
        <w:tc>
          <w:tcPr>
            <w:tcW w:w="4112" w:type="dxa"/>
            <w:tcBorders>
              <w:top w:val="single" w:sz="4" w:space="0" w:color="000000"/>
              <w:left w:val="dashed" w:sz="4" w:space="0" w:color="808080" w:themeColor="background1" w:themeShade="80"/>
              <w:bottom w:val="dashed" w:sz="4" w:space="0" w:color="808080" w:themeColor="background1" w:themeShade="80"/>
              <w:right w:val="single" w:sz="18" w:space="0" w:color="000000"/>
            </w:tcBorders>
          </w:tcPr>
          <w:p w:rsidR="00220B1B" w:rsidRDefault="00220B1B" w:rsidP="00220B1B">
            <w:pPr>
              <w:pStyle w:val="a3"/>
              <w:wordWrap/>
              <w:snapToGrid w:val="0"/>
              <w:spacing w:line="240" w:lineRule="auto"/>
              <w:rPr>
                <w:spacing w:val="0"/>
              </w:rPr>
            </w:pPr>
            <w:r>
              <w:rPr>
                <w:spacing w:val="0"/>
              </w:rPr>
              <w:t xml:space="preserve">　　　　　　　　　　　　　　　　　　　　　　　　　　</w:t>
            </w:r>
          </w:p>
          <w:p w:rsidR="00220B1B" w:rsidRDefault="00220B1B" w:rsidP="00220B1B"/>
          <w:p w:rsidR="00B62C1A" w:rsidRPr="00ED4D0B" w:rsidRDefault="00220B1B" w:rsidP="00220B1B">
            <w:pPr>
              <w:rPr>
                <w:b/>
              </w:rPr>
            </w:pPr>
            <w:r>
              <w:t xml:space="preserve">　　　　　</w:t>
            </w:r>
            <w:r>
              <w:rPr>
                <w:sz w:val="24"/>
                <w:szCs w:val="24"/>
              </w:rPr>
              <w:t xml:space="preserve">　　</w:t>
            </w:r>
            <w:r w:rsidRPr="00ED4D0B">
              <w:rPr>
                <w:b/>
                <w:color w:val="4F81BD" w:themeColor="accent1"/>
                <w:sz w:val="24"/>
                <w:szCs w:val="24"/>
              </w:rPr>
              <w:t>主　婦</w:t>
            </w:r>
          </w:p>
        </w:tc>
      </w:tr>
      <w:tr w:rsidR="00074624"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797"/>
        </w:trPr>
        <w:tc>
          <w:tcPr>
            <w:tcW w:w="40" w:type="dxa"/>
            <w:vMerge/>
            <w:tcBorders>
              <w:left w:val="single" w:sz="18" w:space="0" w:color="000000"/>
              <w:bottom w:val="nil"/>
            </w:tcBorders>
          </w:tcPr>
          <w:p w:rsidR="00074624" w:rsidRDefault="00074624"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074624" w:rsidRDefault="00074624" w:rsidP="00D76AC6">
            <w:pPr>
              <w:pStyle w:val="a3"/>
              <w:wordWrap/>
              <w:snapToGrid w:val="0"/>
              <w:spacing w:before="80" w:line="240" w:lineRule="auto"/>
              <w:ind w:firstLineChars="100" w:firstLine="180"/>
              <w:rPr>
                <w:rFonts w:cs="Century"/>
                <w:spacing w:val="0"/>
                <w:sz w:val="18"/>
                <w:szCs w:val="18"/>
              </w:rPr>
            </w:pPr>
            <w:r>
              <w:rPr>
                <w:rFonts w:cs="Century"/>
                <w:spacing w:val="0"/>
                <w:sz w:val="18"/>
                <w:szCs w:val="18"/>
              </w:rPr>
              <w:t>収</w:t>
            </w:r>
            <w:r>
              <w:rPr>
                <w:rFonts w:cs="Century" w:hint="eastAsia"/>
                <w:spacing w:val="0"/>
                <w:sz w:val="18"/>
                <w:szCs w:val="18"/>
              </w:rPr>
              <w:t xml:space="preserve"> </w:t>
            </w:r>
            <w:r>
              <w:rPr>
                <w:rFonts w:cs="Century"/>
                <w:spacing w:val="0"/>
                <w:sz w:val="18"/>
                <w:szCs w:val="18"/>
              </w:rPr>
              <w:t>入</w:t>
            </w:r>
            <w:r>
              <w:rPr>
                <w:rFonts w:cs="Century" w:hint="eastAsia"/>
                <w:spacing w:val="0"/>
                <w:sz w:val="18"/>
                <w:szCs w:val="18"/>
              </w:rPr>
              <w:t xml:space="preserve"> </w:t>
            </w:r>
            <w:r>
              <w:rPr>
                <w:rFonts w:cs="Century"/>
                <w:spacing w:val="0"/>
                <w:sz w:val="18"/>
                <w:szCs w:val="18"/>
              </w:rPr>
              <w:t>等</w:t>
            </w:r>
          </w:p>
          <w:p w:rsidR="00074624" w:rsidRDefault="00074624" w:rsidP="001540BB">
            <w:pPr>
              <w:pStyle w:val="a3"/>
              <w:snapToGrid w:val="0"/>
              <w:spacing w:before="80" w:line="240" w:lineRule="auto"/>
              <w:ind w:firstLineChars="50" w:firstLine="80"/>
              <w:rPr>
                <w:rFonts w:cs="Century"/>
                <w:spacing w:val="0"/>
              </w:rPr>
            </w:pP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Pr>
                <w:rFonts w:cs="Century" w:hint="eastAsia"/>
                <w:spacing w:val="0"/>
                <w:sz w:val="18"/>
                <w:szCs w:val="18"/>
              </w:rPr>
              <w:t xml:space="preserve">（平均）　　</w:t>
            </w:r>
            <w:r w:rsidR="00B62C1A" w:rsidRPr="00ED4D0B">
              <w:rPr>
                <w:rFonts w:cs="Century" w:hint="eastAsia"/>
                <w:b/>
                <w:color w:val="4F81BD" w:themeColor="accent1"/>
                <w:spacing w:val="0"/>
                <w:sz w:val="18"/>
                <w:szCs w:val="18"/>
              </w:rPr>
              <w:t>３０</w:t>
            </w:r>
            <w:r>
              <w:rPr>
                <w:rFonts w:cs="Century" w:hint="eastAsia"/>
                <w:spacing w:val="0"/>
                <w:sz w:val="18"/>
                <w:szCs w:val="18"/>
              </w:rPr>
              <w:t xml:space="preserve">　　　　万円くらい</w:t>
            </w:r>
          </w:p>
          <w:p w:rsidR="00074624" w:rsidRPr="009F0202" w:rsidRDefault="00B62C1A" w:rsidP="00216CD2">
            <w:pPr>
              <w:pStyle w:val="a3"/>
              <w:snapToGrid w:val="0"/>
              <w:spacing w:line="240" w:lineRule="auto"/>
              <w:ind w:firstLineChars="50" w:firstLine="90"/>
              <w:rPr>
                <w:rFonts w:cs="Century"/>
                <w:spacing w:val="0"/>
                <w:sz w:val="18"/>
                <w:szCs w:val="18"/>
              </w:rPr>
            </w:pPr>
            <w:r>
              <w:rPr>
                <w:rFonts w:cs="Century" w:hint="eastAsia"/>
                <w:spacing w:val="0"/>
                <w:sz w:val="18"/>
                <w:szCs w:val="18"/>
              </w:rPr>
              <w:t xml:space="preserve">主な資産等　</w:t>
            </w:r>
            <w:r w:rsidRPr="00ED4D0B">
              <w:rPr>
                <w:rFonts w:cs="Century" w:hint="eastAsia"/>
                <w:b/>
                <w:color w:val="4F81BD" w:themeColor="accent1"/>
                <w:spacing w:val="0"/>
                <w:sz w:val="18"/>
                <w:szCs w:val="18"/>
              </w:rPr>
              <w:t>預金２００万円，有価証券</w:t>
            </w:r>
            <w:r w:rsidR="0070600E" w:rsidRPr="009F0202">
              <w:rPr>
                <w:rFonts w:cs="Century"/>
                <w:spacing w:val="0"/>
                <w:sz w:val="18"/>
                <w:szCs w:val="18"/>
              </w:rPr>
              <w:t xml:space="preserve">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0A3B15" w:rsidRDefault="009F0202" w:rsidP="00216CD2">
            <w:pPr>
              <w:pStyle w:val="a3"/>
              <w:snapToGrid w:val="0"/>
              <w:spacing w:line="240" w:lineRule="auto"/>
              <w:ind w:firstLineChars="50" w:firstLine="90"/>
              <w:rPr>
                <w:rFonts w:cs="Century"/>
                <w:spacing w:val="0"/>
                <w:sz w:val="18"/>
                <w:szCs w:val="18"/>
              </w:rPr>
            </w:pPr>
            <w:r w:rsidRPr="009F0202">
              <w:rPr>
                <w:rFonts w:cs="Century" w:hint="eastAsia"/>
                <w:spacing w:val="0"/>
                <w:sz w:val="18"/>
                <w:szCs w:val="18"/>
              </w:rPr>
              <w:t>月収</w:t>
            </w:r>
            <w:r w:rsidR="00B62C1A">
              <w:rPr>
                <w:rFonts w:cs="Century" w:hint="eastAsia"/>
                <w:spacing w:val="0"/>
                <w:sz w:val="18"/>
                <w:szCs w:val="18"/>
              </w:rPr>
              <w:t xml:space="preserve">（平均）　　　　</w:t>
            </w:r>
            <w:r w:rsidR="00B62C1A" w:rsidRPr="00ED4D0B">
              <w:rPr>
                <w:rFonts w:cs="Century" w:hint="eastAsia"/>
                <w:b/>
                <w:color w:val="4F81BD" w:themeColor="accent1"/>
                <w:spacing w:val="0"/>
                <w:sz w:val="18"/>
                <w:szCs w:val="18"/>
              </w:rPr>
              <w:t>０</w:t>
            </w:r>
            <w:r>
              <w:rPr>
                <w:rFonts w:cs="Century" w:hint="eastAsia"/>
                <w:spacing w:val="0"/>
                <w:sz w:val="18"/>
                <w:szCs w:val="18"/>
              </w:rPr>
              <w:t xml:space="preserve">　　　万円くらい</w:t>
            </w:r>
          </w:p>
          <w:p w:rsidR="00074624" w:rsidRDefault="00B62C1A" w:rsidP="00216CD2">
            <w:pPr>
              <w:pStyle w:val="a3"/>
              <w:snapToGrid w:val="0"/>
              <w:spacing w:line="240" w:lineRule="auto"/>
              <w:ind w:firstLineChars="50" w:firstLine="90"/>
              <w:rPr>
                <w:rFonts w:cs="Century"/>
                <w:spacing w:val="0"/>
              </w:rPr>
            </w:pPr>
            <w:r>
              <w:rPr>
                <w:rFonts w:cs="Century" w:hint="eastAsia"/>
                <w:spacing w:val="0"/>
                <w:sz w:val="18"/>
                <w:szCs w:val="18"/>
              </w:rPr>
              <w:t xml:space="preserve">主な資産等　　</w:t>
            </w:r>
            <w:r w:rsidRPr="00ED4D0B">
              <w:rPr>
                <w:rFonts w:cs="Century" w:hint="eastAsia"/>
                <w:b/>
                <w:color w:val="4F81BD" w:themeColor="accent1"/>
                <w:spacing w:val="0"/>
                <w:sz w:val="18"/>
                <w:szCs w:val="18"/>
              </w:rPr>
              <w:t>預金１００万円</w:t>
            </w:r>
          </w:p>
        </w:tc>
      </w:tr>
      <w:tr w:rsidR="0070600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283"/>
        </w:trPr>
        <w:tc>
          <w:tcPr>
            <w:tcW w:w="40" w:type="dxa"/>
            <w:vMerge/>
            <w:tcBorders>
              <w:left w:val="single" w:sz="18" w:space="0" w:color="000000"/>
              <w:bottom w:val="nil"/>
            </w:tcBorders>
          </w:tcPr>
          <w:p w:rsidR="0070600E" w:rsidRDefault="0070600E"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70600E" w:rsidRDefault="0070600E" w:rsidP="00D76AC6">
            <w:pPr>
              <w:pStyle w:val="a3"/>
              <w:wordWrap/>
              <w:snapToGrid w:val="0"/>
              <w:spacing w:before="80" w:line="240" w:lineRule="auto"/>
              <w:ind w:firstLineChars="100" w:firstLine="180"/>
              <w:rPr>
                <w:rFonts w:cs="Century"/>
                <w:spacing w:val="0"/>
                <w:sz w:val="18"/>
                <w:szCs w:val="18"/>
              </w:rPr>
            </w:pPr>
            <w:r>
              <w:rPr>
                <w:rFonts w:cs="Century"/>
                <w:spacing w:val="0"/>
                <w:sz w:val="18"/>
                <w:szCs w:val="18"/>
              </w:rPr>
              <w:t>子の有無</w:t>
            </w:r>
          </w:p>
        </w:tc>
        <w:tc>
          <w:tcPr>
            <w:tcW w:w="3686" w:type="dxa"/>
            <w:tcBorders>
              <w:top w:val="dashed" w:sz="4" w:space="0" w:color="808080" w:themeColor="background1" w:themeShade="80"/>
              <w:left w:val="single" w:sz="4" w:space="0" w:color="auto"/>
              <w:bottom w:val="dashed" w:sz="4" w:space="0" w:color="808080" w:themeColor="background1" w:themeShade="80"/>
              <w:right w:val="dashed" w:sz="4" w:space="0" w:color="808080" w:themeColor="background1" w:themeShade="80"/>
            </w:tcBorders>
          </w:tcPr>
          <w:p w:rsidR="00C3581D" w:rsidRPr="00C3581D" w:rsidRDefault="00B647B5" w:rsidP="00216CD2">
            <w:pPr>
              <w:pStyle w:val="a3"/>
              <w:snapToGrid w:val="0"/>
              <w:spacing w:line="240" w:lineRule="auto"/>
              <w:ind w:firstLineChars="50" w:firstLine="90"/>
              <w:rPr>
                <w:rFonts w:cs="Century"/>
                <w:spacing w:val="0"/>
                <w:sz w:val="18"/>
                <w:szCs w:val="18"/>
              </w:rPr>
            </w:pPr>
            <w:r>
              <w:rPr>
                <w:noProof/>
                <w:spacing w:val="0"/>
                <w:sz w:val="18"/>
                <w:szCs w:val="18"/>
              </w:rPr>
              <mc:AlternateContent>
                <mc:Choice Requires="wps">
                  <w:drawing>
                    <wp:anchor distT="0" distB="0" distL="114300" distR="114300" simplePos="0" relativeHeight="251684864" behindDoc="0" locked="0" layoutInCell="1" allowOverlap="1" wp14:anchorId="409C06A3" wp14:editId="3CB77CB2">
                      <wp:simplePos x="0" y="0"/>
                      <wp:positionH relativeFrom="column">
                        <wp:posOffset>50165</wp:posOffset>
                      </wp:positionH>
                      <wp:positionV relativeFrom="paragraph">
                        <wp:posOffset>33020</wp:posOffset>
                      </wp:positionV>
                      <wp:extent cx="123825" cy="92710"/>
                      <wp:effectExtent l="0" t="0" r="28575" b="21590"/>
                      <wp:wrapNone/>
                      <wp:docPr id="14" name="円/楕円 14"/>
                      <wp:cNvGraphicFramePr/>
                      <a:graphic xmlns:a="http://schemas.openxmlformats.org/drawingml/2006/main">
                        <a:graphicData uri="http://schemas.microsoft.com/office/word/2010/wordprocessingShape">
                          <wps:wsp>
                            <wps:cNvSpPr/>
                            <wps:spPr>
                              <a:xfrm>
                                <a:off x="0" y="0"/>
                                <a:ext cx="123825" cy="9271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35611" id="円/楕円 14" o:spid="_x0000_s1026" style="position:absolute;left:0;text-align:left;margin-left:3.95pt;margin-top:2.6pt;width:9.75pt;height: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" filled="f" strokecolor="#4f81bd" strokeweight="1pt"/>
                  </w:pict>
                </mc:Fallback>
              </mc:AlternateContent>
            </w:r>
            <w:r>
              <w:rPr>
                <w:rFonts w:cs="Century"/>
                <w:spacing w:val="0"/>
                <w:sz w:val="18"/>
                <w:szCs w:val="18"/>
              </w:rPr>
              <w:t>１</w:t>
            </w:r>
            <w:r w:rsidR="00C3581D">
              <w:rPr>
                <w:rFonts w:cs="Century"/>
                <w:spacing w:val="0"/>
                <w:sz w:val="18"/>
                <w:szCs w:val="18"/>
              </w:rPr>
              <w:t xml:space="preserve">　無　２　有</w:t>
            </w:r>
            <w:r w:rsidR="000A3B15">
              <w:rPr>
                <w:rFonts w:cs="Century" w:hint="eastAsia"/>
                <w:spacing w:val="0"/>
                <w:sz w:val="18"/>
                <w:szCs w:val="18"/>
              </w:rPr>
              <w:t xml:space="preserve"> </w:t>
            </w:r>
            <w:r w:rsidR="00C3581D">
              <w:rPr>
                <w:rFonts w:cs="Century"/>
                <w:spacing w:val="0"/>
                <w:sz w:val="18"/>
                <w:szCs w:val="18"/>
              </w:rPr>
              <w:t xml:space="preserve">（男　　人　女　　人）　</w:t>
            </w:r>
          </w:p>
        </w:tc>
        <w:tc>
          <w:tcPr>
            <w:tcW w:w="4112"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000000"/>
            </w:tcBorders>
          </w:tcPr>
          <w:p w:rsidR="0070600E" w:rsidRDefault="00B647B5" w:rsidP="00216CD2">
            <w:pPr>
              <w:pStyle w:val="a3"/>
              <w:snapToGrid w:val="0"/>
              <w:spacing w:line="240" w:lineRule="auto"/>
              <w:ind w:firstLineChars="50" w:firstLine="90"/>
              <w:rPr>
                <w:rFonts w:cs="Century"/>
                <w:spacing w:val="0"/>
                <w:sz w:val="18"/>
                <w:szCs w:val="18"/>
              </w:rPr>
            </w:pPr>
            <w:r>
              <w:rPr>
                <w:noProof/>
                <w:spacing w:val="0"/>
                <w:sz w:val="18"/>
                <w:szCs w:val="18"/>
              </w:rPr>
              <mc:AlternateContent>
                <mc:Choice Requires="wps">
                  <w:drawing>
                    <wp:anchor distT="0" distB="0" distL="114300" distR="114300" simplePos="0" relativeHeight="251686912" behindDoc="0" locked="0" layoutInCell="1" allowOverlap="1" wp14:anchorId="409C06A3" wp14:editId="3CB77CB2">
                      <wp:simplePos x="0" y="0"/>
                      <wp:positionH relativeFrom="column">
                        <wp:posOffset>33655</wp:posOffset>
                      </wp:positionH>
                      <wp:positionV relativeFrom="paragraph">
                        <wp:posOffset>13970</wp:posOffset>
                      </wp:positionV>
                      <wp:extent cx="123825" cy="92710"/>
                      <wp:effectExtent l="0" t="0" r="28575" b="21590"/>
                      <wp:wrapNone/>
                      <wp:docPr id="15" name="円/楕円 15"/>
                      <wp:cNvGraphicFramePr/>
                      <a:graphic xmlns:a="http://schemas.openxmlformats.org/drawingml/2006/main">
                        <a:graphicData uri="http://schemas.microsoft.com/office/word/2010/wordprocessingShape">
                          <wps:wsp>
                            <wps:cNvSpPr/>
                            <wps:spPr>
                              <a:xfrm>
                                <a:off x="0" y="0"/>
                                <a:ext cx="123825" cy="9271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A8BFF" id="円/楕円 15" o:spid="_x0000_s1026" style="position:absolute;left:0;text-align:left;margin-left:2.65pt;margin-top:1.1pt;width:9.7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" filled="f" strokecolor="#4f81bd" strokeweight="1pt"/>
                  </w:pict>
                </mc:Fallback>
              </mc:AlternateContent>
            </w:r>
            <w:r>
              <w:rPr>
                <w:rFonts w:cs="Century"/>
                <w:spacing w:val="0"/>
                <w:sz w:val="18"/>
                <w:szCs w:val="18"/>
              </w:rPr>
              <w:t>１</w:t>
            </w:r>
            <w:r w:rsidR="000A3B15">
              <w:rPr>
                <w:rFonts w:cs="Century"/>
                <w:spacing w:val="0"/>
                <w:sz w:val="18"/>
                <w:szCs w:val="18"/>
              </w:rPr>
              <w:t xml:space="preserve">　無　２　有</w:t>
            </w:r>
            <w:r w:rsidR="000A3B15">
              <w:rPr>
                <w:rFonts w:cs="Century" w:hint="eastAsia"/>
                <w:spacing w:val="0"/>
                <w:sz w:val="18"/>
                <w:szCs w:val="18"/>
              </w:rPr>
              <w:t xml:space="preserve"> </w:t>
            </w:r>
            <w:r w:rsidR="000A3B15">
              <w:rPr>
                <w:rFonts w:cs="Century"/>
                <w:spacing w:val="0"/>
                <w:sz w:val="18"/>
                <w:szCs w:val="18"/>
              </w:rPr>
              <w:t>（男　　人　女　　人</w:t>
            </w:r>
            <w:r w:rsidR="000A3B15">
              <w:rPr>
                <w:rFonts w:cs="Century" w:hint="eastAsia"/>
                <w:spacing w:val="0"/>
                <w:sz w:val="18"/>
                <w:szCs w:val="18"/>
              </w:rPr>
              <w:t>）</w:t>
            </w:r>
          </w:p>
          <w:p w:rsidR="000A3B15" w:rsidRDefault="000A3B15" w:rsidP="00C60D27">
            <w:pPr>
              <w:pStyle w:val="a3"/>
              <w:snapToGrid w:val="0"/>
              <w:spacing w:line="240" w:lineRule="auto"/>
              <w:rPr>
                <w:rFonts w:cs="Century"/>
                <w:spacing w:val="0"/>
              </w:rPr>
            </w:pP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675"/>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D76AC6">
            <w:pPr>
              <w:pStyle w:val="a3"/>
              <w:wordWrap/>
              <w:snapToGrid w:val="0"/>
              <w:spacing w:before="80" w:line="240" w:lineRule="auto"/>
              <w:ind w:firstLineChars="100" w:firstLine="180"/>
              <w:rPr>
                <w:rFonts w:cs="Century"/>
                <w:spacing w:val="0"/>
                <w:sz w:val="18"/>
                <w:szCs w:val="18"/>
              </w:rPr>
            </w:pPr>
            <w:r>
              <w:rPr>
                <w:rFonts w:cs="Century"/>
                <w:spacing w:val="0"/>
                <w:sz w:val="18"/>
                <w:szCs w:val="18"/>
              </w:rPr>
              <w:t>婚姻の日</w:t>
            </w:r>
          </w:p>
          <w:p w:rsidR="009A425F" w:rsidRDefault="00D76AC6" w:rsidP="001540BB">
            <w:pPr>
              <w:pStyle w:val="a3"/>
              <w:snapToGrid w:val="0"/>
              <w:spacing w:before="80" w:line="240" w:lineRule="auto"/>
              <w:ind w:firstLineChars="50" w:firstLine="90"/>
              <w:rPr>
                <w:rFonts w:cs="Century"/>
                <w:spacing w:val="0"/>
                <w:sz w:val="18"/>
                <w:szCs w:val="18"/>
              </w:rPr>
            </w:pPr>
            <w:r>
              <w:rPr>
                <w:rFonts w:cs="Century" w:hint="eastAsia"/>
                <w:spacing w:val="0"/>
                <w:sz w:val="18"/>
                <w:szCs w:val="18"/>
              </w:rPr>
              <w:t xml:space="preserve"> </w:t>
            </w:r>
          </w:p>
        </w:tc>
        <w:tc>
          <w:tcPr>
            <w:tcW w:w="7798" w:type="dxa"/>
            <w:gridSpan w:val="2"/>
            <w:tcBorders>
              <w:top w:val="dotted" w:sz="4" w:space="0" w:color="000000"/>
              <w:left w:val="single" w:sz="4" w:space="0" w:color="auto"/>
              <w:bottom w:val="dashed" w:sz="4" w:space="0" w:color="808080" w:themeColor="background1" w:themeShade="80"/>
              <w:right w:val="single" w:sz="18" w:space="0" w:color="000000"/>
            </w:tcBorders>
          </w:tcPr>
          <w:p w:rsidR="009A425F" w:rsidRPr="0094207D" w:rsidRDefault="00B647B5" w:rsidP="00216CD2">
            <w:pPr>
              <w:pStyle w:val="a3"/>
              <w:snapToGrid w:val="0"/>
              <w:spacing w:line="240" w:lineRule="auto"/>
              <w:ind w:firstLineChars="50" w:firstLine="80"/>
              <w:rPr>
                <w:rFonts w:cs="Century"/>
                <w:spacing w:val="0"/>
                <w:sz w:val="18"/>
                <w:szCs w:val="18"/>
              </w:rPr>
            </w:pPr>
            <w:r>
              <w:rPr>
                <w:rFonts w:cs="Century"/>
                <w:b/>
                <w:noProof/>
                <w:color w:val="4F81BD" w:themeColor="accent1"/>
                <w:spacing w:val="0"/>
              </w:rPr>
              <mc:AlternateContent>
                <mc:Choice Requires="wps">
                  <w:drawing>
                    <wp:anchor distT="0" distB="0" distL="114300" distR="114300" simplePos="0" relativeHeight="251689984" behindDoc="0" locked="0" layoutInCell="1" allowOverlap="1">
                      <wp:simplePos x="0" y="0"/>
                      <wp:positionH relativeFrom="column">
                        <wp:posOffset>33655</wp:posOffset>
                      </wp:positionH>
                      <wp:positionV relativeFrom="paragraph">
                        <wp:posOffset>146051</wp:posOffset>
                      </wp:positionV>
                      <wp:extent cx="276225" cy="1524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1C4E0" id="円/楕円 18" o:spid="_x0000_s1026" style="position:absolute;left:0;text-align:left;margin-left:2.65pt;margin-top:11.5pt;width:21.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" filled="f" strokecolor="#4f81bd [3204]" strokeweight="1pt"/>
                  </w:pict>
                </mc:Fallback>
              </mc:AlternateContent>
            </w:r>
            <w:r w:rsidR="009A425F" w:rsidRPr="0094207D">
              <w:rPr>
                <w:rFonts w:cs="Century" w:hint="eastAsia"/>
                <w:spacing w:val="0"/>
                <w:sz w:val="18"/>
                <w:szCs w:val="18"/>
              </w:rPr>
              <w:t>昭和</w:t>
            </w:r>
          </w:p>
          <w:p w:rsidR="009A425F" w:rsidRPr="0094207D" w:rsidRDefault="009A425F" w:rsidP="00216CD2">
            <w:pPr>
              <w:pStyle w:val="a3"/>
              <w:snapToGrid w:val="0"/>
              <w:spacing w:line="240" w:lineRule="auto"/>
              <w:ind w:firstLineChars="50" w:firstLine="90"/>
              <w:rPr>
                <w:rFonts w:cs="Century"/>
                <w:spacing w:val="0"/>
                <w:sz w:val="18"/>
                <w:szCs w:val="18"/>
              </w:rPr>
            </w:pPr>
            <w:r w:rsidRPr="00B647B5">
              <w:rPr>
                <w:rFonts w:cs="Century" w:hint="eastAsia"/>
                <w:spacing w:val="0"/>
                <w:sz w:val="18"/>
                <w:szCs w:val="18"/>
              </w:rPr>
              <w:t>平成</w:t>
            </w:r>
            <w:r w:rsidR="00B62C1A">
              <w:rPr>
                <w:rFonts w:cs="Century" w:hint="eastAsia"/>
                <w:spacing w:val="0"/>
                <w:sz w:val="18"/>
                <w:szCs w:val="18"/>
              </w:rPr>
              <w:t xml:space="preserve">　</w:t>
            </w:r>
            <w:r w:rsidR="00B62C1A" w:rsidRPr="00CA746F">
              <w:rPr>
                <w:rFonts w:cs="Century" w:hint="eastAsia"/>
                <w:b/>
                <w:color w:val="4F81BD" w:themeColor="accent1"/>
                <w:spacing w:val="0"/>
                <w:sz w:val="18"/>
                <w:szCs w:val="18"/>
              </w:rPr>
              <w:t>〇〇</w:t>
            </w:r>
            <w:r w:rsidR="00B62C1A">
              <w:rPr>
                <w:rFonts w:cs="Century" w:hint="eastAsia"/>
                <w:spacing w:val="0"/>
                <w:sz w:val="18"/>
                <w:szCs w:val="18"/>
              </w:rPr>
              <w:t xml:space="preserve">　年　</w:t>
            </w:r>
            <w:r w:rsidR="00B62C1A" w:rsidRPr="00CA746F">
              <w:rPr>
                <w:rFonts w:cs="Century" w:hint="eastAsia"/>
                <w:b/>
                <w:color w:val="4F81BD" w:themeColor="accent1"/>
                <w:spacing w:val="0"/>
                <w:sz w:val="18"/>
                <w:szCs w:val="18"/>
              </w:rPr>
              <w:t>〇〇</w:t>
            </w:r>
            <w:r w:rsidRPr="0094207D">
              <w:rPr>
                <w:rFonts w:cs="Century" w:hint="eastAsia"/>
                <w:spacing w:val="0"/>
                <w:sz w:val="18"/>
                <w:szCs w:val="18"/>
              </w:rPr>
              <w:t xml:space="preserve">　月　</w:t>
            </w:r>
            <w:r w:rsidR="00B62C1A" w:rsidRPr="00CA746F">
              <w:rPr>
                <w:rFonts w:cs="Century" w:hint="eastAsia"/>
                <w:b/>
                <w:color w:val="4F81BD" w:themeColor="accent1"/>
                <w:spacing w:val="0"/>
                <w:sz w:val="18"/>
                <w:szCs w:val="18"/>
              </w:rPr>
              <w:t>〇〇</w:t>
            </w:r>
            <w:r w:rsidR="00B62C1A">
              <w:rPr>
                <w:rFonts w:cs="Century" w:hint="eastAsia"/>
                <w:spacing w:val="0"/>
                <w:sz w:val="18"/>
                <w:szCs w:val="18"/>
              </w:rPr>
              <w:t xml:space="preserve">　</w:t>
            </w:r>
            <w:r w:rsidRPr="0094207D">
              <w:rPr>
                <w:rFonts w:cs="Century" w:hint="eastAsia"/>
                <w:spacing w:val="0"/>
                <w:sz w:val="18"/>
                <w:szCs w:val="18"/>
              </w:rPr>
              <w:t>日</w:t>
            </w:r>
          </w:p>
          <w:p w:rsidR="009A425F" w:rsidRDefault="009A425F" w:rsidP="00216CD2">
            <w:pPr>
              <w:pStyle w:val="a3"/>
              <w:snapToGrid w:val="0"/>
              <w:spacing w:line="240" w:lineRule="auto"/>
              <w:ind w:firstLineChars="50" w:firstLine="90"/>
              <w:rPr>
                <w:rFonts w:cs="Century"/>
                <w:spacing w:val="0"/>
              </w:rPr>
            </w:pPr>
            <w:r w:rsidRPr="0094207D">
              <w:rPr>
                <w:rFonts w:cs="Century"/>
                <w:spacing w:val="0"/>
                <w:sz w:val="18"/>
                <w:szCs w:val="18"/>
              </w:rPr>
              <w:t>令和</w:t>
            </w:r>
          </w:p>
        </w:tc>
      </w:tr>
      <w:tr w:rsidR="009A425F"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0"/>
        </w:trPr>
        <w:tc>
          <w:tcPr>
            <w:tcW w:w="40" w:type="dxa"/>
            <w:vMerge/>
            <w:tcBorders>
              <w:left w:val="single" w:sz="18" w:space="0" w:color="000000"/>
              <w:bottom w:val="nil"/>
            </w:tcBorders>
          </w:tcPr>
          <w:p w:rsidR="009A425F" w:rsidRDefault="009A425F" w:rsidP="00C60D27">
            <w:pPr>
              <w:pStyle w:val="a3"/>
              <w:wordWrap/>
              <w:snapToGrid w:val="0"/>
              <w:spacing w:line="240" w:lineRule="auto"/>
              <w:rPr>
                <w:spacing w:val="0"/>
              </w:rPr>
            </w:pPr>
          </w:p>
        </w:tc>
        <w:tc>
          <w:tcPr>
            <w:tcW w:w="1234" w:type="dxa"/>
            <w:tcBorders>
              <w:top w:val="dashed" w:sz="4" w:space="0" w:color="808080" w:themeColor="background1" w:themeShade="80"/>
              <w:left w:val="nil"/>
              <w:bottom w:val="dashed" w:sz="4" w:space="0" w:color="808080" w:themeColor="background1" w:themeShade="80"/>
              <w:right w:val="single" w:sz="4" w:space="0" w:color="auto"/>
            </w:tcBorders>
          </w:tcPr>
          <w:p w:rsidR="009A425F" w:rsidRDefault="009A425F" w:rsidP="00D76AC6">
            <w:pPr>
              <w:pStyle w:val="a3"/>
              <w:wordWrap/>
              <w:snapToGrid w:val="0"/>
              <w:spacing w:before="80" w:line="240" w:lineRule="auto"/>
              <w:ind w:firstLineChars="100" w:firstLine="180"/>
              <w:rPr>
                <w:rFonts w:cs="Century"/>
                <w:spacing w:val="0"/>
                <w:sz w:val="18"/>
                <w:szCs w:val="18"/>
              </w:rPr>
            </w:pPr>
            <w:r>
              <w:rPr>
                <w:rFonts w:cs="Century"/>
                <w:spacing w:val="0"/>
                <w:sz w:val="18"/>
                <w:szCs w:val="18"/>
              </w:rPr>
              <w:t>住宅事情</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F30E95" w:rsidRPr="0093661F" w:rsidRDefault="00B647B5" w:rsidP="00B647B5">
            <w:pPr>
              <w:pStyle w:val="a3"/>
              <w:snapToGrid w:val="0"/>
              <w:spacing w:line="240" w:lineRule="auto"/>
              <w:ind w:firstLineChars="50" w:firstLine="90"/>
              <w:rPr>
                <w:rFonts w:cs="Century"/>
                <w:spacing w:val="0"/>
                <w:sz w:val="18"/>
                <w:szCs w:val="18"/>
              </w:rPr>
            </w:pPr>
            <w:r>
              <w:rPr>
                <w:noProof/>
                <w:spacing w:val="0"/>
                <w:sz w:val="18"/>
                <w:szCs w:val="18"/>
              </w:rPr>
              <mc:AlternateContent>
                <mc:Choice Requires="wps">
                  <w:drawing>
                    <wp:anchor distT="0" distB="0" distL="114300" distR="114300" simplePos="0" relativeHeight="251688960" behindDoc="0" locked="0" layoutInCell="1" allowOverlap="1" wp14:anchorId="409C06A3" wp14:editId="3CB77CB2">
                      <wp:simplePos x="0" y="0"/>
                      <wp:positionH relativeFrom="column">
                        <wp:posOffset>726440</wp:posOffset>
                      </wp:positionH>
                      <wp:positionV relativeFrom="paragraph">
                        <wp:posOffset>35560</wp:posOffset>
                      </wp:positionV>
                      <wp:extent cx="123825" cy="92710"/>
                      <wp:effectExtent l="0" t="0" r="28575" b="21590"/>
                      <wp:wrapNone/>
                      <wp:docPr id="16" name="円/楕円 16"/>
                      <wp:cNvGraphicFramePr/>
                      <a:graphic xmlns:a="http://schemas.openxmlformats.org/drawingml/2006/main">
                        <a:graphicData uri="http://schemas.microsoft.com/office/word/2010/wordprocessingShape">
                          <wps:wsp>
                            <wps:cNvSpPr/>
                            <wps:spPr>
                              <a:xfrm>
                                <a:off x="0" y="0"/>
                                <a:ext cx="123825" cy="9271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561E1" id="円/楕円 16" o:spid="_x0000_s1026" style="position:absolute;left:0;text-align:left;margin-left:57.2pt;margin-top:2.8pt;width:9.75pt;height: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" filled="f" strokecolor="#4f81bd" strokeweight="1pt"/>
                  </w:pict>
                </mc:Fallback>
              </mc:AlternateContent>
            </w:r>
            <w:r w:rsidR="00F30E95" w:rsidRPr="0093661F">
              <w:rPr>
                <w:rFonts w:cs="Century"/>
                <w:spacing w:val="0"/>
                <w:sz w:val="18"/>
                <w:szCs w:val="18"/>
              </w:rPr>
              <w:t xml:space="preserve">１　自宅　　</w:t>
            </w:r>
            <w:r>
              <w:rPr>
                <w:rFonts w:cs="Century"/>
                <w:spacing w:val="0"/>
                <w:sz w:val="18"/>
                <w:szCs w:val="18"/>
              </w:rPr>
              <w:t>２</w:t>
            </w:r>
            <w:r w:rsidR="00F30E95" w:rsidRPr="0093661F">
              <w:rPr>
                <w:rFonts w:cs="Century"/>
                <w:spacing w:val="0"/>
                <w:sz w:val="18"/>
                <w:szCs w:val="18"/>
              </w:rPr>
              <w:t xml:space="preserve">　社宅等　　３　アパート　　４　借家　５　その他（　　　　　　　）</w:t>
            </w:r>
          </w:p>
        </w:tc>
      </w:tr>
      <w:tr w:rsidR="00973833" w:rsidTr="00BC3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561"/>
        </w:trPr>
        <w:tc>
          <w:tcPr>
            <w:tcW w:w="1274" w:type="dxa"/>
            <w:gridSpan w:val="2"/>
            <w:tcBorders>
              <w:left w:val="single" w:sz="18" w:space="0" w:color="000000"/>
              <w:right w:val="single" w:sz="4" w:space="0" w:color="auto"/>
            </w:tcBorders>
          </w:tcPr>
          <w:p w:rsidR="00973833" w:rsidRDefault="00973833" w:rsidP="00D76AC6">
            <w:pPr>
              <w:pStyle w:val="a3"/>
              <w:wordWrap/>
              <w:snapToGrid w:val="0"/>
              <w:spacing w:before="80" w:line="240" w:lineRule="auto"/>
              <w:ind w:firstLineChars="100" w:firstLine="180"/>
              <w:rPr>
                <w:rFonts w:cs="Century"/>
                <w:spacing w:val="0"/>
                <w:sz w:val="18"/>
                <w:szCs w:val="18"/>
              </w:rPr>
            </w:pPr>
            <w:r w:rsidRPr="00CE77BA">
              <w:rPr>
                <w:rFonts w:cs="Century"/>
                <w:spacing w:val="0"/>
                <w:sz w:val="18"/>
                <w:szCs w:val="18"/>
              </w:rPr>
              <w:t>同居家族等</w:t>
            </w:r>
          </w:p>
          <w:p w:rsidR="00241FA3" w:rsidRPr="00821930" w:rsidRDefault="00241FA3" w:rsidP="00241FA3">
            <w:pPr>
              <w:pStyle w:val="a3"/>
              <w:wordWrap/>
              <w:snapToGrid w:val="0"/>
              <w:spacing w:before="80" w:line="240" w:lineRule="auto"/>
              <w:ind w:firstLineChars="50" w:firstLine="90"/>
              <w:rPr>
                <w:rFonts w:cs="Century"/>
                <w:color w:val="000000" w:themeColor="text1"/>
                <w:spacing w:val="0"/>
                <w:sz w:val="18"/>
                <w:szCs w:val="18"/>
              </w:rPr>
            </w:pPr>
            <w:r w:rsidRPr="00821930">
              <w:rPr>
                <w:rFonts w:cs="Century"/>
                <w:color w:val="000000" w:themeColor="text1"/>
                <w:spacing w:val="0"/>
                <w:sz w:val="18"/>
                <w:szCs w:val="18"/>
              </w:rPr>
              <w:t>（氏名，続柄，</w:t>
            </w:r>
          </w:p>
          <w:p w:rsidR="00241FA3" w:rsidRPr="00CE77BA" w:rsidRDefault="00241FA3" w:rsidP="00241FA3">
            <w:pPr>
              <w:pStyle w:val="a3"/>
              <w:wordWrap/>
              <w:snapToGrid w:val="0"/>
              <w:spacing w:before="80" w:line="240" w:lineRule="auto"/>
              <w:ind w:firstLineChars="50" w:firstLine="90"/>
              <w:rPr>
                <w:rFonts w:cs="Century"/>
                <w:spacing w:val="0"/>
                <w:sz w:val="18"/>
                <w:szCs w:val="18"/>
              </w:rPr>
            </w:pPr>
            <w:r w:rsidRPr="00821930">
              <w:rPr>
                <w:rFonts w:cs="Century"/>
                <w:color w:val="000000" w:themeColor="text1"/>
                <w:spacing w:val="0"/>
                <w:sz w:val="18"/>
                <w:szCs w:val="18"/>
              </w:rPr>
              <w:t>年齢）</w:t>
            </w:r>
          </w:p>
        </w:tc>
        <w:tc>
          <w:tcPr>
            <w:tcW w:w="7798" w:type="dxa"/>
            <w:gridSpan w:val="2"/>
            <w:tcBorders>
              <w:top w:val="dashed" w:sz="4" w:space="0" w:color="808080" w:themeColor="background1" w:themeShade="80"/>
              <w:left w:val="single" w:sz="4" w:space="0" w:color="auto"/>
              <w:bottom w:val="dashed" w:sz="4" w:space="0" w:color="808080" w:themeColor="background1" w:themeShade="80"/>
              <w:right w:val="single" w:sz="18" w:space="0" w:color="000000"/>
            </w:tcBorders>
          </w:tcPr>
          <w:p w:rsidR="00973833" w:rsidRDefault="00C81912" w:rsidP="00216CD2">
            <w:pPr>
              <w:pStyle w:val="a3"/>
              <w:snapToGrid w:val="0"/>
              <w:spacing w:line="240" w:lineRule="auto"/>
              <w:ind w:firstLineChars="50" w:firstLine="80"/>
              <w:rPr>
                <w:rFonts w:cs="Century"/>
                <w:spacing w:val="0"/>
              </w:rPr>
            </w:pPr>
            <w:r w:rsidRPr="00821930">
              <w:rPr>
                <w:rFonts w:cs="Century"/>
                <w:color w:val="000000" w:themeColor="text1"/>
                <w:spacing w:val="0"/>
              </w:rPr>
              <w:t>（申立人</w:t>
            </w:r>
            <w:r w:rsidR="00007DF8" w:rsidRPr="00821930">
              <w:rPr>
                <w:rFonts w:cs="Century"/>
                <w:color w:val="000000" w:themeColor="text1"/>
                <w:spacing w:val="0"/>
              </w:rPr>
              <w:t>ら</w:t>
            </w:r>
            <w:r>
              <w:rPr>
                <w:rFonts w:cs="Century"/>
                <w:spacing w:val="0"/>
              </w:rPr>
              <w:t>，養子となる者を除く）</w:t>
            </w:r>
          </w:p>
          <w:p w:rsidR="00B62C1A" w:rsidRPr="00ED4D0B" w:rsidRDefault="00B62C1A" w:rsidP="00216CD2">
            <w:pPr>
              <w:pStyle w:val="a3"/>
              <w:snapToGrid w:val="0"/>
              <w:spacing w:line="240" w:lineRule="auto"/>
              <w:ind w:firstLineChars="50" w:firstLine="80"/>
              <w:rPr>
                <w:rFonts w:cs="Century"/>
                <w:b/>
                <w:spacing w:val="0"/>
              </w:rPr>
            </w:pPr>
            <w:r w:rsidRPr="00ED4D0B">
              <w:rPr>
                <w:rFonts w:cs="Century"/>
                <w:b/>
                <w:color w:val="4F81BD" w:themeColor="accent1"/>
                <w:spacing w:val="0"/>
              </w:rPr>
              <w:t>甲山秋子（申立人甲山乙郎の母，６５歳）</w:t>
            </w:r>
          </w:p>
        </w:tc>
      </w:tr>
      <w:tr w:rsidR="00B9237E" w:rsidRPr="00052B5E" w:rsidTr="009D6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3"/>
        </w:trPr>
        <w:tc>
          <w:tcPr>
            <w:tcW w:w="40" w:type="dxa"/>
            <w:vMerge w:val="restart"/>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052B5E">
            <w:pPr>
              <w:pStyle w:val="a3"/>
              <w:wordWrap/>
              <w:snapToGrid w:val="0"/>
              <w:spacing w:line="240" w:lineRule="auto"/>
              <w:rPr>
                <w:rFonts w:ascii="ＭＳ 明朝" w:hAnsi="ＭＳ 明朝"/>
                <w:spacing w:val="0"/>
              </w:rPr>
            </w:pPr>
          </w:p>
          <w:p w:rsidR="00B9237E" w:rsidRDefault="00B9237E" w:rsidP="00807416">
            <w:pPr>
              <w:pStyle w:val="a3"/>
              <w:wordWrap/>
              <w:snapToGrid w:val="0"/>
              <w:spacing w:line="240" w:lineRule="auto"/>
              <w:rPr>
                <w:spacing w:val="0"/>
              </w:rPr>
            </w:pPr>
            <w:r>
              <w:rPr>
                <w:rFonts w:ascii="ＭＳ 明朝" w:hAnsi="ＭＳ 明朝"/>
                <w:spacing w:val="0"/>
              </w:rPr>
              <w:t xml:space="preserve">　</w:t>
            </w:r>
          </w:p>
          <w:p w:rsidR="00B9237E" w:rsidRDefault="00B9237E" w:rsidP="000264A5">
            <w:pPr>
              <w:pStyle w:val="a3"/>
              <w:wordWrap/>
              <w:snapToGrid w:val="0"/>
              <w:spacing w:line="240" w:lineRule="auto"/>
              <w:rPr>
                <w:spacing w:val="0"/>
              </w:rPr>
            </w:pPr>
          </w:p>
        </w:tc>
        <w:tc>
          <w:tcPr>
            <w:tcW w:w="1234" w:type="dxa"/>
            <w:tcBorders>
              <w:top w:val="dashed" w:sz="4" w:space="0" w:color="808080" w:themeColor="background1" w:themeShade="80"/>
              <w:left w:val="nil"/>
              <w:bottom w:val="single" w:sz="4" w:space="0" w:color="auto"/>
              <w:right w:val="nil"/>
            </w:tcBorders>
          </w:tcPr>
          <w:p w:rsidR="00B9237E" w:rsidRPr="007147E2" w:rsidRDefault="00B9237E" w:rsidP="00BC30A2">
            <w:pPr>
              <w:pStyle w:val="a3"/>
              <w:snapToGrid w:val="0"/>
              <w:spacing w:before="80" w:line="240" w:lineRule="auto"/>
              <w:ind w:leftChars="50" w:left="105"/>
              <w:rPr>
                <w:rFonts w:asciiTheme="minorEastAsia" w:eastAsiaTheme="minorEastAsia" w:hAnsiTheme="minorEastAsia" w:cs="Century"/>
                <w:spacing w:val="-4"/>
                <w:sz w:val="20"/>
                <w:szCs w:val="20"/>
              </w:rPr>
            </w:pPr>
            <w:r w:rsidRPr="004730DC">
              <w:rPr>
                <w:rFonts w:asciiTheme="minorEastAsia" w:eastAsiaTheme="minorEastAsia" w:hAnsiTheme="minorEastAsia" w:cs="Century"/>
                <w:spacing w:val="-4"/>
                <w:sz w:val="18"/>
                <w:szCs w:val="18"/>
              </w:rPr>
              <w:t>養子となる者</w:t>
            </w:r>
            <w:r>
              <w:rPr>
                <w:rFonts w:asciiTheme="minorEastAsia" w:eastAsiaTheme="minorEastAsia" w:hAnsiTheme="minorEastAsia" w:cs="Century" w:hint="eastAsia"/>
                <w:spacing w:val="-4"/>
                <w:sz w:val="18"/>
                <w:szCs w:val="18"/>
              </w:rPr>
              <w:t>の</w:t>
            </w:r>
            <w:r w:rsidRPr="004730DC">
              <w:rPr>
                <w:rFonts w:asciiTheme="minorEastAsia" w:eastAsiaTheme="minorEastAsia" w:hAnsiTheme="minorEastAsia" w:cs="Century"/>
                <w:spacing w:val="-4"/>
                <w:sz w:val="18"/>
                <w:szCs w:val="18"/>
              </w:rPr>
              <w:t>通園・通学先又は勤務先</w:t>
            </w:r>
          </w:p>
        </w:tc>
        <w:tc>
          <w:tcPr>
            <w:tcW w:w="7798" w:type="dxa"/>
            <w:gridSpan w:val="2"/>
            <w:tcBorders>
              <w:top w:val="dashed" w:sz="4" w:space="0" w:color="808080" w:themeColor="background1" w:themeShade="80"/>
              <w:left w:val="single" w:sz="4" w:space="0" w:color="000000"/>
              <w:bottom w:val="single" w:sz="4" w:space="0" w:color="auto"/>
              <w:right w:val="single" w:sz="18" w:space="0" w:color="000000"/>
            </w:tcBorders>
          </w:tcPr>
          <w:p w:rsidR="00B9237E" w:rsidRDefault="00B9237E" w:rsidP="00052B5E">
            <w:pPr>
              <w:pStyle w:val="a3"/>
              <w:snapToGrid w:val="0"/>
              <w:spacing w:before="80" w:line="240" w:lineRule="auto"/>
              <w:rPr>
                <w:rFonts w:ascii="ＭＳ 明朝" w:hAnsi="ＭＳ 明朝"/>
                <w:sz w:val="18"/>
                <w:szCs w:val="18"/>
              </w:rPr>
            </w:pPr>
          </w:p>
          <w:p w:rsidR="00B9237E" w:rsidRPr="00ED4D0B" w:rsidRDefault="00E2442C" w:rsidP="00220B1B">
            <w:pPr>
              <w:pStyle w:val="a3"/>
              <w:snapToGrid w:val="0"/>
              <w:spacing w:before="80" w:line="240" w:lineRule="auto"/>
              <w:ind w:firstLineChars="100" w:firstLine="179"/>
              <w:rPr>
                <w:rFonts w:ascii="ＭＳ 明朝" w:hAnsi="ＭＳ 明朝"/>
                <w:b/>
                <w:sz w:val="18"/>
                <w:szCs w:val="18"/>
              </w:rPr>
            </w:pPr>
            <w:r w:rsidRPr="00ED4D0B">
              <w:rPr>
                <w:rFonts w:ascii="ＭＳ 明朝" w:hAnsi="ＭＳ 明朝"/>
                <w:b/>
                <w:color w:val="4F81BD" w:themeColor="accent1"/>
                <w:sz w:val="18"/>
                <w:szCs w:val="18"/>
              </w:rPr>
              <w:t>〇〇幼稚園</w:t>
            </w:r>
          </w:p>
        </w:tc>
      </w:tr>
      <w:tr w:rsidR="00B9237E" w:rsidRPr="00052B5E" w:rsidTr="009D6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1272"/>
        </w:trPr>
        <w:tc>
          <w:tcPr>
            <w:tcW w:w="40" w:type="dxa"/>
            <w:vMerge/>
            <w:tcBorders>
              <w:left w:val="single" w:sz="18" w:space="0" w:color="000000"/>
            </w:tcBorders>
          </w:tcPr>
          <w:p w:rsidR="00B9237E" w:rsidRPr="00F359D6" w:rsidRDefault="00B9237E" w:rsidP="00052B5E">
            <w:pPr>
              <w:pStyle w:val="a3"/>
              <w:wordWrap/>
              <w:snapToGrid w:val="0"/>
              <w:spacing w:line="240" w:lineRule="auto"/>
              <w:rPr>
                <w:rFonts w:ascii="ＭＳ 明朝" w:hAnsi="ＭＳ 明朝"/>
                <w:spacing w:val="0"/>
              </w:rPr>
            </w:pPr>
          </w:p>
        </w:tc>
        <w:tc>
          <w:tcPr>
            <w:tcW w:w="1234" w:type="dxa"/>
            <w:tcBorders>
              <w:top w:val="single" w:sz="4" w:space="0" w:color="auto"/>
              <w:left w:val="nil"/>
              <w:bottom w:val="single" w:sz="4" w:space="0" w:color="auto"/>
              <w:right w:val="nil"/>
            </w:tcBorders>
          </w:tcPr>
          <w:p w:rsidR="00B9237E" w:rsidRPr="00CE77BA" w:rsidRDefault="00B9237E" w:rsidP="00BC30A2">
            <w:pPr>
              <w:pStyle w:val="a3"/>
              <w:snapToGrid w:val="0"/>
              <w:spacing w:before="80" w:line="240" w:lineRule="auto"/>
              <w:ind w:leftChars="50" w:left="105"/>
              <w:rPr>
                <w:rFonts w:asciiTheme="minorEastAsia" w:eastAsiaTheme="minorEastAsia" w:hAnsiTheme="minorEastAsia" w:cs="Century"/>
                <w:spacing w:val="-4"/>
                <w:sz w:val="18"/>
                <w:szCs w:val="18"/>
              </w:rPr>
            </w:pPr>
            <w:r>
              <w:rPr>
                <w:rFonts w:asciiTheme="minorEastAsia" w:eastAsiaTheme="minorEastAsia" w:hAnsiTheme="minorEastAsia" w:cs="Century"/>
                <w:spacing w:val="-4"/>
                <w:sz w:val="18"/>
                <w:szCs w:val="18"/>
              </w:rPr>
              <w:t>養子となる者の</w:t>
            </w:r>
            <w:r w:rsidRPr="00CE77BA">
              <w:rPr>
                <w:rFonts w:asciiTheme="minorEastAsia" w:eastAsiaTheme="minorEastAsia" w:hAnsiTheme="minorEastAsia" w:cs="Century"/>
                <w:spacing w:val="-4"/>
                <w:sz w:val="18"/>
                <w:szCs w:val="18"/>
              </w:rPr>
              <w:t>監護の有無</w:t>
            </w:r>
          </w:p>
          <w:p w:rsidR="00B9237E" w:rsidRPr="00CF202D" w:rsidRDefault="00B9237E" w:rsidP="00BC30A2">
            <w:pPr>
              <w:pStyle w:val="a3"/>
              <w:snapToGrid w:val="0"/>
              <w:spacing w:before="80" w:line="240" w:lineRule="auto"/>
              <w:ind w:firstLineChars="50" w:firstLine="86"/>
              <w:rPr>
                <w:rFonts w:asciiTheme="minorEastAsia" w:eastAsiaTheme="minorEastAsia" w:hAnsiTheme="minorEastAsia" w:cs="Century"/>
                <w:spacing w:val="-4"/>
                <w:sz w:val="18"/>
                <w:szCs w:val="18"/>
              </w:rPr>
            </w:pPr>
            <w:r w:rsidRPr="00CF202D">
              <w:rPr>
                <w:rFonts w:asciiTheme="minorEastAsia" w:eastAsiaTheme="minorEastAsia" w:hAnsiTheme="minorEastAsia" w:cs="Century"/>
                <w:spacing w:val="-4"/>
                <w:sz w:val="18"/>
                <w:szCs w:val="18"/>
              </w:rPr>
              <w:t>（申立時）</w:t>
            </w:r>
          </w:p>
          <w:p w:rsidR="00B9237E" w:rsidRPr="00273980" w:rsidRDefault="00B9237E" w:rsidP="00052B5E">
            <w:pPr>
              <w:pStyle w:val="a3"/>
              <w:snapToGrid w:val="0"/>
              <w:spacing w:before="80" w:line="240" w:lineRule="auto"/>
              <w:rPr>
                <w:rFonts w:asciiTheme="minorEastAsia" w:eastAsiaTheme="minorEastAsia" w:hAnsiTheme="minorEastAsia" w:cs="Century"/>
                <w:spacing w:val="-4"/>
                <w:sz w:val="20"/>
                <w:szCs w:val="20"/>
              </w:rPr>
            </w:pPr>
          </w:p>
        </w:tc>
        <w:tc>
          <w:tcPr>
            <w:tcW w:w="7798" w:type="dxa"/>
            <w:gridSpan w:val="2"/>
            <w:tcBorders>
              <w:top w:val="single" w:sz="4" w:space="0" w:color="auto"/>
              <w:left w:val="single" w:sz="4" w:space="0" w:color="000000"/>
              <w:bottom w:val="single" w:sz="4" w:space="0" w:color="auto"/>
              <w:right w:val="single" w:sz="18" w:space="0" w:color="000000"/>
            </w:tcBorders>
          </w:tcPr>
          <w:p w:rsidR="00B9237E" w:rsidRDefault="00B9237E" w:rsidP="00BC30A2">
            <w:pPr>
              <w:pStyle w:val="a3"/>
              <w:snapToGrid w:val="0"/>
              <w:spacing w:before="80" w:line="240" w:lineRule="auto"/>
              <w:ind w:firstLineChars="50" w:firstLine="89"/>
              <w:rPr>
                <w:rFonts w:ascii="ＭＳ 明朝" w:hAnsi="ＭＳ 明朝"/>
                <w:sz w:val="18"/>
                <w:szCs w:val="18"/>
              </w:rPr>
            </w:pPr>
            <w:r>
              <w:rPr>
                <w:rFonts w:ascii="ＭＳ 明朝" w:hAnsi="ＭＳ 明朝"/>
                <w:sz w:val="18"/>
                <w:szCs w:val="18"/>
              </w:rPr>
              <w:t>申立人らによる養子となる者の監護状況</w:t>
            </w:r>
          </w:p>
          <w:p w:rsidR="00B9237E" w:rsidRPr="006E30D6" w:rsidRDefault="00AA6385" w:rsidP="00BC30A2">
            <w:pPr>
              <w:pStyle w:val="a3"/>
              <w:snapToGrid w:val="0"/>
              <w:spacing w:before="80" w:line="240" w:lineRule="auto"/>
              <w:ind w:firstLineChars="50" w:firstLine="80"/>
              <w:rPr>
                <w:rFonts w:ascii="ＭＳ 明朝" w:hAnsi="ＭＳ 明朝"/>
                <w:sz w:val="18"/>
                <w:szCs w:val="18"/>
              </w:rPr>
            </w:pPr>
            <w:r>
              <w:rPr>
                <w:rFonts w:cs="Century"/>
                <w:b/>
                <w:noProof/>
                <w:color w:val="4F81BD" w:themeColor="accent1"/>
                <w:spacing w:val="0"/>
              </w:rPr>
              <mc:AlternateContent>
                <mc:Choice Requires="wps">
                  <w:drawing>
                    <wp:anchor distT="0" distB="0" distL="114300" distR="114300" simplePos="0" relativeHeight="251692032" behindDoc="0" locked="0" layoutInCell="1" allowOverlap="1" wp14:anchorId="147FC537" wp14:editId="04BD903F">
                      <wp:simplePos x="0" y="0"/>
                      <wp:positionH relativeFrom="column">
                        <wp:posOffset>1697990</wp:posOffset>
                      </wp:positionH>
                      <wp:positionV relativeFrom="paragraph">
                        <wp:posOffset>57150</wp:posOffset>
                      </wp:positionV>
                      <wp:extent cx="276225" cy="1524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26F34" id="円/楕円 19" o:spid="_x0000_s1026" style="position:absolute;left:0;text-align:left;margin-left:133.7pt;margin-top:4.5pt;width:21.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" filled="f" strokecolor="#4f81bd" strokeweight="1pt"/>
                  </w:pict>
                </mc:Fallback>
              </mc:AlternateContent>
            </w:r>
            <w:r w:rsidR="00B647B5">
              <w:rPr>
                <w:noProof/>
                <w:spacing w:val="0"/>
                <w:sz w:val="18"/>
                <w:szCs w:val="18"/>
              </w:rPr>
              <mc:AlternateContent>
                <mc:Choice Requires="wps">
                  <w:drawing>
                    <wp:anchor distT="0" distB="0" distL="114300" distR="114300" simplePos="0" relativeHeight="251682816" behindDoc="0" locked="0" layoutInCell="1" allowOverlap="1" wp14:anchorId="409C06A3" wp14:editId="3CB77CB2">
                      <wp:simplePos x="0" y="0"/>
                      <wp:positionH relativeFrom="column">
                        <wp:posOffset>50165</wp:posOffset>
                      </wp:positionH>
                      <wp:positionV relativeFrom="paragraph">
                        <wp:posOffset>73025</wp:posOffset>
                      </wp:positionV>
                      <wp:extent cx="123825" cy="92710"/>
                      <wp:effectExtent l="0" t="0" r="28575" b="21590"/>
                      <wp:wrapNone/>
                      <wp:docPr id="13" name="円/楕円 13"/>
                      <wp:cNvGraphicFramePr/>
                      <a:graphic xmlns:a="http://schemas.openxmlformats.org/drawingml/2006/main">
                        <a:graphicData uri="http://schemas.microsoft.com/office/word/2010/wordprocessingShape">
                          <wps:wsp>
                            <wps:cNvSpPr/>
                            <wps:spPr>
                              <a:xfrm>
                                <a:off x="0" y="0"/>
                                <a:ext cx="123825" cy="92710"/>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B1683" id="円/楕円 13" o:spid="_x0000_s1026" style="position:absolute;left:0;text-align:left;margin-left:3.95pt;margin-top:5.75pt;width:9.75pt;height: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" filled="f" strokecolor="#4f81bd" strokeweight="1pt"/>
                  </w:pict>
                </mc:Fallback>
              </mc:AlternateContent>
            </w:r>
            <w:r w:rsidR="00B647B5">
              <w:rPr>
                <w:rFonts w:ascii="ＭＳ 明朝" w:hAnsi="ＭＳ 明朝"/>
                <w:sz w:val="18"/>
                <w:szCs w:val="18"/>
              </w:rPr>
              <w:t>１</w:t>
            </w:r>
            <w:r w:rsidR="00B9237E" w:rsidRPr="006E30D6">
              <w:rPr>
                <w:rFonts w:ascii="ＭＳ 明朝" w:hAnsi="ＭＳ 明朝"/>
                <w:sz w:val="18"/>
                <w:szCs w:val="18"/>
              </w:rPr>
              <w:t xml:space="preserve">　有</w:t>
            </w:r>
            <w:r w:rsidR="00B9237E" w:rsidRPr="006E30D6">
              <w:rPr>
                <w:rFonts w:ascii="ＭＳ 明朝" w:hAnsi="ＭＳ 明朝" w:hint="eastAsia"/>
                <w:sz w:val="18"/>
                <w:szCs w:val="18"/>
              </w:rPr>
              <w:t>：</w:t>
            </w:r>
            <w:r w:rsidR="00B9237E" w:rsidRPr="006E30D6">
              <w:rPr>
                <w:rFonts w:ascii="ＭＳ 明朝" w:hAnsi="ＭＳ 明朝"/>
                <w:sz w:val="18"/>
                <w:szCs w:val="18"/>
              </w:rPr>
              <w:t>監護開始年月日　平成・</w:t>
            </w:r>
            <w:r w:rsidR="00B9237E" w:rsidRPr="00AA6385">
              <w:rPr>
                <w:rFonts w:ascii="ＭＳ 明朝" w:hAnsi="ＭＳ 明朝"/>
                <w:sz w:val="18"/>
                <w:szCs w:val="18"/>
              </w:rPr>
              <w:t>令和</w:t>
            </w:r>
            <w:r w:rsidR="00E2442C">
              <w:rPr>
                <w:rFonts w:ascii="ＭＳ 明朝" w:hAnsi="ＭＳ 明朝"/>
                <w:sz w:val="18"/>
                <w:szCs w:val="18"/>
              </w:rPr>
              <w:t xml:space="preserve">　</w:t>
            </w:r>
            <w:r w:rsidR="00E2442C" w:rsidRPr="004C3097">
              <w:rPr>
                <w:rFonts w:ascii="ＭＳ 明朝" w:hAnsi="ＭＳ 明朝"/>
                <w:b/>
                <w:color w:val="4F81BD" w:themeColor="accent1"/>
                <w:sz w:val="18"/>
                <w:szCs w:val="18"/>
              </w:rPr>
              <w:t>〇</w:t>
            </w:r>
            <w:r w:rsidR="00E2442C">
              <w:rPr>
                <w:rFonts w:ascii="ＭＳ 明朝" w:hAnsi="ＭＳ 明朝"/>
                <w:sz w:val="18"/>
                <w:szCs w:val="18"/>
              </w:rPr>
              <w:t xml:space="preserve">　年　</w:t>
            </w:r>
            <w:r w:rsidR="00E2442C" w:rsidRPr="004C3097">
              <w:rPr>
                <w:rFonts w:ascii="ＭＳ 明朝" w:hAnsi="ＭＳ 明朝"/>
                <w:b/>
                <w:color w:val="4F81BD" w:themeColor="accent1"/>
                <w:sz w:val="18"/>
                <w:szCs w:val="18"/>
              </w:rPr>
              <w:t>〇</w:t>
            </w:r>
            <w:r w:rsidR="00B9237E" w:rsidRPr="006E30D6">
              <w:rPr>
                <w:rFonts w:ascii="ＭＳ 明朝" w:hAnsi="ＭＳ 明朝"/>
                <w:sz w:val="18"/>
                <w:szCs w:val="18"/>
              </w:rPr>
              <w:t xml:space="preserve">　月　</w:t>
            </w:r>
            <w:r w:rsidR="00E2442C" w:rsidRPr="004C3097">
              <w:rPr>
                <w:rFonts w:ascii="ＭＳ 明朝" w:hAnsi="ＭＳ 明朝"/>
                <w:b/>
                <w:color w:val="4F81BD" w:themeColor="accent1"/>
                <w:sz w:val="18"/>
                <w:szCs w:val="18"/>
              </w:rPr>
              <w:t>〇</w:t>
            </w:r>
            <w:r w:rsidR="00B9237E" w:rsidRPr="006E30D6">
              <w:rPr>
                <w:rFonts w:ascii="ＭＳ 明朝" w:hAnsi="ＭＳ 明朝"/>
                <w:sz w:val="18"/>
                <w:szCs w:val="18"/>
              </w:rPr>
              <w:t xml:space="preserve">　日</w:t>
            </w:r>
          </w:p>
          <w:p w:rsidR="00B9237E" w:rsidRPr="006E30D6" w:rsidRDefault="00B9237E" w:rsidP="00BC30A2">
            <w:pPr>
              <w:pStyle w:val="a3"/>
              <w:snapToGrid w:val="0"/>
              <w:spacing w:before="80" w:line="240" w:lineRule="auto"/>
              <w:ind w:firstLineChars="2300" w:firstLine="4094"/>
              <w:rPr>
                <w:rFonts w:ascii="ＭＳ 明朝" w:hAnsi="ＭＳ 明朝"/>
                <w:sz w:val="18"/>
                <w:szCs w:val="18"/>
              </w:rPr>
            </w:pPr>
            <w:r>
              <w:rPr>
                <w:rFonts w:ascii="ＭＳ 明朝" w:hAnsi="ＭＳ 明朝"/>
                <w:sz w:val="18"/>
                <w:szCs w:val="18"/>
              </w:rPr>
              <w:t>（</w:t>
            </w:r>
            <w:r w:rsidRPr="006E30D6">
              <w:rPr>
                <w:rFonts w:ascii="ＭＳ 明朝" w:hAnsi="ＭＳ 明朝"/>
                <w:sz w:val="18"/>
                <w:szCs w:val="18"/>
              </w:rPr>
              <w:t xml:space="preserve">監護開始時の子の年齢　</w:t>
            </w:r>
            <w:r w:rsidR="00E2442C" w:rsidRPr="00B647B5">
              <w:rPr>
                <w:rFonts w:ascii="ＭＳ 明朝" w:hAnsi="ＭＳ 明朝"/>
                <w:b/>
                <w:color w:val="4F81BD" w:themeColor="accent1"/>
                <w:sz w:val="18"/>
                <w:szCs w:val="18"/>
              </w:rPr>
              <w:t>〇</w:t>
            </w:r>
            <w:r w:rsidRPr="006E30D6">
              <w:rPr>
                <w:rFonts w:ascii="ＭＳ 明朝" w:hAnsi="ＭＳ 明朝"/>
                <w:sz w:val="18"/>
                <w:szCs w:val="18"/>
              </w:rPr>
              <w:t xml:space="preserve">　歳　</w:t>
            </w:r>
            <w:r w:rsidR="00E2442C" w:rsidRPr="00B647B5">
              <w:rPr>
                <w:rFonts w:ascii="ＭＳ 明朝" w:hAnsi="ＭＳ 明朝"/>
                <w:b/>
                <w:color w:val="4F81BD" w:themeColor="accent1"/>
                <w:sz w:val="18"/>
                <w:szCs w:val="18"/>
              </w:rPr>
              <w:t>〇</w:t>
            </w:r>
            <w:r w:rsidR="00E2442C">
              <w:rPr>
                <w:rFonts w:ascii="ＭＳ 明朝" w:hAnsi="ＭＳ 明朝"/>
                <w:sz w:val="18"/>
                <w:szCs w:val="18"/>
              </w:rPr>
              <w:t xml:space="preserve">　</w:t>
            </w:r>
            <w:r w:rsidRPr="006E30D6">
              <w:rPr>
                <w:rFonts w:ascii="ＭＳ 明朝" w:hAnsi="ＭＳ 明朝"/>
                <w:sz w:val="18"/>
                <w:szCs w:val="18"/>
              </w:rPr>
              <w:t xml:space="preserve">月）　</w:t>
            </w:r>
          </w:p>
          <w:p w:rsidR="00B9237E" w:rsidRDefault="00B9237E" w:rsidP="00BC30A2">
            <w:pPr>
              <w:pStyle w:val="a3"/>
              <w:snapToGrid w:val="0"/>
              <w:spacing w:before="80" w:line="240" w:lineRule="auto"/>
              <w:ind w:firstLineChars="50" w:firstLine="89"/>
              <w:rPr>
                <w:rFonts w:ascii="ＭＳ 明朝" w:hAnsi="ＭＳ 明朝"/>
                <w:sz w:val="18"/>
                <w:szCs w:val="18"/>
              </w:rPr>
            </w:pPr>
            <w:r w:rsidRPr="006E30D6">
              <w:rPr>
                <w:rFonts w:ascii="ＭＳ 明朝" w:hAnsi="ＭＳ 明朝"/>
                <w:sz w:val="18"/>
                <w:szCs w:val="18"/>
              </w:rPr>
              <w:t xml:space="preserve">２　無：監護開始予定日　平成・令和　　年　　月　　日　　　</w:t>
            </w:r>
          </w:p>
          <w:p w:rsidR="00B9237E" w:rsidRPr="00BC30A2" w:rsidRDefault="00B9237E" w:rsidP="00BC30A2">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74"/>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Pr="00273980" w:rsidRDefault="00B9237E" w:rsidP="00FC5D6B">
            <w:pPr>
              <w:ind w:firstLineChars="50" w:firstLine="96"/>
              <w:rPr>
                <w:sz w:val="20"/>
                <w:szCs w:val="20"/>
              </w:rPr>
            </w:pPr>
            <w:r w:rsidRPr="00273980">
              <w:rPr>
                <w:rFonts w:asciiTheme="minorEastAsia" w:hAnsiTheme="minorEastAsia" w:cs="Century"/>
                <w:spacing w:val="-4"/>
                <w:sz w:val="20"/>
                <w:szCs w:val="20"/>
              </w:rPr>
              <w:t>監護の</w:t>
            </w:r>
            <w:r>
              <w:rPr>
                <w:rFonts w:asciiTheme="minorEastAsia" w:hAnsiTheme="minorEastAsia" w:cs="Century"/>
                <w:spacing w:val="-4"/>
                <w:sz w:val="20"/>
                <w:szCs w:val="20"/>
              </w:rPr>
              <w:t>経緯</w:t>
            </w:r>
            <w:r w:rsidRPr="00273980">
              <w:rPr>
                <w:rFonts w:asciiTheme="minorEastAsia" w:hAnsiTheme="minorEastAsia" w:cs="Century"/>
                <w:spacing w:val="-4"/>
                <w:sz w:val="20"/>
                <w:szCs w:val="20"/>
              </w:rPr>
              <w:t xml:space="preserve">　</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Pr="00B647B5" w:rsidRDefault="00E2442C" w:rsidP="00B62C1A">
            <w:pPr>
              <w:pStyle w:val="a3"/>
              <w:snapToGrid w:val="0"/>
              <w:spacing w:before="80" w:line="240" w:lineRule="auto"/>
              <w:ind w:firstLineChars="50" w:firstLine="89"/>
              <w:rPr>
                <w:rFonts w:ascii="ＭＳ 明朝" w:hAnsi="ＭＳ 明朝"/>
                <w:b/>
                <w:sz w:val="18"/>
                <w:szCs w:val="18"/>
              </w:rPr>
            </w:pPr>
            <w:r w:rsidRPr="00B647B5">
              <w:rPr>
                <w:rFonts w:ascii="ＭＳ 明朝" w:hAnsi="ＭＳ 明朝"/>
                <w:b/>
                <w:color w:val="4F81BD" w:themeColor="accent1"/>
                <w:sz w:val="18"/>
                <w:szCs w:val="18"/>
              </w:rPr>
              <w:t>申立ての理由に記載のとおり</w:t>
            </w: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5"/>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396"/>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top w:val="single" w:sz="4" w:space="0" w:color="auto"/>
              <w:left w:val="nil"/>
              <w:right w:val="nil"/>
            </w:tcBorders>
          </w:tcPr>
          <w:p w:rsidR="00B9237E" w:rsidRPr="00273980"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16"/>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val="restart"/>
            <w:tcBorders>
              <w:top w:val="single" w:sz="4" w:space="0" w:color="auto"/>
              <w:left w:val="nil"/>
              <w:right w:val="nil"/>
            </w:tcBorders>
          </w:tcPr>
          <w:p w:rsidR="00B9237E" w:rsidRDefault="00B9237E" w:rsidP="002F69CF">
            <w:pPr>
              <w:rPr>
                <w:rFonts w:asciiTheme="minorEastAsia" w:hAnsiTheme="minorEastAsia" w:cs="Century"/>
                <w:spacing w:val="-4"/>
                <w:sz w:val="20"/>
                <w:szCs w:val="20"/>
              </w:rPr>
            </w:pPr>
            <w:r>
              <w:rPr>
                <w:rFonts w:asciiTheme="minorEastAsia" w:hAnsiTheme="minorEastAsia" w:cs="Century"/>
                <w:spacing w:val="-4"/>
                <w:sz w:val="20"/>
                <w:szCs w:val="20"/>
              </w:rPr>
              <w:t>※４</w:t>
            </w: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2F69CF">
            <w:pPr>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Default="00B9237E" w:rsidP="00FC5D6B">
            <w:pPr>
              <w:ind w:firstLineChars="50" w:firstLine="96"/>
              <w:rPr>
                <w:rFonts w:asciiTheme="minorEastAsia" w:hAnsiTheme="minorEastAsia" w:cs="Century"/>
                <w:spacing w:val="-4"/>
                <w:sz w:val="20"/>
                <w:szCs w:val="20"/>
              </w:rPr>
            </w:pPr>
          </w:p>
          <w:p w:rsidR="00B9237E" w:rsidRPr="00273980" w:rsidRDefault="00B9237E" w:rsidP="00FC5D6B">
            <w:pPr>
              <w:ind w:firstLineChars="50" w:firstLine="96"/>
              <w:rPr>
                <w:rFonts w:asciiTheme="minorEastAsia" w:hAnsiTheme="minorEastAsia" w:cs="Century"/>
                <w:spacing w:val="-4"/>
                <w:sz w:val="20"/>
                <w:szCs w:val="20"/>
              </w:rPr>
            </w:pPr>
            <w:r>
              <w:rPr>
                <w:rFonts w:asciiTheme="minorEastAsia" w:hAnsiTheme="minorEastAsia" w:cs="Century"/>
                <w:spacing w:val="-4"/>
                <w:sz w:val="20"/>
                <w:szCs w:val="20"/>
              </w:rPr>
              <w:t>監護状況等</w:t>
            </w:r>
          </w:p>
        </w:tc>
        <w:tc>
          <w:tcPr>
            <w:tcW w:w="7798" w:type="dxa"/>
            <w:gridSpan w:val="2"/>
            <w:tcBorders>
              <w:top w:val="single" w:sz="4" w:space="0" w:color="auto"/>
              <w:left w:val="single" w:sz="4" w:space="0" w:color="000000"/>
              <w:bottom w:val="dashed" w:sz="4" w:space="0" w:color="808080" w:themeColor="background1" w:themeShade="80"/>
              <w:right w:val="single" w:sz="18" w:space="0" w:color="000000"/>
            </w:tcBorders>
          </w:tcPr>
          <w:p w:rsidR="00B9237E" w:rsidRPr="00821930" w:rsidRDefault="00743B83" w:rsidP="00B62C1A">
            <w:pPr>
              <w:pStyle w:val="a3"/>
              <w:snapToGrid w:val="0"/>
              <w:spacing w:before="80" w:line="240" w:lineRule="auto"/>
              <w:ind w:firstLineChars="50" w:firstLine="89"/>
              <w:rPr>
                <w:rFonts w:ascii="ＭＳ 明朝" w:hAnsi="ＭＳ 明朝"/>
                <w:b/>
                <w:color w:val="4F81BD" w:themeColor="accent1"/>
                <w:sz w:val="18"/>
                <w:szCs w:val="18"/>
              </w:rPr>
            </w:pPr>
            <w:r w:rsidRPr="00821930">
              <w:rPr>
                <w:rFonts w:ascii="ＭＳ 明朝" w:hAnsi="ＭＳ 明朝"/>
                <w:b/>
                <w:color w:val="4F81BD" w:themeColor="accent1"/>
                <w:sz w:val="18"/>
                <w:szCs w:val="18"/>
              </w:rPr>
              <w:t>春</w:t>
            </w:r>
            <w:r w:rsidR="00E2442C" w:rsidRPr="00821930">
              <w:rPr>
                <w:rFonts w:ascii="ＭＳ 明朝" w:hAnsi="ＭＳ 明朝"/>
                <w:b/>
                <w:color w:val="4F81BD" w:themeColor="accent1"/>
                <w:sz w:val="18"/>
                <w:szCs w:val="18"/>
              </w:rPr>
              <w:t>子の健康状態は，たまに風邪をひくことはあるものの，おおむね良好である。</w:t>
            </w: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2"/>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Pr="00821930" w:rsidRDefault="00743B83" w:rsidP="00B62C1A">
            <w:pPr>
              <w:pStyle w:val="a3"/>
              <w:snapToGrid w:val="0"/>
              <w:spacing w:before="80" w:line="240" w:lineRule="auto"/>
              <w:ind w:firstLineChars="50" w:firstLine="89"/>
              <w:rPr>
                <w:rFonts w:ascii="ＭＳ 明朝" w:hAnsi="ＭＳ 明朝"/>
                <w:b/>
                <w:color w:val="4F81BD" w:themeColor="accent1"/>
                <w:sz w:val="18"/>
                <w:szCs w:val="18"/>
              </w:rPr>
            </w:pPr>
            <w:r w:rsidRPr="00821930">
              <w:rPr>
                <w:rFonts w:ascii="ＭＳ 明朝" w:hAnsi="ＭＳ 明朝"/>
                <w:b/>
                <w:color w:val="4F81BD" w:themeColor="accent1"/>
                <w:sz w:val="18"/>
                <w:szCs w:val="18"/>
              </w:rPr>
              <w:t>申立人らは春</w:t>
            </w:r>
            <w:r w:rsidR="00E2442C" w:rsidRPr="00821930">
              <w:rPr>
                <w:rFonts w:ascii="ＭＳ 明朝" w:hAnsi="ＭＳ 明朝"/>
                <w:b/>
                <w:color w:val="4F81BD" w:themeColor="accent1"/>
                <w:sz w:val="18"/>
                <w:szCs w:val="18"/>
              </w:rPr>
              <w:t>子を実子同様に扱い可愛がると同時に年齢に応じたしつけもするように心掛けて</w:t>
            </w: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8"/>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Pr="00821930" w:rsidRDefault="00743B83" w:rsidP="00B62C1A">
            <w:pPr>
              <w:pStyle w:val="a3"/>
              <w:snapToGrid w:val="0"/>
              <w:spacing w:before="80" w:line="240" w:lineRule="auto"/>
              <w:ind w:firstLineChars="50" w:firstLine="89"/>
              <w:rPr>
                <w:rFonts w:ascii="ＭＳ 明朝" w:hAnsi="ＭＳ 明朝"/>
                <w:b/>
                <w:color w:val="4F81BD" w:themeColor="accent1"/>
                <w:sz w:val="18"/>
                <w:szCs w:val="18"/>
              </w:rPr>
            </w:pPr>
            <w:r w:rsidRPr="00821930">
              <w:rPr>
                <w:rFonts w:ascii="ＭＳ 明朝" w:hAnsi="ＭＳ 明朝"/>
                <w:b/>
                <w:color w:val="4F81BD" w:themeColor="accent1"/>
                <w:sz w:val="18"/>
                <w:szCs w:val="18"/>
              </w:rPr>
              <w:t>いる。春</w:t>
            </w:r>
            <w:r w:rsidR="00E2442C" w:rsidRPr="00821930">
              <w:rPr>
                <w:rFonts w:ascii="ＭＳ 明朝" w:hAnsi="ＭＳ 明朝"/>
                <w:b/>
                <w:color w:val="4F81BD" w:themeColor="accent1"/>
                <w:sz w:val="18"/>
                <w:szCs w:val="18"/>
              </w:rPr>
              <w:t>子の心身の発達状況は順調であり，良好な家族関係が形成されている。</w:t>
            </w: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20"/>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Pr="00821930" w:rsidRDefault="00743B83" w:rsidP="00B62C1A">
            <w:pPr>
              <w:pStyle w:val="a3"/>
              <w:snapToGrid w:val="0"/>
              <w:spacing w:before="80" w:line="240" w:lineRule="auto"/>
              <w:ind w:firstLineChars="50" w:firstLine="89"/>
              <w:rPr>
                <w:rFonts w:ascii="ＭＳ 明朝" w:hAnsi="ＭＳ 明朝"/>
                <w:b/>
                <w:color w:val="4F81BD" w:themeColor="accent1"/>
                <w:sz w:val="18"/>
                <w:szCs w:val="18"/>
              </w:rPr>
            </w:pPr>
            <w:r w:rsidRPr="00821930">
              <w:rPr>
                <w:rFonts w:ascii="ＭＳ 明朝" w:hAnsi="ＭＳ 明朝"/>
                <w:b/>
                <w:color w:val="4F81BD" w:themeColor="accent1"/>
                <w:sz w:val="18"/>
                <w:szCs w:val="18"/>
              </w:rPr>
              <w:t>春</w:t>
            </w:r>
            <w:r w:rsidR="00B647B5" w:rsidRPr="00821930">
              <w:rPr>
                <w:rFonts w:ascii="ＭＳ 明朝" w:hAnsi="ＭＳ 明朝"/>
                <w:b/>
                <w:color w:val="4F81BD" w:themeColor="accent1"/>
                <w:sz w:val="18"/>
                <w:szCs w:val="18"/>
              </w:rPr>
              <w:t>子も申立人らとの縁組について希望している。</w:t>
            </w: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35"/>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751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454"/>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2"/>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50"/>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15"/>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07"/>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dashed" w:sz="4" w:space="0" w:color="808080" w:themeColor="background1" w:themeShade="8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r w:rsidR="00B9237E" w:rsidTr="00B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420"/>
        </w:trPr>
        <w:tc>
          <w:tcPr>
            <w:tcW w:w="40" w:type="dxa"/>
            <w:vMerge/>
            <w:tcBorders>
              <w:left w:val="single" w:sz="18" w:space="0" w:color="000000"/>
              <w:bottom w:val="single" w:sz="18" w:space="0" w:color="000000"/>
            </w:tcBorders>
          </w:tcPr>
          <w:p w:rsidR="00B9237E" w:rsidRDefault="00B9237E" w:rsidP="00B62C1A">
            <w:pPr>
              <w:pStyle w:val="a3"/>
              <w:wordWrap/>
              <w:snapToGrid w:val="0"/>
              <w:spacing w:line="240" w:lineRule="auto"/>
              <w:rPr>
                <w:spacing w:val="0"/>
              </w:rPr>
            </w:pPr>
          </w:p>
        </w:tc>
        <w:tc>
          <w:tcPr>
            <w:tcW w:w="1234" w:type="dxa"/>
            <w:vMerge/>
            <w:tcBorders>
              <w:left w:val="nil"/>
              <w:bottom w:val="single" w:sz="18" w:space="0" w:color="000000"/>
              <w:right w:val="nil"/>
            </w:tcBorders>
          </w:tcPr>
          <w:p w:rsidR="00B9237E" w:rsidRDefault="00B9237E" w:rsidP="00273980">
            <w:pPr>
              <w:rPr>
                <w:rFonts w:asciiTheme="minorEastAsia" w:hAnsiTheme="minorEastAsia" w:cs="Century"/>
                <w:spacing w:val="-4"/>
                <w:sz w:val="20"/>
                <w:szCs w:val="20"/>
              </w:rPr>
            </w:pPr>
          </w:p>
        </w:tc>
        <w:tc>
          <w:tcPr>
            <w:tcW w:w="7798" w:type="dxa"/>
            <w:gridSpan w:val="2"/>
            <w:tcBorders>
              <w:top w:val="dashed" w:sz="4" w:space="0" w:color="808080" w:themeColor="background1" w:themeShade="80"/>
              <w:left w:val="single" w:sz="4" w:space="0" w:color="000000"/>
              <w:bottom w:val="single" w:sz="18" w:space="0" w:color="000000"/>
              <w:right w:val="single" w:sz="18" w:space="0" w:color="000000"/>
            </w:tcBorders>
          </w:tcPr>
          <w:p w:rsidR="00B9237E" w:rsidRDefault="00B9237E" w:rsidP="00B62C1A">
            <w:pPr>
              <w:pStyle w:val="a3"/>
              <w:snapToGrid w:val="0"/>
              <w:spacing w:before="80" w:line="240" w:lineRule="auto"/>
              <w:ind w:firstLineChars="50" w:firstLine="89"/>
              <w:rPr>
                <w:rFonts w:ascii="ＭＳ 明朝" w:hAnsi="ＭＳ 明朝"/>
                <w:sz w:val="18"/>
                <w:szCs w:val="18"/>
              </w:rPr>
            </w:pPr>
          </w:p>
        </w:tc>
      </w:tr>
    </w:tbl>
    <w:p w:rsidR="009D6D41" w:rsidRDefault="002B776C" w:rsidP="009D6D41">
      <w:pPr>
        <w:pStyle w:val="a3"/>
        <w:wordWrap/>
        <w:snapToGrid w:val="0"/>
        <w:spacing w:line="240" w:lineRule="auto"/>
        <w:ind w:leftChars="100" w:left="566" w:hangingChars="200" w:hanging="356"/>
        <w:rPr>
          <w:rFonts w:ascii="ＭＳ 明朝" w:hAnsi="ＭＳ 明朝"/>
          <w:sz w:val="18"/>
          <w:szCs w:val="18"/>
        </w:rPr>
      </w:pPr>
      <w:r w:rsidRPr="002B776C">
        <w:rPr>
          <w:rFonts w:ascii="ＭＳ 明朝" w:hAnsi="ＭＳ 明朝"/>
          <w:sz w:val="18"/>
          <w:szCs w:val="18"/>
        </w:rPr>
        <w:t xml:space="preserve">※４　</w:t>
      </w:r>
      <w:r w:rsidRPr="00821930">
        <w:rPr>
          <w:rFonts w:ascii="ＭＳ 明朝" w:hAnsi="ＭＳ 明朝"/>
          <w:color w:val="000000" w:themeColor="text1"/>
          <w:sz w:val="18"/>
          <w:szCs w:val="18"/>
        </w:rPr>
        <w:t>監護状況等については，</w:t>
      </w:r>
      <w:r w:rsidR="00752FC7" w:rsidRPr="00821930">
        <w:rPr>
          <w:rFonts w:ascii="ＭＳ 明朝" w:hAnsi="ＭＳ 明朝"/>
          <w:color w:val="000000" w:themeColor="text1"/>
          <w:sz w:val="18"/>
          <w:szCs w:val="18"/>
        </w:rPr>
        <w:t>養子となる者の縁組についての意向</w:t>
      </w:r>
      <w:r w:rsidR="00E7294A" w:rsidRPr="00821930">
        <w:rPr>
          <w:rFonts w:ascii="ＭＳ 明朝" w:hAnsi="ＭＳ 明朝"/>
          <w:color w:val="000000" w:themeColor="text1"/>
          <w:sz w:val="18"/>
          <w:szCs w:val="18"/>
        </w:rPr>
        <w:t>（意向を確認していない場合は不要）</w:t>
      </w:r>
      <w:r w:rsidR="00752FC7" w:rsidRPr="00821930">
        <w:rPr>
          <w:rFonts w:ascii="ＭＳ 明朝" w:hAnsi="ＭＳ 明朝"/>
          <w:color w:val="000000" w:themeColor="text1"/>
          <w:sz w:val="18"/>
          <w:szCs w:val="18"/>
        </w:rPr>
        <w:t>のほかに，</w:t>
      </w:r>
      <w:r w:rsidR="00BC30A2" w:rsidRPr="00821930">
        <w:rPr>
          <w:rFonts w:ascii="ＭＳ 明朝" w:hAnsi="ＭＳ 明朝"/>
          <w:color w:val="000000" w:themeColor="text1"/>
          <w:sz w:val="18"/>
          <w:szCs w:val="18"/>
        </w:rPr>
        <w:t xml:space="preserve">ア　</w:t>
      </w:r>
      <w:r w:rsidR="0040780C" w:rsidRPr="00821930">
        <w:rPr>
          <w:rFonts w:ascii="ＭＳ 明朝" w:hAnsi="ＭＳ 明朝"/>
          <w:color w:val="000000" w:themeColor="text1"/>
          <w:sz w:val="18"/>
          <w:szCs w:val="18"/>
        </w:rPr>
        <w:t>養子となる者に対する健康上の配慮，教育的関心及び配慮等，養子となる者との情緒</w:t>
      </w:r>
      <w:r w:rsidRPr="00821930">
        <w:rPr>
          <w:rFonts w:ascii="ＭＳ 明朝" w:hAnsi="ＭＳ 明朝"/>
          <w:color w:val="000000" w:themeColor="text1"/>
          <w:sz w:val="18"/>
          <w:szCs w:val="18"/>
        </w:rPr>
        <w:t>的交流及び親密さの程度，</w:t>
      </w:r>
      <w:r w:rsidR="00BC30A2" w:rsidRPr="00821930">
        <w:rPr>
          <w:rFonts w:ascii="ＭＳ 明朝" w:hAnsi="ＭＳ 明朝"/>
          <w:color w:val="000000" w:themeColor="text1"/>
          <w:sz w:val="18"/>
          <w:szCs w:val="18"/>
        </w:rPr>
        <w:t xml:space="preserve">イ　</w:t>
      </w:r>
      <w:r w:rsidRPr="00821930">
        <w:rPr>
          <w:rFonts w:ascii="ＭＳ 明朝" w:hAnsi="ＭＳ 明朝"/>
          <w:color w:val="000000" w:themeColor="text1"/>
          <w:sz w:val="18"/>
          <w:szCs w:val="18"/>
        </w:rPr>
        <w:t>養子となる者の心身の発達の経過，同居後の家庭の人間関係と雰囲気，</w:t>
      </w:r>
      <w:r w:rsidR="00BC30A2" w:rsidRPr="00821930">
        <w:rPr>
          <w:rFonts w:ascii="ＭＳ 明朝" w:hAnsi="ＭＳ 明朝"/>
          <w:color w:val="000000" w:themeColor="text1"/>
          <w:sz w:val="18"/>
          <w:szCs w:val="18"/>
        </w:rPr>
        <w:t xml:space="preserve">ウ　</w:t>
      </w:r>
      <w:r w:rsidRPr="00821930">
        <w:rPr>
          <w:rFonts w:ascii="ＭＳ 明朝" w:hAnsi="ＭＳ 明朝"/>
          <w:color w:val="000000" w:themeColor="text1"/>
          <w:sz w:val="18"/>
          <w:szCs w:val="18"/>
        </w:rPr>
        <w:t>今後の監護教育についての意向等を記入してください。</w:t>
      </w:r>
      <w:r w:rsidR="009D6D41" w:rsidRPr="009D6D41">
        <w:rPr>
          <w:rFonts w:ascii="ＭＳ 明朝" w:hAnsi="ＭＳ 明朝"/>
          <w:sz w:val="18"/>
          <w:szCs w:val="18"/>
        </w:rPr>
        <w:t>なお，</w:t>
      </w:r>
      <w:r w:rsidR="009D6D41" w:rsidRPr="009D6D41">
        <w:rPr>
          <w:rFonts w:ascii="ＭＳ 明朝" w:hAnsi="ＭＳ 明朝" w:hint="eastAsia"/>
          <w:sz w:val="18"/>
          <w:szCs w:val="18"/>
        </w:rPr>
        <w:t>この申立書は，利害関係人が閲覧や謄写をする可能性がありますので，そ</w:t>
      </w:r>
      <w:r w:rsidR="009D6D41" w:rsidRPr="009D6D41">
        <w:rPr>
          <w:rFonts w:ascii="ＭＳ 明朝" w:hAnsi="ＭＳ 明朝" w:hint="eastAsia"/>
          <w:sz w:val="18"/>
          <w:szCs w:val="18"/>
        </w:rPr>
        <w:lastRenderedPageBreak/>
        <w:t>の点にご留意のうえ，簡潔に</w:t>
      </w:r>
      <w:r w:rsidR="009D6D41" w:rsidRPr="009D6D41">
        <w:rPr>
          <w:rFonts w:ascii="ＭＳ 明朝" w:eastAsiaTheme="minorEastAsia" w:hAnsi="ＭＳ 明朝" w:cstheme="minorBidi" w:hint="eastAsia"/>
          <w:spacing w:val="0"/>
          <w:kern w:val="2"/>
          <w:sz w:val="18"/>
          <w:szCs w:val="18"/>
        </w:rPr>
        <w:t>記載してください。</w:t>
      </w:r>
      <w:r w:rsidR="009D6D41">
        <w:rPr>
          <w:rFonts w:ascii="ＭＳ 明朝" w:hAnsi="ＭＳ 明朝"/>
          <w:sz w:val="18"/>
          <w:szCs w:val="18"/>
        </w:rPr>
        <w:t xml:space="preserve">　　</w:t>
      </w:r>
    </w:p>
    <w:p w:rsidR="009A2447" w:rsidRDefault="009A2447" w:rsidP="009D6D41">
      <w:pPr>
        <w:pStyle w:val="a3"/>
        <w:wordWrap/>
        <w:snapToGrid w:val="0"/>
        <w:spacing w:line="240" w:lineRule="auto"/>
        <w:ind w:leftChars="300" w:left="630" w:firstLineChars="2250" w:firstLine="4005"/>
        <w:rPr>
          <w:rFonts w:ascii="ＭＳ 明朝" w:hAnsi="ＭＳ 明朝"/>
          <w:sz w:val="20"/>
          <w:szCs w:val="20"/>
        </w:rPr>
      </w:pPr>
      <w:r>
        <w:rPr>
          <w:rFonts w:ascii="ＭＳ 明朝" w:hAnsi="ＭＳ 明朝"/>
          <w:sz w:val="18"/>
          <w:szCs w:val="18"/>
        </w:rPr>
        <w:t>（４）</w:t>
      </w:r>
    </w:p>
    <w:sectPr w:rsidR="009A2447" w:rsidSect="00DC2253">
      <w:headerReference w:type="default" r:id="rId15"/>
      <w:pgSz w:w="11906" w:h="16838"/>
      <w:pgMar w:top="567" w:right="851" w:bottom="45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89" w:rsidRDefault="001F7789" w:rsidP="00D8090A">
      <w:r>
        <w:separator/>
      </w:r>
    </w:p>
  </w:endnote>
  <w:endnote w:type="continuationSeparator" w:id="0">
    <w:p w:rsidR="001F7789" w:rsidRDefault="001F7789"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D" w:rsidRDefault="006A50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D" w:rsidRDefault="006A50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D" w:rsidRDefault="006A50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89" w:rsidRDefault="001F7789" w:rsidP="00D8090A">
      <w:r>
        <w:separator/>
      </w:r>
    </w:p>
  </w:footnote>
  <w:footnote w:type="continuationSeparator" w:id="0">
    <w:p w:rsidR="001F7789" w:rsidRDefault="001F7789" w:rsidP="00D8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D" w:rsidRDefault="006A5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D" w:rsidRDefault="006A50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7D" w:rsidRDefault="006A507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FB" w:rsidRPr="00E80C67" w:rsidRDefault="00966CFB">
    <w:pPr>
      <w:pStyle w:val="a3"/>
      <w:spacing w:line="240" w:lineRule="auto"/>
      <w:rPr>
        <w:spacing w:val="0"/>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FB" w:rsidRPr="00832CBF" w:rsidRDefault="00966CFB" w:rsidP="00832C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EEF"/>
    <w:multiLevelType w:val="hybridMultilevel"/>
    <w:tmpl w:val="76EC984E"/>
    <w:lvl w:ilvl="0" w:tplc="9ED01CCE">
      <w:numFmt w:val="bullet"/>
      <w:lvlText w:val="○"/>
      <w:lvlJc w:val="left"/>
      <w:pPr>
        <w:ind w:left="1335" w:hanging="360"/>
      </w:pPr>
      <w:rPr>
        <w:rFonts w:ascii="ＭＳ 明朝" w:eastAsia="ＭＳ 明朝" w:hAnsi="ＭＳ 明朝" w:cs="ＭＳ 明朝" w:hint="eastAsia"/>
        <w:b/>
        <w:color w:val="0070C0"/>
        <w:sz w:val="20"/>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 w15:restartNumberingAfterBreak="0">
    <w:nsid w:val="4CE23F70"/>
    <w:multiLevelType w:val="hybridMultilevel"/>
    <w:tmpl w:val="D8026ED6"/>
    <w:lvl w:ilvl="0" w:tplc="75F6C7FC">
      <w:numFmt w:val="bullet"/>
      <w:lvlText w:val="○"/>
      <w:lvlJc w:val="left"/>
      <w:pPr>
        <w:ind w:left="1335" w:hanging="360"/>
      </w:pPr>
      <w:rPr>
        <w:rFonts w:ascii="ＭＳ 明朝" w:eastAsia="ＭＳ 明朝" w:hAnsi="ＭＳ 明朝" w:cs="ＭＳ 明朝" w:hint="eastAsia"/>
        <w:b/>
        <w:color w:val="0070C0"/>
        <w:sz w:val="20"/>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497F"/>
    <w:rsid w:val="00006489"/>
    <w:rsid w:val="00007DF8"/>
    <w:rsid w:val="0001168C"/>
    <w:rsid w:val="0002323F"/>
    <w:rsid w:val="000264A5"/>
    <w:rsid w:val="00037108"/>
    <w:rsid w:val="00040173"/>
    <w:rsid w:val="00052B5E"/>
    <w:rsid w:val="000609BE"/>
    <w:rsid w:val="0006303C"/>
    <w:rsid w:val="00074624"/>
    <w:rsid w:val="00082920"/>
    <w:rsid w:val="00082EE6"/>
    <w:rsid w:val="0008799C"/>
    <w:rsid w:val="000A05B3"/>
    <w:rsid w:val="000A1B0F"/>
    <w:rsid w:val="000A3B15"/>
    <w:rsid w:val="000B448F"/>
    <w:rsid w:val="000B6CCB"/>
    <w:rsid w:val="000D0AF0"/>
    <w:rsid w:val="000D1E27"/>
    <w:rsid w:val="000E3449"/>
    <w:rsid w:val="000E70D6"/>
    <w:rsid w:val="00105EF2"/>
    <w:rsid w:val="001077EC"/>
    <w:rsid w:val="0012210E"/>
    <w:rsid w:val="00125EC4"/>
    <w:rsid w:val="00132B5A"/>
    <w:rsid w:val="0013509B"/>
    <w:rsid w:val="00135FE1"/>
    <w:rsid w:val="001540BB"/>
    <w:rsid w:val="00157466"/>
    <w:rsid w:val="00161E9D"/>
    <w:rsid w:val="001624D7"/>
    <w:rsid w:val="00164EC4"/>
    <w:rsid w:val="00165439"/>
    <w:rsid w:val="00174A5E"/>
    <w:rsid w:val="00174ECE"/>
    <w:rsid w:val="00176127"/>
    <w:rsid w:val="001773BF"/>
    <w:rsid w:val="00180BF3"/>
    <w:rsid w:val="0018631A"/>
    <w:rsid w:val="00187D4C"/>
    <w:rsid w:val="00197199"/>
    <w:rsid w:val="001B004D"/>
    <w:rsid w:val="001B2B55"/>
    <w:rsid w:val="001C2AA3"/>
    <w:rsid w:val="001D7029"/>
    <w:rsid w:val="001E1274"/>
    <w:rsid w:val="001F34FB"/>
    <w:rsid w:val="001F5CCB"/>
    <w:rsid w:val="001F7789"/>
    <w:rsid w:val="001F7EA8"/>
    <w:rsid w:val="00216CD2"/>
    <w:rsid w:val="00220B1B"/>
    <w:rsid w:val="002247B0"/>
    <w:rsid w:val="00241FA3"/>
    <w:rsid w:val="00242170"/>
    <w:rsid w:val="0026291A"/>
    <w:rsid w:val="00273980"/>
    <w:rsid w:val="00286B04"/>
    <w:rsid w:val="0029470B"/>
    <w:rsid w:val="00295357"/>
    <w:rsid w:val="002A1A4D"/>
    <w:rsid w:val="002B2E8F"/>
    <w:rsid w:val="002B776C"/>
    <w:rsid w:val="002C6535"/>
    <w:rsid w:val="002D09B2"/>
    <w:rsid w:val="002D3E20"/>
    <w:rsid w:val="002E6630"/>
    <w:rsid w:val="002E7FD1"/>
    <w:rsid w:val="002F69CF"/>
    <w:rsid w:val="00305996"/>
    <w:rsid w:val="003149C2"/>
    <w:rsid w:val="00325F51"/>
    <w:rsid w:val="0033721D"/>
    <w:rsid w:val="00355010"/>
    <w:rsid w:val="0035609D"/>
    <w:rsid w:val="00372D6D"/>
    <w:rsid w:val="003759A3"/>
    <w:rsid w:val="00385A45"/>
    <w:rsid w:val="00392C97"/>
    <w:rsid w:val="003B12D3"/>
    <w:rsid w:val="003B4A9F"/>
    <w:rsid w:val="003D00FA"/>
    <w:rsid w:val="003D4252"/>
    <w:rsid w:val="003E27DD"/>
    <w:rsid w:val="003F0923"/>
    <w:rsid w:val="003F7F6C"/>
    <w:rsid w:val="00405FBE"/>
    <w:rsid w:val="004061B8"/>
    <w:rsid w:val="0040780C"/>
    <w:rsid w:val="00407EC3"/>
    <w:rsid w:val="00413B5D"/>
    <w:rsid w:val="00417211"/>
    <w:rsid w:val="0042352D"/>
    <w:rsid w:val="00424091"/>
    <w:rsid w:val="00426F59"/>
    <w:rsid w:val="00442DBA"/>
    <w:rsid w:val="00446FD2"/>
    <w:rsid w:val="00452D22"/>
    <w:rsid w:val="00455B17"/>
    <w:rsid w:val="004730DC"/>
    <w:rsid w:val="00474FFC"/>
    <w:rsid w:val="004750DF"/>
    <w:rsid w:val="0048155F"/>
    <w:rsid w:val="00481910"/>
    <w:rsid w:val="004846B8"/>
    <w:rsid w:val="00484BAA"/>
    <w:rsid w:val="00485563"/>
    <w:rsid w:val="004B36CC"/>
    <w:rsid w:val="004C3097"/>
    <w:rsid w:val="004C4427"/>
    <w:rsid w:val="004D26F1"/>
    <w:rsid w:val="0051009F"/>
    <w:rsid w:val="00513951"/>
    <w:rsid w:val="005210A8"/>
    <w:rsid w:val="0055051F"/>
    <w:rsid w:val="00574931"/>
    <w:rsid w:val="00581887"/>
    <w:rsid w:val="005842B8"/>
    <w:rsid w:val="00594D76"/>
    <w:rsid w:val="00595AB4"/>
    <w:rsid w:val="005B7B0F"/>
    <w:rsid w:val="005E4AF3"/>
    <w:rsid w:val="00605BE0"/>
    <w:rsid w:val="00616AB6"/>
    <w:rsid w:val="006209E9"/>
    <w:rsid w:val="00622091"/>
    <w:rsid w:val="00635537"/>
    <w:rsid w:val="00654B7C"/>
    <w:rsid w:val="006615DA"/>
    <w:rsid w:val="00663116"/>
    <w:rsid w:val="006636F2"/>
    <w:rsid w:val="00674759"/>
    <w:rsid w:val="00680F09"/>
    <w:rsid w:val="0068376D"/>
    <w:rsid w:val="00684DA8"/>
    <w:rsid w:val="0069069E"/>
    <w:rsid w:val="00696D86"/>
    <w:rsid w:val="006A2B88"/>
    <w:rsid w:val="006A507D"/>
    <w:rsid w:val="006A7411"/>
    <w:rsid w:val="006A7941"/>
    <w:rsid w:val="006B1570"/>
    <w:rsid w:val="006B24FA"/>
    <w:rsid w:val="006C09CB"/>
    <w:rsid w:val="006C69D2"/>
    <w:rsid w:val="006C7016"/>
    <w:rsid w:val="006C74D8"/>
    <w:rsid w:val="006E0AE5"/>
    <w:rsid w:val="006E30D6"/>
    <w:rsid w:val="006F101D"/>
    <w:rsid w:val="0070600E"/>
    <w:rsid w:val="00706C8A"/>
    <w:rsid w:val="007136D4"/>
    <w:rsid w:val="007147E2"/>
    <w:rsid w:val="00724732"/>
    <w:rsid w:val="007253D6"/>
    <w:rsid w:val="00733EA9"/>
    <w:rsid w:val="00743B83"/>
    <w:rsid w:val="00743D43"/>
    <w:rsid w:val="007502E6"/>
    <w:rsid w:val="00751683"/>
    <w:rsid w:val="00752FC7"/>
    <w:rsid w:val="007578C9"/>
    <w:rsid w:val="00765D67"/>
    <w:rsid w:val="007678AF"/>
    <w:rsid w:val="00773830"/>
    <w:rsid w:val="00774B2D"/>
    <w:rsid w:val="00776862"/>
    <w:rsid w:val="007862EF"/>
    <w:rsid w:val="007B5C0F"/>
    <w:rsid w:val="007C53CA"/>
    <w:rsid w:val="007C6B64"/>
    <w:rsid w:val="007C7428"/>
    <w:rsid w:val="007C7E5A"/>
    <w:rsid w:val="007F05FC"/>
    <w:rsid w:val="00803053"/>
    <w:rsid w:val="0080592B"/>
    <w:rsid w:val="0080730B"/>
    <w:rsid w:val="00807416"/>
    <w:rsid w:val="00812AAF"/>
    <w:rsid w:val="008131EA"/>
    <w:rsid w:val="00815C1E"/>
    <w:rsid w:val="0081693C"/>
    <w:rsid w:val="00821930"/>
    <w:rsid w:val="00825B9B"/>
    <w:rsid w:val="00832CBF"/>
    <w:rsid w:val="00840A7B"/>
    <w:rsid w:val="0084610C"/>
    <w:rsid w:val="00850469"/>
    <w:rsid w:val="00882082"/>
    <w:rsid w:val="00886490"/>
    <w:rsid w:val="00894B67"/>
    <w:rsid w:val="008B0FD3"/>
    <w:rsid w:val="008B37CA"/>
    <w:rsid w:val="008B6EB3"/>
    <w:rsid w:val="008C7528"/>
    <w:rsid w:val="008E7270"/>
    <w:rsid w:val="009010A0"/>
    <w:rsid w:val="00922539"/>
    <w:rsid w:val="00932224"/>
    <w:rsid w:val="0093661F"/>
    <w:rsid w:val="00940389"/>
    <w:rsid w:val="0094207D"/>
    <w:rsid w:val="00966CFB"/>
    <w:rsid w:val="009673DE"/>
    <w:rsid w:val="00973833"/>
    <w:rsid w:val="00981B18"/>
    <w:rsid w:val="0098359D"/>
    <w:rsid w:val="00985939"/>
    <w:rsid w:val="00991547"/>
    <w:rsid w:val="009A2447"/>
    <w:rsid w:val="009A425F"/>
    <w:rsid w:val="009B5E91"/>
    <w:rsid w:val="009D0A60"/>
    <w:rsid w:val="009D504B"/>
    <w:rsid w:val="009D6D41"/>
    <w:rsid w:val="009E5E00"/>
    <w:rsid w:val="009F0202"/>
    <w:rsid w:val="009F4107"/>
    <w:rsid w:val="00A058C1"/>
    <w:rsid w:val="00A21704"/>
    <w:rsid w:val="00A27578"/>
    <w:rsid w:val="00A43BC3"/>
    <w:rsid w:val="00A51F22"/>
    <w:rsid w:val="00A60A27"/>
    <w:rsid w:val="00A667F9"/>
    <w:rsid w:val="00A70C41"/>
    <w:rsid w:val="00A76C12"/>
    <w:rsid w:val="00A83999"/>
    <w:rsid w:val="00A83D07"/>
    <w:rsid w:val="00A8744F"/>
    <w:rsid w:val="00AA2C93"/>
    <w:rsid w:val="00AA6385"/>
    <w:rsid w:val="00AB6CBC"/>
    <w:rsid w:val="00AD10AA"/>
    <w:rsid w:val="00AD6281"/>
    <w:rsid w:val="00AE0189"/>
    <w:rsid w:val="00AF78DA"/>
    <w:rsid w:val="00B21DA8"/>
    <w:rsid w:val="00B27292"/>
    <w:rsid w:val="00B31735"/>
    <w:rsid w:val="00B34723"/>
    <w:rsid w:val="00B35A15"/>
    <w:rsid w:val="00B42FD6"/>
    <w:rsid w:val="00B5299F"/>
    <w:rsid w:val="00B62438"/>
    <w:rsid w:val="00B62C1A"/>
    <w:rsid w:val="00B6439E"/>
    <w:rsid w:val="00B647B5"/>
    <w:rsid w:val="00B7208C"/>
    <w:rsid w:val="00B859E6"/>
    <w:rsid w:val="00B9237E"/>
    <w:rsid w:val="00B942A3"/>
    <w:rsid w:val="00B96054"/>
    <w:rsid w:val="00BB1BE6"/>
    <w:rsid w:val="00BC30A2"/>
    <w:rsid w:val="00BC6655"/>
    <w:rsid w:val="00C04006"/>
    <w:rsid w:val="00C17DCB"/>
    <w:rsid w:val="00C32F2C"/>
    <w:rsid w:val="00C3581D"/>
    <w:rsid w:val="00C530D2"/>
    <w:rsid w:val="00C55AF3"/>
    <w:rsid w:val="00C60D27"/>
    <w:rsid w:val="00C62428"/>
    <w:rsid w:val="00C7190C"/>
    <w:rsid w:val="00C805CC"/>
    <w:rsid w:val="00C81912"/>
    <w:rsid w:val="00C95F58"/>
    <w:rsid w:val="00C96614"/>
    <w:rsid w:val="00CA0C1B"/>
    <w:rsid w:val="00CA442D"/>
    <w:rsid w:val="00CA746F"/>
    <w:rsid w:val="00CA7D8A"/>
    <w:rsid w:val="00CB2B25"/>
    <w:rsid w:val="00CC623B"/>
    <w:rsid w:val="00CE085A"/>
    <w:rsid w:val="00CE77BA"/>
    <w:rsid w:val="00CF202D"/>
    <w:rsid w:val="00CF6BDD"/>
    <w:rsid w:val="00D2463B"/>
    <w:rsid w:val="00D2642A"/>
    <w:rsid w:val="00D36D48"/>
    <w:rsid w:val="00D372E1"/>
    <w:rsid w:val="00D442B1"/>
    <w:rsid w:val="00D4671F"/>
    <w:rsid w:val="00D56F0F"/>
    <w:rsid w:val="00D72A01"/>
    <w:rsid w:val="00D76794"/>
    <w:rsid w:val="00D76AC6"/>
    <w:rsid w:val="00D8090A"/>
    <w:rsid w:val="00D82E26"/>
    <w:rsid w:val="00D85F36"/>
    <w:rsid w:val="00DA1481"/>
    <w:rsid w:val="00DA7EE9"/>
    <w:rsid w:val="00DB149D"/>
    <w:rsid w:val="00DB6F93"/>
    <w:rsid w:val="00DC2253"/>
    <w:rsid w:val="00DE10BF"/>
    <w:rsid w:val="00DE4298"/>
    <w:rsid w:val="00DE4655"/>
    <w:rsid w:val="00DF03B0"/>
    <w:rsid w:val="00E15451"/>
    <w:rsid w:val="00E16F5F"/>
    <w:rsid w:val="00E2442C"/>
    <w:rsid w:val="00E3027F"/>
    <w:rsid w:val="00E30EDA"/>
    <w:rsid w:val="00E34ACB"/>
    <w:rsid w:val="00E552C8"/>
    <w:rsid w:val="00E61CD7"/>
    <w:rsid w:val="00E7294A"/>
    <w:rsid w:val="00E76140"/>
    <w:rsid w:val="00E80C67"/>
    <w:rsid w:val="00E8187D"/>
    <w:rsid w:val="00E834D9"/>
    <w:rsid w:val="00E85D19"/>
    <w:rsid w:val="00EC5CE1"/>
    <w:rsid w:val="00ED0229"/>
    <w:rsid w:val="00ED317C"/>
    <w:rsid w:val="00ED4D0B"/>
    <w:rsid w:val="00EF5D4A"/>
    <w:rsid w:val="00F02167"/>
    <w:rsid w:val="00F02849"/>
    <w:rsid w:val="00F122FA"/>
    <w:rsid w:val="00F16279"/>
    <w:rsid w:val="00F30E95"/>
    <w:rsid w:val="00F321BB"/>
    <w:rsid w:val="00F32F1D"/>
    <w:rsid w:val="00F359D6"/>
    <w:rsid w:val="00F3755E"/>
    <w:rsid w:val="00F62052"/>
    <w:rsid w:val="00F62FF7"/>
    <w:rsid w:val="00F63815"/>
    <w:rsid w:val="00F84485"/>
    <w:rsid w:val="00F84B48"/>
    <w:rsid w:val="00F912EA"/>
    <w:rsid w:val="00F935E2"/>
    <w:rsid w:val="00F946C7"/>
    <w:rsid w:val="00F94BB4"/>
    <w:rsid w:val="00F967F6"/>
    <w:rsid w:val="00FC5D6B"/>
    <w:rsid w:val="00FD03AD"/>
    <w:rsid w:val="00FE2C23"/>
    <w:rsid w:val="00FE5D3C"/>
    <w:rsid w:val="00FF1C1A"/>
    <w:rsid w:val="00FF2D93"/>
    <w:rsid w:val="00FF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1831-6E08-4289-BE14-E9C61170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4835</Characters>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2020-03-22T23:49:00Z</dcterms:created>
  <dcterms:modified xsi:type="dcterms:W3CDTF">2020-03-22T23:49:00Z</dcterms:modified>
</cp:coreProperties>
</file>