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0" w:type="dxa"/>
        <w:tblLayout w:type="fixed"/>
        <w:tblCellMar>
          <w:left w:w="10" w:type="dxa"/>
          <w:right w:w="10" w:type="dxa"/>
        </w:tblCellMar>
        <w:tblLook w:val="0000" w:firstRow="0" w:lastRow="0" w:firstColumn="0" w:lastColumn="0" w:noHBand="0" w:noVBand="0"/>
      </w:tblPr>
      <w:tblGrid>
        <w:gridCol w:w="2400"/>
        <w:gridCol w:w="800"/>
        <w:gridCol w:w="160"/>
        <w:gridCol w:w="798"/>
        <w:gridCol w:w="850"/>
        <w:gridCol w:w="4112"/>
      </w:tblGrid>
      <w:tr w:rsidR="0034195F" w:rsidTr="00D3491E">
        <w:trPr>
          <w:cantSplit/>
          <w:trHeight w:hRule="exact" w:val="630"/>
        </w:trPr>
        <w:tc>
          <w:tcPr>
            <w:tcW w:w="3200" w:type="dxa"/>
            <w:gridSpan w:val="2"/>
            <w:vMerge w:val="restart"/>
            <w:tcBorders>
              <w:top w:val="single" w:sz="4" w:space="0" w:color="000000"/>
              <w:left w:val="single" w:sz="4" w:space="0" w:color="000000"/>
              <w:right w:val="single" w:sz="4" w:space="0" w:color="000000"/>
            </w:tcBorders>
          </w:tcPr>
          <w:p w:rsidR="0034195F" w:rsidRDefault="0034195F" w:rsidP="00D85F36">
            <w:pPr>
              <w:pStyle w:val="a3"/>
              <w:wordWrap/>
              <w:snapToGrid w:val="0"/>
              <w:spacing w:beforeLines="50" w:before="120" w:line="240" w:lineRule="auto"/>
              <w:rPr>
                <w:spacing w:val="0"/>
              </w:rPr>
            </w:pPr>
            <w:bookmarkStart w:id="0" w:name="_GoBack"/>
            <w:bookmarkEnd w:id="0"/>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受付印</w:t>
            </w:r>
          </w:p>
        </w:tc>
        <w:tc>
          <w:tcPr>
            <w:tcW w:w="160" w:type="dxa"/>
            <w:tcBorders>
              <w:top w:val="nil"/>
              <w:left w:val="nil"/>
              <w:bottom w:val="nil"/>
              <w:right w:val="nil"/>
            </w:tcBorders>
          </w:tcPr>
          <w:p w:rsidR="0034195F" w:rsidRDefault="0034195F" w:rsidP="00C60D27">
            <w:pPr>
              <w:pStyle w:val="a3"/>
              <w:wordWrap/>
              <w:snapToGrid w:val="0"/>
              <w:spacing w:line="240" w:lineRule="auto"/>
              <w:rPr>
                <w:spacing w:val="0"/>
              </w:rPr>
            </w:pPr>
          </w:p>
        </w:tc>
        <w:tc>
          <w:tcPr>
            <w:tcW w:w="5760" w:type="dxa"/>
            <w:gridSpan w:val="3"/>
            <w:tcBorders>
              <w:top w:val="single" w:sz="4" w:space="0" w:color="000000"/>
              <w:left w:val="single" w:sz="4" w:space="0" w:color="000000"/>
              <w:bottom w:val="single" w:sz="4" w:space="0" w:color="000000"/>
              <w:right w:val="single" w:sz="4" w:space="0" w:color="000000"/>
            </w:tcBorders>
          </w:tcPr>
          <w:p w:rsidR="0034195F" w:rsidRDefault="0034195F" w:rsidP="008D44A7">
            <w:pPr>
              <w:pStyle w:val="a3"/>
              <w:wordWrap/>
              <w:snapToGrid w:val="0"/>
              <w:spacing w:before="120" w:line="240" w:lineRule="auto"/>
              <w:rPr>
                <w:spacing w:val="0"/>
              </w:rPr>
            </w:pPr>
            <w:r>
              <w:rPr>
                <w:rFonts w:cs="Century"/>
                <w:spacing w:val="-12"/>
              </w:rPr>
              <w:t xml:space="preserve"> </w:t>
            </w:r>
            <w:r>
              <w:rPr>
                <w:rFonts w:ascii="ＭＳ 明朝" w:hAnsi="ＭＳ 明朝" w:hint="eastAsia"/>
                <w:spacing w:val="-13"/>
              </w:rPr>
              <w:t xml:space="preserve">　　　</w:t>
            </w:r>
            <w:r w:rsidRPr="008A3524">
              <w:rPr>
                <w:rFonts w:ascii="ＭＳ Ｐゴシック" w:eastAsia="ＭＳ Ｐゴシック" w:hAnsi="ＭＳ Ｐゴシック" w:cs="ＭＳ Ｐゴシック" w:hint="eastAsia"/>
                <w:spacing w:val="75"/>
                <w:sz w:val="24"/>
                <w:szCs w:val="24"/>
                <w:fitText w:val="4640" w:id="1188781056"/>
              </w:rPr>
              <w:t>特別養子適格の確認申立</w:t>
            </w:r>
            <w:r w:rsidRPr="008A3524">
              <w:rPr>
                <w:rFonts w:ascii="ＭＳ Ｐゴシック" w:eastAsia="ＭＳ Ｐゴシック" w:hAnsi="ＭＳ Ｐゴシック" w:cs="ＭＳ Ｐゴシック" w:hint="eastAsia"/>
                <w:spacing w:val="90"/>
                <w:sz w:val="24"/>
                <w:szCs w:val="24"/>
                <w:fitText w:val="4640" w:id="1188781056"/>
              </w:rPr>
              <w:t>書</w:t>
            </w:r>
          </w:p>
        </w:tc>
      </w:tr>
      <w:tr w:rsidR="0034195F" w:rsidTr="0034195F">
        <w:trPr>
          <w:cantSplit/>
          <w:trHeight w:hRule="exact" w:val="196"/>
        </w:trPr>
        <w:tc>
          <w:tcPr>
            <w:tcW w:w="3200" w:type="dxa"/>
            <w:gridSpan w:val="2"/>
            <w:vMerge/>
            <w:tcBorders>
              <w:left w:val="single" w:sz="4" w:space="0" w:color="000000"/>
              <w:right w:val="single" w:sz="4" w:space="0" w:color="000000"/>
            </w:tcBorders>
          </w:tcPr>
          <w:p w:rsidR="0034195F" w:rsidRDefault="0034195F" w:rsidP="00C60D27">
            <w:pPr>
              <w:pStyle w:val="a3"/>
              <w:wordWrap/>
              <w:snapToGrid w:val="0"/>
              <w:spacing w:line="240" w:lineRule="auto"/>
              <w:rPr>
                <w:spacing w:val="0"/>
              </w:rPr>
            </w:pPr>
          </w:p>
        </w:tc>
        <w:tc>
          <w:tcPr>
            <w:tcW w:w="5920" w:type="dxa"/>
            <w:gridSpan w:val="4"/>
            <w:tcBorders>
              <w:top w:val="nil"/>
              <w:left w:val="nil"/>
              <w:right w:val="nil"/>
            </w:tcBorders>
          </w:tcPr>
          <w:p w:rsidR="0034195F" w:rsidRDefault="0034195F" w:rsidP="00C60D27">
            <w:pPr>
              <w:pStyle w:val="a3"/>
              <w:wordWrap/>
              <w:snapToGrid w:val="0"/>
              <w:spacing w:line="240" w:lineRule="auto"/>
              <w:rPr>
                <w:spacing w:val="0"/>
              </w:rPr>
            </w:pPr>
          </w:p>
        </w:tc>
      </w:tr>
      <w:tr w:rsidR="0034195F" w:rsidTr="0034195F">
        <w:trPr>
          <w:cantSplit/>
          <w:trHeight w:hRule="exact" w:val="855"/>
        </w:trPr>
        <w:tc>
          <w:tcPr>
            <w:tcW w:w="3200" w:type="dxa"/>
            <w:gridSpan w:val="2"/>
            <w:vMerge/>
            <w:tcBorders>
              <w:left w:val="single" w:sz="4" w:space="0" w:color="000000"/>
              <w:right w:val="single" w:sz="4" w:space="0" w:color="000000"/>
            </w:tcBorders>
          </w:tcPr>
          <w:p w:rsidR="0034195F" w:rsidRDefault="0034195F" w:rsidP="00C60D27">
            <w:pPr>
              <w:pStyle w:val="a3"/>
              <w:wordWrap/>
              <w:snapToGrid w:val="0"/>
              <w:spacing w:line="240" w:lineRule="auto"/>
              <w:rPr>
                <w:spacing w:val="0"/>
              </w:rPr>
            </w:pPr>
          </w:p>
        </w:tc>
        <w:tc>
          <w:tcPr>
            <w:tcW w:w="160" w:type="dxa"/>
            <w:vMerge w:val="restart"/>
            <w:tcBorders>
              <w:top w:val="nil"/>
              <w:left w:val="nil"/>
              <w:bottom w:val="nil"/>
              <w:right w:val="single" w:sz="4" w:space="0" w:color="auto"/>
            </w:tcBorders>
          </w:tcPr>
          <w:p w:rsidR="0034195F" w:rsidRDefault="0034195F" w:rsidP="00C60D27">
            <w:pPr>
              <w:pStyle w:val="a3"/>
              <w:wordWrap/>
              <w:snapToGrid w:val="0"/>
              <w:spacing w:line="240" w:lineRule="auto"/>
              <w:rPr>
                <w:spacing w:val="0"/>
              </w:rPr>
            </w:pPr>
          </w:p>
        </w:tc>
        <w:tc>
          <w:tcPr>
            <w:tcW w:w="798" w:type="dxa"/>
            <w:tcBorders>
              <w:top w:val="single" w:sz="4" w:space="0" w:color="auto"/>
              <w:left w:val="single" w:sz="4" w:space="0" w:color="auto"/>
              <w:bottom w:val="single" w:sz="4" w:space="0" w:color="auto"/>
              <w:right w:val="single" w:sz="4" w:space="0" w:color="auto"/>
            </w:tcBorders>
          </w:tcPr>
          <w:p w:rsidR="0034195F" w:rsidRDefault="0034195F" w:rsidP="00C60D27">
            <w:pPr>
              <w:pStyle w:val="a3"/>
              <w:wordWrap/>
              <w:snapToGrid w:val="0"/>
              <w:spacing w:before="80" w:line="240" w:lineRule="auto"/>
              <w:rPr>
                <w:spacing w:val="0"/>
              </w:rPr>
            </w:pPr>
            <w:r>
              <w:rPr>
                <w:rFonts w:cs="Century"/>
                <w:spacing w:val="0"/>
              </w:rPr>
              <w:t xml:space="preserve"> </w:t>
            </w:r>
            <w:r>
              <w:rPr>
                <w:rFonts w:ascii="ＭＳ 明朝" w:hAnsi="ＭＳ 明朝" w:hint="eastAsia"/>
                <w:spacing w:val="0"/>
                <w:sz w:val="18"/>
                <w:szCs w:val="18"/>
              </w:rPr>
              <w:t xml:space="preserve"> </w:t>
            </w:r>
          </w:p>
          <w:p w:rsidR="0034195F" w:rsidRDefault="0034195F" w:rsidP="0034195F">
            <w:pPr>
              <w:pStyle w:val="a3"/>
              <w:wordWrap/>
              <w:snapToGrid w:val="0"/>
              <w:spacing w:line="240" w:lineRule="auto"/>
              <w:ind w:firstLineChars="100" w:firstLine="160"/>
              <w:rPr>
                <w:spacing w:val="0"/>
              </w:rPr>
            </w:pPr>
            <w:r>
              <w:rPr>
                <w:spacing w:val="0"/>
              </w:rPr>
              <w:t>準口頭</w:t>
            </w:r>
          </w:p>
          <w:p w:rsidR="0034195F" w:rsidRDefault="0034195F" w:rsidP="00C60D27">
            <w:pPr>
              <w:pStyle w:val="a3"/>
              <w:wordWrap/>
              <w:snapToGrid w:val="0"/>
              <w:spacing w:line="240" w:lineRule="auto"/>
              <w:rPr>
                <w:spacing w:val="0"/>
              </w:rPr>
            </w:pPr>
          </w:p>
          <w:p w:rsidR="0034195F" w:rsidRDefault="0034195F" w:rsidP="00C60D27">
            <w:pPr>
              <w:pStyle w:val="a3"/>
              <w:wordWrap/>
              <w:snapToGrid w:val="0"/>
              <w:spacing w:line="240" w:lineRule="auto"/>
              <w:rPr>
                <w:spacing w:val="0"/>
              </w:rPr>
            </w:pPr>
          </w:p>
          <w:p w:rsidR="0034195F" w:rsidRDefault="0034195F" w:rsidP="00C60D27">
            <w:pPr>
              <w:pStyle w:val="a3"/>
              <w:wordWrap/>
              <w:snapToGrid w:val="0"/>
              <w:spacing w:line="240" w:lineRule="auto"/>
              <w:rPr>
                <w:spacing w:val="0"/>
              </w:rPr>
            </w:pPr>
          </w:p>
          <w:p w:rsidR="0034195F" w:rsidRDefault="0034195F" w:rsidP="00C60D27">
            <w:pPr>
              <w:pStyle w:val="a3"/>
              <w:wordWrap/>
              <w:snapToGrid w:val="0"/>
              <w:spacing w:line="240" w:lineRule="auto"/>
              <w:rPr>
                <w:spacing w:val="0"/>
              </w:rPr>
            </w:pPr>
          </w:p>
          <w:p w:rsidR="0034195F" w:rsidRDefault="0034195F" w:rsidP="00C60D27">
            <w:pPr>
              <w:pStyle w:val="a3"/>
              <w:wordWrap/>
              <w:snapToGrid w:val="0"/>
              <w:spacing w:line="240" w:lineRule="auto"/>
              <w:rPr>
                <w:spacing w:val="0"/>
              </w:rPr>
            </w:pPr>
          </w:p>
          <w:p w:rsidR="0034195F" w:rsidRDefault="0034195F" w:rsidP="00C60D27">
            <w:pPr>
              <w:pStyle w:val="a3"/>
              <w:wordWrap/>
              <w:snapToGrid w:val="0"/>
              <w:spacing w:line="240" w:lineRule="auto"/>
              <w:rPr>
                <w:spacing w:val="0"/>
              </w:rPr>
            </w:pPr>
          </w:p>
          <w:p w:rsidR="0034195F" w:rsidRDefault="0034195F" w:rsidP="008D44A7">
            <w:pPr>
              <w:pStyle w:val="a3"/>
              <w:wordWrap/>
              <w:snapToGrid w:val="0"/>
              <w:spacing w:line="240" w:lineRule="auto"/>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p>
        </w:tc>
        <w:tc>
          <w:tcPr>
            <w:tcW w:w="850" w:type="dxa"/>
            <w:tcBorders>
              <w:top w:val="single" w:sz="4" w:space="0" w:color="auto"/>
              <w:left w:val="single" w:sz="4" w:space="0" w:color="auto"/>
              <w:bottom w:val="single" w:sz="4" w:space="0" w:color="auto"/>
              <w:right w:val="single" w:sz="4" w:space="0" w:color="auto"/>
            </w:tcBorders>
          </w:tcPr>
          <w:p w:rsidR="0034195F" w:rsidRDefault="0034195F">
            <w:pPr>
              <w:widowControl/>
              <w:jc w:val="left"/>
              <w:rPr>
                <w:rFonts w:ascii="Century" w:eastAsia="ＭＳ 明朝" w:hAnsi="Century" w:cs="ＭＳ 明朝"/>
                <w:kern w:val="0"/>
                <w:sz w:val="16"/>
                <w:szCs w:val="16"/>
              </w:rPr>
            </w:pPr>
          </w:p>
          <w:p w:rsidR="0034195F" w:rsidRDefault="0034195F" w:rsidP="008D44A7">
            <w:pPr>
              <w:pStyle w:val="a3"/>
              <w:wordWrap/>
              <w:snapToGrid w:val="0"/>
              <w:spacing w:line="240" w:lineRule="auto"/>
              <w:rPr>
                <w:spacing w:val="0"/>
              </w:rPr>
            </w:pPr>
          </w:p>
        </w:tc>
        <w:tc>
          <w:tcPr>
            <w:tcW w:w="4112" w:type="dxa"/>
            <w:tcBorders>
              <w:left w:val="single" w:sz="4" w:space="0" w:color="auto"/>
              <w:bottom w:val="single" w:sz="4" w:space="0" w:color="auto"/>
            </w:tcBorders>
          </w:tcPr>
          <w:p w:rsidR="0034195F" w:rsidRDefault="0034195F">
            <w:pPr>
              <w:widowControl/>
              <w:jc w:val="left"/>
              <w:rPr>
                <w:rFonts w:ascii="Century" w:eastAsia="ＭＳ 明朝" w:hAnsi="Century" w:cs="ＭＳ 明朝"/>
                <w:kern w:val="0"/>
                <w:sz w:val="16"/>
                <w:szCs w:val="16"/>
              </w:rPr>
            </w:pPr>
          </w:p>
          <w:p w:rsidR="0034195F" w:rsidRDefault="0034195F" w:rsidP="008D44A7">
            <w:pPr>
              <w:pStyle w:val="a3"/>
              <w:wordWrap/>
              <w:snapToGrid w:val="0"/>
              <w:spacing w:line="240" w:lineRule="auto"/>
              <w:rPr>
                <w:spacing w:val="0"/>
              </w:rPr>
            </w:pPr>
          </w:p>
        </w:tc>
      </w:tr>
      <w:tr w:rsidR="0034195F" w:rsidTr="006174FE">
        <w:trPr>
          <w:cantSplit/>
          <w:trHeight w:hRule="exact" w:val="275"/>
        </w:trPr>
        <w:tc>
          <w:tcPr>
            <w:tcW w:w="3200" w:type="dxa"/>
            <w:gridSpan w:val="2"/>
            <w:vMerge/>
            <w:tcBorders>
              <w:left w:val="single" w:sz="4" w:space="0" w:color="000000"/>
              <w:bottom w:val="nil"/>
              <w:right w:val="single" w:sz="4" w:space="0" w:color="000000"/>
            </w:tcBorders>
          </w:tcPr>
          <w:p w:rsidR="0034195F" w:rsidRDefault="0034195F" w:rsidP="00C60D27">
            <w:pPr>
              <w:pStyle w:val="a3"/>
              <w:wordWrap/>
              <w:snapToGrid w:val="0"/>
              <w:spacing w:line="240" w:lineRule="auto"/>
              <w:rPr>
                <w:spacing w:val="0"/>
              </w:rPr>
            </w:pPr>
          </w:p>
        </w:tc>
        <w:tc>
          <w:tcPr>
            <w:tcW w:w="160" w:type="dxa"/>
            <w:vMerge/>
            <w:tcBorders>
              <w:top w:val="nil"/>
              <w:left w:val="nil"/>
              <w:bottom w:val="nil"/>
              <w:right w:val="single" w:sz="4" w:space="0" w:color="auto"/>
            </w:tcBorders>
          </w:tcPr>
          <w:p w:rsidR="0034195F" w:rsidRDefault="0034195F" w:rsidP="00C60D27">
            <w:pPr>
              <w:pStyle w:val="a3"/>
              <w:wordWrap/>
              <w:snapToGrid w:val="0"/>
              <w:spacing w:line="240" w:lineRule="auto"/>
              <w:rPr>
                <w:spacing w:val="0"/>
              </w:rPr>
            </w:pPr>
          </w:p>
        </w:tc>
        <w:tc>
          <w:tcPr>
            <w:tcW w:w="5760" w:type="dxa"/>
            <w:gridSpan w:val="3"/>
            <w:vMerge w:val="restart"/>
            <w:tcBorders>
              <w:top w:val="single" w:sz="4" w:space="0" w:color="auto"/>
              <w:left w:val="single" w:sz="4" w:space="0" w:color="auto"/>
              <w:right w:val="single" w:sz="4" w:space="0" w:color="000000"/>
            </w:tcBorders>
          </w:tcPr>
          <w:p w:rsidR="0034195F" w:rsidRDefault="0034195F" w:rsidP="0034195F">
            <w:pPr>
              <w:jc w:val="left"/>
              <w:rPr>
                <w:rFonts w:ascii="ＭＳ 明朝" w:hAnsi="ＭＳ 明朝"/>
                <w:sz w:val="18"/>
                <w:szCs w:val="18"/>
              </w:rPr>
            </w:pPr>
          </w:p>
          <w:p w:rsidR="0034195F" w:rsidRDefault="0034195F" w:rsidP="0034195F">
            <w:pPr>
              <w:jc w:val="left"/>
              <w:rPr>
                <w:rFonts w:ascii="ＭＳ 明朝" w:hAnsi="ＭＳ 明朝"/>
                <w:sz w:val="18"/>
                <w:szCs w:val="18"/>
              </w:rPr>
            </w:pPr>
          </w:p>
          <w:p w:rsidR="0034195F" w:rsidRDefault="004850A9" w:rsidP="00F2606C">
            <w:pPr>
              <w:ind w:firstLineChars="50" w:firstLine="90"/>
              <w:jc w:val="left"/>
              <w:rPr>
                <w:rFonts w:ascii="Century" w:eastAsia="ＭＳ 明朝" w:hAnsi="Century" w:cs="ＭＳ 明朝"/>
                <w:kern w:val="0"/>
                <w:sz w:val="16"/>
                <w:szCs w:val="16"/>
              </w:rPr>
            </w:pPr>
            <w:r>
              <w:rPr>
                <w:rFonts w:ascii="ＭＳ 明朝" w:hAnsi="ＭＳ 明朝"/>
                <w:sz w:val="18"/>
                <w:szCs w:val="18"/>
              </w:rPr>
              <w:t xml:space="preserve">関連事件番号　</w:t>
            </w:r>
            <w:r w:rsidR="0034195F">
              <w:rPr>
                <w:rFonts w:ascii="ＭＳ 明朝" w:hAnsi="ＭＳ 明朝"/>
                <w:sz w:val="18"/>
                <w:szCs w:val="18"/>
              </w:rPr>
              <w:t>令和　　年（家　）第　　　　　　号</w:t>
            </w:r>
          </w:p>
        </w:tc>
      </w:tr>
      <w:tr w:rsidR="0034195F" w:rsidTr="006F0955">
        <w:trPr>
          <w:cantSplit/>
          <w:trHeight w:val="815"/>
        </w:trPr>
        <w:tc>
          <w:tcPr>
            <w:tcW w:w="2400" w:type="dxa"/>
            <w:tcBorders>
              <w:top w:val="single" w:sz="4" w:space="0" w:color="000000"/>
              <w:left w:val="single" w:sz="4" w:space="0" w:color="000000"/>
              <w:bottom w:val="single" w:sz="4" w:space="0" w:color="auto"/>
              <w:right w:val="single" w:sz="4" w:space="0" w:color="000000"/>
            </w:tcBorders>
          </w:tcPr>
          <w:p w:rsidR="00481D62" w:rsidRDefault="00481D62" w:rsidP="00C60D27">
            <w:pPr>
              <w:pStyle w:val="a3"/>
              <w:snapToGrid w:val="0"/>
              <w:spacing w:before="80" w:line="240" w:lineRule="auto"/>
              <w:rPr>
                <w:rFonts w:cs="Century"/>
                <w:spacing w:val="0"/>
              </w:rPr>
            </w:pPr>
          </w:p>
          <w:p w:rsidR="0034195F" w:rsidRPr="00822A4E" w:rsidRDefault="0034195F" w:rsidP="00C60D27">
            <w:pPr>
              <w:pStyle w:val="a3"/>
              <w:snapToGrid w:val="0"/>
              <w:spacing w:before="80" w:line="240" w:lineRule="auto"/>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予納郵便切手</w:t>
            </w:r>
            <w:r>
              <w:rPr>
                <w:rFonts w:ascii="ＭＳ 明朝" w:hAnsi="ＭＳ 明朝" w:hint="eastAsia"/>
                <w:spacing w:val="0"/>
              </w:rPr>
              <w:t xml:space="preserve">            </w:t>
            </w:r>
            <w:r>
              <w:rPr>
                <w:rFonts w:ascii="ＭＳ 明朝" w:hAnsi="ＭＳ 明朝" w:hint="eastAsia"/>
              </w:rPr>
              <w:t>円</w:t>
            </w:r>
          </w:p>
        </w:tc>
        <w:tc>
          <w:tcPr>
            <w:tcW w:w="800" w:type="dxa"/>
            <w:tcBorders>
              <w:top w:val="single" w:sz="4" w:space="0" w:color="000000"/>
              <w:left w:val="nil"/>
              <w:bottom w:val="single" w:sz="4" w:space="0" w:color="auto"/>
              <w:right w:val="single" w:sz="4" w:space="0" w:color="000000"/>
            </w:tcBorders>
          </w:tcPr>
          <w:p w:rsidR="0034195F" w:rsidRDefault="0034195F" w:rsidP="00C60D27">
            <w:pPr>
              <w:pStyle w:val="a3"/>
              <w:wordWrap/>
              <w:snapToGrid w:val="0"/>
              <w:spacing w:line="240" w:lineRule="auto"/>
              <w:rPr>
                <w:spacing w:val="0"/>
              </w:rPr>
            </w:pPr>
          </w:p>
        </w:tc>
        <w:tc>
          <w:tcPr>
            <w:tcW w:w="160" w:type="dxa"/>
            <w:vMerge/>
            <w:tcBorders>
              <w:top w:val="nil"/>
              <w:left w:val="nil"/>
              <w:bottom w:val="single" w:sz="4" w:space="0" w:color="auto"/>
              <w:right w:val="single" w:sz="4" w:space="0" w:color="auto"/>
            </w:tcBorders>
          </w:tcPr>
          <w:p w:rsidR="0034195F" w:rsidRDefault="0034195F" w:rsidP="00C60D27">
            <w:pPr>
              <w:pStyle w:val="a3"/>
              <w:wordWrap/>
              <w:snapToGrid w:val="0"/>
              <w:spacing w:line="240" w:lineRule="auto"/>
              <w:rPr>
                <w:spacing w:val="0"/>
              </w:rPr>
            </w:pPr>
          </w:p>
        </w:tc>
        <w:tc>
          <w:tcPr>
            <w:tcW w:w="5760" w:type="dxa"/>
            <w:gridSpan w:val="3"/>
            <w:vMerge/>
            <w:tcBorders>
              <w:left w:val="single" w:sz="4" w:space="0" w:color="auto"/>
              <w:bottom w:val="single" w:sz="4" w:space="0" w:color="auto"/>
              <w:right w:val="single" w:sz="4" w:space="0" w:color="000000"/>
            </w:tcBorders>
          </w:tcPr>
          <w:p w:rsidR="0034195F" w:rsidRDefault="0034195F" w:rsidP="00C60D27">
            <w:pPr>
              <w:pStyle w:val="a3"/>
              <w:wordWrap/>
              <w:snapToGrid w:val="0"/>
              <w:spacing w:line="240" w:lineRule="auto"/>
              <w:rPr>
                <w:spacing w:val="0"/>
              </w:rPr>
            </w:pPr>
          </w:p>
        </w:tc>
      </w:tr>
    </w:tbl>
    <w:p w:rsidR="006F0955" w:rsidRDefault="006F0955" w:rsidP="00C60D27">
      <w:pPr>
        <w:pStyle w:val="a3"/>
        <w:wordWrap/>
        <w:snapToGrid w:val="0"/>
        <w:spacing w:line="240" w:lineRule="auto"/>
        <w:rPr>
          <w:spacing w:val="0"/>
        </w:rPr>
      </w:pPr>
    </w:p>
    <w:p w:rsidR="00D8090A" w:rsidRDefault="00D8090A" w:rsidP="00C60D27">
      <w:pPr>
        <w:pStyle w:val="a3"/>
        <w:wordWrap/>
        <w:snapToGrid w:val="0"/>
        <w:spacing w:line="240" w:lineRule="auto"/>
        <w:rPr>
          <w:spacing w:val="0"/>
        </w:rPr>
      </w:pPr>
    </w:p>
    <w:tbl>
      <w:tblPr>
        <w:tblW w:w="0" w:type="auto"/>
        <w:tblInd w:w="103" w:type="dxa"/>
        <w:tblLayout w:type="fixed"/>
        <w:tblCellMar>
          <w:left w:w="10" w:type="dxa"/>
          <w:right w:w="10" w:type="dxa"/>
        </w:tblCellMar>
        <w:tblLook w:val="0000" w:firstRow="0" w:lastRow="0" w:firstColumn="0" w:lastColumn="0" w:noHBand="0" w:noVBand="0"/>
      </w:tblPr>
      <w:tblGrid>
        <w:gridCol w:w="3200"/>
        <w:gridCol w:w="1600"/>
        <w:gridCol w:w="4320"/>
      </w:tblGrid>
      <w:tr w:rsidR="00D8090A" w:rsidTr="007C2FD5">
        <w:trPr>
          <w:cantSplit/>
          <w:trHeight w:hRule="exact" w:val="568"/>
        </w:trPr>
        <w:tc>
          <w:tcPr>
            <w:tcW w:w="3200" w:type="dxa"/>
            <w:vMerge w:val="restart"/>
            <w:tcBorders>
              <w:top w:val="single" w:sz="18" w:space="0" w:color="auto"/>
              <w:left w:val="single" w:sz="18" w:space="0" w:color="auto"/>
              <w:bottom w:val="nil"/>
              <w:right w:val="single" w:sz="4" w:space="0" w:color="000000"/>
            </w:tcBorders>
          </w:tcPr>
          <w:p w:rsidR="00D8090A" w:rsidRDefault="00D8090A" w:rsidP="00C60D27">
            <w:pPr>
              <w:pStyle w:val="a3"/>
              <w:wordWrap/>
              <w:snapToGrid w:val="0"/>
              <w:spacing w:before="80" w:line="240" w:lineRule="auto"/>
              <w:rPr>
                <w:spacing w:val="0"/>
              </w:rPr>
            </w:pPr>
            <w:r>
              <w:rPr>
                <w:rFonts w:cs="Century"/>
                <w:spacing w:val="0"/>
              </w:rPr>
              <w:t xml:space="preserve"> </w:t>
            </w:r>
            <w:r>
              <w:rPr>
                <w:rFonts w:ascii="ＭＳ 明朝" w:hAnsi="ＭＳ 明朝" w:hint="eastAsia"/>
                <w:spacing w:val="0"/>
                <w:sz w:val="20"/>
                <w:szCs w:val="20"/>
              </w:rPr>
              <w:t xml:space="preserve">      </w:t>
            </w:r>
            <w:r w:rsidR="00CD5FD5" w:rsidRPr="00B54E86">
              <w:rPr>
                <w:rFonts w:ascii="ＭＳ 明朝" w:hAnsi="ＭＳ 明朝" w:hint="eastAsia"/>
                <w:b/>
                <w:color w:val="4F81BD" w:themeColor="accent1"/>
                <w:spacing w:val="0"/>
                <w:sz w:val="20"/>
                <w:szCs w:val="20"/>
              </w:rPr>
              <w:t>〇　〇</w:t>
            </w:r>
            <w:r w:rsidR="00CD5FD5">
              <w:rPr>
                <w:rFonts w:ascii="ＭＳ 明朝" w:hAnsi="ＭＳ 明朝" w:hint="eastAsia"/>
                <w:spacing w:val="0"/>
                <w:sz w:val="20"/>
                <w:szCs w:val="20"/>
              </w:rPr>
              <w:t xml:space="preserve">  </w:t>
            </w:r>
            <w:r>
              <w:rPr>
                <w:rFonts w:ascii="ＭＳ 明朝" w:hAnsi="ＭＳ 明朝" w:hint="eastAsia"/>
                <w:spacing w:val="0"/>
                <w:sz w:val="20"/>
                <w:szCs w:val="20"/>
              </w:rPr>
              <w:t xml:space="preserve">  </w:t>
            </w:r>
            <w:r>
              <w:rPr>
                <w:rFonts w:ascii="ＭＳ 明朝" w:hAnsi="ＭＳ 明朝" w:hint="eastAsia"/>
                <w:sz w:val="20"/>
                <w:szCs w:val="20"/>
              </w:rPr>
              <w:t>家</w:t>
            </w:r>
            <w:r>
              <w:rPr>
                <w:rFonts w:ascii="ＭＳ 明朝" w:hAnsi="ＭＳ 明朝" w:hint="eastAsia"/>
                <w:spacing w:val="0"/>
                <w:sz w:val="20"/>
                <w:szCs w:val="20"/>
              </w:rPr>
              <w:t xml:space="preserve"> </w:t>
            </w:r>
            <w:r>
              <w:rPr>
                <w:rFonts w:ascii="ＭＳ 明朝" w:hAnsi="ＭＳ 明朝" w:hint="eastAsia"/>
                <w:sz w:val="20"/>
                <w:szCs w:val="20"/>
              </w:rPr>
              <w:t>庭</w:t>
            </w:r>
            <w:r>
              <w:rPr>
                <w:rFonts w:ascii="ＭＳ 明朝" w:hAnsi="ＭＳ 明朝" w:hint="eastAsia"/>
                <w:spacing w:val="0"/>
                <w:sz w:val="20"/>
                <w:szCs w:val="20"/>
              </w:rPr>
              <w:t xml:space="preserve"> </w:t>
            </w:r>
            <w:r>
              <w:rPr>
                <w:rFonts w:ascii="ＭＳ 明朝" w:hAnsi="ＭＳ 明朝" w:hint="eastAsia"/>
                <w:sz w:val="20"/>
                <w:szCs w:val="20"/>
              </w:rPr>
              <w:t>裁</w:t>
            </w:r>
            <w:r>
              <w:rPr>
                <w:rFonts w:ascii="ＭＳ 明朝" w:hAnsi="ＭＳ 明朝" w:hint="eastAsia"/>
                <w:spacing w:val="0"/>
                <w:sz w:val="20"/>
                <w:szCs w:val="20"/>
              </w:rPr>
              <w:t xml:space="preserve"> </w:t>
            </w:r>
            <w:r>
              <w:rPr>
                <w:rFonts w:ascii="ＭＳ 明朝" w:hAnsi="ＭＳ 明朝" w:hint="eastAsia"/>
                <w:sz w:val="20"/>
                <w:szCs w:val="20"/>
              </w:rPr>
              <w:t>判</w:t>
            </w:r>
            <w:r>
              <w:rPr>
                <w:rFonts w:ascii="ＭＳ 明朝" w:hAnsi="ＭＳ 明朝" w:hint="eastAsia"/>
                <w:spacing w:val="0"/>
                <w:sz w:val="20"/>
                <w:szCs w:val="20"/>
              </w:rPr>
              <w:t xml:space="preserve"> </w:t>
            </w:r>
            <w:r>
              <w:rPr>
                <w:rFonts w:ascii="ＭＳ 明朝" w:hAnsi="ＭＳ 明朝" w:hint="eastAsia"/>
                <w:sz w:val="20"/>
                <w:szCs w:val="20"/>
              </w:rPr>
              <w:t>所</w:t>
            </w:r>
          </w:p>
          <w:p w:rsidR="00D8090A" w:rsidRDefault="00D8090A" w:rsidP="00C60D27">
            <w:pPr>
              <w:pStyle w:val="a3"/>
              <w:wordWrap/>
              <w:snapToGrid w:val="0"/>
              <w:spacing w:line="240" w:lineRule="auto"/>
              <w:rPr>
                <w:spacing w:val="0"/>
              </w:rPr>
            </w:pPr>
            <w:r>
              <w:rPr>
                <w:rFonts w:cs="Century"/>
                <w:spacing w:val="0"/>
              </w:rPr>
              <w:t xml:space="preserve"> </w:t>
            </w:r>
            <w:r>
              <w:rPr>
                <w:rFonts w:ascii="ＭＳ 明朝" w:hAnsi="ＭＳ 明朝" w:hint="eastAsia"/>
                <w:spacing w:val="0"/>
                <w:sz w:val="20"/>
                <w:szCs w:val="20"/>
              </w:rPr>
              <w:t xml:space="preserve">                        </w:t>
            </w:r>
            <w:r>
              <w:rPr>
                <w:rFonts w:ascii="ＭＳ 明朝" w:hAnsi="ＭＳ 明朝" w:hint="eastAsia"/>
                <w:sz w:val="20"/>
                <w:szCs w:val="20"/>
              </w:rPr>
              <w:t>御</w:t>
            </w:r>
            <w:r>
              <w:rPr>
                <w:rFonts w:ascii="ＭＳ 明朝" w:hAnsi="ＭＳ 明朝" w:hint="eastAsia"/>
                <w:spacing w:val="0"/>
                <w:sz w:val="20"/>
                <w:szCs w:val="20"/>
              </w:rPr>
              <w:t xml:space="preserve"> </w:t>
            </w:r>
            <w:r>
              <w:rPr>
                <w:rFonts w:ascii="ＭＳ 明朝" w:hAnsi="ＭＳ 明朝" w:hint="eastAsia"/>
                <w:sz w:val="20"/>
                <w:szCs w:val="20"/>
              </w:rPr>
              <w:t>中</w:t>
            </w:r>
          </w:p>
          <w:p w:rsidR="00D8090A" w:rsidRDefault="00D8090A" w:rsidP="00C60D27">
            <w:pPr>
              <w:pStyle w:val="a3"/>
              <w:wordWrap/>
              <w:snapToGrid w:val="0"/>
              <w:spacing w:line="240" w:lineRule="auto"/>
              <w:rPr>
                <w:spacing w:val="0"/>
              </w:rPr>
            </w:pPr>
          </w:p>
          <w:p w:rsidR="00D8090A" w:rsidRDefault="00D8090A" w:rsidP="000C3179">
            <w:pPr>
              <w:pStyle w:val="a3"/>
              <w:wordWrap/>
              <w:snapToGrid w:val="0"/>
              <w:spacing w:line="240" w:lineRule="auto"/>
              <w:rPr>
                <w:spacing w:val="0"/>
              </w:rPr>
            </w:pPr>
            <w:r>
              <w:rPr>
                <w:rFonts w:cs="Century"/>
                <w:spacing w:val="0"/>
              </w:rPr>
              <w:t xml:space="preserve"> </w:t>
            </w:r>
            <w:r>
              <w:rPr>
                <w:rFonts w:ascii="ＭＳ 明朝" w:hAnsi="ＭＳ 明朝" w:hint="eastAsia"/>
                <w:spacing w:val="0"/>
                <w:sz w:val="20"/>
                <w:szCs w:val="20"/>
              </w:rPr>
              <w:t xml:space="preserve"> </w:t>
            </w:r>
            <w:r w:rsidR="0018631A">
              <w:rPr>
                <w:rFonts w:ascii="ＭＳ 明朝" w:hAnsi="ＭＳ 明朝" w:hint="eastAsia"/>
                <w:spacing w:val="0"/>
                <w:sz w:val="20"/>
                <w:szCs w:val="20"/>
              </w:rPr>
              <w:t>令和</w:t>
            </w:r>
            <w:r w:rsidR="000C3179">
              <w:rPr>
                <w:rFonts w:ascii="ＭＳ 明朝" w:hAnsi="ＭＳ 明朝" w:hint="eastAsia"/>
                <w:spacing w:val="0"/>
                <w:sz w:val="20"/>
                <w:szCs w:val="20"/>
              </w:rPr>
              <w:t xml:space="preserve">　</w:t>
            </w:r>
            <w:r w:rsidR="000C3179" w:rsidRPr="00B54E86">
              <w:rPr>
                <w:rFonts w:ascii="ＭＳ 明朝" w:hAnsi="ＭＳ 明朝" w:hint="eastAsia"/>
                <w:b/>
                <w:color w:val="4F81BD" w:themeColor="accent1"/>
                <w:sz w:val="20"/>
                <w:szCs w:val="20"/>
              </w:rPr>
              <w:t>〇</w:t>
            </w:r>
            <w:r w:rsidR="000C3179">
              <w:rPr>
                <w:rFonts w:ascii="ＭＳ 明朝" w:hAnsi="ＭＳ 明朝" w:hint="eastAsia"/>
                <w:sz w:val="20"/>
                <w:szCs w:val="20"/>
              </w:rPr>
              <w:t xml:space="preserve">　年　</w:t>
            </w:r>
            <w:r w:rsidR="000C3179" w:rsidRPr="00B54E86">
              <w:rPr>
                <w:rFonts w:ascii="ＭＳ 明朝" w:hAnsi="ＭＳ 明朝" w:hint="eastAsia"/>
                <w:b/>
                <w:color w:val="4F81BD" w:themeColor="accent1"/>
                <w:sz w:val="20"/>
                <w:szCs w:val="20"/>
              </w:rPr>
              <w:t>〇</w:t>
            </w:r>
            <w:r w:rsidR="000C3179">
              <w:rPr>
                <w:rFonts w:ascii="ＭＳ 明朝" w:hAnsi="ＭＳ 明朝" w:hint="eastAsia"/>
                <w:sz w:val="20"/>
                <w:szCs w:val="20"/>
              </w:rPr>
              <w:t xml:space="preserve">　月</w:t>
            </w:r>
            <w:r w:rsidR="000C3179" w:rsidRPr="00B54E86">
              <w:rPr>
                <w:rFonts w:ascii="ＭＳ 明朝" w:hAnsi="ＭＳ 明朝" w:hint="eastAsia"/>
                <w:b/>
                <w:color w:val="4F81BD" w:themeColor="accent1"/>
                <w:sz w:val="20"/>
                <w:szCs w:val="20"/>
              </w:rPr>
              <w:t xml:space="preserve">　〇</w:t>
            </w:r>
            <w:r w:rsidR="000C3179">
              <w:rPr>
                <w:rFonts w:ascii="ＭＳ 明朝" w:hAnsi="ＭＳ 明朝" w:hint="eastAsia"/>
                <w:sz w:val="20"/>
                <w:szCs w:val="20"/>
              </w:rPr>
              <w:t xml:space="preserve">　</w:t>
            </w:r>
            <w:r>
              <w:rPr>
                <w:rFonts w:ascii="ＭＳ 明朝" w:hAnsi="ＭＳ 明朝" w:hint="eastAsia"/>
                <w:sz w:val="20"/>
                <w:szCs w:val="20"/>
              </w:rPr>
              <w:t>日</w:t>
            </w:r>
          </w:p>
        </w:tc>
        <w:tc>
          <w:tcPr>
            <w:tcW w:w="1600" w:type="dxa"/>
            <w:vMerge w:val="restart"/>
            <w:tcBorders>
              <w:top w:val="single" w:sz="18" w:space="0" w:color="auto"/>
              <w:left w:val="nil"/>
              <w:bottom w:val="nil"/>
              <w:right w:val="single" w:sz="4" w:space="0" w:color="000000"/>
            </w:tcBorders>
          </w:tcPr>
          <w:p w:rsidR="00D8090A" w:rsidRPr="006B24FA" w:rsidRDefault="00D8090A" w:rsidP="00D85F36">
            <w:pPr>
              <w:pStyle w:val="a3"/>
              <w:wordWrap/>
              <w:snapToGrid w:val="0"/>
              <w:spacing w:beforeLines="50" w:before="120" w:line="240" w:lineRule="auto"/>
              <w:rPr>
                <w:spacing w:val="0"/>
              </w:rPr>
            </w:pPr>
            <w:r w:rsidRPr="006B24FA">
              <w:rPr>
                <w:rFonts w:cs="Century"/>
                <w:spacing w:val="0"/>
              </w:rPr>
              <w:t xml:space="preserve"> </w:t>
            </w:r>
            <w:r w:rsidRPr="006B24FA">
              <w:rPr>
                <w:rFonts w:ascii="ＭＳ 明朝" w:hAnsi="ＭＳ 明朝" w:hint="eastAsia"/>
                <w:spacing w:val="0"/>
              </w:rPr>
              <w:t xml:space="preserve"> </w:t>
            </w:r>
            <w:r w:rsidRPr="006B24FA">
              <w:rPr>
                <w:rFonts w:ascii="ＭＳ 明朝" w:hAnsi="ＭＳ 明朝" w:hint="eastAsia"/>
                <w:sz w:val="20"/>
                <w:szCs w:val="20"/>
              </w:rPr>
              <w:t>申　立　人</w:t>
            </w:r>
            <w:r w:rsidR="00573538">
              <w:rPr>
                <w:rFonts w:ascii="ＭＳ 明朝" w:hAnsi="ＭＳ 明朝" w:hint="eastAsia"/>
                <w:sz w:val="20"/>
                <w:szCs w:val="20"/>
              </w:rPr>
              <w:t xml:space="preserve">　ら</w:t>
            </w:r>
          </w:p>
          <w:p w:rsidR="00D8090A" w:rsidRPr="0018631A" w:rsidRDefault="00082920" w:rsidP="00082920">
            <w:pPr>
              <w:pStyle w:val="a3"/>
              <w:wordWrap/>
              <w:snapToGrid w:val="0"/>
              <w:spacing w:line="240" w:lineRule="auto"/>
              <w:ind w:firstLineChars="50" w:firstLine="89"/>
              <w:rPr>
                <w:spacing w:val="0"/>
                <w:sz w:val="18"/>
                <w:szCs w:val="18"/>
              </w:rPr>
            </w:pPr>
            <w:r w:rsidRPr="0018631A">
              <w:rPr>
                <w:rFonts w:ascii="ＭＳ 明朝" w:hAnsi="ＭＳ 明朝" w:hint="eastAsia"/>
                <w:sz w:val="18"/>
                <w:szCs w:val="18"/>
              </w:rPr>
              <w:t>（</w:t>
            </w:r>
            <w:r w:rsidR="00D8090A" w:rsidRPr="0018631A">
              <w:rPr>
                <w:rFonts w:ascii="ＭＳ 明朝" w:hAnsi="ＭＳ 明朝" w:hint="eastAsia"/>
                <w:sz w:val="18"/>
                <w:szCs w:val="18"/>
              </w:rPr>
              <w:t>養親となる者</w:t>
            </w:r>
            <w:r w:rsidRPr="0018631A">
              <w:rPr>
                <w:rFonts w:ascii="ＭＳ 明朝" w:hAnsi="ＭＳ 明朝" w:hint="eastAsia"/>
                <w:sz w:val="18"/>
                <w:szCs w:val="18"/>
              </w:rPr>
              <w:t>）</w:t>
            </w:r>
          </w:p>
          <w:p w:rsidR="00D8090A" w:rsidRPr="006B24FA" w:rsidRDefault="00D8090A" w:rsidP="00C60D27">
            <w:pPr>
              <w:pStyle w:val="a3"/>
              <w:wordWrap/>
              <w:snapToGrid w:val="0"/>
              <w:spacing w:line="240" w:lineRule="auto"/>
              <w:rPr>
                <w:spacing w:val="0"/>
              </w:rPr>
            </w:pPr>
          </w:p>
          <w:p w:rsidR="0042352D" w:rsidRPr="006B24FA" w:rsidRDefault="00D8090A" w:rsidP="0042352D">
            <w:pPr>
              <w:pStyle w:val="a3"/>
              <w:wordWrap/>
              <w:snapToGrid w:val="0"/>
              <w:spacing w:line="240" w:lineRule="auto"/>
              <w:rPr>
                <w:spacing w:val="0"/>
                <w:sz w:val="20"/>
                <w:szCs w:val="20"/>
              </w:rPr>
            </w:pPr>
            <w:r w:rsidRPr="006B24FA">
              <w:rPr>
                <w:rFonts w:cs="Century"/>
                <w:spacing w:val="-8"/>
              </w:rPr>
              <w:t xml:space="preserve"> </w:t>
            </w:r>
            <w:r w:rsidR="00082920" w:rsidRPr="006B24FA">
              <w:rPr>
                <w:rFonts w:cs="Century" w:hint="eastAsia"/>
                <w:spacing w:val="-8"/>
              </w:rPr>
              <w:t xml:space="preserve"> </w:t>
            </w:r>
            <w:r w:rsidRPr="006B24FA">
              <w:rPr>
                <w:rFonts w:ascii="ＭＳ 明朝" w:hAnsi="ＭＳ 明朝" w:hint="eastAsia"/>
                <w:spacing w:val="-8"/>
              </w:rPr>
              <w:t xml:space="preserve"> </w:t>
            </w:r>
            <w:r w:rsidR="0042352D" w:rsidRPr="006B24FA">
              <w:rPr>
                <w:rFonts w:ascii="ＭＳ 明朝" w:hAnsi="ＭＳ 明朝" w:hint="eastAsia"/>
                <w:spacing w:val="0"/>
                <w:sz w:val="20"/>
                <w:szCs w:val="20"/>
              </w:rPr>
              <w:t>の記名押印</w:t>
            </w:r>
          </w:p>
          <w:p w:rsidR="00D8090A" w:rsidRPr="006B24FA" w:rsidRDefault="00D8090A" w:rsidP="00C60D27">
            <w:pPr>
              <w:pStyle w:val="a3"/>
              <w:wordWrap/>
              <w:snapToGrid w:val="0"/>
              <w:spacing w:line="240" w:lineRule="auto"/>
              <w:rPr>
                <w:spacing w:val="0"/>
              </w:rPr>
            </w:pPr>
          </w:p>
        </w:tc>
        <w:tc>
          <w:tcPr>
            <w:tcW w:w="4320" w:type="dxa"/>
            <w:vMerge w:val="restart"/>
            <w:tcBorders>
              <w:top w:val="single" w:sz="18" w:space="0" w:color="auto"/>
              <w:left w:val="nil"/>
              <w:bottom w:val="nil"/>
              <w:right w:val="single" w:sz="18" w:space="0" w:color="auto"/>
            </w:tcBorders>
          </w:tcPr>
          <w:p w:rsidR="00D8090A" w:rsidRPr="00CD5FD5" w:rsidRDefault="00D569AE" w:rsidP="00C60D27">
            <w:pPr>
              <w:pStyle w:val="a3"/>
              <w:wordWrap/>
              <w:snapToGrid w:val="0"/>
              <w:spacing w:before="80" w:line="240" w:lineRule="auto"/>
              <w:rPr>
                <w:spacing w:val="0"/>
              </w:rPr>
            </w:pPr>
            <w:r>
              <w:rPr>
                <w:rFonts w:ascii="ＭＳ 明朝" w:hAnsi="ＭＳ 明朝" w:hint="eastAsia"/>
                <w:b/>
                <w:noProof/>
                <w:color w:val="0070C0"/>
                <w:sz w:val="24"/>
                <w:szCs w:val="24"/>
              </w:rPr>
              <mc:AlternateContent>
                <mc:Choice Requires="wps">
                  <w:drawing>
                    <wp:anchor distT="0" distB="0" distL="114300" distR="114300" simplePos="0" relativeHeight="251691008" behindDoc="0" locked="0" layoutInCell="1" allowOverlap="1" wp14:anchorId="6F811E4B" wp14:editId="477419A2">
                      <wp:simplePos x="0" y="0"/>
                      <wp:positionH relativeFrom="column">
                        <wp:posOffset>1961515</wp:posOffset>
                      </wp:positionH>
                      <wp:positionV relativeFrom="paragraph">
                        <wp:posOffset>161290</wp:posOffset>
                      </wp:positionV>
                      <wp:extent cx="219075" cy="20955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219075" cy="2095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94CAE8" id="円/楕円 6" o:spid="_x0000_s1026" style="position:absolute;left:0;text-align:left;margin-left:154.45pt;margin-top:12.7pt;width:17.25pt;height: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" filled="f" strokecolor="red" strokeweight="2pt"/>
                  </w:pict>
                </mc:Fallback>
              </mc:AlternateContent>
            </w:r>
          </w:p>
          <w:p w:rsidR="00D8090A" w:rsidRPr="006B24FA" w:rsidRDefault="002F6D42" w:rsidP="002F6D42">
            <w:pPr>
              <w:pStyle w:val="a3"/>
              <w:wordWrap/>
              <w:snapToGrid w:val="0"/>
              <w:spacing w:line="240" w:lineRule="auto"/>
              <w:ind w:firstLineChars="100" w:firstLine="239"/>
              <w:rPr>
                <w:spacing w:val="0"/>
              </w:rPr>
            </w:pPr>
            <w:r w:rsidRPr="00696D86">
              <w:rPr>
                <w:rFonts w:ascii="ＭＳ 明朝" w:hAnsi="ＭＳ 明朝" w:hint="eastAsia"/>
                <w:b/>
                <w:color w:val="0070C0"/>
                <w:sz w:val="24"/>
                <w:szCs w:val="24"/>
              </w:rPr>
              <w:t>甲　山　乙　郎</w:t>
            </w:r>
            <w:r w:rsidR="00CD5FD5" w:rsidRPr="00B54E86">
              <w:rPr>
                <w:rFonts w:ascii="ＭＳ 明朝" w:hAnsi="ＭＳ 明朝" w:hint="eastAsia"/>
                <w:b/>
                <w:color w:val="4F81BD" w:themeColor="accent1"/>
                <w:sz w:val="18"/>
                <w:szCs w:val="18"/>
              </w:rPr>
              <w:t xml:space="preserve">　</w:t>
            </w:r>
            <w:r w:rsidR="00B54E86">
              <w:rPr>
                <w:rFonts w:ascii="ＭＳ 明朝" w:hAnsi="ＭＳ 明朝" w:hint="eastAsia"/>
                <w:sz w:val="18"/>
                <w:szCs w:val="18"/>
              </w:rPr>
              <w:t xml:space="preserve">　　　　　</w:t>
            </w:r>
            <w:r>
              <w:rPr>
                <w:rFonts w:ascii="ＭＳ 明朝" w:hAnsi="ＭＳ 明朝" w:hint="eastAsia"/>
                <w:sz w:val="18"/>
                <w:szCs w:val="18"/>
              </w:rPr>
              <w:t xml:space="preserve">　</w:t>
            </w:r>
            <w:r w:rsidR="00B54E86" w:rsidRPr="00B54E86">
              <w:rPr>
                <w:rFonts w:ascii="ＭＳ 明朝" w:hAnsi="ＭＳ 明朝" w:hint="eastAsia"/>
                <w:color w:val="FF0000"/>
                <w:sz w:val="18"/>
                <w:szCs w:val="18"/>
              </w:rPr>
              <w:t>印</w:t>
            </w:r>
          </w:p>
          <w:p w:rsidR="00D8090A" w:rsidRPr="00CD5FD5" w:rsidRDefault="00D8090A" w:rsidP="00C60D27">
            <w:pPr>
              <w:pStyle w:val="a3"/>
              <w:wordWrap/>
              <w:snapToGrid w:val="0"/>
              <w:spacing w:line="240" w:lineRule="auto"/>
              <w:rPr>
                <w:spacing w:val="0"/>
              </w:rPr>
            </w:pPr>
          </w:p>
          <w:p w:rsidR="00D8090A" w:rsidRPr="006B24FA" w:rsidRDefault="00D8090A" w:rsidP="00C60D27">
            <w:pPr>
              <w:pStyle w:val="a3"/>
              <w:wordWrap/>
              <w:snapToGrid w:val="0"/>
              <w:spacing w:line="240" w:lineRule="auto"/>
              <w:rPr>
                <w:spacing w:val="0"/>
              </w:rPr>
            </w:pPr>
          </w:p>
          <w:p w:rsidR="00D8090A" w:rsidRPr="006B24FA" w:rsidRDefault="00D8090A" w:rsidP="00C60D27">
            <w:pPr>
              <w:pStyle w:val="a3"/>
              <w:wordWrap/>
              <w:snapToGrid w:val="0"/>
              <w:spacing w:line="240" w:lineRule="auto"/>
              <w:rPr>
                <w:spacing w:val="0"/>
              </w:rPr>
            </w:pPr>
            <w:r w:rsidRPr="006B24FA">
              <w:rPr>
                <w:rFonts w:cs="Century"/>
                <w:spacing w:val="0"/>
              </w:rPr>
              <w:t xml:space="preserve"> </w:t>
            </w:r>
            <w:r w:rsidRPr="006B24FA">
              <w:rPr>
                <w:rFonts w:ascii="ＭＳ 明朝" w:hAnsi="ＭＳ 明朝" w:hint="eastAsia"/>
                <w:sz w:val="18"/>
                <w:szCs w:val="18"/>
              </w:rPr>
              <w:t xml:space="preserve">　　　　　　　　　　　　　　　　　　　　　印</w:t>
            </w:r>
          </w:p>
        </w:tc>
      </w:tr>
      <w:tr w:rsidR="00D8090A" w:rsidTr="007C2FD5">
        <w:trPr>
          <w:cantSplit/>
          <w:trHeight w:hRule="exact" w:val="77"/>
        </w:trPr>
        <w:tc>
          <w:tcPr>
            <w:tcW w:w="3200" w:type="dxa"/>
            <w:vMerge/>
            <w:tcBorders>
              <w:top w:val="nil"/>
              <w:left w:val="single" w:sz="18" w:space="0" w:color="auto"/>
              <w:bottom w:val="nil"/>
              <w:right w:val="single" w:sz="4" w:space="0" w:color="000000"/>
            </w:tcBorders>
          </w:tcPr>
          <w:p w:rsidR="00D8090A" w:rsidRDefault="00D8090A" w:rsidP="00C60D27">
            <w:pPr>
              <w:pStyle w:val="a3"/>
              <w:wordWrap/>
              <w:snapToGrid w:val="0"/>
              <w:spacing w:line="240" w:lineRule="auto"/>
              <w:rPr>
                <w:spacing w:val="0"/>
              </w:rPr>
            </w:pPr>
          </w:p>
        </w:tc>
        <w:tc>
          <w:tcPr>
            <w:tcW w:w="1600" w:type="dxa"/>
            <w:vMerge/>
            <w:tcBorders>
              <w:top w:val="nil"/>
              <w:left w:val="nil"/>
              <w:bottom w:val="nil"/>
              <w:right w:val="single" w:sz="4" w:space="0" w:color="000000"/>
            </w:tcBorders>
          </w:tcPr>
          <w:p w:rsidR="00D8090A" w:rsidRDefault="00D8090A" w:rsidP="00C60D27">
            <w:pPr>
              <w:pStyle w:val="a3"/>
              <w:wordWrap/>
              <w:snapToGrid w:val="0"/>
              <w:spacing w:line="240" w:lineRule="auto"/>
              <w:rPr>
                <w:spacing w:val="0"/>
              </w:rPr>
            </w:pPr>
          </w:p>
        </w:tc>
        <w:tc>
          <w:tcPr>
            <w:tcW w:w="4320" w:type="dxa"/>
            <w:vMerge/>
            <w:tcBorders>
              <w:top w:val="nil"/>
              <w:left w:val="nil"/>
              <w:bottom w:val="dashed" w:sz="4" w:space="0" w:color="808080" w:themeColor="background1" w:themeShade="80"/>
              <w:right w:val="single" w:sz="18" w:space="0" w:color="auto"/>
            </w:tcBorders>
          </w:tcPr>
          <w:p w:rsidR="00D8090A" w:rsidRDefault="00D8090A" w:rsidP="00C60D27">
            <w:pPr>
              <w:pStyle w:val="a3"/>
              <w:wordWrap/>
              <w:snapToGrid w:val="0"/>
              <w:spacing w:line="240" w:lineRule="auto"/>
              <w:rPr>
                <w:spacing w:val="0"/>
              </w:rPr>
            </w:pPr>
          </w:p>
        </w:tc>
      </w:tr>
      <w:tr w:rsidR="00D8090A" w:rsidTr="007C2FD5">
        <w:trPr>
          <w:cantSplit/>
          <w:trHeight w:hRule="exact" w:val="642"/>
        </w:trPr>
        <w:tc>
          <w:tcPr>
            <w:tcW w:w="3200" w:type="dxa"/>
            <w:vMerge/>
            <w:tcBorders>
              <w:top w:val="nil"/>
              <w:left w:val="single" w:sz="18" w:space="0" w:color="auto"/>
              <w:bottom w:val="single" w:sz="18" w:space="0" w:color="auto"/>
              <w:right w:val="single" w:sz="4" w:space="0" w:color="000000"/>
            </w:tcBorders>
          </w:tcPr>
          <w:p w:rsidR="00D8090A" w:rsidRDefault="00D8090A" w:rsidP="00C60D27">
            <w:pPr>
              <w:pStyle w:val="a3"/>
              <w:wordWrap/>
              <w:snapToGrid w:val="0"/>
              <w:spacing w:line="240" w:lineRule="auto"/>
              <w:rPr>
                <w:spacing w:val="0"/>
              </w:rPr>
            </w:pPr>
          </w:p>
        </w:tc>
        <w:tc>
          <w:tcPr>
            <w:tcW w:w="1600" w:type="dxa"/>
            <w:vMerge/>
            <w:tcBorders>
              <w:top w:val="nil"/>
              <w:left w:val="nil"/>
              <w:bottom w:val="single" w:sz="18" w:space="0" w:color="auto"/>
              <w:right w:val="single" w:sz="4" w:space="0" w:color="000000"/>
            </w:tcBorders>
          </w:tcPr>
          <w:p w:rsidR="00D8090A" w:rsidRDefault="00D8090A" w:rsidP="00C60D27">
            <w:pPr>
              <w:pStyle w:val="a3"/>
              <w:wordWrap/>
              <w:snapToGrid w:val="0"/>
              <w:spacing w:line="240" w:lineRule="auto"/>
              <w:rPr>
                <w:spacing w:val="0"/>
              </w:rPr>
            </w:pPr>
          </w:p>
        </w:tc>
        <w:tc>
          <w:tcPr>
            <w:tcW w:w="4320" w:type="dxa"/>
            <w:tcBorders>
              <w:top w:val="dashed" w:sz="4" w:space="0" w:color="808080" w:themeColor="background1" w:themeShade="80"/>
              <w:left w:val="nil"/>
              <w:bottom w:val="single" w:sz="18" w:space="0" w:color="auto"/>
              <w:right w:val="single" w:sz="18" w:space="0" w:color="auto"/>
            </w:tcBorders>
          </w:tcPr>
          <w:p w:rsidR="00D8090A" w:rsidRDefault="00D569AE" w:rsidP="00C60D27">
            <w:pPr>
              <w:pStyle w:val="a3"/>
              <w:snapToGrid w:val="0"/>
              <w:spacing w:line="240" w:lineRule="auto"/>
              <w:rPr>
                <w:spacing w:val="0"/>
              </w:rPr>
            </w:pPr>
            <w:r>
              <w:rPr>
                <w:rFonts w:ascii="ＭＳ 明朝" w:hAnsi="ＭＳ 明朝" w:hint="eastAsia"/>
                <w:b/>
                <w:noProof/>
                <w:color w:val="0070C0"/>
                <w:sz w:val="24"/>
                <w:szCs w:val="24"/>
              </w:rPr>
              <mc:AlternateContent>
                <mc:Choice Requires="wps">
                  <w:drawing>
                    <wp:anchor distT="0" distB="0" distL="114300" distR="114300" simplePos="0" relativeHeight="251693056" behindDoc="0" locked="0" layoutInCell="1" allowOverlap="1" wp14:anchorId="6F811E4B" wp14:editId="477419A2">
                      <wp:simplePos x="0" y="0"/>
                      <wp:positionH relativeFrom="column">
                        <wp:posOffset>1958340</wp:posOffset>
                      </wp:positionH>
                      <wp:positionV relativeFrom="paragraph">
                        <wp:posOffset>116840</wp:posOffset>
                      </wp:positionV>
                      <wp:extent cx="219075" cy="209550"/>
                      <wp:effectExtent l="0" t="0" r="28575" b="19050"/>
                      <wp:wrapNone/>
                      <wp:docPr id="15" name="円/楕円 15"/>
                      <wp:cNvGraphicFramePr/>
                      <a:graphic xmlns:a="http://schemas.openxmlformats.org/drawingml/2006/main">
                        <a:graphicData uri="http://schemas.microsoft.com/office/word/2010/wordprocessingShape">
                          <wps:wsp>
                            <wps:cNvSpPr/>
                            <wps:spPr>
                              <a:xfrm>
                                <a:off x="0" y="0"/>
                                <a:ext cx="219075" cy="2095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B19C89" id="円/楕円 15" o:spid="_x0000_s1026" style="position:absolute;left:0;text-align:left;margin-left:154.2pt;margin-top:9.2pt;width:17.25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" filled="f" strokecolor="red" strokeweight="2pt"/>
                  </w:pict>
                </mc:Fallback>
              </mc:AlternateContent>
            </w:r>
            <w:r w:rsidR="0012210E">
              <w:rPr>
                <w:rFonts w:hint="eastAsia"/>
                <w:spacing w:val="0"/>
              </w:rPr>
              <w:t xml:space="preserve">                                     </w:t>
            </w:r>
          </w:p>
          <w:p w:rsidR="0012210E" w:rsidRPr="00CD5FD5" w:rsidRDefault="0012210E" w:rsidP="002F6D42">
            <w:pPr>
              <w:pStyle w:val="a3"/>
              <w:wordWrap/>
              <w:snapToGrid w:val="0"/>
              <w:spacing w:line="240" w:lineRule="auto"/>
              <w:rPr>
                <w:spacing w:val="0"/>
              </w:rPr>
            </w:pPr>
            <w:r>
              <w:rPr>
                <w:spacing w:val="0"/>
              </w:rPr>
              <w:t xml:space="preserve"> </w:t>
            </w:r>
            <w:r w:rsidR="002F6D42">
              <w:rPr>
                <w:spacing w:val="0"/>
              </w:rPr>
              <w:t xml:space="preserve">　</w:t>
            </w:r>
            <w:r w:rsidR="002F6D42" w:rsidRPr="00696D86">
              <w:rPr>
                <w:b/>
                <w:color w:val="0070C0"/>
                <w:spacing w:val="0"/>
                <w:sz w:val="24"/>
                <w:szCs w:val="24"/>
              </w:rPr>
              <w:t>甲　山</w:t>
            </w:r>
            <w:r w:rsidR="002F6D42" w:rsidRPr="00696D86">
              <w:rPr>
                <w:rFonts w:hint="eastAsia"/>
                <w:b/>
                <w:color w:val="0070C0"/>
                <w:spacing w:val="0"/>
                <w:sz w:val="24"/>
                <w:szCs w:val="24"/>
              </w:rPr>
              <w:t xml:space="preserve">  </w:t>
            </w:r>
            <w:r w:rsidR="002F6D42" w:rsidRPr="00696D86">
              <w:rPr>
                <w:b/>
                <w:color w:val="0070C0"/>
                <w:spacing w:val="0"/>
                <w:sz w:val="24"/>
                <w:szCs w:val="24"/>
              </w:rPr>
              <w:t>丙　子</w:t>
            </w:r>
            <w:r w:rsidR="006458C8">
              <w:rPr>
                <w:spacing w:val="0"/>
                <w:sz w:val="18"/>
                <w:szCs w:val="18"/>
              </w:rPr>
              <w:t xml:space="preserve">　　　</w:t>
            </w:r>
            <w:r w:rsidR="006458C8">
              <w:rPr>
                <w:spacing w:val="0"/>
                <w:sz w:val="18"/>
                <w:szCs w:val="18"/>
              </w:rPr>
              <w:t xml:space="preserve">   </w:t>
            </w:r>
            <w:r w:rsidR="002F6D42">
              <w:rPr>
                <w:spacing w:val="0"/>
                <w:sz w:val="18"/>
                <w:szCs w:val="18"/>
              </w:rPr>
              <w:t xml:space="preserve">　</w:t>
            </w:r>
            <w:r w:rsidR="006458C8">
              <w:rPr>
                <w:spacing w:val="0"/>
                <w:sz w:val="18"/>
                <w:szCs w:val="18"/>
              </w:rPr>
              <w:t xml:space="preserve">   </w:t>
            </w:r>
            <w:r w:rsidR="00B54E86" w:rsidRPr="00B54E86">
              <w:rPr>
                <w:rFonts w:ascii="ＭＳ 明朝" w:hAnsi="ＭＳ 明朝" w:hint="eastAsia"/>
                <w:color w:val="FF0000"/>
                <w:sz w:val="18"/>
                <w:szCs w:val="18"/>
              </w:rPr>
              <w:t>印</w:t>
            </w:r>
            <w:r w:rsidR="006458C8">
              <w:rPr>
                <w:spacing w:val="0"/>
                <w:sz w:val="18"/>
                <w:szCs w:val="18"/>
              </w:rPr>
              <w:t xml:space="preserve">  </w:t>
            </w:r>
          </w:p>
        </w:tc>
      </w:tr>
    </w:tbl>
    <w:p w:rsidR="00D8090A" w:rsidRDefault="00D8090A" w:rsidP="00C60D27">
      <w:pPr>
        <w:pStyle w:val="a3"/>
        <w:wordWrap/>
        <w:snapToGrid w:val="0"/>
        <w:spacing w:line="240" w:lineRule="auto"/>
        <w:rPr>
          <w:spacing w:val="0"/>
        </w:rPr>
      </w:pPr>
    </w:p>
    <w:tbl>
      <w:tblPr>
        <w:tblpPr w:leftFromText="142" w:rightFromText="142" w:vertAnchor="text" w:tblpX="90" w:tblpY="136"/>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99" w:type="dxa"/>
          <w:right w:w="99" w:type="dxa"/>
        </w:tblCellMar>
        <w:tblLook w:val="0000" w:firstRow="0" w:lastRow="0" w:firstColumn="0" w:lastColumn="0" w:noHBand="0" w:noVBand="0"/>
      </w:tblPr>
      <w:tblGrid>
        <w:gridCol w:w="9106"/>
      </w:tblGrid>
      <w:tr w:rsidR="001F19CF" w:rsidRPr="001F19CF" w:rsidTr="006C62D8">
        <w:trPr>
          <w:trHeight w:val="381"/>
        </w:trPr>
        <w:tc>
          <w:tcPr>
            <w:tcW w:w="9106" w:type="dxa"/>
            <w:tcBorders>
              <w:bottom w:val="single" w:sz="4" w:space="0" w:color="auto"/>
            </w:tcBorders>
          </w:tcPr>
          <w:p w:rsidR="001F19CF" w:rsidRPr="001F19CF" w:rsidRDefault="001F19CF" w:rsidP="00BD482D">
            <w:pPr>
              <w:autoSpaceDE w:val="0"/>
              <w:autoSpaceDN w:val="0"/>
              <w:adjustRightInd w:val="0"/>
              <w:snapToGrid w:val="0"/>
              <w:spacing w:beforeLines="30" w:before="72"/>
              <w:rPr>
                <w:rFonts w:ascii="Century" w:eastAsia="ＭＳ 明朝" w:hAnsi="Century" w:cs="ＭＳ 明朝"/>
                <w:kern w:val="0"/>
                <w:sz w:val="16"/>
                <w:szCs w:val="16"/>
              </w:rPr>
            </w:pPr>
            <w:r w:rsidRPr="001F19CF">
              <w:rPr>
                <w:rFonts w:ascii="Century" w:eastAsia="ＭＳ 明朝" w:hAnsi="Century" w:cs="ＭＳ 明朝"/>
                <w:kern w:val="0"/>
                <w:sz w:val="16"/>
                <w:szCs w:val="16"/>
              </w:rPr>
              <w:t xml:space="preserve">　　　　　　</w:t>
            </w:r>
            <w:r w:rsidR="0081628C">
              <w:rPr>
                <w:rFonts w:ascii="Century" w:eastAsia="ＭＳ 明朝" w:hAnsi="Century" w:cs="ＭＳ 明朝"/>
                <w:kern w:val="0"/>
                <w:sz w:val="16"/>
                <w:szCs w:val="16"/>
              </w:rPr>
              <w:t xml:space="preserve">　　</w:t>
            </w:r>
            <w:r w:rsidR="00C91439" w:rsidRPr="00DF5933">
              <w:rPr>
                <w:rFonts w:ascii="Century" w:eastAsia="ＭＳ 明朝" w:hAnsi="Century" w:cs="ＭＳ 明朝"/>
                <w:spacing w:val="872"/>
                <w:kern w:val="0"/>
                <w:sz w:val="24"/>
                <w:szCs w:val="24"/>
                <w:fitText w:val="6192" w:id="2051793664"/>
              </w:rPr>
              <w:t>添付資</w:t>
            </w:r>
            <w:r w:rsidR="00C91439" w:rsidRPr="00DF5933">
              <w:rPr>
                <w:rFonts w:ascii="Century" w:eastAsia="ＭＳ 明朝" w:hAnsi="Century" w:cs="ＭＳ 明朝"/>
                <w:kern w:val="0"/>
                <w:sz w:val="24"/>
                <w:szCs w:val="24"/>
                <w:fitText w:val="6192" w:id="2051793664"/>
              </w:rPr>
              <w:t>料</w:t>
            </w:r>
          </w:p>
        </w:tc>
      </w:tr>
      <w:tr w:rsidR="001F19CF" w:rsidRPr="001F19CF" w:rsidTr="006C62D8">
        <w:trPr>
          <w:trHeight w:val="1108"/>
        </w:trPr>
        <w:tc>
          <w:tcPr>
            <w:tcW w:w="9106" w:type="dxa"/>
            <w:tcBorders>
              <w:top w:val="single" w:sz="4" w:space="0" w:color="auto"/>
            </w:tcBorders>
          </w:tcPr>
          <w:p w:rsidR="001F19CF" w:rsidRPr="001F19CF" w:rsidRDefault="001F19CF" w:rsidP="006C62D8">
            <w:pPr>
              <w:autoSpaceDE w:val="0"/>
              <w:autoSpaceDN w:val="0"/>
              <w:adjustRightInd w:val="0"/>
              <w:snapToGrid w:val="0"/>
              <w:spacing w:beforeLines="50" w:before="120"/>
              <w:rPr>
                <w:rFonts w:ascii="Century" w:eastAsia="ＭＳ 明朝" w:hAnsi="Century" w:cs="ＭＳ 明朝"/>
                <w:kern w:val="0"/>
                <w:sz w:val="16"/>
                <w:szCs w:val="16"/>
              </w:rPr>
            </w:pPr>
            <w:r w:rsidRPr="001F19CF">
              <w:rPr>
                <w:rFonts w:ascii="ＭＳ 明朝" w:eastAsia="ＭＳ 明朝" w:hAnsi="ＭＳ 明朝" w:cs="ＭＳ 明朝" w:hint="eastAsia"/>
                <w:spacing w:val="-1"/>
                <w:kern w:val="0"/>
                <w:sz w:val="16"/>
                <w:szCs w:val="16"/>
              </w:rPr>
              <w:t>（同じ書類は１通で足ります。審理のために必要な場合は，追加書類の提出をお願いすることがあります。）</w:t>
            </w:r>
          </w:p>
          <w:p w:rsidR="001F19CF" w:rsidRPr="001F19CF" w:rsidRDefault="00B54E86" w:rsidP="006C62D8">
            <w:pPr>
              <w:autoSpaceDE w:val="0"/>
              <w:autoSpaceDN w:val="0"/>
              <w:adjustRightInd w:val="0"/>
              <w:snapToGrid w:val="0"/>
              <w:rPr>
                <w:rFonts w:ascii="Century" w:eastAsia="ＭＳ 明朝" w:hAnsi="Century" w:cs="ＭＳ 明朝"/>
                <w:kern w:val="0"/>
                <w:sz w:val="16"/>
                <w:szCs w:val="16"/>
              </w:rPr>
            </w:pPr>
            <w:r w:rsidRPr="00696D86">
              <w:rPr>
                <w:rFonts w:ascii="ＭＳ 明朝" w:hAnsi="ＭＳ 明朝" w:hint="eastAsia"/>
                <w:b/>
                <w:noProof/>
                <w:color w:val="4F81BD" w:themeColor="accent1"/>
              </w:rPr>
              <mc:AlternateContent>
                <mc:Choice Requires="wps">
                  <w:drawing>
                    <wp:anchor distT="0" distB="0" distL="114300" distR="114300" simplePos="0" relativeHeight="251672576" behindDoc="0" locked="0" layoutInCell="1" allowOverlap="1" wp14:anchorId="249B0C9D" wp14:editId="6B3FA053">
                      <wp:simplePos x="0" y="0"/>
                      <wp:positionH relativeFrom="column">
                        <wp:posOffset>0</wp:posOffset>
                      </wp:positionH>
                      <wp:positionV relativeFrom="paragraph">
                        <wp:posOffset>11430</wp:posOffset>
                      </wp:positionV>
                      <wp:extent cx="66675" cy="762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66675"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D84EB" id="正方形/長方形 10" o:spid="_x0000_s1026" style="position:absolute;left:0;text-align:left;margin-left:0;margin-top:.9pt;width:5.25pt;height: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" filled="f" strokecolor="windowText" strokeweight=".25pt"/>
                  </w:pict>
                </mc:Fallback>
              </mc:AlternateContent>
            </w:r>
            <w:r w:rsidRPr="00B54E86">
              <w:rPr>
                <w:rFonts w:ascii="ＭＳ 明朝" w:eastAsia="ＭＳ 明朝" w:hAnsi="ＭＳ 明朝" w:cs="ＭＳ 明朝" w:hint="eastAsia"/>
                <w:b/>
                <w:color w:val="4F81BD" w:themeColor="accent1"/>
                <w:spacing w:val="-1"/>
                <w:kern w:val="0"/>
                <w:sz w:val="16"/>
                <w:szCs w:val="16"/>
              </w:rPr>
              <w:t>レ</w:t>
            </w:r>
            <w:r w:rsidR="001F19CF" w:rsidRPr="001F19CF">
              <w:rPr>
                <w:rFonts w:ascii="ＭＳ 明朝" w:eastAsia="ＭＳ 明朝" w:hAnsi="ＭＳ 明朝" w:cs="ＭＳ 明朝" w:hint="eastAsia"/>
                <w:kern w:val="0"/>
                <w:sz w:val="16"/>
                <w:szCs w:val="16"/>
              </w:rPr>
              <w:t xml:space="preserve"> 養子となる者の戸籍謄本（全部事項証明書）</w:t>
            </w:r>
          </w:p>
          <w:p w:rsidR="001F19CF" w:rsidRPr="001F19CF" w:rsidRDefault="00B54E86" w:rsidP="006C62D8">
            <w:pPr>
              <w:autoSpaceDE w:val="0"/>
              <w:autoSpaceDN w:val="0"/>
              <w:adjustRightInd w:val="0"/>
              <w:snapToGrid w:val="0"/>
              <w:rPr>
                <w:rFonts w:ascii="Century" w:eastAsia="ＭＳ 明朝" w:hAnsi="Century" w:cs="ＭＳ 明朝"/>
                <w:kern w:val="0"/>
                <w:sz w:val="16"/>
                <w:szCs w:val="16"/>
              </w:rPr>
            </w:pPr>
            <w:r w:rsidRPr="00696D86">
              <w:rPr>
                <w:rFonts w:ascii="ＭＳ 明朝" w:hAnsi="ＭＳ 明朝" w:hint="eastAsia"/>
                <w:b/>
                <w:noProof/>
                <w:color w:val="4F81BD" w:themeColor="accent1"/>
              </w:rPr>
              <mc:AlternateContent>
                <mc:Choice Requires="wps">
                  <w:drawing>
                    <wp:anchor distT="0" distB="0" distL="114300" distR="114300" simplePos="0" relativeHeight="251674624" behindDoc="0" locked="0" layoutInCell="1" allowOverlap="1" wp14:anchorId="249B0C9D" wp14:editId="6B3FA053">
                      <wp:simplePos x="0" y="0"/>
                      <wp:positionH relativeFrom="column">
                        <wp:posOffset>0</wp:posOffset>
                      </wp:positionH>
                      <wp:positionV relativeFrom="paragraph">
                        <wp:posOffset>11430</wp:posOffset>
                      </wp:positionV>
                      <wp:extent cx="66675" cy="762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6675"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512A7" id="正方形/長方形 5" o:spid="_x0000_s1026" style="position:absolute;left:0;text-align:left;margin-left:0;margin-top:.9pt;width:5.25pt;height: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" filled="f" strokecolor="windowText" strokeweight=".25pt"/>
                  </w:pict>
                </mc:Fallback>
              </mc:AlternateContent>
            </w:r>
            <w:r w:rsidRPr="00B54E86">
              <w:rPr>
                <w:rFonts w:ascii="ＭＳ 明朝" w:eastAsia="ＭＳ 明朝" w:hAnsi="ＭＳ 明朝" w:cs="ＭＳ 明朝" w:hint="eastAsia"/>
                <w:b/>
                <w:color w:val="4F81BD" w:themeColor="accent1"/>
                <w:spacing w:val="-1"/>
                <w:kern w:val="0"/>
                <w:sz w:val="16"/>
                <w:szCs w:val="16"/>
              </w:rPr>
              <w:t>レ</w:t>
            </w:r>
            <w:r w:rsidR="001F19CF" w:rsidRPr="001F19CF">
              <w:rPr>
                <w:rFonts w:ascii="ＭＳ 明朝" w:eastAsia="ＭＳ 明朝" w:hAnsi="ＭＳ 明朝" w:cs="ＭＳ 明朝" w:hint="eastAsia"/>
                <w:kern w:val="0"/>
                <w:sz w:val="16"/>
                <w:szCs w:val="16"/>
              </w:rPr>
              <w:t xml:space="preserve"> 養子となる者の実父母の戸籍謄本（全部事項証明書）</w:t>
            </w:r>
          </w:p>
          <w:p w:rsidR="001F19CF" w:rsidRPr="001F19CF" w:rsidRDefault="00D569AE" w:rsidP="006C62D8">
            <w:pPr>
              <w:autoSpaceDE w:val="0"/>
              <w:autoSpaceDN w:val="0"/>
              <w:adjustRightInd w:val="0"/>
              <w:snapToGrid w:val="0"/>
              <w:rPr>
                <w:rFonts w:ascii="Century" w:eastAsia="ＭＳ 明朝" w:hAnsi="Century" w:cs="ＭＳ 明朝"/>
                <w:kern w:val="0"/>
                <w:sz w:val="16"/>
                <w:szCs w:val="16"/>
              </w:rPr>
            </w:pPr>
            <w:r w:rsidRPr="00696D86">
              <w:rPr>
                <w:rFonts w:ascii="ＭＳ 明朝" w:hAnsi="ＭＳ 明朝" w:hint="eastAsia"/>
                <w:b/>
                <w:noProof/>
                <w:color w:val="4F81BD" w:themeColor="accent1"/>
              </w:rPr>
              <mc:AlternateContent>
                <mc:Choice Requires="wps">
                  <w:drawing>
                    <wp:anchor distT="0" distB="0" distL="114300" distR="114300" simplePos="0" relativeHeight="251695104" behindDoc="0" locked="0" layoutInCell="1" allowOverlap="1" wp14:anchorId="2244A9CC" wp14:editId="3F32BA18">
                      <wp:simplePos x="0" y="0"/>
                      <wp:positionH relativeFrom="column">
                        <wp:posOffset>0</wp:posOffset>
                      </wp:positionH>
                      <wp:positionV relativeFrom="paragraph">
                        <wp:posOffset>11430</wp:posOffset>
                      </wp:positionV>
                      <wp:extent cx="66675" cy="7620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66675"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103C3" id="正方形/長方形 16" o:spid="_x0000_s1026" style="position:absolute;left:0;text-align:left;margin-left:0;margin-top:.9pt;width:5.25pt;height: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" filled="f" strokecolor="windowText" strokeweight=".25pt"/>
                  </w:pict>
                </mc:Fallback>
              </mc:AlternateContent>
            </w:r>
          </w:p>
          <w:p w:rsidR="001F19CF" w:rsidRPr="001F19CF" w:rsidRDefault="001F19CF" w:rsidP="006C62D8">
            <w:pPr>
              <w:wordWrap w:val="0"/>
              <w:autoSpaceDE w:val="0"/>
              <w:autoSpaceDN w:val="0"/>
              <w:adjustRightInd w:val="0"/>
              <w:snapToGrid w:val="0"/>
              <w:rPr>
                <w:rFonts w:ascii="Century" w:eastAsia="ＭＳ 明朝" w:hAnsi="Century" w:cs="ＭＳ 明朝"/>
                <w:kern w:val="0"/>
                <w:sz w:val="16"/>
                <w:szCs w:val="16"/>
              </w:rPr>
            </w:pPr>
          </w:p>
        </w:tc>
      </w:tr>
    </w:tbl>
    <w:p w:rsidR="001F19CF" w:rsidRDefault="001F19CF" w:rsidP="00C60D27">
      <w:pPr>
        <w:pStyle w:val="a3"/>
        <w:wordWrap/>
        <w:snapToGrid w:val="0"/>
        <w:spacing w:line="240" w:lineRule="auto"/>
        <w:rPr>
          <w:spacing w:val="0"/>
        </w:rPr>
      </w:pPr>
    </w:p>
    <w:tbl>
      <w:tblPr>
        <w:tblW w:w="0" w:type="auto"/>
        <w:tblInd w:w="90" w:type="dxa"/>
        <w:tblLayout w:type="fixed"/>
        <w:tblCellMar>
          <w:left w:w="10" w:type="dxa"/>
          <w:right w:w="10" w:type="dxa"/>
        </w:tblCellMar>
        <w:tblLook w:val="0000" w:firstRow="0" w:lastRow="0" w:firstColumn="0" w:lastColumn="0" w:noHBand="0" w:noVBand="0"/>
      </w:tblPr>
      <w:tblGrid>
        <w:gridCol w:w="9120"/>
      </w:tblGrid>
      <w:tr w:rsidR="00BC3B8C" w:rsidTr="006C62D8">
        <w:trPr>
          <w:trHeight w:hRule="exact" w:val="438"/>
        </w:trPr>
        <w:tc>
          <w:tcPr>
            <w:tcW w:w="9120" w:type="dxa"/>
            <w:tcBorders>
              <w:top w:val="single" w:sz="4" w:space="0" w:color="auto"/>
              <w:left w:val="single" w:sz="4" w:space="0" w:color="auto"/>
              <w:bottom w:val="single" w:sz="4" w:space="0" w:color="auto"/>
              <w:right w:val="single" w:sz="4" w:space="0" w:color="auto"/>
            </w:tcBorders>
          </w:tcPr>
          <w:p w:rsidR="00BC3B8C" w:rsidRDefault="00BC3B8C" w:rsidP="00C91439">
            <w:pPr>
              <w:pStyle w:val="a3"/>
              <w:wordWrap/>
              <w:snapToGrid w:val="0"/>
              <w:spacing w:before="80" w:line="240" w:lineRule="auto"/>
              <w:ind w:firstLineChars="850" w:firstLine="1360"/>
              <w:rPr>
                <w:spacing w:val="0"/>
              </w:rPr>
            </w:pPr>
            <w:r>
              <w:rPr>
                <w:spacing w:val="0"/>
              </w:rPr>
              <w:br w:type="page"/>
            </w:r>
            <w:r w:rsidR="00C91439" w:rsidRPr="00747F95">
              <w:rPr>
                <w:spacing w:val="300"/>
                <w:sz w:val="24"/>
                <w:szCs w:val="24"/>
                <w:fitText w:val="6192" w:id="2051784960"/>
              </w:rPr>
              <w:t>当事者及び関係</w:t>
            </w:r>
            <w:r w:rsidR="00C91439" w:rsidRPr="00747F95">
              <w:rPr>
                <w:spacing w:val="30"/>
                <w:sz w:val="24"/>
                <w:szCs w:val="24"/>
                <w:fitText w:val="6192" w:id="2051784960"/>
              </w:rPr>
              <w:t>者</w:t>
            </w:r>
          </w:p>
        </w:tc>
      </w:tr>
      <w:tr w:rsidR="00BC3B8C" w:rsidTr="006C62D8">
        <w:trPr>
          <w:trHeight w:hRule="exact" w:val="592"/>
        </w:trPr>
        <w:tc>
          <w:tcPr>
            <w:tcW w:w="9120" w:type="dxa"/>
            <w:tcBorders>
              <w:top w:val="single" w:sz="4" w:space="0" w:color="auto"/>
              <w:left w:val="single" w:sz="4" w:space="0" w:color="auto"/>
              <w:bottom w:val="single" w:sz="4" w:space="0" w:color="auto"/>
              <w:right w:val="single" w:sz="4" w:space="0" w:color="auto"/>
            </w:tcBorders>
          </w:tcPr>
          <w:p w:rsidR="00BC3B8C" w:rsidRPr="00A21704" w:rsidRDefault="00BC3B8C" w:rsidP="000342E4">
            <w:pPr>
              <w:pStyle w:val="a3"/>
              <w:wordWrap/>
              <w:snapToGrid w:val="0"/>
              <w:spacing w:before="140" w:line="240" w:lineRule="auto"/>
              <w:ind w:firstLineChars="50" w:firstLine="120"/>
              <w:rPr>
                <w:spacing w:val="0"/>
                <w:sz w:val="24"/>
                <w:szCs w:val="24"/>
              </w:rPr>
            </w:pPr>
            <w:r>
              <w:rPr>
                <w:spacing w:val="0"/>
                <w:sz w:val="24"/>
                <w:szCs w:val="24"/>
              </w:rPr>
              <w:t>別紙「当事者及び関係者目録」記載のとおり</w:t>
            </w:r>
          </w:p>
        </w:tc>
      </w:tr>
    </w:tbl>
    <w:p w:rsidR="008D6EA6" w:rsidRPr="00BC3B8C" w:rsidRDefault="008D6EA6" w:rsidP="00C60D27">
      <w:pPr>
        <w:pStyle w:val="a3"/>
        <w:wordWrap/>
        <w:snapToGrid w:val="0"/>
        <w:spacing w:line="240" w:lineRule="auto"/>
        <w:rPr>
          <w:spacing w:val="0"/>
        </w:rPr>
      </w:pPr>
    </w:p>
    <w:tbl>
      <w:tblPr>
        <w:tblW w:w="0" w:type="auto"/>
        <w:tblInd w:w="90" w:type="dxa"/>
        <w:tblLayout w:type="fixed"/>
        <w:tblCellMar>
          <w:left w:w="10" w:type="dxa"/>
          <w:right w:w="10" w:type="dxa"/>
        </w:tblCellMar>
        <w:tblLook w:val="0000" w:firstRow="0" w:lastRow="0" w:firstColumn="0" w:lastColumn="0" w:noHBand="0" w:noVBand="0"/>
      </w:tblPr>
      <w:tblGrid>
        <w:gridCol w:w="9120"/>
      </w:tblGrid>
      <w:tr w:rsidR="00E91816" w:rsidTr="00B71E3D">
        <w:trPr>
          <w:trHeight w:hRule="exact" w:val="438"/>
        </w:trPr>
        <w:tc>
          <w:tcPr>
            <w:tcW w:w="9120" w:type="dxa"/>
            <w:tcBorders>
              <w:top w:val="single" w:sz="4" w:space="0" w:color="000000"/>
              <w:left w:val="single" w:sz="4" w:space="0" w:color="000000"/>
              <w:bottom w:val="single" w:sz="4" w:space="0" w:color="000000"/>
              <w:right w:val="single" w:sz="4" w:space="0" w:color="000000"/>
            </w:tcBorders>
          </w:tcPr>
          <w:p w:rsidR="00E91816" w:rsidRPr="006C55ED" w:rsidRDefault="00E91816" w:rsidP="00C91439">
            <w:pPr>
              <w:pStyle w:val="a3"/>
              <w:wordWrap/>
              <w:snapToGrid w:val="0"/>
              <w:spacing w:before="80" w:line="240" w:lineRule="auto"/>
              <w:ind w:firstLineChars="850" w:firstLine="1360"/>
              <w:rPr>
                <w:rFonts w:asciiTheme="minorEastAsia" w:eastAsiaTheme="minorEastAsia" w:hAnsiTheme="minorEastAsia"/>
                <w:spacing w:val="0"/>
              </w:rPr>
            </w:pPr>
            <w:r>
              <w:rPr>
                <w:spacing w:val="0"/>
              </w:rPr>
              <w:br w:type="page"/>
            </w:r>
            <w:r w:rsidR="00C91439" w:rsidRPr="006C55ED">
              <w:rPr>
                <w:rFonts w:asciiTheme="minorEastAsia" w:eastAsiaTheme="minorEastAsia" w:hAnsiTheme="minorEastAsia" w:cs="ＭＳ Ｐゴシック" w:hint="eastAsia"/>
                <w:sz w:val="24"/>
                <w:szCs w:val="24"/>
              </w:rPr>
              <w:t>申　　　　立　　　　て　　　　の　　　　趣　　　　旨</w:t>
            </w:r>
          </w:p>
        </w:tc>
      </w:tr>
      <w:tr w:rsidR="00E91816" w:rsidTr="00B71E3D">
        <w:trPr>
          <w:trHeight w:hRule="exact" w:val="592"/>
        </w:trPr>
        <w:tc>
          <w:tcPr>
            <w:tcW w:w="9120" w:type="dxa"/>
            <w:tcBorders>
              <w:top w:val="nil"/>
              <w:left w:val="single" w:sz="4" w:space="0" w:color="000000"/>
              <w:bottom w:val="single" w:sz="4" w:space="0" w:color="000000"/>
              <w:right w:val="single" w:sz="4" w:space="0" w:color="000000"/>
            </w:tcBorders>
          </w:tcPr>
          <w:p w:rsidR="00E91816" w:rsidRPr="00A21704" w:rsidRDefault="00E91816" w:rsidP="00372D30">
            <w:pPr>
              <w:pStyle w:val="a3"/>
              <w:wordWrap/>
              <w:snapToGrid w:val="0"/>
              <w:spacing w:before="140" w:line="240" w:lineRule="auto"/>
              <w:ind w:firstLineChars="50" w:firstLine="115"/>
              <w:rPr>
                <w:spacing w:val="0"/>
                <w:sz w:val="24"/>
                <w:szCs w:val="24"/>
              </w:rPr>
            </w:pPr>
            <w:r w:rsidRPr="00747F95">
              <w:rPr>
                <w:rFonts w:ascii="ＭＳ 明朝" w:hAnsi="ＭＳ 明朝"/>
                <w:spacing w:val="15"/>
                <w:w w:val="84"/>
                <w:sz w:val="24"/>
                <w:szCs w:val="24"/>
                <w:fitText w:val="8560" w:id="1981481728"/>
              </w:rPr>
              <w:t>申立人らと養子</w:t>
            </w:r>
            <w:r w:rsidRPr="00747F95">
              <w:rPr>
                <w:rFonts w:ascii="ＭＳ 明朝" w:hAnsi="ＭＳ 明朝" w:hint="eastAsia"/>
                <w:spacing w:val="15"/>
                <w:w w:val="84"/>
                <w:sz w:val="24"/>
                <w:szCs w:val="24"/>
                <w:fitText w:val="8560" w:id="1981481728"/>
              </w:rPr>
              <w:t>となる者との間における縁組</w:t>
            </w:r>
            <w:r w:rsidRPr="00747F95">
              <w:rPr>
                <w:rFonts w:ascii="ＭＳ 明朝" w:hAnsi="ＭＳ 明朝"/>
                <w:spacing w:val="15"/>
                <w:w w:val="84"/>
                <w:sz w:val="24"/>
                <w:szCs w:val="24"/>
                <w:fitText w:val="8560" w:id="1981481728"/>
              </w:rPr>
              <w:t>について，</w:t>
            </w:r>
            <w:r w:rsidRPr="00747F95">
              <w:rPr>
                <w:rFonts w:ascii="ＭＳ 明朝" w:hAnsi="ＭＳ 明朝" w:hint="eastAsia"/>
                <w:spacing w:val="15"/>
                <w:w w:val="84"/>
                <w:sz w:val="24"/>
                <w:szCs w:val="24"/>
                <w:fitText w:val="8560" w:id="1981481728"/>
              </w:rPr>
              <w:t>特別養子適格の確認の審判</w:t>
            </w:r>
            <w:r w:rsidRPr="00747F95">
              <w:rPr>
                <w:rFonts w:ascii="ＭＳ 明朝" w:hAnsi="ＭＳ 明朝"/>
                <w:spacing w:val="15"/>
                <w:w w:val="84"/>
                <w:sz w:val="24"/>
                <w:szCs w:val="24"/>
                <w:fitText w:val="8560" w:id="1981481728"/>
              </w:rPr>
              <w:t>を</w:t>
            </w:r>
            <w:r w:rsidRPr="00747F95">
              <w:rPr>
                <w:rFonts w:ascii="ＭＳ 明朝" w:hAnsi="ＭＳ 明朝" w:hint="eastAsia"/>
                <w:spacing w:val="15"/>
                <w:w w:val="84"/>
                <w:sz w:val="24"/>
                <w:szCs w:val="24"/>
                <w:fitText w:val="8560" w:id="1981481728"/>
              </w:rPr>
              <w:t>求める</w:t>
            </w:r>
            <w:r w:rsidRPr="00747F95">
              <w:rPr>
                <w:rFonts w:ascii="ＭＳ 明朝" w:hAnsi="ＭＳ 明朝" w:hint="eastAsia"/>
                <w:spacing w:val="-120"/>
                <w:w w:val="84"/>
                <w:sz w:val="24"/>
                <w:szCs w:val="24"/>
                <w:fitText w:val="8560" w:id="1981481728"/>
              </w:rPr>
              <w:t>。</w:t>
            </w:r>
          </w:p>
        </w:tc>
      </w:tr>
    </w:tbl>
    <w:p w:rsidR="008D6EA6" w:rsidRPr="00E91816" w:rsidRDefault="008D6EA6" w:rsidP="00C60D27">
      <w:pPr>
        <w:pStyle w:val="a3"/>
        <w:wordWrap/>
        <w:snapToGrid w:val="0"/>
        <w:spacing w:line="240" w:lineRule="auto"/>
        <w:rPr>
          <w:spacing w:val="0"/>
        </w:rPr>
      </w:pPr>
    </w:p>
    <w:tbl>
      <w:tblPr>
        <w:tblW w:w="0" w:type="auto"/>
        <w:tblInd w:w="90" w:type="dxa"/>
        <w:tblLayout w:type="fixed"/>
        <w:tblCellMar>
          <w:left w:w="10" w:type="dxa"/>
          <w:right w:w="10" w:type="dxa"/>
        </w:tblCellMar>
        <w:tblLook w:val="0000" w:firstRow="0" w:lastRow="0" w:firstColumn="0" w:lastColumn="0" w:noHBand="0" w:noVBand="0"/>
      </w:tblPr>
      <w:tblGrid>
        <w:gridCol w:w="9120"/>
      </w:tblGrid>
      <w:tr w:rsidR="00BC3B8C" w:rsidTr="0031633D">
        <w:trPr>
          <w:trHeight w:hRule="exact" w:val="775"/>
        </w:trPr>
        <w:tc>
          <w:tcPr>
            <w:tcW w:w="9120" w:type="dxa"/>
            <w:tcBorders>
              <w:top w:val="single" w:sz="4" w:space="0" w:color="auto"/>
              <w:left w:val="single" w:sz="4" w:space="0" w:color="auto"/>
              <w:bottom w:val="single" w:sz="4" w:space="0" w:color="auto"/>
              <w:right w:val="single" w:sz="4" w:space="0" w:color="auto"/>
            </w:tcBorders>
          </w:tcPr>
          <w:p w:rsidR="00BC3B8C" w:rsidRPr="006C55ED" w:rsidRDefault="00BC3B8C" w:rsidP="00C91439">
            <w:pPr>
              <w:pStyle w:val="a3"/>
              <w:wordWrap/>
              <w:snapToGrid w:val="0"/>
              <w:spacing w:before="80" w:line="240" w:lineRule="auto"/>
              <w:ind w:firstLineChars="850" w:firstLine="1360"/>
              <w:rPr>
                <w:rFonts w:asciiTheme="minorEastAsia" w:eastAsiaTheme="minorEastAsia" w:hAnsiTheme="minorEastAsia" w:cs="ＭＳ Ｐゴシック"/>
                <w:sz w:val="24"/>
                <w:szCs w:val="24"/>
              </w:rPr>
            </w:pPr>
            <w:r>
              <w:rPr>
                <w:spacing w:val="0"/>
              </w:rPr>
              <w:br w:type="page"/>
            </w:r>
            <w:r w:rsidRPr="006C55ED">
              <w:rPr>
                <w:rFonts w:asciiTheme="minorEastAsia" w:eastAsiaTheme="minorEastAsia" w:hAnsiTheme="minorEastAsia" w:cs="ＭＳ Ｐゴシック" w:hint="eastAsia"/>
                <w:sz w:val="24"/>
                <w:szCs w:val="24"/>
              </w:rPr>
              <w:t xml:space="preserve">申　　　　立　　　　て　　　　の　　　　理　　　　由　　</w:t>
            </w:r>
          </w:p>
          <w:p w:rsidR="00BC3B8C" w:rsidRPr="006C55ED" w:rsidRDefault="00740C57" w:rsidP="00740C57">
            <w:pPr>
              <w:pStyle w:val="a3"/>
              <w:wordWrap/>
              <w:snapToGrid w:val="0"/>
              <w:spacing w:before="80" w:line="240" w:lineRule="auto"/>
              <w:ind w:firstLineChars="800" w:firstLine="1904"/>
              <w:rPr>
                <w:rFonts w:asciiTheme="minorEastAsia" w:eastAsiaTheme="minorEastAsia" w:hAnsiTheme="minorEastAsia" w:cs="ＭＳ Ｐゴシック"/>
                <w:sz w:val="24"/>
                <w:szCs w:val="24"/>
              </w:rPr>
            </w:pPr>
            <w:r>
              <w:rPr>
                <w:rFonts w:asciiTheme="minorEastAsia" w:eastAsiaTheme="minorEastAsia" w:hAnsiTheme="minorEastAsia" w:cs="ＭＳ Ｐゴシック"/>
                <w:sz w:val="24"/>
                <w:szCs w:val="24"/>
              </w:rPr>
              <w:t>（申　立　て</w:t>
            </w:r>
            <w:r w:rsidR="00BC3B8C" w:rsidRPr="006C55ED">
              <w:rPr>
                <w:rFonts w:asciiTheme="minorEastAsia" w:eastAsiaTheme="minorEastAsia" w:hAnsiTheme="minorEastAsia" w:cs="ＭＳ Ｐゴシック"/>
                <w:sz w:val="24"/>
                <w:szCs w:val="24"/>
              </w:rPr>
              <w:t xml:space="preserve">　の　動　機　・　事　情　等）</w:t>
            </w:r>
          </w:p>
          <w:p w:rsidR="00BC3B8C" w:rsidRDefault="00BC3B8C" w:rsidP="00BC3B8C">
            <w:pPr>
              <w:pStyle w:val="a3"/>
              <w:wordWrap/>
              <w:snapToGrid w:val="0"/>
              <w:spacing w:before="80" w:line="240" w:lineRule="auto"/>
              <w:jc w:val="center"/>
              <w:rPr>
                <w:spacing w:val="0"/>
              </w:rPr>
            </w:pPr>
          </w:p>
        </w:tc>
      </w:tr>
      <w:tr w:rsidR="00BC3B8C" w:rsidTr="0031633D">
        <w:trPr>
          <w:trHeight w:hRule="exact" w:val="592"/>
        </w:trPr>
        <w:tc>
          <w:tcPr>
            <w:tcW w:w="9120" w:type="dxa"/>
            <w:tcBorders>
              <w:top w:val="single" w:sz="4" w:space="0" w:color="auto"/>
              <w:left w:val="single" w:sz="4" w:space="0" w:color="auto"/>
              <w:bottom w:val="single" w:sz="4" w:space="0" w:color="auto"/>
              <w:right w:val="single" w:sz="4" w:space="0" w:color="auto"/>
            </w:tcBorders>
          </w:tcPr>
          <w:p w:rsidR="00BC3B8C" w:rsidRPr="00A21704" w:rsidRDefault="00BC3B8C" w:rsidP="000342E4">
            <w:pPr>
              <w:pStyle w:val="a3"/>
              <w:wordWrap/>
              <w:snapToGrid w:val="0"/>
              <w:spacing w:before="140" w:line="240" w:lineRule="auto"/>
              <w:ind w:firstLineChars="50" w:firstLine="120"/>
              <w:rPr>
                <w:spacing w:val="0"/>
                <w:sz w:val="24"/>
                <w:szCs w:val="24"/>
              </w:rPr>
            </w:pPr>
            <w:r>
              <w:rPr>
                <w:spacing w:val="0"/>
                <w:sz w:val="24"/>
                <w:szCs w:val="24"/>
              </w:rPr>
              <w:t>別紙「申立ての理由」記載のとおり</w:t>
            </w:r>
          </w:p>
        </w:tc>
      </w:tr>
    </w:tbl>
    <w:p w:rsidR="003502E3" w:rsidRDefault="003502E3" w:rsidP="00C60D27">
      <w:pPr>
        <w:pStyle w:val="a3"/>
        <w:wordWrap/>
        <w:snapToGrid w:val="0"/>
        <w:spacing w:line="240" w:lineRule="auto"/>
        <w:rPr>
          <w:spacing w:val="0"/>
        </w:rPr>
      </w:pPr>
    </w:p>
    <w:tbl>
      <w:tblPr>
        <w:tblW w:w="0" w:type="auto"/>
        <w:tblInd w:w="90" w:type="dxa"/>
        <w:tblLayout w:type="fixed"/>
        <w:tblCellMar>
          <w:left w:w="10" w:type="dxa"/>
          <w:right w:w="10" w:type="dxa"/>
        </w:tblCellMar>
        <w:tblLook w:val="0000" w:firstRow="0" w:lastRow="0" w:firstColumn="0" w:lastColumn="0" w:noHBand="0" w:noVBand="0"/>
      </w:tblPr>
      <w:tblGrid>
        <w:gridCol w:w="750"/>
        <w:gridCol w:w="6"/>
        <w:gridCol w:w="714"/>
        <w:gridCol w:w="685"/>
        <w:gridCol w:w="6970"/>
      </w:tblGrid>
      <w:tr w:rsidR="003502E3" w:rsidRPr="003502E3" w:rsidTr="00DC1C7B">
        <w:trPr>
          <w:trHeight w:hRule="exact" w:val="523"/>
        </w:trPr>
        <w:tc>
          <w:tcPr>
            <w:tcW w:w="9125" w:type="dxa"/>
            <w:gridSpan w:val="5"/>
            <w:tcBorders>
              <w:top w:val="single" w:sz="18" w:space="0" w:color="auto"/>
              <w:left w:val="single" w:sz="18" w:space="0" w:color="auto"/>
              <w:bottom w:val="single" w:sz="4" w:space="0" w:color="000000"/>
              <w:right w:val="single" w:sz="18" w:space="0" w:color="auto"/>
            </w:tcBorders>
            <w:vAlign w:val="center"/>
          </w:tcPr>
          <w:p w:rsidR="003502E3" w:rsidRPr="003502E3" w:rsidRDefault="003502E3" w:rsidP="003502E3">
            <w:pPr>
              <w:autoSpaceDE w:val="0"/>
              <w:autoSpaceDN w:val="0"/>
              <w:adjustRightInd w:val="0"/>
              <w:snapToGrid w:val="0"/>
              <w:ind w:firstLineChars="850" w:firstLine="1360"/>
              <w:rPr>
                <w:rFonts w:ascii="Century" w:eastAsia="ＭＳ 明朝" w:hAnsi="Century" w:cs="ＭＳ 明朝"/>
                <w:kern w:val="0"/>
                <w:sz w:val="16"/>
                <w:szCs w:val="16"/>
              </w:rPr>
            </w:pPr>
            <w:r w:rsidRPr="003502E3">
              <w:rPr>
                <w:rFonts w:ascii="Century" w:eastAsia="ＭＳ 明朝" w:hAnsi="Century" w:cs="ＭＳ 明朝"/>
                <w:kern w:val="0"/>
                <w:sz w:val="16"/>
                <w:szCs w:val="16"/>
              </w:rPr>
              <w:br w:type="page"/>
            </w:r>
            <w:r w:rsidRPr="00747F95">
              <w:rPr>
                <w:rFonts w:ascii="Century" w:eastAsia="ＭＳ 明朝" w:hAnsi="Century" w:cs="ＭＳ 明朝"/>
                <w:spacing w:val="300"/>
                <w:kern w:val="0"/>
                <w:sz w:val="24"/>
                <w:szCs w:val="24"/>
                <w:fitText w:val="6168" w:id="2051785984"/>
              </w:rPr>
              <w:t>縁組同意の有無</w:t>
            </w:r>
            <w:r w:rsidRPr="00747F95">
              <w:rPr>
                <w:rFonts w:ascii="Century" w:eastAsia="ＭＳ 明朝" w:hAnsi="Century" w:cs="ＭＳ 明朝"/>
                <w:spacing w:val="22"/>
                <w:kern w:val="0"/>
                <w:sz w:val="24"/>
                <w:szCs w:val="24"/>
                <w:fitText w:val="6168" w:id="2051785984"/>
              </w:rPr>
              <w:t>等</w:t>
            </w:r>
            <w:r w:rsidRPr="003502E3">
              <w:rPr>
                <w:rFonts w:ascii="Century" w:eastAsia="ＭＳ 明朝" w:hAnsi="Century" w:cs="ＭＳ 明朝" w:hint="eastAsia"/>
                <w:kern w:val="0"/>
                <w:sz w:val="24"/>
                <w:szCs w:val="24"/>
              </w:rPr>
              <w:t xml:space="preserve"> </w:t>
            </w:r>
          </w:p>
        </w:tc>
      </w:tr>
      <w:tr w:rsidR="00685D42" w:rsidTr="003D2375">
        <w:trPr>
          <w:trHeight w:val="458"/>
        </w:trPr>
        <w:tc>
          <w:tcPr>
            <w:tcW w:w="756" w:type="dxa"/>
            <w:gridSpan w:val="2"/>
            <w:vMerge w:val="restart"/>
            <w:tcBorders>
              <w:top w:val="nil"/>
              <w:left w:val="single" w:sz="18" w:space="0" w:color="000000"/>
              <w:right w:val="single" w:sz="4" w:space="0" w:color="auto"/>
            </w:tcBorders>
            <w:textDirection w:val="tbRlV"/>
            <w:vAlign w:val="center"/>
          </w:tcPr>
          <w:p w:rsidR="00A56FE9" w:rsidRPr="002F3C68" w:rsidRDefault="00A56FE9" w:rsidP="00A56FE9">
            <w:pPr>
              <w:pStyle w:val="a3"/>
              <w:wordWrap/>
              <w:snapToGrid w:val="0"/>
              <w:spacing w:line="240" w:lineRule="auto"/>
              <w:ind w:right="113" w:firstLineChars="100" w:firstLine="112"/>
              <w:jc w:val="distribute"/>
              <w:rPr>
                <w:rFonts w:cs="Century"/>
                <w:spacing w:val="-24"/>
              </w:rPr>
            </w:pPr>
            <w:r w:rsidRPr="002F3C68">
              <w:rPr>
                <w:rFonts w:cs="Century"/>
                <w:spacing w:val="-24"/>
              </w:rPr>
              <w:t>養子となる者の父</w:t>
            </w:r>
          </w:p>
          <w:p w:rsidR="000E5ECB" w:rsidRPr="003D2375" w:rsidRDefault="00A56FE9" w:rsidP="00A56FE9">
            <w:pPr>
              <w:pStyle w:val="a3"/>
              <w:wordWrap/>
              <w:snapToGrid w:val="0"/>
              <w:spacing w:line="240" w:lineRule="auto"/>
              <w:ind w:leftChars="53" w:left="111" w:rightChars="54" w:right="113"/>
              <w:jc w:val="right"/>
              <w:rPr>
                <w:spacing w:val="0"/>
                <w:sz w:val="18"/>
                <w:szCs w:val="18"/>
              </w:rPr>
            </w:pPr>
            <w:r>
              <w:rPr>
                <w:rFonts w:hint="eastAsia"/>
                <w:spacing w:val="0"/>
              </w:rPr>
              <w:t xml:space="preserve"> </w:t>
            </w:r>
            <w:r w:rsidRPr="005B404C">
              <w:rPr>
                <w:spacing w:val="0"/>
              </w:rPr>
              <w:t>（実父）</w:t>
            </w:r>
          </w:p>
        </w:tc>
        <w:tc>
          <w:tcPr>
            <w:tcW w:w="714" w:type="dxa"/>
            <w:vMerge w:val="restart"/>
            <w:tcBorders>
              <w:top w:val="nil"/>
              <w:left w:val="single" w:sz="4" w:space="0" w:color="auto"/>
              <w:right w:val="single" w:sz="4" w:space="0" w:color="auto"/>
            </w:tcBorders>
          </w:tcPr>
          <w:p w:rsidR="006C489E" w:rsidRDefault="006C489E" w:rsidP="007419B0">
            <w:pPr>
              <w:pStyle w:val="a3"/>
              <w:snapToGrid w:val="0"/>
              <w:spacing w:before="80" w:line="240" w:lineRule="auto"/>
              <w:rPr>
                <w:spacing w:val="0"/>
                <w:sz w:val="20"/>
                <w:szCs w:val="20"/>
              </w:rPr>
            </w:pPr>
          </w:p>
          <w:p w:rsidR="00685D42" w:rsidRPr="00685D42" w:rsidRDefault="00B54E86" w:rsidP="00D76FFD">
            <w:pPr>
              <w:pStyle w:val="a3"/>
              <w:snapToGrid w:val="0"/>
              <w:spacing w:before="160" w:after="240" w:line="240" w:lineRule="auto"/>
              <w:rPr>
                <w:spacing w:val="0"/>
                <w:sz w:val="20"/>
                <w:szCs w:val="20"/>
              </w:rPr>
            </w:pPr>
            <w:r>
              <w:rPr>
                <w:spacing w:val="0"/>
                <w:sz w:val="20"/>
                <w:szCs w:val="20"/>
              </w:rPr>
              <w:t>１</w:t>
            </w:r>
            <w:r w:rsidR="00685D42" w:rsidRPr="00685D42">
              <w:rPr>
                <w:rFonts w:hint="eastAsia"/>
                <w:spacing w:val="0"/>
                <w:sz w:val="20"/>
                <w:szCs w:val="20"/>
              </w:rPr>
              <w:t xml:space="preserve"> </w:t>
            </w:r>
            <w:r w:rsidR="00685D42" w:rsidRPr="00685D42">
              <w:rPr>
                <w:spacing w:val="0"/>
                <w:sz w:val="20"/>
                <w:szCs w:val="20"/>
              </w:rPr>
              <w:t>有</w:t>
            </w:r>
          </w:p>
          <w:p w:rsidR="00685D42" w:rsidRPr="00A21704" w:rsidRDefault="00685D42" w:rsidP="007419B0">
            <w:pPr>
              <w:pStyle w:val="a3"/>
              <w:snapToGrid w:val="0"/>
              <w:spacing w:before="80" w:line="240" w:lineRule="auto"/>
              <w:rPr>
                <w:spacing w:val="0"/>
                <w:sz w:val="24"/>
                <w:szCs w:val="24"/>
              </w:rPr>
            </w:pPr>
          </w:p>
        </w:tc>
        <w:tc>
          <w:tcPr>
            <w:tcW w:w="685" w:type="dxa"/>
            <w:vMerge w:val="restart"/>
            <w:tcBorders>
              <w:top w:val="nil"/>
              <w:left w:val="single" w:sz="4" w:space="0" w:color="auto"/>
              <w:right w:val="dashed" w:sz="4" w:space="0" w:color="808080" w:themeColor="background1" w:themeShade="80"/>
            </w:tcBorders>
          </w:tcPr>
          <w:p w:rsidR="006C489E" w:rsidRDefault="006C489E" w:rsidP="009C18E6">
            <w:pPr>
              <w:pStyle w:val="a3"/>
              <w:snapToGrid w:val="0"/>
              <w:spacing w:before="80" w:line="240" w:lineRule="auto"/>
              <w:rPr>
                <w:spacing w:val="0"/>
                <w:sz w:val="20"/>
                <w:szCs w:val="20"/>
              </w:rPr>
            </w:pPr>
          </w:p>
          <w:p w:rsidR="00685D42" w:rsidRPr="00685D42" w:rsidRDefault="00B54E86" w:rsidP="006C489E">
            <w:pPr>
              <w:pStyle w:val="a3"/>
              <w:snapToGrid w:val="0"/>
              <w:spacing w:before="160" w:line="240" w:lineRule="auto"/>
              <w:rPr>
                <w:spacing w:val="0"/>
                <w:sz w:val="20"/>
                <w:szCs w:val="20"/>
              </w:rPr>
            </w:pPr>
            <w:r>
              <w:rPr>
                <w:noProof/>
                <w:spacing w:val="0"/>
                <w:sz w:val="18"/>
                <w:szCs w:val="18"/>
              </w:rPr>
              <mc:AlternateContent>
                <mc:Choice Requires="wps">
                  <w:drawing>
                    <wp:anchor distT="0" distB="0" distL="114300" distR="114300" simplePos="0" relativeHeight="251676672" behindDoc="0" locked="0" layoutInCell="1" allowOverlap="1" wp14:anchorId="7CDF85AC" wp14:editId="261812E5">
                      <wp:simplePos x="0" y="0"/>
                      <wp:positionH relativeFrom="column">
                        <wp:posOffset>-15240</wp:posOffset>
                      </wp:positionH>
                      <wp:positionV relativeFrom="paragraph">
                        <wp:posOffset>125095</wp:posOffset>
                      </wp:positionV>
                      <wp:extent cx="133350" cy="111760"/>
                      <wp:effectExtent l="0" t="0" r="19050" b="21590"/>
                      <wp:wrapNone/>
                      <wp:docPr id="11" name="円/楕円 11"/>
                      <wp:cNvGraphicFramePr/>
                      <a:graphic xmlns:a="http://schemas.openxmlformats.org/drawingml/2006/main">
                        <a:graphicData uri="http://schemas.microsoft.com/office/word/2010/wordprocessingShape">
                          <wps:wsp>
                            <wps:cNvSpPr/>
                            <wps:spPr>
                              <a:xfrm>
                                <a:off x="0" y="0"/>
                                <a:ext cx="133350" cy="111760"/>
                              </a:xfrm>
                              <a:prstGeom prst="ellipse">
                                <a:avLst/>
                              </a:prstGeom>
                              <a:noFill/>
                              <a:ln w="127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C782C3" id="円/楕円 11" o:spid="_x0000_s1026" style="position:absolute;left:0;text-align:left;margin-left:-1.2pt;margin-top:9.85pt;width:10.5pt;height: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" filled="f" strokecolor="#4f81bd" strokeweight="1pt"/>
                  </w:pict>
                </mc:Fallback>
              </mc:AlternateContent>
            </w:r>
            <w:r>
              <w:rPr>
                <w:spacing w:val="0"/>
                <w:sz w:val="20"/>
                <w:szCs w:val="20"/>
              </w:rPr>
              <w:t>２</w:t>
            </w:r>
            <w:r>
              <w:rPr>
                <w:rFonts w:hint="eastAsia"/>
                <w:spacing w:val="0"/>
                <w:sz w:val="20"/>
                <w:szCs w:val="20"/>
              </w:rPr>
              <w:t xml:space="preserve"> </w:t>
            </w:r>
            <w:r w:rsidR="00685D42" w:rsidRPr="00685D42">
              <w:rPr>
                <w:rFonts w:hint="eastAsia"/>
                <w:spacing w:val="0"/>
                <w:sz w:val="20"/>
                <w:szCs w:val="20"/>
              </w:rPr>
              <w:t>無</w:t>
            </w:r>
          </w:p>
          <w:p w:rsidR="00685D42" w:rsidRPr="00A21704" w:rsidRDefault="00685D42" w:rsidP="00685D42">
            <w:pPr>
              <w:pStyle w:val="a3"/>
              <w:snapToGrid w:val="0"/>
              <w:spacing w:before="80" w:line="240" w:lineRule="auto"/>
              <w:rPr>
                <w:spacing w:val="0"/>
                <w:sz w:val="24"/>
                <w:szCs w:val="24"/>
              </w:rPr>
            </w:pPr>
          </w:p>
        </w:tc>
        <w:tc>
          <w:tcPr>
            <w:tcW w:w="6970" w:type="dxa"/>
            <w:tcBorders>
              <w:top w:val="nil"/>
              <w:left w:val="dashed" w:sz="4" w:space="0" w:color="808080" w:themeColor="background1" w:themeShade="80"/>
              <w:bottom w:val="dashed" w:sz="4" w:space="0" w:color="808080" w:themeColor="background1" w:themeShade="80"/>
              <w:right w:val="single" w:sz="18" w:space="0" w:color="auto"/>
            </w:tcBorders>
          </w:tcPr>
          <w:p w:rsidR="00685D42" w:rsidRPr="005858E0" w:rsidRDefault="009479BA" w:rsidP="00C8505A">
            <w:pPr>
              <w:pStyle w:val="a3"/>
              <w:snapToGrid w:val="0"/>
              <w:spacing w:line="240" w:lineRule="auto"/>
              <w:rPr>
                <w:spacing w:val="0"/>
                <w:sz w:val="14"/>
                <w:szCs w:val="14"/>
              </w:rPr>
            </w:pPr>
            <w:r w:rsidRPr="00C8505A">
              <w:rPr>
                <w:rFonts w:hint="eastAsia"/>
                <w:spacing w:val="0"/>
                <w:sz w:val="14"/>
                <w:szCs w:val="14"/>
              </w:rPr>
              <w:t>（</w:t>
            </w:r>
            <w:r>
              <w:rPr>
                <w:rFonts w:hint="eastAsia"/>
                <w:spacing w:val="0"/>
                <w:sz w:val="14"/>
                <w:szCs w:val="14"/>
              </w:rPr>
              <w:t>同意を得られない／不要とする事情</w:t>
            </w:r>
            <w:r w:rsidRPr="00C8505A">
              <w:rPr>
                <w:rFonts w:hint="eastAsia"/>
                <w:spacing w:val="0"/>
                <w:sz w:val="14"/>
                <w:szCs w:val="14"/>
              </w:rPr>
              <w:t>）</w:t>
            </w:r>
          </w:p>
          <w:p w:rsidR="00D76FFD" w:rsidRPr="005858E0" w:rsidRDefault="00D76FFD" w:rsidP="00C8505A">
            <w:pPr>
              <w:pStyle w:val="a3"/>
              <w:snapToGrid w:val="0"/>
              <w:spacing w:line="240" w:lineRule="auto"/>
              <w:rPr>
                <w:b/>
                <w:color w:val="4F81BD" w:themeColor="accent1"/>
                <w:spacing w:val="0"/>
                <w:sz w:val="14"/>
                <w:szCs w:val="14"/>
              </w:rPr>
            </w:pPr>
            <w:r w:rsidRPr="005858E0">
              <w:rPr>
                <w:rFonts w:hint="eastAsia"/>
                <w:b/>
                <w:color w:val="4F81BD" w:themeColor="accent1"/>
                <w:spacing w:val="0"/>
                <w:sz w:val="14"/>
                <w:szCs w:val="14"/>
              </w:rPr>
              <w:t xml:space="preserve"> </w:t>
            </w:r>
          </w:p>
          <w:p w:rsidR="00D76FFD" w:rsidRPr="005858E0" w:rsidRDefault="00D76FFD" w:rsidP="00CA47D4">
            <w:pPr>
              <w:pStyle w:val="a3"/>
              <w:snapToGrid w:val="0"/>
              <w:spacing w:line="240" w:lineRule="auto"/>
              <w:rPr>
                <w:b/>
                <w:color w:val="4F81BD" w:themeColor="accent1"/>
                <w:spacing w:val="0"/>
                <w:sz w:val="18"/>
                <w:szCs w:val="18"/>
              </w:rPr>
            </w:pPr>
            <w:r w:rsidRPr="005858E0">
              <w:rPr>
                <w:b/>
                <w:color w:val="4F81BD" w:themeColor="accent1"/>
                <w:spacing w:val="0"/>
                <w:sz w:val="14"/>
                <w:szCs w:val="14"/>
              </w:rPr>
              <w:t xml:space="preserve"> </w:t>
            </w:r>
            <w:r w:rsidR="002B040E" w:rsidRPr="008A2FB5">
              <w:rPr>
                <w:b/>
                <w:color w:val="4F81BD" w:themeColor="accent1"/>
                <w:spacing w:val="0"/>
                <w:sz w:val="18"/>
                <w:szCs w:val="18"/>
              </w:rPr>
              <w:t>春</w:t>
            </w:r>
            <w:r w:rsidRPr="005858E0">
              <w:rPr>
                <w:b/>
                <w:color w:val="4F81BD" w:themeColor="accent1"/>
                <w:spacing w:val="0"/>
                <w:sz w:val="18"/>
                <w:szCs w:val="18"/>
              </w:rPr>
              <w:t>子の出生当時，両親は既に離婚しており，実父は行方不明のため</w:t>
            </w:r>
            <w:r w:rsidR="001046F5" w:rsidRPr="005858E0">
              <w:rPr>
                <w:b/>
                <w:color w:val="4F81BD" w:themeColor="accent1"/>
                <w:spacing w:val="0"/>
                <w:sz w:val="18"/>
                <w:szCs w:val="18"/>
              </w:rPr>
              <w:t>，</w:t>
            </w:r>
            <w:r w:rsidR="00D569AE">
              <w:rPr>
                <w:b/>
                <w:color w:val="4F81BD" w:themeColor="accent1"/>
                <w:spacing w:val="0"/>
                <w:sz w:val="18"/>
                <w:szCs w:val="18"/>
              </w:rPr>
              <w:t>縁組</w:t>
            </w:r>
            <w:r w:rsidR="001046F5" w:rsidRPr="005858E0">
              <w:rPr>
                <w:b/>
                <w:color w:val="4F81BD" w:themeColor="accent1"/>
                <w:spacing w:val="0"/>
                <w:sz w:val="18"/>
                <w:szCs w:val="18"/>
              </w:rPr>
              <w:t>同意の意思</w:t>
            </w:r>
          </w:p>
        </w:tc>
      </w:tr>
      <w:tr w:rsidR="00685D42" w:rsidTr="00C8505A">
        <w:trPr>
          <w:trHeight w:val="435"/>
        </w:trPr>
        <w:tc>
          <w:tcPr>
            <w:tcW w:w="756" w:type="dxa"/>
            <w:gridSpan w:val="2"/>
            <w:vMerge/>
            <w:tcBorders>
              <w:left w:val="single" w:sz="18" w:space="0" w:color="000000"/>
              <w:right w:val="single" w:sz="4" w:space="0" w:color="auto"/>
            </w:tcBorders>
          </w:tcPr>
          <w:p w:rsidR="00685D42" w:rsidRDefault="00685D42" w:rsidP="003168C8">
            <w:pPr>
              <w:pStyle w:val="a3"/>
              <w:wordWrap/>
              <w:snapToGrid w:val="0"/>
              <w:spacing w:before="80" w:line="240" w:lineRule="auto"/>
              <w:rPr>
                <w:spacing w:val="0"/>
                <w:sz w:val="24"/>
                <w:szCs w:val="24"/>
              </w:rPr>
            </w:pPr>
          </w:p>
        </w:tc>
        <w:tc>
          <w:tcPr>
            <w:tcW w:w="714" w:type="dxa"/>
            <w:vMerge/>
            <w:tcBorders>
              <w:left w:val="single" w:sz="4" w:space="0" w:color="auto"/>
              <w:right w:val="single" w:sz="4" w:space="0" w:color="auto"/>
            </w:tcBorders>
          </w:tcPr>
          <w:p w:rsidR="00685D42" w:rsidRDefault="00685D42" w:rsidP="007419B0">
            <w:pPr>
              <w:pStyle w:val="a3"/>
              <w:snapToGrid w:val="0"/>
              <w:spacing w:before="80" w:line="240" w:lineRule="auto"/>
              <w:rPr>
                <w:spacing w:val="0"/>
                <w:sz w:val="24"/>
                <w:szCs w:val="24"/>
              </w:rPr>
            </w:pPr>
          </w:p>
        </w:tc>
        <w:tc>
          <w:tcPr>
            <w:tcW w:w="685" w:type="dxa"/>
            <w:vMerge/>
            <w:tcBorders>
              <w:left w:val="single" w:sz="4" w:space="0" w:color="auto"/>
              <w:right w:val="dashed" w:sz="4" w:space="0" w:color="808080" w:themeColor="background1" w:themeShade="80"/>
            </w:tcBorders>
          </w:tcPr>
          <w:p w:rsidR="00685D42" w:rsidRDefault="00685D42" w:rsidP="009C18E6">
            <w:pPr>
              <w:pStyle w:val="a3"/>
              <w:snapToGrid w:val="0"/>
              <w:spacing w:before="80" w:line="240" w:lineRule="auto"/>
              <w:rPr>
                <w:spacing w:val="0"/>
                <w:sz w:val="24"/>
                <w:szCs w:val="24"/>
              </w:rPr>
            </w:pPr>
          </w:p>
        </w:tc>
        <w:tc>
          <w:tcPr>
            <w:tcW w:w="6970" w:type="dxa"/>
            <w:tcBorders>
              <w:top w:val="dashed" w:sz="4" w:space="0" w:color="808080" w:themeColor="background1" w:themeShade="80"/>
              <w:left w:val="dashed" w:sz="4" w:space="0" w:color="808080" w:themeColor="background1" w:themeShade="80"/>
              <w:bottom w:val="dashed" w:sz="4" w:space="0" w:color="808080" w:themeColor="background1" w:themeShade="80"/>
              <w:right w:val="single" w:sz="18" w:space="0" w:color="auto"/>
            </w:tcBorders>
          </w:tcPr>
          <w:p w:rsidR="00685D42" w:rsidRPr="005858E0" w:rsidRDefault="00CA47D4" w:rsidP="001046F5">
            <w:pPr>
              <w:pStyle w:val="a3"/>
              <w:snapToGrid w:val="0"/>
              <w:spacing w:before="80" w:line="240" w:lineRule="auto"/>
              <w:rPr>
                <w:b/>
                <w:color w:val="4F81BD" w:themeColor="accent1"/>
                <w:sz w:val="24"/>
                <w:szCs w:val="24"/>
              </w:rPr>
            </w:pPr>
            <w:r w:rsidRPr="005858E0">
              <w:rPr>
                <w:b/>
                <w:color w:val="4F81BD" w:themeColor="accent1"/>
                <w:spacing w:val="0"/>
                <w:sz w:val="18"/>
                <w:szCs w:val="18"/>
              </w:rPr>
              <w:t>を表</w:t>
            </w:r>
            <w:r w:rsidR="001046F5" w:rsidRPr="005858E0">
              <w:rPr>
                <w:b/>
                <w:color w:val="4F81BD" w:themeColor="accent1"/>
                <w:spacing w:val="0"/>
                <w:sz w:val="18"/>
                <w:szCs w:val="18"/>
              </w:rPr>
              <w:t>示することができない。</w:t>
            </w:r>
          </w:p>
        </w:tc>
      </w:tr>
      <w:tr w:rsidR="00685D42" w:rsidTr="001046F5">
        <w:trPr>
          <w:trHeight w:val="71"/>
        </w:trPr>
        <w:tc>
          <w:tcPr>
            <w:tcW w:w="756" w:type="dxa"/>
            <w:gridSpan w:val="2"/>
            <w:vMerge/>
            <w:tcBorders>
              <w:left w:val="single" w:sz="18" w:space="0" w:color="000000"/>
              <w:right w:val="single" w:sz="4" w:space="0" w:color="auto"/>
            </w:tcBorders>
          </w:tcPr>
          <w:p w:rsidR="00685D42" w:rsidRDefault="00685D42" w:rsidP="003168C8">
            <w:pPr>
              <w:pStyle w:val="a3"/>
              <w:wordWrap/>
              <w:snapToGrid w:val="0"/>
              <w:spacing w:before="80" w:line="240" w:lineRule="auto"/>
              <w:rPr>
                <w:spacing w:val="0"/>
                <w:sz w:val="24"/>
                <w:szCs w:val="24"/>
              </w:rPr>
            </w:pPr>
          </w:p>
        </w:tc>
        <w:tc>
          <w:tcPr>
            <w:tcW w:w="714" w:type="dxa"/>
            <w:vMerge/>
            <w:tcBorders>
              <w:left w:val="single" w:sz="4" w:space="0" w:color="auto"/>
              <w:right w:val="single" w:sz="4" w:space="0" w:color="auto"/>
            </w:tcBorders>
          </w:tcPr>
          <w:p w:rsidR="00685D42" w:rsidRDefault="00685D42" w:rsidP="007419B0">
            <w:pPr>
              <w:pStyle w:val="a3"/>
              <w:snapToGrid w:val="0"/>
              <w:spacing w:before="80" w:line="240" w:lineRule="auto"/>
              <w:rPr>
                <w:spacing w:val="0"/>
                <w:sz w:val="24"/>
                <w:szCs w:val="24"/>
              </w:rPr>
            </w:pPr>
          </w:p>
        </w:tc>
        <w:tc>
          <w:tcPr>
            <w:tcW w:w="685" w:type="dxa"/>
            <w:vMerge/>
            <w:tcBorders>
              <w:left w:val="single" w:sz="4" w:space="0" w:color="auto"/>
              <w:right w:val="dashed" w:sz="4" w:space="0" w:color="808080" w:themeColor="background1" w:themeShade="80"/>
            </w:tcBorders>
          </w:tcPr>
          <w:p w:rsidR="00685D42" w:rsidRDefault="00685D42" w:rsidP="009C18E6">
            <w:pPr>
              <w:pStyle w:val="a3"/>
              <w:snapToGrid w:val="0"/>
              <w:spacing w:before="80" w:line="240" w:lineRule="auto"/>
              <w:rPr>
                <w:spacing w:val="0"/>
                <w:sz w:val="24"/>
                <w:szCs w:val="24"/>
              </w:rPr>
            </w:pPr>
          </w:p>
        </w:tc>
        <w:tc>
          <w:tcPr>
            <w:tcW w:w="6970" w:type="dxa"/>
            <w:tcBorders>
              <w:top w:val="dashed" w:sz="4" w:space="0" w:color="808080" w:themeColor="background1" w:themeShade="80"/>
              <w:left w:val="dashed" w:sz="4" w:space="0" w:color="808080" w:themeColor="background1" w:themeShade="80"/>
              <w:right w:val="single" w:sz="18" w:space="0" w:color="auto"/>
            </w:tcBorders>
          </w:tcPr>
          <w:p w:rsidR="00685D42" w:rsidRDefault="00685D42" w:rsidP="007419B0">
            <w:pPr>
              <w:pStyle w:val="a3"/>
              <w:snapToGrid w:val="0"/>
              <w:spacing w:before="80" w:line="240" w:lineRule="auto"/>
              <w:rPr>
                <w:sz w:val="24"/>
                <w:szCs w:val="24"/>
              </w:rPr>
            </w:pPr>
          </w:p>
        </w:tc>
      </w:tr>
      <w:tr w:rsidR="00855109" w:rsidTr="00585516">
        <w:trPr>
          <w:trHeight w:val="438"/>
        </w:trPr>
        <w:tc>
          <w:tcPr>
            <w:tcW w:w="750" w:type="dxa"/>
            <w:vMerge w:val="restart"/>
            <w:tcBorders>
              <w:top w:val="single" w:sz="4" w:space="0" w:color="auto"/>
              <w:left w:val="single" w:sz="18" w:space="0" w:color="000000"/>
              <w:right w:val="single" w:sz="4" w:space="0" w:color="auto"/>
            </w:tcBorders>
            <w:textDirection w:val="tbRlV"/>
            <w:vAlign w:val="center"/>
          </w:tcPr>
          <w:p w:rsidR="00A56FE9" w:rsidRPr="002F3C68" w:rsidRDefault="00A56FE9" w:rsidP="00A56FE9">
            <w:pPr>
              <w:pStyle w:val="a3"/>
              <w:wordWrap/>
              <w:snapToGrid w:val="0"/>
              <w:spacing w:line="240" w:lineRule="auto"/>
              <w:ind w:right="113" w:firstLineChars="100" w:firstLine="112"/>
              <w:jc w:val="distribute"/>
              <w:rPr>
                <w:rFonts w:cs="Century"/>
                <w:spacing w:val="-24"/>
              </w:rPr>
            </w:pPr>
            <w:r w:rsidRPr="002F3C68">
              <w:rPr>
                <w:rFonts w:cs="Century"/>
                <w:spacing w:val="-24"/>
              </w:rPr>
              <w:t>養子となる者の母</w:t>
            </w:r>
          </w:p>
          <w:p w:rsidR="00585516" w:rsidRPr="00585516" w:rsidRDefault="00A56FE9" w:rsidP="00A56FE9">
            <w:pPr>
              <w:pStyle w:val="a3"/>
              <w:wordWrap/>
              <w:snapToGrid w:val="0"/>
              <w:spacing w:line="240" w:lineRule="auto"/>
              <w:ind w:right="113"/>
              <w:jc w:val="right"/>
              <w:rPr>
                <w:rFonts w:cs="Century"/>
                <w:spacing w:val="-24"/>
                <w:sz w:val="18"/>
                <w:szCs w:val="18"/>
              </w:rPr>
            </w:pPr>
            <w:r>
              <w:rPr>
                <w:rFonts w:hint="eastAsia"/>
                <w:spacing w:val="0"/>
              </w:rPr>
              <w:t xml:space="preserve"> </w:t>
            </w:r>
            <w:r w:rsidRPr="005B404C">
              <w:rPr>
                <w:spacing w:val="0"/>
              </w:rPr>
              <w:t>（実母）</w:t>
            </w:r>
          </w:p>
        </w:tc>
        <w:tc>
          <w:tcPr>
            <w:tcW w:w="720" w:type="dxa"/>
            <w:gridSpan w:val="2"/>
            <w:vMerge w:val="restart"/>
            <w:tcBorders>
              <w:top w:val="single" w:sz="4" w:space="0" w:color="auto"/>
              <w:left w:val="single" w:sz="4" w:space="0" w:color="auto"/>
            </w:tcBorders>
          </w:tcPr>
          <w:p w:rsidR="006C489E" w:rsidRDefault="006C489E" w:rsidP="00855109">
            <w:pPr>
              <w:pStyle w:val="a3"/>
              <w:snapToGrid w:val="0"/>
              <w:spacing w:before="80" w:line="240" w:lineRule="auto"/>
              <w:rPr>
                <w:spacing w:val="0"/>
                <w:sz w:val="20"/>
                <w:szCs w:val="20"/>
              </w:rPr>
            </w:pPr>
          </w:p>
          <w:p w:rsidR="00855109" w:rsidRPr="00685D42" w:rsidRDefault="00B54E86" w:rsidP="006C489E">
            <w:pPr>
              <w:pStyle w:val="a3"/>
              <w:snapToGrid w:val="0"/>
              <w:spacing w:before="160" w:after="240" w:line="240" w:lineRule="auto"/>
              <w:rPr>
                <w:spacing w:val="0"/>
                <w:sz w:val="20"/>
                <w:szCs w:val="20"/>
              </w:rPr>
            </w:pPr>
            <w:r>
              <w:rPr>
                <w:noProof/>
                <w:spacing w:val="0"/>
                <w:sz w:val="18"/>
                <w:szCs w:val="18"/>
              </w:rPr>
              <mc:AlternateContent>
                <mc:Choice Requires="wps">
                  <w:drawing>
                    <wp:anchor distT="0" distB="0" distL="114300" distR="114300" simplePos="0" relativeHeight="251678720" behindDoc="0" locked="0" layoutInCell="1" allowOverlap="1" wp14:anchorId="2862F3EC" wp14:editId="773463F9">
                      <wp:simplePos x="0" y="0"/>
                      <wp:positionH relativeFrom="column">
                        <wp:posOffset>-8255</wp:posOffset>
                      </wp:positionH>
                      <wp:positionV relativeFrom="paragraph">
                        <wp:posOffset>110490</wp:posOffset>
                      </wp:positionV>
                      <wp:extent cx="133350" cy="111760"/>
                      <wp:effectExtent l="0" t="0" r="19050" b="21590"/>
                      <wp:wrapNone/>
                      <wp:docPr id="8" name="円/楕円 8"/>
                      <wp:cNvGraphicFramePr/>
                      <a:graphic xmlns:a="http://schemas.openxmlformats.org/drawingml/2006/main">
                        <a:graphicData uri="http://schemas.microsoft.com/office/word/2010/wordprocessingShape">
                          <wps:wsp>
                            <wps:cNvSpPr/>
                            <wps:spPr>
                              <a:xfrm>
                                <a:off x="0" y="0"/>
                                <a:ext cx="133350" cy="111760"/>
                              </a:xfrm>
                              <a:prstGeom prst="ellipse">
                                <a:avLst/>
                              </a:prstGeom>
                              <a:noFill/>
                              <a:ln w="127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9C14E5" id="円/楕円 8" o:spid="_x0000_s1026" style="position:absolute;left:0;text-align:left;margin-left:-.65pt;margin-top:8.7pt;width:10.5pt;height: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" filled="f" strokecolor="#4f81bd" strokeweight="1pt"/>
                  </w:pict>
                </mc:Fallback>
              </mc:AlternateContent>
            </w:r>
            <w:r>
              <w:rPr>
                <w:spacing w:val="0"/>
                <w:sz w:val="20"/>
                <w:szCs w:val="20"/>
              </w:rPr>
              <w:t>１</w:t>
            </w:r>
            <w:r w:rsidR="00855109" w:rsidRPr="00685D42">
              <w:rPr>
                <w:rFonts w:hint="eastAsia"/>
                <w:spacing w:val="0"/>
                <w:sz w:val="20"/>
                <w:szCs w:val="20"/>
              </w:rPr>
              <w:t xml:space="preserve"> </w:t>
            </w:r>
            <w:r w:rsidR="00855109" w:rsidRPr="00685D42">
              <w:rPr>
                <w:spacing w:val="0"/>
                <w:sz w:val="20"/>
                <w:szCs w:val="20"/>
              </w:rPr>
              <w:t>有</w:t>
            </w:r>
          </w:p>
          <w:p w:rsidR="00855109" w:rsidRDefault="00855109" w:rsidP="007419B0">
            <w:pPr>
              <w:pStyle w:val="a3"/>
              <w:snapToGrid w:val="0"/>
              <w:spacing w:before="80" w:line="240" w:lineRule="auto"/>
              <w:rPr>
                <w:rFonts w:cs="Century"/>
                <w:spacing w:val="-24"/>
              </w:rPr>
            </w:pPr>
          </w:p>
        </w:tc>
        <w:tc>
          <w:tcPr>
            <w:tcW w:w="685" w:type="dxa"/>
            <w:vMerge w:val="restart"/>
            <w:tcBorders>
              <w:top w:val="single" w:sz="4" w:space="0" w:color="auto"/>
              <w:left w:val="single" w:sz="4" w:space="0" w:color="auto"/>
              <w:right w:val="dashed" w:sz="4" w:space="0" w:color="808080" w:themeColor="background1" w:themeShade="80"/>
            </w:tcBorders>
          </w:tcPr>
          <w:p w:rsidR="006C489E" w:rsidRDefault="006C489E" w:rsidP="00855109">
            <w:pPr>
              <w:pStyle w:val="a3"/>
              <w:snapToGrid w:val="0"/>
              <w:spacing w:before="80" w:line="240" w:lineRule="auto"/>
              <w:rPr>
                <w:spacing w:val="0"/>
                <w:sz w:val="20"/>
                <w:szCs w:val="20"/>
              </w:rPr>
            </w:pPr>
          </w:p>
          <w:p w:rsidR="00855109" w:rsidRPr="00685D42" w:rsidRDefault="00855109" w:rsidP="006C489E">
            <w:pPr>
              <w:pStyle w:val="a3"/>
              <w:snapToGrid w:val="0"/>
              <w:spacing w:before="160" w:line="240" w:lineRule="auto"/>
              <w:rPr>
                <w:spacing w:val="0"/>
                <w:sz w:val="20"/>
                <w:szCs w:val="20"/>
              </w:rPr>
            </w:pPr>
            <w:r w:rsidRPr="00685D42">
              <w:rPr>
                <w:rFonts w:hint="eastAsia"/>
                <w:spacing w:val="0"/>
                <w:sz w:val="20"/>
                <w:szCs w:val="20"/>
              </w:rPr>
              <w:t>２</w:t>
            </w:r>
            <w:r w:rsidRPr="00685D42">
              <w:rPr>
                <w:rFonts w:hint="eastAsia"/>
                <w:spacing w:val="0"/>
                <w:sz w:val="20"/>
                <w:szCs w:val="20"/>
              </w:rPr>
              <w:t xml:space="preserve"> </w:t>
            </w:r>
            <w:r w:rsidRPr="00685D42">
              <w:rPr>
                <w:rFonts w:hint="eastAsia"/>
                <w:spacing w:val="0"/>
                <w:sz w:val="20"/>
                <w:szCs w:val="20"/>
              </w:rPr>
              <w:t>無</w:t>
            </w:r>
          </w:p>
          <w:p w:rsidR="00855109" w:rsidRDefault="00855109" w:rsidP="00855109">
            <w:pPr>
              <w:pStyle w:val="a3"/>
              <w:snapToGrid w:val="0"/>
              <w:spacing w:before="80" w:line="240" w:lineRule="auto"/>
              <w:rPr>
                <w:rFonts w:cs="Century"/>
                <w:spacing w:val="-24"/>
              </w:rPr>
            </w:pPr>
          </w:p>
        </w:tc>
        <w:tc>
          <w:tcPr>
            <w:tcW w:w="6970" w:type="dxa"/>
            <w:tcBorders>
              <w:top w:val="single" w:sz="4" w:space="0" w:color="auto"/>
              <w:left w:val="dashed" w:sz="4" w:space="0" w:color="808080" w:themeColor="background1" w:themeShade="80"/>
              <w:bottom w:val="dashed" w:sz="4" w:space="0" w:color="808080" w:themeColor="background1" w:themeShade="80"/>
              <w:right w:val="single" w:sz="18" w:space="0" w:color="auto"/>
            </w:tcBorders>
          </w:tcPr>
          <w:p w:rsidR="00855109" w:rsidRDefault="009479BA" w:rsidP="009479BA">
            <w:pPr>
              <w:pStyle w:val="a3"/>
              <w:snapToGrid w:val="0"/>
              <w:spacing w:line="240" w:lineRule="auto"/>
              <w:rPr>
                <w:rFonts w:cs="Century"/>
                <w:spacing w:val="-24"/>
              </w:rPr>
            </w:pPr>
            <w:r w:rsidRPr="00C8505A">
              <w:rPr>
                <w:rFonts w:hint="eastAsia"/>
                <w:spacing w:val="0"/>
                <w:sz w:val="14"/>
                <w:szCs w:val="14"/>
              </w:rPr>
              <w:t>（</w:t>
            </w:r>
            <w:r>
              <w:rPr>
                <w:rFonts w:hint="eastAsia"/>
                <w:spacing w:val="0"/>
                <w:sz w:val="14"/>
                <w:szCs w:val="14"/>
              </w:rPr>
              <w:t>同意を得られない／不要とする事情</w:t>
            </w:r>
            <w:r w:rsidRPr="00C8505A">
              <w:rPr>
                <w:rFonts w:hint="eastAsia"/>
                <w:spacing w:val="0"/>
                <w:sz w:val="14"/>
                <w:szCs w:val="14"/>
              </w:rPr>
              <w:t>）</w:t>
            </w:r>
          </w:p>
        </w:tc>
      </w:tr>
      <w:tr w:rsidR="00855109" w:rsidTr="00C8505A">
        <w:trPr>
          <w:trHeight w:val="465"/>
        </w:trPr>
        <w:tc>
          <w:tcPr>
            <w:tcW w:w="750" w:type="dxa"/>
            <w:vMerge/>
            <w:tcBorders>
              <w:left w:val="single" w:sz="18" w:space="0" w:color="000000"/>
              <w:right w:val="single" w:sz="4" w:space="0" w:color="auto"/>
            </w:tcBorders>
          </w:tcPr>
          <w:p w:rsidR="00855109" w:rsidRDefault="00855109" w:rsidP="009C18E6">
            <w:pPr>
              <w:pStyle w:val="a3"/>
              <w:snapToGrid w:val="0"/>
              <w:spacing w:before="80" w:line="240" w:lineRule="auto"/>
              <w:rPr>
                <w:spacing w:val="0"/>
                <w:sz w:val="24"/>
                <w:szCs w:val="24"/>
              </w:rPr>
            </w:pPr>
          </w:p>
        </w:tc>
        <w:tc>
          <w:tcPr>
            <w:tcW w:w="720" w:type="dxa"/>
            <w:gridSpan w:val="2"/>
            <w:vMerge/>
            <w:tcBorders>
              <w:left w:val="single" w:sz="4" w:space="0" w:color="auto"/>
              <w:right w:val="dashed" w:sz="4" w:space="0" w:color="808080" w:themeColor="background1" w:themeShade="80"/>
            </w:tcBorders>
          </w:tcPr>
          <w:p w:rsidR="00855109" w:rsidRDefault="00855109" w:rsidP="009C18E6">
            <w:pPr>
              <w:pStyle w:val="a3"/>
              <w:snapToGrid w:val="0"/>
              <w:spacing w:before="80" w:line="240" w:lineRule="auto"/>
              <w:rPr>
                <w:spacing w:val="0"/>
                <w:sz w:val="24"/>
                <w:szCs w:val="24"/>
              </w:rPr>
            </w:pPr>
          </w:p>
        </w:tc>
        <w:tc>
          <w:tcPr>
            <w:tcW w:w="685" w:type="dxa"/>
            <w:vMerge/>
            <w:tcBorders>
              <w:left w:val="single" w:sz="4" w:space="0" w:color="auto"/>
              <w:right w:val="dashed" w:sz="4" w:space="0" w:color="808080" w:themeColor="background1" w:themeShade="80"/>
            </w:tcBorders>
          </w:tcPr>
          <w:p w:rsidR="00855109" w:rsidRDefault="00855109" w:rsidP="009C18E6">
            <w:pPr>
              <w:pStyle w:val="a3"/>
              <w:snapToGrid w:val="0"/>
              <w:spacing w:before="80" w:line="240" w:lineRule="auto"/>
              <w:rPr>
                <w:spacing w:val="0"/>
                <w:sz w:val="24"/>
                <w:szCs w:val="24"/>
              </w:rPr>
            </w:pPr>
          </w:p>
        </w:tc>
        <w:tc>
          <w:tcPr>
            <w:tcW w:w="6970" w:type="dxa"/>
            <w:tcBorders>
              <w:top w:val="dashed" w:sz="4" w:space="0" w:color="808080" w:themeColor="background1" w:themeShade="80"/>
              <w:left w:val="dashed" w:sz="4" w:space="0" w:color="808080" w:themeColor="background1" w:themeShade="80"/>
              <w:bottom w:val="dashed" w:sz="4" w:space="0" w:color="808080" w:themeColor="background1" w:themeShade="80"/>
              <w:right w:val="single" w:sz="18" w:space="0" w:color="auto"/>
            </w:tcBorders>
          </w:tcPr>
          <w:p w:rsidR="00855109" w:rsidRDefault="00855109" w:rsidP="007419B0">
            <w:pPr>
              <w:pStyle w:val="a3"/>
              <w:snapToGrid w:val="0"/>
              <w:spacing w:before="80" w:line="240" w:lineRule="auto"/>
              <w:rPr>
                <w:rFonts w:cs="Century"/>
                <w:spacing w:val="-24"/>
              </w:rPr>
            </w:pPr>
          </w:p>
        </w:tc>
      </w:tr>
      <w:tr w:rsidR="00855109" w:rsidTr="00C8505A">
        <w:trPr>
          <w:trHeight w:val="465"/>
        </w:trPr>
        <w:tc>
          <w:tcPr>
            <w:tcW w:w="750" w:type="dxa"/>
            <w:vMerge/>
            <w:tcBorders>
              <w:left w:val="single" w:sz="18" w:space="0" w:color="000000"/>
              <w:bottom w:val="single" w:sz="18" w:space="0" w:color="auto"/>
              <w:right w:val="single" w:sz="4" w:space="0" w:color="auto"/>
            </w:tcBorders>
          </w:tcPr>
          <w:p w:rsidR="00855109" w:rsidRDefault="00855109" w:rsidP="009C18E6">
            <w:pPr>
              <w:pStyle w:val="a3"/>
              <w:snapToGrid w:val="0"/>
              <w:spacing w:before="80" w:line="240" w:lineRule="auto"/>
              <w:rPr>
                <w:spacing w:val="0"/>
                <w:sz w:val="24"/>
                <w:szCs w:val="24"/>
              </w:rPr>
            </w:pPr>
          </w:p>
        </w:tc>
        <w:tc>
          <w:tcPr>
            <w:tcW w:w="720" w:type="dxa"/>
            <w:gridSpan w:val="2"/>
            <w:vMerge/>
            <w:tcBorders>
              <w:left w:val="single" w:sz="4" w:space="0" w:color="auto"/>
              <w:bottom w:val="single" w:sz="18" w:space="0" w:color="auto"/>
              <w:right w:val="dashed" w:sz="4" w:space="0" w:color="808080" w:themeColor="background1" w:themeShade="80"/>
            </w:tcBorders>
          </w:tcPr>
          <w:p w:rsidR="00855109" w:rsidRDefault="00855109" w:rsidP="009C18E6">
            <w:pPr>
              <w:pStyle w:val="a3"/>
              <w:snapToGrid w:val="0"/>
              <w:spacing w:before="80" w:line="240" w:lineRule="auto"/>
              <w:rPr>
                <w:spacing w:val="0"/>
                <w:sz w:val="24"/>
                <w:szCs w:val="24"/>
              </w:rPr>
            </w:pPr>
          </w:p>
        </w:tc>
        <w:tc>
          <w:tcPr>
            <w:tcW w:w="685" w:type="dxa"/>
            <w:vMerge/>
            <w:tcBorders>
              <w:left w:val="single" w:sz="4" w:space="0" w:color="auto"/>
              <w:bottom w:val="single" w:sz="18" w:space="0" w:color="auto"/>
              <w:right w:val="dashed" w:sz="4" w:space="0" w:color="808080" w:themeColor="background1" w:themeShade="80"/>
            </w:tcBorders>
          </w:tcPr>
          <w:p w:rsidR="00855109" w:rsidRDefault="00855109" w:rsidP="009C18E6">
            <w:pPr>
              <w:pStyle w:val="a3"/>
              <w:snapToGrid w:val="0"/>
              <w:spacing w:before="80" w:line="240" w:lineRule="auto"/>
              <w:rPr>
                <w:spacing w:val="0"/>
                <w:sz w:val="24"/>
                <w:szCs w:val="24"/>
              </w:rPr>
            </w:pPr>
          </w:p>
        </w:tc>
        <w:tc>
          <w:tcPr>
            <w:tcW w:w="6970" w:type="dxa"/>
            <w:tcBorders>
              <w:top w:val="dashed" w:sz="4" w:space="0" w:color="808080" w:themeColor="background1" w:themeShade="80"/>
              <w:left w:val="dashed" w:sz="4" w:space="0" w:color="808080" w:themeColor="background1" w:themeShade="80"/>
              <w:bottom w:val="single" w:sz="18" w:space="0" w:color="auto"/>
              <w:right w:val="single" w:sz="18" w:space="0" w:color="auto"/>
            </w:tcBorders>
          </w:tcPr>
          <w:p w:rsidR="00855109" w:rsidRDefault="00855109" w:rsidP="007419B0">
            <w:pPr>
              <w:pStyle w:val="a3"/>
              <w:snapToGrid w:val="0"/>
              <w:spacing w:before="80" w:line="240" w:lineRule="auto"/>
              <w:rPr>
                <w:rFonts w:cs="Century"/>
                <w:spacing w:val="-24"/>
              </w:rPr>
            </w:pPr>
          </w:p>
        </w:tc>
      </w:tr>
    </w:tbl>
    <w:p w:rsidR="003C6014" w:rsidRDefault="003C6014" w:rsidP="003C6014">
      <w:pPr>
        <w:pStyle w:val="a3"/>
        <w:wordWrap/>
        <w:snapToGrid w:val="0"/>
        <w:spacing w:line="0" w:lineRule="atLeast"/>
        <w:rPr>
          <w:rFonts w:ascii="ＭＳ 明朝" w:hAnsi="ＭＳ 明朝"/>
          <w:sz w:val="18"/>
          <w:szCs w:val="18"/>
        </w:rPr>
      </w:pPr>
      <w:r>
        <w:rPr>
          <w:rFonts w:ascii="ＭＳ 明朝" w:hAnsi="ＭＳ 明朝" w:hint="eastAsia"/>
          <w:sz w:val="18"/>
          <w:szCs w:val="18"/>
        </w:rPr>
        <w:t>（注）　太枠の中だけ記入してください。</w:t>
      </w:r>
    </w:p>
    <w:p w:rsidR="00E91B10" w:rsidRDefault="00E91B10" w:rsidP="003C6014">
      <w:pPr>
        <w:pStyle w:val="a3"/>
        <w:wordWrap/>
        <w:snapToGrid w:val="0"/>
        <w:spacing w:line="0" w:lineRule="atLeast"/>
        <w:rPr>
          <w:rFonts w:ascii="ＭＳ 明朝" w:hAnsi="ＭＳ 明朝"/>
          <w:sz w:val="18"/>
          <w:szCs w:val="18"/>
        </w:rPr>
      </w:pPr>
    </w:p>
    <w:p w:rsidR="00E577D9" w:rsidRDefault="00E577D9" w:rsidP="003C6014">
      <w:pPr>
        <w:pStyle w:val="a3"/>
        <w:wordWrap/>
        <w:snapToGrid w:val="0"/>
        <w:spacing w:line="0" w:lineRule="atLeast"/>
        <w:rPr>
          <w:rFonts w:ascii="ＭＳ 明朝" w:hAnsi="ＭＳ 明朝"/>
          <w:sz w:val="18"/>
          <w:szCs w:val="18"/>
        </w:rPr>
      </w:pPr>
    </w:p>
    <w:p w:rsidR="00E577D9" w:rsidRDefault="00E577D9" w:rsidP="003C6014">
      <w:pPr>
        <w:pStyle w:val="a3"/>
        <w:wordWrap/>
        <w:snapToGrid w:val="0"/>
        <w:spacing w:line="0" w:lineRule="atLeast"/>
        <w:rPr>
          <w:spacing w:val="0"/>
        </w:rPr>
      </w:pPr>
    </w:p>
    <w:p w:rsidR="005855E6" w:rsidRDefault="00F018CB" w:rsidP="00F018CB">
      <w:pPr>
        <w:pStyle w:val="a3"/>
        <w:wordWrap/>
        <w:snapToGrid w:val="0"/>
        <w:spacing w:line="0" w:lineRule="atLeast"/>
        <w:ind w:firstLineChars="2400" w:firstLine="4272"/>
        <w:rPr>
          <w:rFonts w:ascii="ＭＳ 明朝" w:hAnsi="ＭＳ 明朝"/>
          <w:sz w:val="18"/>
          <w:szCs w:val="18"/>
        </w:rPr>
        <w:sectPr w:rsidR="005855E6" w:rsidSect="004C4B5E">
          <w:headerReference w:type="even" r:id="rId7"/>
          <w:headerReference w:type="default" r:id="rId8"/>
          <w:footerReference w:type="even" r:id="rId9"/>
          <w:footerReference w:type="default" r:id="rId10"/>
          <w:headerReference w:type="first" r:id="rId11"/>
          <w:footerReference w:type="first" r:id="rId12"/>
          <w:pgSz w:w="11906" w:h="16838" w:code="9"/>
          <w:pgMar w:top="454" w:right="851" w:bottom="397" w:left="1701" w:header="720" w:footer="720" w:gutter="0"/>
          <w:cols w:space="720"/>
          <w:noEndnote/>
        </w:sectPr>
      </w:pPr>
      <w:r>
        <w:rPr>
          <w:rFonts w:ascii="ＭＳ 明朝" w:hAnsi="ＭＳ 明朝"/>
          <w:sz w:val="18"/>
          <w:szCs w:val="18"/>
        </w:rPr>
        <w:lastRenderedPageBreak/>
        <w:t>（１）</w:t>
      </w:r>
    </w:p>
    <w:p w:rsidR="008D6EA6" w:rsidRDefault="00F521E2" w:rsidP="00C60D27">
      <w:pPr>
        <w:pStyle w:val="a3"/>
        <w:wordWrap/>
        <w:snapToGrid w:val="0"/>
        <w:spacing w:line="240" w:lineRule="auto"/>
        <w:rPr>
          <w:spacing w:val="0"/>
        </w:rPr>
      </w:pPr>
      <w:r w:rsidRPr="00F521E2">
        <w:rPr>
          <w:rFonts w:hint="eastAsia"/>
          <w:spacing w:val="0"/>
          <w:sz w:val="24"/>
          <w:szCs w:val="24"/>
        </w:rPr>
        <w:lastRenderedPageBreak/>
        <w:t>（別</w:t>
      </w:r>
      <w:r w:rsidR="00C50B56">
        <w:rPr>
          <w:rFonts w:hint="eastAsia"/>
          <w:spacing w:val="0"/>
          <w:sz w:val="24"/>
          <w:szCs w:val="24"/>
        </w:rPr>
        <w:t xml:space="preserve">　</w:t>
      </w:r>
      <w:r w:rsidRPr="00F521E2">
        <w:rPr>
          <w:rFonts w:hint="eastAsia"/>
          <w:spacing w:val="0"/>
          <w:sz w:val="24"/>
          <w:szCs w:val="24"/>
        </w:rPr>
        <w:t>紙）</w:t>
      </w:r>
      <w:r w:rsidR="008D6EA6" w:rsidRPr="00F521E2">
        <w:rPr>
          <w:spacing w:val="0"/>
          <w:sz w:val="24"/>
          <w:szCs w:val="24"/>
        </w:rPr>
        <w:t xml:space="preserve">　　　</w:t>
      </w:r>
      <w:r w:rsidR="008D6EA6">
        <w:rPr>
          <w:spacing w:val="0"/>
        </w:rPr>
        <w:t xml:space="preserve">　　　　　　　　　　　　　　　　</w:t>
      </w:r>
    </w:p>
    <w:tbl>
      <w:tblPr>
        <w:tblW w:w="9354" w:type="dxa"/>
        <w:tblInd w:w="121"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CellMar>
          <w:left w:w="99" w:type="dxa"/>
          <w:right w:w="99" w:type="dxa"/>
        </w:tblCellMar>
        <w:tblLook w:val="0000" w:firstRow="0" w:lastRow="0" w:firstColumn="0" w:lastColumn="0" w:noHBand="0" w:noVBand="0"/>
      </w:tblPr>
      <w:tblGrid>
        <w:gridCol w:w="928"/>
        <w:gridCol w:w="997"/>
        <w:gridCol w:w="4689"/>
        <w:gridCol w:w="28"/>
        <w:gridCol w:w="2712"/>
      </w:tblGrid>
      <w:tr w:rsidR="006939F0" w:rsidTr="00E577D9">
        <w:trPr>
          <w:trHeight w:val="525"/>
        </w:trPr>
        <w:tc>
          <w:tcPr>
            <w:tcW w:w="9354" w:type="dxa"/>
            <w:gridSpan w:val="5"/>
            <w:tcBorders>
              <w:top w:val="single" w:sz="18" w:space="0" w:color="auto"/>
              <w:left w:val="single" w:sz="18" w:space="0" w:color="auto"/>
              <w:bottom w:val="single" w:sz="4" w:space="0" w:color="auto"/>
              <w:right w:val="single" w:sz="18" w:space="0" w:color="auto"/>
            </w:tcBorders>
          </w:tcPr>
          <w:p w:rsidR="006939F0" w:rsidRPr="006939F0" w:rsidRDefault="006939F0" w:rsidP="006939F0">
            <w:pPr>
              <w:pStyle w:val="a3"/>
              <w:wordWrap/>
              <w:snapToGrid w:val="0"/>
              <w:spacing w:line="240" w:lineRule="auto"/>
              <w:ind w:firstLineChars="700" w:firstLine="2520"/>
              <w:rPr>
                <w:spacing w:val="0"/>
                <w:sz w:val="36"/>
                <w:szCs w:val="36"/>
              </w:rPr>
            </w:pPr>
            <w:r w:rsidRPr="006939F0">
              <w:rPr>
                <w:spacing w:val="0"/>
                <w:sz w:val="36"/>
                <w:szCs w:val="36"/>
              </w:rPr>
              <w:t>当事者及び関係者目録</w:t>
            </w:r>
          </w:p>
        </w:tc>
      </w:tr>
      <w:tr w:rsidR="002C19AC" w:rsidTr="00E57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763"/>
        </w:trPr>
        <w:tc>
          <w:tcPr>
            <w:tcW w:w="928" w:type="dxa"/>
            <w:vMerge w:val="restart"/>
            <w:tcBorders>
              <w:top w:val="nil"/>
              <w:left w:val="single" w:sz="18" w:space="0" w:color="auto"/>
              <w:right w:val="nil"/>
            </w:tcBorders>
          </w:tcPr>
          <w:p w:rsidR="002C19AC" w:rsidRDefault="002C19AC" w:rsidP="007D624E">
            <w:pPr>
              <w:pStyle w:val="a3"/>
              <w:wordWrap/>
              <w:snapToGrid w:val="0"/>
              <w:spacing w:line="240" w:lineRule="auto"/>
              <w:ind w:firstLineChars="100" w:firstLine="160"/>
              <w:rPr>
                <w:spacing w:val="0"/>
              </w:rPr>
            </w:pPr>
            <w:r>
              <w:rPr>
                <w:rFonts w:hint="eastAsia"/>
                <w:spacing w:val="0"/>
              </w:rPr>
              <w:t xml:space="preserve">   </w:t>
            </w:r>
          </w:p>
          <w:p w:rsidR="002C19AC" w:rsidRDefault="002C19AC" w:rsidP="007D624E">
            <w:pPr>
              <w:pStyle w:val="a3"/>
              <w:wordWrap/>
              <w:snapToGrid w:val="0"/>
              <w:spacing w:line="240" w:lineRule="auto"/>
              <w:ind w:firstLineChars="100" w:firstLine="160"/>
              <w:rPr>
                <w:spacing w:val="0"/>
              </w:rPr>
            </w:pPr>
          </w:p>
          <w:p w:rsidR="002C19AC" w:rsidRDefault="00A31A1B" w:rsidP="00A31A1B">
            <w:pPr>
              <w:pStyle w:val="a3"/>
              <w:wordWrap/>
              <w:snapToGrid w:val="0"/>
              <w:spacing w:line="240" w:lineRule="auto"/>
              <w:rPr>
                <w:spacing w:val="0"/>
                <w:sz w:val="20"/>
                <w:szCs w:val="20"/>
              </w:rPr>
            </w:pPr>
            <w:r>
              <w:rPr>
                <w:spacing w:val="0"/>
                <w:sz w:val="20"/>
                <w:szCs w:val="20"/>
              </w:rPr>
              <w:t xml:space="preserve">　</w:t>
            </w:r>
            <w:r w:rsidR="005224F1">
              <w:rPr>
                <w:spacing w:val="0"/>
                <w:sz w:val="20"/>
                <w:szCs w:val="20"/>
              </w:rPr>
              <w:t xml:space="preserve"> </w:t>
            </w:r>
            <w:r w:rsidR="002C19AC" w:rsidRPr="007D624E">
              <w:rPr>
                <w:rFonts w:hint="eastAsia"/>
                <w:spacing w:val="0"/>
                <w:sz w:val="20"/>
                <w:szCs w:val="20"/>
              </w:rPr>
              <w:t>申</w:t>
            </w:r>
          </w:p>
          <w:p w:rsidR="002C19AC" w:rsidRPr="007D624E" w:rsidRDefault="002C19AC" w:rsidP="007D624E">
            <w:pPr>
              <w:pStyle w:val="a3"/>
              <w:wordWrap/>
              <w:snapToGrid w:val="0"/>
              <w:spacing w:line="240" w:lineRule="auto"/>
              <w:ind w:firstLineChars="200" w:firstLine="400"/>
              <w:rPr>
                <w:spacing w:val="0"/>
                <w:sz w:val="20"/>
                <w:szCs w:val="20"/>
              </w:rPr>
            </w:pPr>
          </w:p>
          <w:p w:rsidR="002C19AC" w:rsidRDefault="00A31A1B" w:rsidP="007D624E">
            <w:pPr>
              <w:pStyle w:val="a3"/>
              <w:wordWrap/>
              <w:snapToGrid w:val="0"/>
              <w:spacing w:line="240" w:lineRule="auto"/>
              <w:rPr>
                <w:spacing w:val="0"/>
                <w:sz w:val="20"/>
                <w:szCs w:val="20"/>
              </w:rPr>
            </w:pPr>
            <w:r>
              <w:rPr>
                <w:spacing w:val="0"/>
                <w:sz w:val="20"/>
                <w:szCs w:val="20"/>
              </w:rPr>
              <w:t xml:space="preserve">　</w:t>
            </w:r>
            <w:r>
              <w:rPr>
                <w:spacing w:val="0"/>
                <w:sz w:val="20"/>
                <w:szCs w:val="20"/>
              </w:rPr>
              <w:t xml:space="preserve"> </w:t>
            </w:r>
            <w:r w:rsidR="002C19AC" w:rsidRPr="007D624E">
              <w:rPr>
                <w:rFonts w:hint="eastAsia"/>
                <w:spacing w:val="0"/>
                <w:sz w:val="20"/>
                <w:szCs w:val="20"/>
              </w:rPr>
              <w:t>立</w:t>
            </w:r>
          </w:p>
          <w:p w:rsidR="002C19AC" w:rsidRPr="007D624E" w:rsidRDefault="002C19AC" w:rsidP="007D624E">
            <w:pPr>
              <w:pStyle w:val="a3"/>
              <w:wordWrap/>
              <w:snapToGrid w:val="0"/>
              <w:spacing w:line="240" w:lineRule="auto"/>
              <w:rPr>
                <w:spacing w:val="0"/>
                <w:sz w:val="20"/>
                <w:szCs w:val="20"/>
              </w:rPr>
            </w:pPr>
          </w:p>
          <w:p w:rsidR="002C19AC" w:rsidRDefault="00A31A1B" w:rsidP="007D624E">
            <w:pPr>
              <w:pStyle w:val="a3"/>
              <w:wordWrap/>
              <w:snapToGrid w:val="0"/>
              <w:spacing w:line="240" w:lineRule="auto"/>
              <w:rPr>
                <w:spacing w:val="0"/>
                <w:sz w:val="20"/>
                <w:szCs w:val="20"/>
              </w:rPr>
            </w:pPr>
            <w:r>
              <w:rPr>
                <w:spacing w:val="0"/>
                <w:sz w:val="20"/>
                <w:szCs w:val="20"/>
              </w:rPr>
              <w:t xml:space="preserve">　</w:t>
            </w:r>
            <w:r>
              <w:rPr>
                <w:spacing w:val="0"/>
                <w:sz w:val="20"/>
                <w:szCs w:val="20"/>
              </w:rPr>
              <w:t xml:space="preserve"> </w:t>
            </w:r>
            <w:r w:rsidR="002C19AC" w:rsidRPr="007D624E">
              <w:rPr>
                <w:rFonts w:hint="eastAsia"/>
                <w:spacing w:val="0"/>
                <w:sz w:val="20"/>
                <w:szCs w:val="20"/>
              </w:rPr>
              <w:t>人</w:t>
            </w:r>
          </w:p>
          <w:p w:rsidR="002C19AC" w:rsidRPr="007D624E" w:rsidRDefault="002C19AC" w:rsidP="007D624E">
            <w:pPr>
              <w:pStyle w:val="a3"/>
              <w:wordWrap/>
              <w:snapToGrid w:val="0"/>
              <w:spacing w:line="240" w:lineRule="auto"/>
              <w:rPr>
                <w:spacing w:val="0"/>
                <w:sz w:val="20"/>
                <w:szCs w:val="20"/>
              </w:rPr>
            </w:pPr>
          </w:p>
          <w:p w:rsidR="002C19AC" w:rsidRDefault="00A31A1B" w:rsidP="007D624E">
            <w:pPr>
              <w:pStyle w:val="a3"/>
              <w:wordWrap/>
              <w:snapToGrid w:val="0"/>
              <w:spacing w:line="240" w:lineRule="auto"/>
              <w:rPr>
                <w:spacing w:val="0"/>
              </w:rPr>
            </w:pPr>
            <w:r>
              <w:rPr>
                <w:spacing w:val="0"/>
                <w:sz w:val="20"/>
                <w:szCs w:val="20"/>
              </w:rPr>
              <w:t xml:space="preserve">　</w:t>
            </w:r>
            <w:r>
              <w:rPr>
                <w:spacing w:val="0"/>
                <w:sz w:val="20"/>
                <w:szCs w:val="20"/>
              </w:rPr>
              <w:t xml:space="preserve"> </w:t>
            </w:r>
            <w:r w:rsidR="002C19AC" w:rsidRPr="007D624E">
              <w:rPr>
                <w:spacing w:val="0"/>
                <w:sz w:val="20"/>
                <w:szCs w:val="20"/>
              </w:rPr>
              <w:t>ら</w:t>
            </w:r>
          </w:p>
          <w:p w:rsidR="002C19AC" w:rsidRDefault="002C19AC" w:rsidP="007D624E">
            <w:pPr>
              <w:pStyle w:val="a3"/>
              <w:snapToGrid w:val="0"/>
              <w:spacing w:line="240" w:lineRule="auto"/>
              <w:rPr>
                <w:spacing w:val="0"/>
              </w:rPr>
            </w:pPr>
            <w:r>
              <w:rPr>
                <w:spacing w:val="0"/>
              </w:rPr>
              <w:t xml:space="preserve">　　</w:t>
            </w:r>
          </w:p>
          <w:p w:rsidR="002C19AC" w:rsidRDefault="002C19AC" w:rsidP="007D624E">
            <w:pPr>
              <w:pStyle w:val="a3"/>
              <w:snapToGrid w:val="0"/>
              <w:spacing w:line="240" w:lineRule="auto"/>
              <w:rPr>
                <w:spacing w:val="0"/>
              </w:rPr>
            </w:pPr>
          </w:p>
          <w:p w:rsidR="002C19AC" w:rsidRDefault="002C19AC" w:rsidP="007D624E">
            <w:pPr>
              <w:pStyle w:val="a3"/>
              <w:snapToGrid w:val="0"/>
              <w:spacing w:line="240" w:lineRule="auto"/>
              <w:rPr>
                <w:spacing w:val="0"/>
              </w:rPr>
            </w:pPr>
          </w:p>
          <w:p w:rsidR="002C19AC" w:rsidRDefault="002C19AC" w:rsidP="007D624E">
            <w:pPr>
              <w:pStyle w:val="a3"/>
              <w:snapToGrid w:val="0"/>
              <w:spacing w:line="240" w:lineRule="auto"/>
              <w:rPr>
                <w:spacing w:val="0"/>
              </w:rPr>
            </w:pPr>
          </w:p>
          <w:p w:rsidR="002C19AC" w:rsidRDefault="002C19AC" w:rsidP="007D624E">
            <w:pPr>
              <w:pStyle w:val="a3"/>
              <w:snapToGrid w:val="0"/>
              <w:spacing w:line="240" w:lineRule="auto"/>
              <w:rPr>
                <w:spacing w:val="0"/>
              </w:rPr>
            </w:pPr>
          </w:p>
          <w:p w:rsidR="002C19AC" w:rsidRDefault="002C19AC" w:rsidP="00543B5F">
            <w:pPr>
              <w:pStyle w:val="a3"/>
              <w:snapToGrid w:val="0"/>
              <w:spacing w:line="240" w:lineRule="auto"/>
              <w:ind w:firstLineChars="250" w:firstLine="400"/>
              <w:rPr>
                <w:spacing w:val="0"/>
              </w:rPr>
            </w:pPr>
            <w:r>
              <w:rPr>
                <w:spacing w:val="0"/>
              </w:rPr>
              <w:t>養</w:t>
            </w:r>
          </w:p>
          <w:p w:rsidR="002C19AC" w:rsidRDefault="002C19AC" w:rsidP="00543B5F">
            <w:pPr>
              <w:pStyle w:val="a3"/>
              <w:snapToGrid w:val="0"/>
              <w:spacing w:line="240" w:lineRule="auto"/>
              <w:ind w:firstLineChars="250" w:firstLine="400"/>
              <w:rPr>
                <w:spacing w:val="0"/>
              </w:rPr>
            </w:pPr>
            <w:r>
              <w:rPr>
                <w:spacing w:val="0"/>
              </w:rPr>
              <w:t>子</w:t>
            </w:r>
          </w:p>
          <w:p w:rsidR="002C19AC" w:rsidRDefault="002C19AC" w:rsidP="00543B5F">
            <w:pPr>
              <w:pStyle w:val="a3"/>
              <w:snapToGrid w:val="0"/>
              <w:spacing w:line="240" w:lineRule="auto"/>
              <w:ind w:firstLineChars="250" w:firstLine="400"/>
              <w:rPr>
                <w:spacing w:val="0"/>
              </w:rPr>
            </w:pPr>
            <w:r>
              <w:rPr>
                <w:spacing w:val="0"/>
              </w:rPr>
              <w:t>と</w:t>
            </w:r>
          </w:p>
          <w:p w:rsidR="002C19AC" w:rsidRDefault="002C19AC" w:rsidP="00543B5F">
            <w:pPr>
              <w:pStyle w:val="a3"/>
              <w:snapToGrid w:val="0"/>
              <w:spacing w:line="240" w:lineRule="auto"/>
              <w:ind w:firstLineChars="250" w:firstLine="400"/>
              <w:rPr>
                <w:spacing w:val="0"/>
              </w:rPr>
            </w:pPr>
            <w:r>
              <w:rPr>
                <w:spacing w:val="0"/>
              </w:rPr>
              <w:t>な</w:t>
            </w:r>
          </w:p>
          <w:p w:rsidR="002C19AC" w:rsidRDefault="002C19AC" w:rsidP="00543B5F">
            <w:pPr>
              <w:pStyle w:val="a3"/>
              <w:snapToGrid w:val="0"/>
              <w:spacing w:line="240" w:lineRule="auto"/>
              <w:ind w:firstLineChars="250" w:firstLine="400"/>
              <w:rPr>
                <w:spacing w:val="0"/>
              </w:rPr>
            </w:pPr>
            <w:r>
              <w:rPr>
                <w:spacing w:val="0"/>
              </w:rPr>
              <w:t>る</w:t>
            </w:r>
          </w:p>
          <w:p w:rsidR="002C19AC" w:rsidRDefault="002C19AC" w:rsidP="00543B5F">
            <w:pPr>
              <w:pStyle w:val="a3"/>
              <w:snapToGrid w:val="0"/>
              <w:spacing w:line="240" w:lineRule="auto"/>
              <w:ind w:firstLineChars="250" w:firstLine="400"/>
              <w:rPr>
                <w:spacing w:val="0"/>
              </w:rPr>
            </w:pPr>
            <w:r>
              <w:rPr>
                <w:spacing w:val="0"/>
              </w:rPr>
              <w:t>者</w:t>
            </w:r>
          </w:p>
        </w:tc>
        <w:tc>
          <w:tcPr>
            <w:tcW w:w="997" w:type="dxa"/>
            <w:tcBorders>
              <w:top w:val="dashed" w:sz="4" w:space="0" w:color="808080" w:themeColor="background1" w:themeShade="80"/>
              <w:left w:val="single" w:sz="4" w:space="0" w:color="000000"/>
              <w:bottom w:val="dashed" w:sz="4" w:space="0" w:color="808080" w:themeColor="background1" w:themeShade="80"/>
              <w:right w:val="single" w:sz="4" w:space="0" w:color="000000"/>
            </w:tcBorders>
            <w:vAlign w:val="center"/>
          </w:tcPr>
          <w:p w:rsidR="002C19AC" w:rsidRPr="007136D4" w:rsidRDefault="002C19AC" w:rsidP="006939F0">
            <w:pPr>
              <w:pStyle w:val="a3"/>
              <w:wordWrap/>
              <w:snapToGrid w:val="0"/>
              <w:spacing w:line="240" w:lineRule="auto"/>
              <w:jc w:val="center"/>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住　　所</w:t>
            </w:r>
          </w:p>
        </w:tc>
        <w:tc>
          <w:tcPr>
            <w:tcW w:w="7429" w:type="dxa"/>
            <w:gridSpan w:val="3"/>
            <w:tcBorders>
              <w:top w:val="dashed" w:sz="4" w:space="0" w:color="808080" w:themeColor="background1" w:themeShade="80"/>
              <w:left w:val="nil"/>
              <w:bottom w:val="dashed" w:sz="4" w:space="0" w:color="808080" w:themeColor="background1" w:themeShade="80"/>
              <w:right w:val="single" w:sz="18" w:space="0" w:color="auto"/>
            </w:tcBorders>
          </w:tcPr>
          <w:p w:rsidR="002C19AC" w:rsidRPr="00960237" w:rsidRDefault="002C19AC" w:rsidP="006939F0">
            <w:pPr>
              <w:pStyle w:val="a3"/>
              <w:wordWrap/>
              <w:snapToGrid w:val="0"/>
              <w:spacing w:before="80" w:line="0" w:lineRule="atLeast"/>
              <w:rPr>
                <w:rFonts w:ascii="ＭＳ 明朝" w:hAnsi="ＭＳ 明朝"/>
                <w:sz w:val="18"/>
                <w:szCs w:val="18"/>
              </w:rPr>
            </w:pPr>
            <w:r>
              <w:rPr>
                <w:rFonts w:cs="Century"/>
                <w:spacing w:val="0"/>
              </w:rPr>
              <w:t xml:space="preserve"> </w:t>
            </w:r>
            <w:r>
              <w:rPr>
                <w:rFonts w:ascii="ＭＳ 明朝" w:hAnsi="ＭＳ 明朝" w:hint="eastAsia"/>
                <w:sz w:val="18"/>
                <w:szCs w:val="18"/>
              </w:rPr>
              <w:t>〒</w:t>
            </w:r>
            <w:r w:rsidR="00CD5FD5">
              <w:rPr>
                <w:rFonts w:ascii="ＭＳ 明朝" w:hAnsi="ＭＳ 明朝" w:hint="eastAsia"/>
                <w:sz w:val="18"/>
                <w:szCs w:val="18"/>
              </w:rPr>
              <w:t xml:space="preserve">　</w:t>
            </w:r>
            <w:r w:rsidR="00D569AE">
              <w:rPr>
                <w:rFonts w:ascii="ＭＳ 明朝" w:hAnsi="ＭＳ 明朝" w:hint="eastAsia"/>
                <w:sz w:val="18"/>
                <w:szCs w:val="18"/>
              </w:rPr>
              <w:t xml:space="preserve"> </w:t>
            </w:r>
            <w:r w:rsidR="00CD5FD5" w:rsidRPr="00B54E86">
              <w:rPr>
                <w:rFonts w:ascii="ＭＳ 明朝" w:hAnsi="ＭＳ 明朝" w:hint="eastAsia"/>
                <w:b/>
                <w:color w:val="4F81BD" w:themeColor="accent1"/>
                <w:spacing w:val="0"/>
                <w:sz w:val="18"/>
                <w:szCs w:val="18"/>
              </w:rPr>
              <w:t>〇〇〇</w:t>
            </w:r>
            <w:r>
              <w:rPr>
                <w:rFonts w:ascii="ＭＳ 明朝" w:hAnsi="ＭＳ 明朝" w:hint="eastAsia"/>
                <w:spacing w:val="0"/>
                <w:sz w:val="18"/>
                <w:szCs w:val="18"/>
              </w:rPr>
              <w:t xml:space="preserve"> </w:t>
            </w:r>
            <w:r>
              <w:rPr>
                <w:rFonts w:ascii="ＭＳ 明朝" w:hAnsi="ＭＳ 明朝" w:hint="eastAsia"/>
                <w:sz w:val="18"/>
                <w:szCs w:val="18"/>
              </w:rPr>
              <w:t>－</w:t>
            </w:r>
            <w:r w:rsidRPr="00B54E86">
              <w:rPr>
                <w:rFonts w:ascii="ＭＳ 明朝" w:hAnsi="ＭＳ 明朝" w:hint="eastAsia"/>
                <w:b/>
                <w:color w:val="4F81BD" w:themeColor="accent1"/>
              </w:rPr>
              <w:t xml:space="preserve">　</w:t>
            </w:r>
            <w:r w:rsidR="00CD5FD5" w:rsidRPr="00B54E86">
              <w:rPr>
                <w:rFonts w:ascii="ＭＳ 明朝" w:hAnsi="ＭＳ 明朝" w:hint="eastAsia"/>
                <w:b/>
                <w:color w:val="4F81BD" w:themeColor="accent1"/>
                <w:sz w:val="18"/>
                <w:szCs w:val="18"/>
              </w:rPr>
              <w:t>〇〇〇〇</w:t>
            </w:r>
            <w:r>
              <w:rPr>
                <w:rFonts w:ascii="ＭＳ 明朝" w:hAnsi="ＭＳ 明朝" w:hint="eastAsia"/>
              </w:rPr>
              <w:t xml:space="preserve">　　　　　　　</w:t>
            </w:r>
            <w:r w:rsidRPr="006B24FA">
              <w:rPr>
                <w:rFonts w:ascii="ＭＳ 明朝" w:hAnsi="ＭＳ 明朝" w:hint="eastAsia"/>
              </w:rPr>
              <w:t xml:space="preserve">　</w:t>
            </w:r>
            <w:r>
              <w:rPr>
                <w:rFonts w:ascii="ＭＳ 明朝" w:hAnsi="ＭＳ 明朝" w:hint="eastAsia"/>
              </w:rPr>
              <w:t xml:space="preserve">　　　　</w:t>
            </w:r>
            <w:r w:rsidR="00CD5FD5">
              <w:rPr>
                <w:rFonts w:ascii="ＭＳ 明朝" w:hAnsi="ＭＳ 明朝" w:hint="eastAsia"/>
                <w:sz w:val="18"/>
                <w:szCs w:val="18"/>
              </w:rPr>
              <w:t xml:space="preserve">　　電話　</w:t>
            </w:r>
            <w:r w:rsidR="00CD5FD5" w:rsidRPr="00B54E86">
              <w:rPr>
                <w:rFonts w:ascii="ＭＳ 明朝" w:hAnsi="ＭＳ 明朝" w:hint="eastAsia"/>
                <w:b/>
                <w:color w:val="4F81BD" w:themeColor="accent1"/>
                <w:sz w:val="18"/>
                <w:szCs w:val="18"/>
              </w:rPr>
              <w:t>〇〇</w:t>
            </w:r>
            <w:r w:rsidRPr="00960237">
              <w:rPr>
                <w:rFonts w:ascii="ＭＳ 明朝" w:hAnsi="ＭＳ 明朝" w:hint="eastAsia"/>
                <w:sz w:val="18"/>
                <w:szCs w:val="18"/>
              </w:rPr>
              <w:t>（</w:t>
            </w:r>
            <w:r w:rsidR="00CD5FD5" w:rsidRPr="00B54E86">
              <w:rPr>
                <w:rFonts w:ascii="ＭＳ 明朝" w:hAnsi="ＭＳ 明朝" w:hint="eastAsia"/>
                <w:b/>
                <w:color w:val="4F81BD" w:themeColor="accent1"/>
                <w:sz w:val="18"/>
                <w:szCs w:val="18"/>
              </w:rPr>
              <w:t>○○○○</w:t>
            </w:r>
            <w:r w:rsidRPr="00960237">
              <w:rPr>
                <w:rFonts w:ascii="ＭＳ 明朝" w:hAnsi="ＭＳ 明朝" w:hint="eastAsia"/>
                <w:sz w:val="18"/>
                <w:szCs w:val="18"/>
              </w:rPr>
              <w:t>）</w:t>
            </w:r>
            <w:r w:rsidR="00CD5FD5" w:rsidRPr="00B54E86">
              <w:rPr>
                <w:rFonts w:ascii="ＭＳ 明朝" w:hAnsi="ＭＳ 明朝" w:hint="eastAsia"/>
                <w:b/>
                <w:color w:val="4F81BD" w:themeColor="accent1"/>
                <w:sz w:val="18"/>
                <w:szCs w:val="18"/>
              </w:rPr>
              <w:t>○○○○</w:t>
            </w:r>
          </w:p>
          <w:p w:rsidR="00CD5FD5" w:rsidRDefault="002C19AC" w:rsidP="00332886">
            <w:pPr>
              <w:pStyle w:val="a3"/>
              <w:wordWrap/>
              <w:snapToGrid w:val="0"/>
              <w:spacing w:line="0" w:lineRule="atLeast"/>
              <w:ind w:left="5040" w:hangingChars="2800" w:hanging="5040"/>
              <w:rPr>
                <w:rFonts w:ascii="ＭＳ 明朝" w:hAnsi="ＭＳ 明朝"/>
                <w:color w:val="FF0000"/>
                <w:spacing w:val="0"/>
                <w:sz w:val="18"/>
                <w:szCs w:val="18"/>
              </w:rPr>
            </w:pPr>
            <w:r w:rsidRPr="00960237">
              <w:rPr>
                <w:rFonts w:cs="Century"/>
                <w:color w:val="FF0000"/>
                <w:spacing w:val="0"/>
                <w:sz w:val="18"/>
                <w:szCs w:val="18"/>
              </w:rPr>
              <w:t xml:space="preserve"> </w:t>
            </w:r>
            <w:r w:rsidRPr="00960237">
              <w:rPr>
                <w:rFonts w:ascii="ＭＳ 明朝" w:hAnsi="ＭＳ 明朝" w:hint="eastAsia"/>
                <w:color w:val="FF0000"/>
                <w:spacing w:val="0"/>
                <w:sz w:val="18"/>
                <w:szCs w:val="18"/>
              </w:rPr>
              <w:t xml:space="preserve">                             </w:t>
            </w:r>
            <w:r w:rsidR="00CD5FD5">
              <w:rPr>
                <w:rFonts w:ascii="ＭＳ 明朝" w:hAnsi="ＭＳ 明朝" w:hint="eastAsia"/>
                <w:color w:val="FF0000"/>
                <w:spacing w:val="0"/>
                <w:sz w:val="18"/>
                <w:szCs w:val="18"/>
              </w:rPr>
              <w:t xml:space="preserve">         </w:t>
            </w:r>
          </w:p>
          <w:p w:rsidR="002C19AC" w:rsidRDefault="00CD5FD5" w:rsidP="00CD5FD5">
            <w:pPr>
              <w:pStyle w:val="a3"/>
              <w:wordWrap/>
              <w:snapToGrid w:val="0"/>
              <w:spacing w:line="0" w:lineRule="atLeast"/>
              <w:ind w:leftChars="100" w:left="5089" w:hangingChars="2700" w:hanging="4879"/>
              <w:rPr>
                <w:spacing w:val="0"/>
              </w:rPr>
            </w:pPr>
            <w:r w:rsidRPr="00B54E86">
              <w:rPr>
                <w:rFonts w:ascii="ＭＳ 明朝" w:hAnsi="ＭＳ 明朝"/>
                <w:b/>
                <w:color w:val="4F81BD" w:themeColor="accent1"/>
                <w:spacing w:val="0"/>
                <w:sz w:val="18"/>
                <w:szCs w:val="18"/>
              </w:rPr>
              <w:t>〇〇県〇〇市〇〇町〇丁目〇番〇号</w:t>
            </w:r>
            <w:r>
              <w:rPr>
                <w:rFonts w:ascii="ＭＳ 明朝" w:hAnsi="ＭＳ 明朝"/>
                <w:color w:val="FF0000"/>
                <w:spacing w:val="0"/>
                <w:sz w:val="18"/>
                <w:szCs w:val="18"/>
              </w:rPr>
              <w:t xml:space="preserve">　　　　　　　　　　　</w:t>
            </w:r>
            <w:r w:rsidR="002C19AC" w:rsidRPr="00960237">
              <w:rPr>
                <w:rFonts w:ascii="ＭＳ 明朝" w:hAnsi="ＭＳ 明朝" w:hint="eastAsia"/>
                <w:sz w:val="18"/>
                <w:szCs w:val="18"/>
              </w:rPr>
              <w:t>（　　　　　　　　　方）</w:t>
            </w:r>
          </w:p>
        </w:tc>
      </w:tr>
      <w:tr w:rsidR="002C19AC" w:rsidTr="00E57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51"/>
        </w:trPr>
        <w:tc>
          <w:tcPr>
            <w:tcW w:w="928" w:type="dxa"/>
            <w:vMerge/>
            <w:tcBorders>
              <w:left w:val="single" w:sz="18" w:space="0" w:color="auto"/>
              <w:right w:val="nil"/>
            </w:tcBorders>
          </w:tcPr>
          <w:p w:rsidR="002C19AC" w:rsidRDefault="002C19AC" w:rsidP="00543B5F">
            <w:pPr>
              <w:pStyle w:val="a3"/>
              <w:snapToGrid w:val="0"/>
              <w:spacing w:line="240" w:lineRule="auto"/>
              <w:ind w:firstLineChars="250" w:firstLine="400"/>
              <w:rPr>
                <w:spacing w:val="0"/>
              </w:rPr>
            </w:pPr>
          </w:p>
        </w:tc>
        <w:tc>
          <w:tcPr>
            <w:tcW w:w="997" w:type="dxa"/>
            <w:tcBorders>
              <w:top w:val="dashed" w:sz="4" w:space="0" w:color="808080" w:themeColor="background1" w:themeShade="80"/>
              <w:left w:val="single" w:sz="4" w:space="0" w:color="000000"/>
              <w:bottom w:val="dashSmallGap" w:sz="2" w:space="0" w:color="7F7F7F" w:themeColor="text1" w:themeTint="80"/>
              <w:right w:val="nil"/>
            </w:tcBorders>
          </w:tcPr>
          <w:p w:rsidR="002C19AC" w:rsidRPr="007136D4" w:rsidRDefault="002C19AC" w:rsidP="006939F0">
            <w:pPr>
              <w:pStyle w:val="a3"/>
              <w:wordWrap/>
              <w:snapToGrid w:val="0"/>
              <w:spacing w:before="120" w:line="240" w:lineRule="auto"/>
              <w:rPr>
                <w:rFonts w:asciiTheme="minorEastAsia" w:eastAsiaTheme="minorEastAsia" w:hAnsiTheme="minorEastAsia"/>
                <w:spacing w:val="0"/>
              </w:rPr>
            </w:pPr>
            <w:r w:rsidRPr="007136D4">
              <w:rPr>
                <w:rFonts w:asciiTheme="minorEastAsia" w:eastAsiaTheme="minorEastAsia" w:hAnsiTheme="minorEastAsia" w:cs="Century"/>
                <w:spacing w:val="-4"/>
              </w:rPr>
              <w:t xml:space="preserve"> </w:t>
            </w:r>
            <w:r w:rsidRPr="00747F95">
              <w:rPr>
                <w:rFonts w:asciiTheme="minorEastAsia" w:eastAsiaTheme="minorEastAsia" w:hAnsiTheme="minorEastAsia" w:hint="eastAsia"/>
                <w:spacing w:val="15"/>
                <w:fitText w:val="800" w:id="1188781061"/>
              </w:rPr>
              <w:t>フリガ</w:t>
            </w:r>
            <w:r w:rsidRPr="00747F95">
              <w:rPr>
                <w:rFonts w:asciiTheme="minorEastAsia" w:eastAsiaTheme="minorEastAsia" w:hAnsiTheme="minorEastAsia" w:hint="eastAsia"/>
                <w:spacing w:val="-7"/>
                <w:fitText w:val="800" w:id="1188781061"/>
              </w:rPr>
              <w:t>ナ</w:t>
            </w:r>
          </w:p>
          <w:p w:rsidR="002C19AC" w:rsidRPr="007136D4" w:rsidRDefault="002C19AC" w:rsidP="006939F0">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2C19AC" w:rsidRPr="007136D4" w:rsidRDefault="002C19AC" w:rsidP="006939F0">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8"/>
              </w:rPr>
              <w:t xml:space="preserve"> </w:t>
            </w:r>
            <w:r w:rsidRPr="00747F95">
              <w:rPr>
                <w:rFonts w:asciiTheme="minorEastAsia" w:eastAsiaTheme="minorEastAsia" w:hAnsiTheme="minorEastAsia" w:hint="eastAsia"/>
                <w:spacing w:val="15"/>
                <w:w w:val="63"/>
                <w:sz w:val="18"/>
                <w:szCs w:val="18"/>
                <w:fitText w:val="800" w:id="1188781062"/>
              </w:rPr>
              <w:t>(養父となる者</w:t>
            </w:r>
            <w:r w:rsidRPr="00747F95">
              <w:rPr>
                <w:rFonts w:asciiTheme="minorEastAsia" w:eastAsiaTheme="minorEastAsia" w:hAnsiTheme="minorEastAsia" w:hint="eastAsia"/>
                <w:spacing w:val="-30"/>
                <w:w w:val="63"/>
                <w:sz w:val="18"/>
                <w:szCs w:val="18"/>
                <w:fitText w:val="800" w:id="1188781062"/>
              </w:rPr>
              <w:t>)</w:t>
            </w:r>
          </w:p>
        </w:tc>
        <w:tc>
          <w:tcPr>
            <w:tcW w:w="4689" w:type="dxa"/>
            <w:tcBorders>
              <w:top w:val="dashed" w:sz="4" w:space="0" w:color="808080" w:themeColor="background1" w:themeShade="80"/>
              <w:left w:val="single" w:sz="4" w:space="0" w:color="000000"/>
              <w:bottom w:val="dashed" w:sz="4" w:space="0" w:color="808080" w:themeColor="background1" w:themeShade="80"/>
              <w:right w:val="dashed" w:sz="4" w:space="0" w:color="808080" w:themeColor="background1" w:themeShade="80"/>
            </w:tcBorders>
          </w:tcPr>
          <w:p w:rsidR="00CD5FD5" w:rsidRDefault="00CD5FD5" w:rsidP="006939F0">
            <w:pPr>
              <w:pStyle w:val="a3"/>
              <w:wordWrap/>
              <w:snapToGrid w:val="0"/>
              <w:spacing w:line="240" w:lineRule="auto"/>
              <w:rPr>
                <w:spacing w:val="0"/>
              </w:rPr>
            </w:pPr>
          </w:p>
          <w:p w:rsidR="00CD5FD5" w:rsidRDefault="00CD5FD5" w:rsidP="00CD5FD5"/>
          <w:p w:rsidR="002C19AC" w:rsidRPr="00B54E86" w:rsidRDefault="00CD5FD5" w:rsidP="00CD5FD5">
            <w:pPr>
              <w:rPr>
                <w:b/>
              </w:rPr>
            </w:pPr>
            <w:r>
              <w:t xml:space="preserve">　　</w:t>
            </w:r>
            <w:r w:rsidRPr="00B54E86">
              <w:rPr>
                <w:b/>
                <w:color w:val="4F81BD" w:themeColor="accent1"/>
              </w:rPr>
              <w:ruby>
                <w:rubyPr>
                  <w:rubyAlign w:val="distributeSpace"/>
                  <w:hps w:val="10"/>
                  <w:hpsRaise w:val="18"/>
                  <w:hpsBaseText w:val="21"/>
                  <w:lid w:val="ja-JP"/>
                </w:rubyPr>
                <w:rt>
                  <w:r w:rsidR="00CD5FD5" w:rsidRPr="00B54E86">
                    <w:rPr>
                      <w:rFonts w:ascii="ＭＳ 明朝" w:eastAsia="ＭＳ 明朝" w:hAnsi="ＭＳ 明朝" w:hint="eastAsia"/>
                      <w:b/>
                      <w:color w:val="4F81BD" w:themeColor="accent1"/>
                      <w:sz w:val="10"/>
                    </w:rPr>
                    <w:t>コウ</w:t>
                  </w:r>
                </w:rt>
                <w:rubyBase>
                  <w:r w:rsidR="00CD5FD5" w:rsidRPr="00B54E86">
                    <w:rPr>
                      <w:rFonts w:hint="eastAsia"/>
                      <w:b/>
                      <w:color w:val="4F81BD" w:themeColor="accent1"/>
                    </w:rPr>
                    <w:t>甲</w:t>
                  </w:r>
                </w:rubyBase>
              </w:ruby>
            </w:r>
            <w:r w:rsidRPr="00B54E86">
              <w:rPr>
                <w:b/>
                <w:color w:val="4F81BD" w:themeColor="accent1"/>
              </w:rPr>
              <w:t xml:space="preserve">　</w:t>
            </w:r>
            <w:r w:rsidRPr="00B54E86">
              <w:rPr>
                <w:b/>
                <w:color w:val="4F81BD" w:themeColor="accent1"/>
              </w:rPr>
              <w:ruby>
                <w:rubyPr>
                  <w:rubyAlign w:val="distributeSpace"/>
                  <w:hps w:val="10"/>
                  <w:hpsRaise w:val="18"/>
                  <w:hpsBaseText w:val="21"/>
                  <w:lid w:val="ja-JP"/>
                </w:rubyPr>
                <w:rt>
                  <w:r w:rsidR="00CD5FD5" w:rsidRPr="00B54E86">
                    <w:rPr>
                      <w:rFonts w:ascii="ＭＳ 明朝" w:eastAsia="ＭＳ 明朝" w:hAnsi="ＭＳ 明朝" w:hint="eastAsia"/>
                      <w:b/>
                      <w:color w:val="4F81BD" w:themeColor="accent1"/>
                      <w:sz w:val="10"/>
                    </w:rPr>
                    <w:t>ヤマ</w:t>
                  </w:r>
                </w:rt>
                <w:rubyBase>
                  <w:r w:rsidR="00CD5FD5" w:rsidRPr="00B54E86">
                    <w:rPr>
                      <w:rFonts w:hint="eastAsia"/>
                      <w:b/>
                      <w:color w:val="4F81BD" w:themeColor="accent1"/>
                    </w:rPr>
                    <w:t>山</w:t>
                  </w:r>
                </w:rubyBase>
              </w:ruby>
            </w:r>
            <w:r w:rsidRPr="00B54E86">
              <w:rPr>
                <w:b/>
                <w:color w:val="4F81BD" w:themeColor="accent1"/>
              </w:rPr>
              <w:t xml:space="preserve">　</w:t>
            </w:r>
            <w:r w:rsidRPr="00B54E86">
              <w:rPr>
                <w:b/>
                <w:color w:val="4F81BD" w:themeColor="accent1"/>
              </w:rPr>
              <w:ruby>
                <w:rubyPr>
                  <w:rubyAlign w:val="distributeSpace"/>
                  <w:hps w:val="10"/>
                  <w:hpsRaise w:val="18"/>
                  <w:hpsBaseText w:val="21"/>
                  <w:lid w:val="ja-JP"/>
                </w:rubyPr>
                <w:rt>
                  <w:r w:rsidR="00CD5FD5" w:rsidRPr="00B54E86">
                    <w:rPr>
                      <w:rFonts w:ascii="ＭＳ 明朝" w:eastAsia="ＭＳ 明朝" w:hAnsi="ＭＳ 明朝" w:hint="eastAsia"/>
                      <w:b/>
                      <w:color w:val="4F81BD" w:themeColor="accent1"/>
                      <w:sz w:val="10"/>
                    </w:rPr>
                    <w:t>オツ</w:t>
                  </w:r>
                </w:rt>
                <w:rubyBase>
                  <w:r w:rsidR="00CD5FD5" w:rsidRPr="00B54E86">
                    <w:rPr>
                      <w:rFonts w:hint="eastAsia"/>
                      <w:b/>
                      <w:color w:val="4F81BD" w:themeColor="accent1"/>
                    </w:rPr>
                    <w:t>乙</w:t>
                  </w:r>
                </w:rubyBase>
              </w:ruby>
            </w:r>
            <w:r w:rsidRPr="00B54E86">
              <w:rPr>
                <w:b/>
                <w:color w:val="4F81BD" w:themeColor="accent1"/>
              </w:rPr>
              <w:t xml:space="preserve">　</w:t>
            </w:r>
            <w:r w:rsidRPr="00B54E86">
              <w:rPr>
                <w:b/>
                <w:color w:val="4F81BD" w:themeColor="accent1"/>
              </w:rPr>
              <w:ruby>
                <w:rubyPr>
                  <w:rubyAlign w:val="distributeSpace"/>
                  <w:hps w:val="10"/>
                  <w:hpsRaise w:val="18"/>
                  <w:hpsBaseText w:val="21"/>
                  <w:lid w:val="ja-JP"/>
                </w:rubyPr>
                <w:rt>
                  <w:r w:rsidR="00CD5FD5" w:rsidRPr="00B54E86">
                    <w:rPr>
                      <w:rFonts w:ascii="ＭＳ 明朝" w:eastAsia="ＭＳ 明朝" w:hAnsi="ＭＳ 明朝" w:hint="eastAsia"/>
                      <w:b/>
                      <w:color w:val="4F81BD" w:themeColor="accent1"/>
                      <w:sz w:val="10"/>
                    </w:rPr>
                    <w:t>ロウ</w:t>
                  </w:r>
                </w:rt>
                <w:rubyBase>
                  <w:r w:rsidR="00CD5FD5" w:rsidRPr="00B54E86">
                    <w:rPr>
                      <w:rFonts w:hint="eastAsia"/>
                      <w:b/>
                      <w:color w:val="4F81BD" w:themeColor="accent1"/>
                    </w:rPr>
                    <w:t>郎</w:t>
                  </w:r>
                </w:rubyBase>
              </w:ruby>
            </w:r>
          </w:p>
        </w:tc>
        <w:tc>
          <w:tcPr>
            <w:tcW w:w="2740" w:type="dxa"/>
            <w:gridSpan w:val="2"/>
            <w:tcBorders>
              <w:top w:val="dashed" w:sz="4" w:space="0" w:color="808080" w:themeColor="background1" w:themeShade="80"/>
              <w:left w:val="dashed" w:sz="4" w:space="0" w:color="808080" w:themeColor="background1" w:themeShade="80"/>
              <w:bottom w:val="dashed" w:sz="4" w:space="0" w:color="808080" w:themeColor="background1" w:themeShade="80"/>
              <w:right w:val="single" w:sz="18" w:space="0" w:color="auto"/>
            </w:tcBorders>
          </w:tcPr>
          <w:p w:rsidR="002C19AC" w:rsidRPr="00A51F22" w:rsidRDefault="009C7172" w:rsidP="006939F0">
            <w:pPr>
              <w:pStyle w:val="a3"/>
              <w:wordWrap/>
              <w:snapToGrid w:val="0"/>
              <w:spacing w:before="80" w:line="240" w:lineRule="auto"/>
              <w:rPr>
                <w:spacing w:val="0"/>
              </w:rPr>
            </w:pPr>
            <w:r>
              <w:rPr>
                <w:rFonts w:cs="Century"/>
                <w:b/>
                <w:noProof/>
                <w:color w:val="4F81BD" w:themeColor="accent1"/>
                <w:spacing w:val="0"/>
              </w:rPr>
              <mc:AlternateContent>
                <mc:Choice Requires="wps">
                  <w:drawing>
                    <wp:anchor distT="0" distB="0" distL="114300" distR="114300" simplePos="0" relativeHeight="251686912" behindDoc="0" locked="0" layoutInCell="1" allowOverlap="1" wp14:anchorId="7D971F51" wp14:editId="29995459">
                      <wp:simplePos x="0" y="0"/>
                      <wp:positionH relativeFrom="column">
                        <wp:posOffset>13335</wp:posOffset>
                      </wp:positionH>
                      <wp:positionV relativeFrom="paragraph">
                        <wp:posOffset>46990</wp:posOffset>
                      </wp:positionV>
                      <wp:extent cx="276225" cy="152400"/>
                      <wp:effectExtent l="0" t="0" r="28575" b="19050"/>
                      <wp:wrapNone/>
                      <wp:docPr id="13" name="円/楕円 13"/>
                      <wp:cNvGraphicFramePr/>
                      <a:graphic xmlns:a="http://schemas.openxmlformats.org/drawingml/2006/main">
                        <a:graphicData uri="http://schemas.microsoft.com/office/word/2010/wordprocessingShape">
                          <wps:wsp>
                            <wps:cNvSpPr/>
                            <wps:spPr>
                              <a:xfrm>
                                <a:off x="0" y="0"/>
                                <a:ext cx="276225" cy="152400"/>
                              </a:xfrm>
                              <a:prstGeom prst="ellipse">
                                <a:avLst/>
                              </a:prstGeom>
                              <a:noFill/>
                              <a:ln w="127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31C948" id="円/楕円 13" o:spid="_x0000_s1026" style="position:absolute;left:0;text-align:left;margin-left:1.05pt;margin-top:3.7pt;width:21.75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" filled="f" strokecolor="#4f81bd" strokeweight="1pt"/>
                  </w:pict>
                </mc:Fallback>
              </mc:AlternateContent>
            </w:r>
            <w:r w:rsidR="002C19AC" w:rsidRPr="00A51F22">
              <w:rPr>
                <w:rFonts w:cs="Century"/>
                <w:spacing w:val="0"/>
              </w:rPr>
              <w:t xml:space="preserve"> </w:t>
            </w:r>
            <w:r w:rsidR="002C19AC" w:rsidRPr="009C7172">
              <w:rPr>
                <w:rFonts w:ascii="ＭＳ 明朝" w:hAnsi="ＭＳ 明朝" w:hint="eastAsia"/>
                <w:sz w:val="18"/>
                <w:szCs w:val="18"/>
              </w:rPr>
              <w:t>昭和</w:t>
            </w:r>
            <w:r w:rsidR="002C19AC" w:rsidRPr="00A51F22">
              <w:rPr>
                <w:rFonts w:ascii="ＭＳ 明朝" w:hAnsi="ＭＳ 明朝" w:hint="eastAsia"/>
                <w:sz w:val="18"/>
                <w:szCs w:val="18"/>
              </w:rPr>
              <w:t xml:space="preserve">　　　</w:t>
            </w:r>
          </w:p>
          <w:p w:rsidR="002C19AC" w:rsidRPr="00A51F22" w:rsidRDefault="002C19AC" w:rsidP="006939F0">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00F320AC">
              <w:rPr>
                <w:rFonts w:ascii="ＭＳ 明朝" w:hAnsi="ＭＳ 明朝" w:hint="eastAsia"/>
                <w:sz w:val="18"/>
                <w:szCs w:val="18"/>
              </w:rPr>
              <w:t xml:space="preserve">　</w:t>
            </w:r>
            <w:r w:rsidR="00F320AC" w:rsidRPr="00B54E86">
              <w:rPr>
                <w:rFonts w:ascii="ＭＳ 明朝" w:hAnsi="ＭＳ 明朝" w:hint="eastAsia"/>
                <w:b/>
                <w:color w:val="4F81BD" w:themeColor="accent1"/>
                <w:sz w:val="18"/>
                <w:szCs w:val="18"/>
              </w:rPr>
              <w:t>〇</w:t>
            </w:r>
            <w:r w:rsidR="00F320AC">
              <w:rPr>
                <w:rFonts w:ascii="ＭＳ 明朝" w:hAnsi="ＭＳ 明朝" w:hint="eastAsia"/>
                <w:sz w:val="18"/>
                <w:szCs w:val="18"/>
              </w:rPr>
              <w:t xml:space="preserve">　年</w:t>
            </w:r>
            <w:r w:rsidR="00F320AC" w:rsidRPr="00B54E86">
              <w:rPr>
                <w:rFonts w:ascii="ＭＳ 明朝" w:hAnsi="ＭＳ 明朝" w:hint="eastAsia"/>
                <w:b/>
                <w:color w:val="4F81BD" w:themeColor="accent1"/>
                <w:sz w:val="18"/>
                <w:szCs w:val="18"/>
              </w:rPr>
              <w:t xml:space="preserve">　〇</w:t>
            </w:r>
            <w:r w:rsidRPr="00A51F22">
              <w:rPr>
                <w:rFonts w:ascii="ＭＳ 明朝" w:hAnsi="ＭＳ 明朝" w:hint="eastAsia"/>
                <w:spacing w:val="0"/>
                <w:sz w:val="18"/>
                <w:szCs w:val="18"/>
              </w:rPr>
              <w:t xml:space="preserve"> </w:t>
            </w:r>
            <w:r w:rsidR="00F320AC">
              <w:rPr>
                <w:rFonts w:ascii="ＭＳ 明朝" w:hAnsi="ＭＳ 明朝" w:hint="eastAsia"/>
                <w:sz w:val="18"/>
                <w:szCs w:val="18"/>
              </w:rPr>
              <w:t xml:space="preserve">月　</w:t>
            </w:r>
            <w:r w:rsidR="00F320AC" w:rsidRPr="00B54E86">
              <w:rPr>
                <w:rFonts w:ascii="ＭＳ 明朝" w:hAnsi="ＭＳ 明朝" w:hint="eastAsia"/>
                <w:b/>
                <w:color w:val="4F81BD" w:themeColor="accent1"/>
                <w:sz w:val="18"/>
                <w:szCs w:val="18"/>
              </w:rPr>
              <w:t>〇</w:t>
            </w:r>
            <w:r w:rsidRPr="00B54E86">
              <w:rPr>
                <w:rFonts w:ascii="ＭＳ 明朝" w:hAnsi="ＭＳ 明朝" w:hint="eastAsia"/>
                <w:b/>
                <w:color w:val="4F81BD" w:themeColor="accent1"/>
                <w:spacing w:val="0"/>
                <w:sz w:val="18"/>
                <w:szCs w:val="18"/>
              </w:rPr>
              <w:t xml:space="preserve"> </w:t>
            </w:r>
            <w:r w:rsidRPr="00A51F22">
              <w:rPr>
                <w:rFonts w:ascii="ＭＳ 明朝" w:hAnsi="ＭＳ 明朝" w:hint="eastAsia"/>
                <w:sz w:val="18"/>
                <w:szCs w:val="18"/>
              </w:rPr>
              <w:t>日生</w:t>
            </w:r>
          </w:p>
          <w:p w:rsidR="002C19AC" w:rsidRPr="00A51F22" w:rsidRDefault="002C19AC" w:rsidP="00F320AC">
            <w:pPr>
              <w:pStyle w:val="a3"/>
              <w:wordWrap/>
              <w:snapToGrid w:val="0"/>
              <w:spacing w:line="240" w:lineRule="auto"/>
              <w:rPr>
                <w:spacing w:val="0"/>
              </w:rPr>
            </w:pPr>
            <w:r w:rsidRPr="00A51F22">
              <w:rPr>
                <w:rFonts w:cs="Century"/>
                <w:spacing w:val="0"/>
              </w:rPr>
              <w:t xml:space="preserve"> </w:t>
            </w:r>
            <w:r w:rsidRPr="00A51F22">
              <w:rPr>
                <w:rFonts w:ascii="ＭＳ 明朝" w:hAnsi="ＭＳ 明朝" w:hint="eastAsia"/>
                <w:sz w:val="18"/>
                <w:szCs w:val="18"/>
              </w:rPr>
              <w:t xml:space="preserve">　　　　　 </w:t>
            </w:r>
            <w:r w:rsidR="00F320AC">
              <w:rPr>
                <w:rFonts w:ascii="ＭＳ 明朝" w:hAnsi="ＭＳ 明朝" w:hint="eastAsia"/>
                <w:sz w:val="18"/>
                <w:szCs w:val="18"/>
              </w:rPr>
              <w:t>（</w:t>
            </w:r>
            <w:r w:rsidR="00F320AC" w:rsidRPr="00B54E86">
              <w:rPr>
                <w:rFonts w:ascii="ＭＳ 明朝" w:hAnsi="ＭＳ 明朝" w:hint="eastAsia"/>
                <w:b/>
                <w:color w:val="4F81BD" w:themeColor="accent1"/>
                <w:sz w:val="18"/>
                <w:szCs w:val="18"/>
              </w:rPr>
              <w:t xml:space="preserve">　〇〇</w:t>
            </w:r>
            <w:r w:rsidR="00F320AC">
              <w:rPr>
                <w:rFonts w:ascii="ＭＳ 明朝" w:hAnsi="ＭＳ 明朝" w:hint="eastAsia"/>
                <w:sz w:val="18"/>
                <w:szCs w:val="18"/>
              </w:rPr>
              <w:t xml:space="preserve">　</w:t>
            </w:r>
            <w:r w:rsidRPr="00A51F22">
              <w:rPr>
                <w:rFonts w:ascii="ＭＳ 明朝" w:hAnsi="ＭＳ 明朝" w:hint="eastAsia"/>
                <w:sz w:val="18"/>
                <w:szCs w:val="18"/>
              </w:rPr>
              <w:t>歳）</w:t>
            </w:r>
          </w:p>
        </w:tc>
      </w:tr>
      <w:tr w:rsidR="002C19AC" w:rsidTr="00E57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909"/>
        </w:trPr>
        <w:tc>
          <w:tcPr>
            <w:tcW w:w="928" w:type="dxa"/>
            <w:vMerge/>
            <w:tcBorders>
              <w:left w:val="single" w:sz="18" w:space="0" w:color="auto"/>
              <w:bottom w:val="single" w:sz="4" w:space="0" w:color="auto"/>
              <w:right w:val="nil"/>
            </w:tcBorders>
          </w:tcPr>
          <w:p w:rsidR="002C19AC" w:rsidRDefault="002C19AC" w:rsidP="00543B5F">
            <w:pPr>
              <w:pStyle w:val="a3"/>
              <w:snapToGrid w:val="0"/>
              <w:spacing w:line="240" w:lineRule="auto"/>
              <w:ind w:firstLineChars="250" w:firstLine="400"/>
              <w:rPr>
                <w:spacing w:val="0"/>
              </w:rPr>
            </w:pPr>
          </w:p>
        </w:tc>
        <w:tc>
          <w:tcPr>
            <w:tcW w:w="997" w:type="dxa"/>
            <w:tcBorders>
              <w:top w:val="dashSmallGap" w:sz="2" w:space="0" w:color="7F7F7F" w:themeColor="text1" w:themeTint="80"/>
              <w:left w:val="single" w:sz="4" w:space="0" w:color="000000"/>
              <w:bottom w:val="single" w:sz="4" w:space="0" w:color="auto"/>
              <w:right w:val="nil"/>
            </w:tcBorders>
          </w:tcPr>
          <w:p w:rsidR="002C19AC" w:rsidRPr="007136D4" w:rsidRDefault="002C19AC" w:rsidP="006939F0">
            <w:pPr>
              <w:pStyle w:val="a3"/>
              <w:wordWrap/>
              <w:snapToGrid w:val="0"/>
              <w:spacing w:before="120" w:line="240" w:lineRule="auto"/>
              <w:rPr>
                <w:rFonts w:asciiTheme="minorEastAsia" w:eastAsiaTheme="minorEastAsia" w:hAnsiTheme="minorEastAsia"/>
                <w:spacing w:val="0"/>
              </w:rPr>
            </w:pPr>
            <w:r w:rsidRPr="007136D4">
              <w:rPr>
                <w:rFonts w:asciiTheme="minorEastAsia" w:eastAsiaTheme="minorEastAsia" w:hAnsiTheme="minorEastAsia" w:cs="Century"/>
                <w:spacing w:val="-4"/>
              </w:rPr>
              <w:t xml:space="preserve"> </w:t>
            </w:r>
            <w:r w:rsidRPr="00747F95">
              <w:rPr>
                <w:rFonts w:asciiTheme="minorEastAsia" w:eastAsiaTheme="minorEastAsia" w:hAnsiTheme="minorEastAsia" w:hint="eastAsia"/>
                <w:spacing w:val="15"/>
                <w:fitText w:val="800" w:id="1188781063"/>
              </w:rPr>
              <w:t>フリガ</w:t>
            </w:r>
            <w:r w:rsidRPr="00747F95">
              <w:rPr>
                <w:rFonts w:asciiTheme="minorEastAsia" w:eastAsiaTheme="minorEastAsia" w:hAnsiTheme="minorEastAsia" w:hint="eastAsia"/>
                <w:spacing w:val="-7"/>
                <w:fitText w:val="800" w:id="1188781063"/>
              </w:rPr>
              <w:t>ナ</w:t>
            </w:r>
          </w:p>
          <w:p w:rsidR="002C19AC" w:rsidRPr="007136D4" w:rsidRDefault="002C19AC" w:rsidP="006939F0">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2C19AC" w:rsidRPr="007136D4" w:rsidRDefault="002C19AC" w:rsidP="006939F0">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8"/>
              </w:rPr>
              <w:t xml:space="preserve"> </w:t>
            </w:r>
            <w:r w:rsidRPr="00747F95">
              <w:rPr>
                <w:rFonts w:asciiTheme="minorEastAsia" w:eastAsiaTheme="minorEastAsia" w:hAnsiTheme="minorEastAsia" w:hint="eastAsia"/>
                <w:spacing w:val="15"/>
                <w:w w:val="63"/>
                <w:sz w:val="18"/>
                <w:szCs w:val="18"/>
                <w:fitText w:val="800" w:id="1188781064"/>
              </w:rPr>
              <w:t>(養母となる者</w:t>
            </w:r>
            <w:r w:rsidRPr="00747F95">
              <w:rPr>
                <w:rFonts w:asciiTheme="minorEastAsia" w:eastAsiaTheme="minorEastAsia" w:hAnsiTheme="minorEastAsia" w:hint="eastAsia"/>
                <w:spacing w:val="-30"/>
                <w:w w:val="63"/>
                <w:sz w:val="18"/>
                <w:szCs w:val="18"/>
                <w:fitText w:val="800" w:id="1188781064"/>
              </w:rPr>
              <w:t>)</w:t>
            </w:r>
          </w:p>
        </w:tc>
        <w:tc>
          <w:tcPr>
            <w:tcW w:w="4689" w:type="dxa"/>
            <w:tcBorders>
              <w:top w:val="dashed" w:sz="4" w:space="0" w:color="808080" w:themeColor="background1" w:themeShade="80"/>
              <w:left w:val="single" w:sz="4" w:space="0" w:color="000000"/>
              <w:bottom w:val="single" w:sz="4" w:space="0" w:color="000000"/>
              <w:right w:val="dashed" w:sz="4" w:space="0" w:color="808080" w:themeColor="background1" w:themeShade="80"/>
            </w:tcBorders>
          </w:tcPr>
          <w:p w:rsidR="002C19AC" w:rsidRDefault="00CD5FD5" w:rsidP="006939F0">
            <w:pPr>
              <w:pStyle w:val="a3"/>
              <w:wordWrap/>
              <w:snapToGrid w:val="0"/>
              <w:spacing w:line="240" w:lineRule="auto"/>
              <w:rPr>
                <w:spacing w:val="0"/>
              </w:rPr>
            </w:pPr>
            <w:r>
              <w:rPr>
                <w:spacing w:val="0"/>
              </w:rPr>
              <w:t xml:space="preserve">　　</w:t>
            </w:r>
          </w:p>
          <w:p w:rsidR="00CD5FD5" w:rsidRDefault="00CD5FD5" w:rsidP="006939F0">
            <w:pPr>
              <w:pStyle w:val="a3"/>
              <w:wordWrap/>
              <w:snapToGrid w:val="0"/>
              <w:spacing w:line="240" w:lineRule="auto"/>
              <w:rPr>
                <w:spacing w:val="0"/>
              </w:rPr>
            </w:pPr>
            <w:r>
              <w:rPr>
                <w:spacing w:val="0"/>
              </w:rPr>
              <w:t xml:space="preserve">　</w:t>
            </w:r>
          </w:p>
          <w:p w:rsidR="00CD5FD5" w:rsidRPr="00B54E86" w:rsidRDefault="00F320AC" w:rsidP="00F320AC">
            <w:pPr>
              <w:pStyle w:val="a3"/>
              <w:wordWrap/>
              <w:snapToGrid w:val="0"/>
              <w:spacing w:line="240" w:lineRule="auto"/>
              <w:rPr>
                <w:rFonts w:asciiTheme="minorEastAsia" w:eastAsiaTheme="minorEastAsia" w:hAnsiTheme="minorEastAsia"/>
                <w:b/>
                <w:spacing w:val="0"/>
                <w:sz w:val="21"/>
                <w:szCs w:val="21"/>
              </w:rPr>
            </w:pPr>
            <w:r>
              <w:rPr>
                <w:spacing w:val="0"/>
              </w:rPr>
              <w:t xml:space="preserve">　　</w:t>
            </w:r>
            <w:r>
              <w:rPr>
                <w:rFonts w:hint="eastAsia"/>
                <w:spacing w:val="0"/>
              </w:rPr>
              <w:t xml:space="preserve"> </w:t>
            </w:r>
            <w:r w:rsidR="00CD5FD5" w:rsidRPr="00B54E86">
              <w:rPr>
                <w:rFonts w:asciiTheme="minorEastAsia" w:eastAsiaTheme="minorEastAsia" w:hAnsiTheme="minorEastAsia"/>
                <w:b/>
                <w:color w:val="4F81BD" w:themeColor="accent1"/>
                <w:sz w:val="21"/>
                <w:szCs w:val="21"/>
              </w:rPr>
              <w:ruby>
                <w:rubyPr>
                  <w:rubyAlign w:val="distributeSpace"/>
                  <w:hps w:val="10"/>
                  <w:hpsRaise w:val="18"/>
                  <w:hpsBaseText w:val="21"/>
                  <w:lid w:val="ja-JP"/>
                </w:rubyPr>
                <w:rt>
                  <w:r w:rsidR="00CD5FD5" w:rsidRPr="00B54E86">
                    <w:rPr>
                      <w:rFonts w:asciiTheme="minorEastAsia" w:eastAsiaTheme="minorEastAsia" w:hAnsiTheme="minorEastAsia" w:hint="eastAsia"/>
                      <w:b/>
                      <w:color w:val="4F81BD" w:themeColor="accent1"/>
                      <w:sz w:val="21"/>
                      <w:szCs w:val="21"/>
                    </w:rPr>
                    <w:t>コウ</w:t>
                  </w:r>
                </w:rt>
                <w:rubyBase>
                  <w:r w:rsidR="00CD5FD5" w:rsidRPr="00B54E86">
                    <w:rPr>
                      <w:rFonts w:asciiTheme="minorEastAsia" w:eastAsiaTheme="minorEastAsia" w:hAnsiTheme="minorEastAsia" w:hint="eastAsia"/>
                      <w:b/>
                      <w:color w:val="4F81BD" w:themeColor="accent1"/>
                      <w:sz w:val="21"/>
                      <w:szCs w:val="21"/>
                    </w:rPr>
                    <w:t>甲</w:t>
                  </w:r>
                </w:rubyBase>
              </w:ruby>
            </w:r>
            <w:r w:rsidR="00CD5FD5" w:rsidRPr="00B54E86">
              <w:rPr>
                <w:rFonts w:asciiTheme="minorEastAsia" w:eastAsiaTheme="minorEastAsia" w:hAnsiTheme="minorEastAsia"/>
                <w:b/>
                <w:color w:val="4F81BD" w:themeColor="accent1"/>
                <w:sz w:val="21"/>
                <w:szCs w:val="21"/>
              </w:rPr>
              <w:t xml:space="preserve">　</w:t>
            </w:r>
            <w:r w:rsidR="00CD5FD5" w:rsidRPr="00B54E86">
              <w:rPr>
                <w:rFonts w:asciiTheme="minorEastAsia" w:eastAsiaTheme="minorEastAsia" w:hAnsiTheme="minorEastAsia"/>
                <w:b/>
                <w:color w:val="4F81BD" w:themeColor="accent1"/>
                <w:sz w:val="21"/>
                <w:szCs w:val="21"/>
              </w:rPr>
              <w:ruby>
                <w:rubyPr>
                  <w:rubyAlign w:val="distributeSpace"/>
                  <w:hps w:val="10"/>
                  <w:hpsRaise w:val="18"/>
                  <w:hpsBaseText w:val="21"/>
                  <w:lid w:val="ja-JP"/>
                </w:rubyPr>
                <w:rt>
                  <w:r w:rsidR="00CD5FD5" w:rsidRPr="00B54E86">
                    <w:rPr>
                      <w:rFonts w:asciiTheme="minorEastAsia" w:eastAsiaTheme="minorEastAsia" w:hAnsiTheme="minorEastAsia" w:hint="eastAsia"/>
                      <w:b/>
                      <w:color w:val="4F81BD" w:themeColor="accent1"/>
                      <w:sz w:val="21"/>
                      <w:szCs w:val="21"/>
                    </w:rPr>
                    <w:t>ヤマ</w:t>
                  </w:r>
                </w:rt>
                <w:rubyBase>
                  <w:r w:rsidR="00CD5FD5" w:rsidRPr="00B54E86">
                    <w:rPr>
                      <w:rFonts w:asciiTheme="minorEastAsia" w:eastAsiaTheme="minorEastAsia" w:hAnsiTheme="minorEastAsia" w:hint="eastAsia"/>
                      <w:b/>
                      <w:color w:val="4F81BD" w:themeColor="accent1"/>
                      <w:sz w:val="21"/>
                      <w:szCs w:val="21"/>
                    </w:rPr>
                    <w:t>山</w:t>
                  </w:r>
                </w:rubyBase>
              </w:ruby>
            </w:r>
            <w:r w:rsidR="00CD5FD5" w:rsidRPr="00B54E86">
              <w:rPr>
                <w:rFonts w:asciiTheme="minorEastAsia" w:eastAsiaTheme="minorEastAsia" w:hAnsiTheme="minorEastAsia"/>
                <w:b/>
                <w:color w:val="4F81BD" w:themeColor="accent1"/>
                <w:sz w:val="21"/>
                <w:szCs w:val="21"/>
              </w:rPr>
              <w:t xml:space="preserve">　</w:t>
            </w:r>
            <w:r w:rsidRPr="00B54E86">
              <w:rPr>
                <w:rFonts w:asciiTheme="minorEastAsia" w:eastAsiaTheme="minorEastAsia" w:hAnsiTheme="minorEastAsia"/>
                <w:b/>
                <w:color w:val="4F81BD" w:themeColor="accent1"/>
                <w:sz w:val="21"/>
                <w:szCs w:val="21"/>
              </w:rPr>
              <w:ruby>
                <w:rubyPr>
                  <w:rubyAlign w:val="distributeSpace"/>
                  <w:hps w:val="10"/>
                  <w:hpsRaise w:val="18"/>
                  <w:hpsBaseText w:val="21"/>
                  <w:lid w:val="ja-JP"/>
                </w:rubyPr>
                <w:rt>
                  <w:r w:rsidR="00F320AC" w:rsidRPr="00B54E86">
                    <w:rPr>
                      <w:rFonts w:ascii="ＭＳ 明朝" w:hAnsi="ＭＳ 明朝"/>
                      <w:b/>
                      <w:color w:val="4F81BD" w:themeColor="accent1"/>
                      <w:sz w:val="10"/>
                      <w:szCs w:val="21"/>
                    </w:rPr>
                    <w:t>ヘイ</w:t>
                  </w:r>
                </w:rt>
                <w:rubyBase>
                  <w:r w:rsidR="00F320AC" w:rsidRPr="00B54E86">
                    <w:rPr>
                      <w:rFonts w:asciiTheme="minorEastAsia" w:eastAsiaTheme="minorEastAsia" w:hAnsiTheme="minorEastAsia"/>
                      <w:b/>
                      <w:color w:val="4F81BD" w:themeColor="accent1"/>
                      <w:sz w:val="21"/>
                      <w:szCs w:val="21"/>
                    </w:rPr>
                    <w:t>丙</w:t>
                  </w:r>
                </w:rubyBase>
              </w:ruby>
            </w:r>
            <w:r w:rsidRPr="00B54E86">
              <w:rPr>
                <w:rFonts w:asciiTheme="minorEastAsia" w:eastAsiaTheme="minorEastAsia" w:hAnsiTheme="minorEastAsia"/>
                <w:b/>
                <w:color w:val="4F81BD" w:themeColor="accent1"/>
                <w:sz w:val="21"/>
                <w:szCs w:val="21"/>
              </w:rPr>
              <w:t xml:space="preserve">　</w:t>
            </w:r>
            <w:r w:rsidRPr="00B54E86">
              <w:rPr>
                <w:rFonts w:asciiTheme="minorEastAsia" w:eastAsiaTheme="minorEastAsia" w:hAnsiTheme="minorEastAsia"/>
                <w:b/>
                <w:color w:val="4F81BD" w:themeColor="accent1"/>
                <w:sz w:val="21"/>
                <w:szCs w:val="21"/>
              </w:rPr>
              <w:ruby>
                <w:rubyPr>
                  <w:rubyAlign w:val="distributeSpace"/>
                  <w:hps w:val="10"/>
                  <w:hpsRaise w:val="18"/>
                  <w:hpsBaseText w:val="21"/>
                  <w:lid w:val="ja-JP"/>
                </w:rubyPr>
                <w:rt>
                  <w:r w:rsidR="00F320AC" w:rsidRPr="00B54E86">
                    <w:rPr>
                      <w:rFonts w:ascii="ＭＳ 明朝" w:hAnsi="ＭＳ 明朝"/>
                      <w:b/>
                      <w:color w:val="4F81BD" w:themeColor="accent1"/>
                      <w:sz w:val="10"/>
                      <w:szCs w:val="21"/>
                    </w:rPr>
                    <w:t>コ</w:t>
                  </w:r>
                </w:rt>
                <w:rubyBase>
                  <w:r w:rsidR="00F320AC" w:rsidRPr="00B54E86">
                    <w:rPr>
                      <w:rFonts w:asciiTheme="minorEastAsia" w:eastAsiaTheme="minorEastAsia" w:hAnsiTheme="minorEastAsia"/>
                      <w:b/>
                      <w:color w:val="4F81BD" w:themeColor="accent1"/>
                      <w:sz w:val="21"/>
                      <w:szCs w:val="21"/>
                    </w:rPr>
                    <w:t>子</w:t>
                  </w:r>
                </w:rubyBase>
              </w:ruby>
            </w:r>
          </w:p>
        </w:tc>
        <w:tc>
          <w:tcPr>
            <w:tcW w:w="2740" w:type="dxa"/>
            <w:gridSpan w:val="2"/>
            <w:tcBorders>
              <w:top w:val="dashed" w:sz="4" w:space="0" w:color="808080" w:themeColor="background1" w:themeShade="80"/>
              <w:left w:val="dashed" w:sz="4" w:space="0" w:color="808080" w:themeColor="background1" w:themeShade="80"/>
              <w:bottom w:val="single" w:sz="4" w:space="0" w:color="000000"/>
              <w:right w:val="single" w:sz="18" w:space="0" w:color="auto"/>
            </w:tcBorders>
          </w:tcPr>
          <w:p w:rsidR="002C19AC" w:rsidRPr="00A51F22" w:rsidRDefault="009C7172" w:rsidP="006939F0">
            <w:pPr>
              <w:pStyle w:val="a3"/>
              <w:wordWrap/>
              <w:snapToGrid w:val="0"/>
              <w:spacing w:before="80" w:line="240" w:lineRule="auto"/>
              <w:rPr>
                <w:spacing w:val="0"/>
              </w:rPr>
            </w:pPr>
            <w:r>
              <w:rPr>
                <w:rFonts w:cs="Century"/>
                <w:b/>
                <w:noProof/>
                <w:color w:val="4F81BD" w:themeColor="accent1"/>
                <w:spacing w:val="0"/>
              </w:rPr>
              <mc:AlternateContent>
                <mc:Choice Requires="wps">
                  <w:drawing>
                    <wp:anchor distT="0" distB="0" distL="114300" distR="114300" simplePos="0" relativeHeight="251688960" behindDoc="0" locked="0" layoutInCell="1" allowOverlap="1" wp14:anchorId="7D971F51" wp14:editId="29995459">
                      <wp:simplePos x="0" y="0"/>
                      <wp:positionH relativeFrom="column">
                        <wp:posOffset>13335</wp:posOffset>
                      </wp:positionH>
                      <wp:positionV relativeFrom="paragraph">
                        <wp:posOffset>59055</wp:posOffset>
                      </wp:positionV>
                      <wp:extent cx="276225" cy="152400"/>
                      <wp:effectExtent l="0" t="0" r="28575" b="19050"/>
                      <wp:wrapNone/>
                      <wp:docPr id="14" name="円/楕円 14"/>
                      <wp:cNvGraphicFramePr/>
                      <a:graphic xmlns:a="http://schemas.openxmlformats.org/drawingml/2006/main">
                        <a:graphicData uri="http://schemas.microsoft.com/office/word/2010/wordprocessingShape">
                          <wps:wsp>
                            <wps:cNvSpPr/>
                            <wps:spPr>
                              <a:xfrm>
                                <a:off x="0" y="0"/>
                                <a:ext cx="276225" cy="152400"/>
                              </a:xfrm>
                              <a:prstGeom prst="ellipse">
                                <a:avLst/>
                              </a:prstGeom>
                              <a:noFill/>
                              <a:ln w="127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671E67" id="円/楕円 14" o:spid="_x0000_s1026" style="position:absolute;left:0;text-align:left;margin-left:1.05pt;margin-top:4.65pt;width:21.7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" filled="f" strokecolor="#4f81bd" strokeweight="1pt"/>
                  </w:pict>
                </mc:Fallback>
              </mc:AlternateContent>
            </w:r>
            <w:r w:rsidR="002C19AC" w:rsidRPr="009C7172">
              <w:rPr>
                <w:rFonts w:cs="Century"/>
                <w:spacing w:val="0"/>
              </w:rPr>
              <w:t xml:space="preserve"> </w:t>
            </w:r>
            <w:r w:rsidR="002C19AC" w:rsidRPr="009C7172">
              <w:rPr>
                <w:rFonts w:ascii="ＭＳ 明朝" w:hAnsi="ＭＳ 明朝" w:hint="eastAsia"/>
                <w:sz w:val="18"/>
                <w:szCs w:val="18"/>
              </w:rPr>
              <w:t>昭和</w:t>
            </w:r>
            <w:r w:rsidR="002C19AC" w:rsidRPr="00A51F22">
              <w:rPr>
                <w:rFonts w:ascii="ＭＳ 明朝" w:hAnsi="ＭＳ 明朝" w:hint="eastAsia"/>
                <w:sz w:val="18"/>
                <w:szCs w:val="18"/>
              </w:rPr>
              <w:t xml:space="preserve">　　　</w:t>
            </w:r>
          </w:p>
          <w:p w:rsidR="002C19AC" w:rsidRPr="00A51F22" w:rsidRDefault="002C19AC" w:rsidP="006939F0">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Pr="00A51F22">
              <w:rPr>
                <w:rFonts w:ascii="ＭＳ 明朝" w:hAnsi="ＭＳ 明朝" w:hint="eastAsia"/>
                <w:sz w:val="18"/>
                <w:szCs w:val="18"/>
              </w:rPr>
              <w:t xml:space="preserve">　</w:t>
            </w:r>
            <w:r w:rsidR="00F320AC" w:rsidRPr="00B54E86">
              <w:rPr>
                <w:rFonts w:ascii="ＭＳ 明朝" w:hAnsi="ＭＳ 明朝" w:hint="eastAsia"/>
                <w:b/>
                <w:color w:val="4F81BD" w:themeColor="accent1"/>
                <w:sz w:val="18"/>
                <w:szCs w:val="18"/>
              </w:rPr>
              <w:t>〇</w:t>
            </w:r>
            <w:r w:rsidR="00F320AC">
              <w:rPr>
                <w:rFonts w:ascii="ＭＳ 明朝" w:hAnsi="ＭＳ 明朝" w:hint="eastAsia"/>
                <w:sz w:val="18"/>
                <w:szCs w:val="18"/>
              </w:rPr>
              <w:t xml:space="preserve">　年　</w:t>
            </w:r>
            <w:r w:rsidR="00F320AC" w:rsidRPr="00B54E86">
              <w:rPr>
                <w:rFonts w:ascii="ＭＳ 明朝" w:hAnsi="ＭＳ 明朝" w:hint="eastAsia"/>
                <w:b/>
                <w:color w:val="4F81BD" w:themeColor="accent1"/>
                <w:sz w:val="18"/>
                <w:szCs w:val="18"/>
              </w:rPr>
              <w:t>〇</w:t>
            </w:r>
            <w:r w:rsidRPr="00B54E86">
              <w:rPr>
                <w:rFonts w:ascii="ＭＳ 明朝" w:hAnsi="ＭＳ 明朝" w:hint="eastAsia"/>
                <w:b/>
                <w:color w:val="4F81BD" w:themeColor="accent1"/>
                <w:spacing w:val="0"/>
                <w:sz w:val="18"/>
                <w:szCs w:val="18"/>
              </w:rPr>
              <w:t xml:space="preserve"> </w:t>
            </w:r>
            <w:r w:rsidRPr="00A51F22">
              <w:rPr>
                <w:rFonts w:ascii="ＭＳ 明朝" w:hAnsi="ＭＳ 明朝" w:hint="eastAsia"/>
                <w:sz w:val="18"/>
                <w:szCs w:val="18"/>
              </w:rPr>
              <w:t>月</w:t>
            </w:r>
            <w:r w:rsidR="00F320AC">
              <w:rPr>
                <w:rFonts w:ascii="ＭＳ 明朝" w:hAnsi="ＭＳ 明朝" w:hint="eastAsia"/>
                <w:sz w:val="18"/>
                <w:szCs w:val="18"/>
              </w:rPr>
              <w:t xml:space="preserve">　</w:t>
            </w:r>
            <w:r w:rsidR="00F320AC" w:rsidRPr="00B54E86">
              <w:rPr>
                <w:rFonts w:ascii="ＭＳ 明朝" w:hAnsi="ＭＳ 明朝" w:hint="eastAsia"/>
                <w:b/>
                <w:color w:val="4F81BD" w:themeColor="accent1"/>
                <w:sz w:val="18"/>
                <w:szCs w:val="18"/>
              </w:rPr>
              <w:t>〇</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2C19AC" w:rsidRPr="00A51F22" w:rsidRDefault="002C19AC" w:rsidP="00F320AC">
            <w:pPr>
              <w:pStyle w:val="a3"/>
              <w:wordWrap/>
              <w:snapToGrid w:val="0"/>
              <w:spacing w:line="240" w:lineRule="auto"/>
              <w:rPr>
                <w:spacing w:val="0"/>
              </w:rPr>
            </w:pPr>
            <w:r w:rsidRPr="00A51F22">
              <w:rPr>
                <w:rFonts w:cs="Century"/>
                <w:spacing w:val="0"/>
              </w:rPr>
              <w:t xml:space="preserve"> </w:t>
            </w:r>
            <w:r w:rsidR="00F320AC">
              <w:rPr>
                <w:rFonts w:ascii="ＭＳ 明朝" w:hAnsi="ＭＳ 明朝" w:hint="eastAsia"/>
                <w:sz w:val="18"/>
                <w:szCs w:val="18"/>
              </w:rPr>
              <w:t xml:space="preserve">　　　　</w:t>
            </w:r>
            <w:r w:rsidRPr="00A51F22">
              <w:rPr>
                <w:rFonts w:ascii="ＭＳ 明朝" w:hAnsi="ＭＳ 明朝" w:hint="eastAsia"/>
                <w:sz w:val="18"/>
                <w:szCs w:val="18"/>
              </w:rPr>
              <w:t xml:space="preserve"> </w:t>
            </w:r>
            <w:r w:rsidR="00F320AC">
              <w:rPr>
                <w:rFonts w:ascii="ＭＳ 明朝" w:hAnsi="ＭＳ 明朝" w:hint="eastAsia"/>
                <w:sz w:val="18"/>
                <w:szCs w:val="18"/>
              </w:rPr>
              <w:t xml:space="preserve">　（　</w:t>
            </w:r>
            <w:r w:rsidR="00F320AC" w:rsidRPr="00B54E86">
              <w:rPr>
                <w:rFonts w:ascii="ＭＳ 明朝" w:hAnsi="ＭＳ 明朝" w:hint="eastAsia"/>
                <w:b/>
                <w:color w:val="4F81BD" w:themeColor="accent1"/>
                <w:sz w:val="18"/>
                <w:szCs w:val="18"/>
              </w:rPr>
              <w:t>〇〇</w:t>
            </w:r>
            <w:r w:rsidR="00F320AC">
              <w:rPr>
                <w:rFonts w:ascii="ＭＳ 明朝" w:hAnsi="ＭＳ 明朝" w:hint="eastAsia"/>
                <w:sz w:val="18"/>
                <w:szCs w:val="18"/>
              </w:rPr>
              <w:t xml:space="preserve">　</w:t>
            </w:r>
            <w:r w:rsidRPr="00A51F22">
              <w:rPr>
                <w:rFonts w:ascii="ＭＳ 明朝" w:hAnsi="ＭＳ 明朝" w:hint="eastAsia"/>
                <w:sz w:val="18"/>
                <w:szCs w:val="18"/>
              </w:rPr>
              <w:t>歳）</w:t>
            </w:r>
          </w:p>
        </w:tc>
      </w:tr>
      <w:tr w:rsidR="001B7DB4" w:rsidTr="00E57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24"/>
        </w:trPr>
        <w:tc>
          <w:tcPr>
            <w:tcW w:w="928" w:type="dxa"/>
            <w:vMerge w:val="restart"/>
            <w:tcBorders>
              <w:top w:val="single" w:sz="4" w:space="0" w:color="auto"/>
              <w:left w:val="single" w:sz="18" w:space="0" w:color="auto"/>
              <w:right w:val="nil"/>
            </w:tcBorders>
          </w:tcPr>
          <w:p w:rsidR="001B7DB4" w:rsidRDefault="001B7DB4" w:rsidP="00543B5F">
            <w:pPr>
              <w:pStyle w:val="a3"/>
              <w:snapToGrid w:val="0"/>
              <w:spacing w:line="240" w:lineRule="auto"/>
              <w:ind w:firstLineChars="250" w:firstLine="400"/>
              <w:rPr>
                <w:spacing w:val="0"/>
              </w:rPr>
            </w:pPr>
          </w:p>
          <w:p w:rsidR="001B7DB4" w:rsidRDefault="001B7DB4" w:rsidP="005224F1">
            <w:pPr>
              <w:pStyle w:val="a3"/>
              <w:snapToGrid w:val="0"/>
              <w:spacing w:line="240" w:lineRule="auto"/>
              <w:ind w:firstLineChars="200" w:firstLine="320"/>
              <w:rPr>
                <w:spacing w:val="0"/>
              </w:rPr>
            </w:pPr>
            <w:r>
              <w:rPr>
                <w:rFonts w:hint="eastAsia"/>
                <w:spacing w:val="0"/>
              </w:rPr>
              <w:t>養</w:t>
            </w:r>
          </w:p>
          <w:p w:rsidR="001B7DB4" w:rsidRDefault="001B7DB4" w:rsidP="005224F1">
            <w:pPr>
              <w:pStyle w:val="a3"/>
              <w:snapToGrid w:val="0"/>
              <w:spacing w:line="240" w:lineRule="auto"/>
              <w:ind w:firstLineChars="200" w:firstLine="320"/>
              <w:rPr>
                <w:spacing w:val="0"/>
              </w:rPr>
            </w:pPr>
            <w:r>
              <w:rPr>
                <w:rFonts w:hint="eastAsia"/>
                <w:spacing w:val="0"/>
              </w:rPr>
              <w:t>子</w:t>
            </w:r>
          </w:p>
          <w:p w:rsidR="001B7DB4" w:rsidRDefault="001B7DB4" w:rsidP="005224F1">
            <w:pPr>
              <w:pStyle w:val="a3"/>
              <w:snapToGrid w:val="0"/>
              <w:spacing w:line="240" w:lineRule="auto"/>
              <w:ind w:firstLineChars="200" w:firstLine="320"/>
              <w:rPr>
                <w:spacing w:val="0"/>
              </w:rPr>
            </w:pPr>
            <w:r>
              <w:rPr>
                <w:spacing w:val="0"/>
              </w:rPr>
              <w:t>と</w:t>
            </w:r>
          </w:p>
          <w:p w:rsidR="001B7DB4" w:rsidRDefault="001B7DB4" w:rsidP="005224F1">
            <w:pPr>
              <w:pStyle w:val="a3"/>
              <w:snapToGrid w:val="0"/>
              <w:spacing w:line="240" w:lineRule="auto"/>
              <w:ind w:firstLineChars="200" w:firstLine="320"/>
              <w:rPr>
                <w:spacing w:val="0"/>
              </w:rPr>
            </w:pPr>
            <w:r>
              <w:rPr>
                <w:spacing w:val="0"/>
              </w:rPr>
              <w:t>な</w:t>
            </w:r>
          </w:p>
          <w:p w:rsidR="001B7DB4" w:rsidRDefault="001B7DB4" w:rsidP="005224F1">
            <w:pPr>
              <w:pStyle w:val="a3"/>
              <w:snapToGrid w:val="0"/>
              <w:spacing w:line="240" w:lineRule="auto"/>
              <w:ind w:firstLineChars="200" w:firstLine="320"/>
              <w:rPr>
                <w:spacing w:val="0"/>
              </w:rPr>
            </w:pPr>
            <w:r>
              <w:rPr>
                <w:spacing w:val="0"/>
              </w:rPr>
              <w:t>る</w:t>
            </w:r>
          </w:p>
          <w:p w:rsidR="001B7DB4" w:rsidRDefault="001B7DB4" w:rsidP="005224F1">
            <w:pPr>
              <w:pStyle w:val="a3"/>
              <w:snapToGrid w:val="0"/>
              <w:spacing w:line="240" w:lineRule="auto"/>
              <w:ind w:firstLineChars="200" w:firstLine="320"/>
              <w:rPr>
                <w:spacing w:val="0"/>
              </w:rPr>
            </w:pPr>
            <w:r>
              <w:rPr>
                <w:spacing w:val="0"/>
              </w:rPr>
              <w:t>者</w:t>
            </w:r>
          </w:p>
        </w:tc>
        <w:tc>
          <w:tcPr>
            <w:tcW w:w="997" w:type="dxa"/>
            <w:tcBorders>
              <w:top w:val="single" w:sz="4" w:space="0" w:color="auto"/>
              <w:left w:val="single" w:sz="4" w:space="0" w:color="000000"/>
              <w:bottom w:val="dashed" w:sz="4" w:space="0" w:color="808080" w:themeColor="background1" w:themeShade="80"/>
              <w:right w:val="nil"/>
            </w:tcBorders>
            <w:vAlign w:val="center"/>
          </w:tcPr>
          <w:p w:rsidR="001B7DB4" w:rsidRPr="007136D4" w:rsidRDefault="001B7DB4" w:rsidP="006939F0">
            <w:pPr>
              <w:pStyle w:val="a3"/>
              <w:wordWrap/>
              <w:snapToGrid w:val="0"/>
              <w:spacing w:line="240" w:lineRule="auto"/>
              <w:jc w:val="center"/>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住　　所</w:t>
            </w:r>
          </w:p>
        </w:tc>
        <w:tc>
          <w:tcPr>
            <w:tcW w:w="7429" w:type="dxa"/>
            <w:gridSpan w:val="3"/>
            <w:tcBorders>
              <w:top w:val="dashed" w:sz="4" w:space="0" w:color="808080" w:themeColor="background1" w:themeShade="80"/>
              <w:left w:val="single" w:sz="4" w:space="0" w:color="000000"/>
              <w:bottom w:val="nil"/>
              <w:right w:val="single" w:sz="18" w:space="0" w:color="auto"/>
            </w:tcBorders>
          </w:tcPr>
          <w:p w:rsidR="001B7DB4" w:rsidRDefault="001B7DB4" w:rsidP="006939F0">
            <w:pPr>
              <w:pStyle w:val="a3"/>
              <w:wordWrap/>
              <w:snapToGrid w:val="0"/>
              <w:spacing w:before="80" w:line="240" w:lineRule="auto"/>
              <w:rPr>
                <w:spacing w:val="0"/>
              </w:rPr>
            </w:pPr>
            <w:r>
              <w:rPr>
                <w:rFonts w:cs="Century"/>
                <w:spacing w:val="0"/>
              </w:rPr>
              <w:t xml:space="preserve"> </w:t>
            </w:r>
            <w:r>
              <w:rPr>
                <w:rFonts w:ascii="ＭＳ 明朝" w:hAnsi="ＭＳ 明朝" w:hint="eastAsia"/>
                <w:sz w:val="18"/>
                <w:szCs w:val="18"/>
              </w:rPr>
              <w:t>〒</w:t>
            </w:r>
            <w:r w:rsidR="00D569AE">
              <w:rPr>
                <w:rFonts w:ascii="ＭＳ 明朝" w:hAnsi="ＭＳ 明朝" w:hint="eastAsia"/>
                <w:spacing w:val="0"/>
                <w:sz w:val="18"/>
                <w:szCs w:val="18"/>
              </w:rPr>
              <w:t xml:space="preserve"> 　</w:t>
            </w:r>
            <w:r w:rsidR="00F320AC" w:rsidRPr="00B54E86">
              <w:rPr>
                <w:rFonts w:ascii="ＭＳ 明朝" w:hAnsi="ＭＳ 明朝" w:hint="eastAsia"/>
                <w:b/>
                <w:color w:val="4F81BD" w:themeColor="accent1"/>
                <w:spacing w:val="0"/>
                <w:sz w:val="18"/>
                <w:szCs w:val="18"/>
              </w:rPr>
              <w:t>〇〇〇</w:t>
            </w:r>
            <w:r w:rsidR="00D569AE">
              <w:rPr>
                <w:rFonts w:ascii="ＭＳ 明朝" w:hAnsi="ＭＳ 明朝" w:hint="eastAsia"/>
                <w:b/>
                <w:color w:val="4F81BD" w:themeColor="accent1"/>
                <w:spacing w:val="0"/>
                <w:sz w:val="18"/>
                <w:szCs w:val="18"/>
              </w:rPr>
              <w:t xml:space="preserve"> </w:t>
            </w:r>
            <w:r>
              <w:rPr>
                <w:rFonts w:ascii="ＭＳ 明朝" w:hAnsi="ＭＳ 明朝" w:hint="eastAsia"/>
                <w:sz w:val="18"/>
                <w:szCs w:val="18"/>
              </w:rPr>
              <w:t>－</w:t>
            </w:r>
            <w:r w:rsidR="00F320AC">
              <w:rPr>
                <w:rFonts w:ascii="ＭＳ 明朝" w:hAnsi="ＭＳ 明朝" w:hint="eastAsia"/>
                <w:sz w:val="18"/>
                <w:szCs w:val="18"/>
              </w:rPr>
              <w:t xml:space="preserve">　</w:t>
            </w:r>
            <w:r w:rsidR="00F320AC" w:rsidRPr="00B54E86">
              <w:rPr>
                <w:rFonts w:ascii="ＭＳ 明朝" w:hAnsi="ＭＳ 明朝" w:hint="eastAsia"/>
                <w:b/>
                <w:color w:val="4F81BD" w:themeColor="accent1"/>
                <w:sz w:val="18"/>
                <w:szCs w:val="18"/>
              </w:rPr>
              <w:t>〇〇〇〇</w:t>
            </w:r>
            <w:r>
              <w:rPr>
                <w:rFonts w:ascii="ＭＳ 明朝" w:hAnsi="ＭＳ 明朝" w:hint="eastAsia"/>
                <w:spacing w:val="0"/>
              </w:rPr>
              <w:t xml:space="preserve">                       </w:t>
            </w:r>
            <w:r>
              <w:rPr>
                <w:rFonts w:ascii="ＭＳ 明朝" w:hAnsi="ＭＳ 明朝" w:hint="eastAsia"/>
                <w:spacing w:val="0"/>
                <w:sz w:val="18"/>
                <w:szCs w:val="18"/>
              </w:rPr>
              <w:t xml:space="preserve">   </w:t>
            </w:r>
            <w:r w:rsidR="00CA47D4">
              <w:rPr>
                <w:rFonts w:ascii="ＭＳ 明朝" w:hAnsi="ＭＳ 明朝" w:hint="eastAsia"/>
                <w:spacing w:val="0"/>
                <w:sz w:val="18"/>
                <w:szCs w:val="18"/>
              </w:rPr>
              <w:t xml:space="preserve"> </w:t>
            </w:r>
            <w:r>
              <w:rPr>
                <w:rFonts w:ascii="ＭＳ 明朝" w:hAnsi="ＭＳ 明朝" w:hint="eastAsia"/>
                <w:sz w:val="18"/>
                <w:szCs w:val="18"/>
              </w:rPr>
              <w:t>電話</w:t>
            </w:r>
            <w:r w:rsidR="00F320AC">
              <w:rPr>
                <w:rFonts w:ascii="ＭＳ 明朝" w:hAnsi="ＭＳ 明朝" w:hint="eastAsia"/>
                <w:spacing w:val="0"/>
                <w:sz w:val="18"/>
                <w:szCs w:val="18"/>
              </w:rPr>
              <w:t xml:space="preserve"> </w:t>
            </w:r>
            <w:r w:rsidR="00F320AC" w:rsidRPr="00B54E86">
              <w:rPr>
                <w:rFonts w:ascii="ＭＳ 明朝" w:hAnsi="ＭＳ 明朝" w:hint="eastAsia"/>
                <w:b/>
                <w:color w:val="4F81BD" w:themeColor="accent1"/>
                <w:spacing w:val="0"/>
                <w:sz w:val="18"/>
                <w:szCs w:val="18"/>
              </w:rPr>
              <w:t xml:space="preserve"> 〇〇</w:t>
            </w:r>
            <w:r>
              <w:rPr>
                <w:rFonts w:ascii="ＭＳ 明朝" w:hAnsi="ＭＳ 明朝" w:hint="eastAsia"/>
                <w:sz w:val="18"/>
                <w:szCs w:val="18"/>
              </w:rPr>
              <w:t>（</w:t>
            </w:r>
            <w:r w:rsidR="00F320AC" w:rsidRPr="00B54E86">
              <w:rPr>
                <w:rFonts w:ascii="ＭＳ 明朝" w:hAnsi="ＭＳ 明朝" w:hint="eastAsia"/>
                <w:b/>
                <w:color w:val="4F81BD" w:themeColor="accent1"/>
                <w:spacing w:val="0"/>
                <w:sz w:val="18"/>
                <w:szCs w:val="18"/>
              </w:rPr>
              <w:t>〇〇〇〇</w:t>
            </w:r>
            <w:r>
              <w:rPr>
                <w:rFonts w:ascii="ＭＳ 明朝" w:hAnsi="ＭＳ 明朝" w:hint="eastAsia"/>
                <w:sz w:val="18"/>
                <w:szCs w:val="18"/>
              </w:rPr>
              <w:t>）</w:t>
            </w:r>
            <w:r w:rsidR="00F320AC" w:rsidRPr="00B54E86">
              <w:rPr>
                <w:rFonts w:ascii="ＭＳ 明朝" w:hAnsi="ＭＳ 明朝" w:hint="eastAsia"/>
                <w:b/>
                <w:color w:val="4F81BD" w:themeColor="accent1"/>
                <w:sz w:val="18"/>
                <w:szCs w:val="18"/>
              </w:rPr>
              <w:t>〇〇〇〇</w:t>
            </w:r>
          </w:p>
          <w:p w:rsidR="00F320AC" w:rsidRDefault="001B7DB4" w:rsidP="00F320AC">
            <w:pPr>
              <w:pStyle w:val="a3"/>
              <w:wordWrap/>
              <w:snapToGrid w:val="0"/>
              <w:spacing w:line="240" w:lineRule="auto"/>
              <w:rPr>
                <w:rFonts w:ascii="ＭＳ 明朝" w:hAnsi="ＭＳ 明朝"/>
                <w:spacing w:val="0"/>
              </w:rPr>
            </w:pPr>
            <w:r>
              <w:rPr>
                <w:rFonts w:cs="Century"/>
                <w:spacing w:val="0"/>
              </w:rPr>
              <w:t xml:space="preserve"> </w:t>
            </w:r>
            <w:r>
              <w:rPr>
                <w:rFonts w:ascii="ＭＳ 明朝" w:hAnsi="ＭＳ 明朝" w:hint="eastAsia"/>
                <w:spacing w:val="0"/>
              </w:rPr>
              <w:t xml:space="preserve">                            </w:t>
            </w:r>
            <w:r w:rsidR="00F320AC">
              <w:rPr>
                <w:rFonts w:ascii="ＭＳ 明朝" w:hAnsi="ＭＳ 明朝" w:hint="eastAsia"/>
                <w:spacing w:val="0"/>
              </w:rPr>
              <w:t xml:space="preserve">                              </w:t>
            </w:r>
          </w:p>
          <w:p w:rsidR="001B7DB4" w:rsidRPr="00F320AC" w:rsidRDefault="00F320AC" w:rsidP="00F320AC">
            <w:pPr>
              <w:pStyle w:val="a3"/>
              <w:wordWrap/>
              <w:snapToGrid w:val="0"/>
              <w:spacing w:line="240" w:lineRule="auto"/>
              <w:ind w:firstLineChars="200" w:firstLine="361"/>
              <w:rPr>
                <w:rFonts w:ascii="ＭＳ 明朝" w:hAnsi="ＭＳ 明朝"/>
                <w:spacing w:val="0"/>
              </w:rPr>
            </w:pPr>
            <w:r w:rsidRPr="00B54E86">
              <w:rPr>
                <w:rFonts w:ascii="ＭＳ 明朝" w:hAnsi="ＭＳ 明朝"/>
                <w:b/>
                <w:color w:val="4F81BD" w:themeColor="accent1"/>
                <w:spacing w:val="0"/>
                <w:sz w:val="18"/>
                <w:szCs w:val="18"/>
              </w:rPr>
              <w:t>〇〇県〇〇市〇〇町〇丁目〇番〇号</w:t>
            </w:r>
            <w:r>
              <w:rPr>
                <w:rFonts w:ascii="ＭＳ 明朝" w:hAnsi="ＭＳ 明朝"/>
                <w:spacing w:val="0"/>
                <w:sz w:val="18"/>
                <w:szCs w:val="18"/>
              </w:rPr>
              <w:t xml:space="preserve">　　　　　　　　　　　</w:t>
            </w:r>
            <w:r w:rsidR="001B7DB4">
              <w:rPr>
                <w:rFonts w:ascii="ＭＳ 明朝" w:hAnsi="ＭＳ 明朝" w:hint="eastAsia"/>
                <w:sz w:val="18"/>
                <w:szCs w:val="18"/>
              </w:rPr>
              <w:t>（　　　　　　　　　方）</w:t>
            </w:r>
          </w:p>
        </w:tc>
      </w:tr>
      <w:tr w:rsidR="004E0D96" w:rsidTr="00E57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890"/>
        </w:trPr>
        <w:tc>
          <w:tcPr>
            <w:tcW w:w="928" w:type="dxa"/>
            <w:vMerge/>
            <w:tcBorders>
              <w:left w:val="single" w:sz="18" w:space="0" w:color="auto"/>
              <w:right w:val="nil"/>
            </w:tcBorders>
          </w:tcPr>
          <w:p w:rsidR="004E0D96" w:rsidRDefault="004E0D96" w:rsidP="006939F0">
            <w:pPr>
              <w:pStyle w:val="a3"/>
              <w:wordWrap/>
              <w:snapToGrid w:val="0"/>
              <w:spacing w:line="240" w:lineRule="auto"/>
              <w:rPr>
                <w:spacing w:val="0"/>
              </w:rPr>
            </w:pPr>
          </w:p>
        </w:tc>
        <w:tc>
          <w:tcPr>
            <w:tcW w:w="997" w:type="dxa"/>
            <w:tcBorders>
              <w:top w:val="dashed" w:sz="4" w:space="0" w:color="808080" w:themeColor="background1" w:themeShade="80"/>
              <w:left w:val="single" w:sz="4" w:space="0" w:color="000000"/>
              <w:right w:val="nil"/>
            </w:tcBorders>
          </w:tcPr>
          <w:p w:rsidR="004E0D96" w:rsidRPr="007136D4" w:rsidRDefault="004E0D96" w:rsidP="006939F0">
            <w:pPr>
              <w:pStyle w:val="a3"/>
              <w:wordWrap/>
              <w:snapToGrid w:val="0"/>
              <w:spacing w:before="80" w:line="240" w:lineRule="auto"/>
              <w:rPr>
                <w:rFonts w:asciiTheme="minorEastAsia" w:eastAsiaTheme="minorEastAsia" w:hAnsiTheme="minorEastAsia"/>
                <w:spacing w:val="0"/>
              </w:rPr>
            </w:pPr>
            <w:r w:rsidRPr="007136D4">
              <w:rPr>
                <w:rFonts w:asciiTheme="minorEastAsia" w:eastAsiaTheme="minorEastAsia" w:hAnsiTheme="minorEastAsia" w:cs="Century"/>
                <w:spacing w:val="-4"/>
              </w:rPr>
              <w:t xml:space="preserve"> </w:t>
            </w:r>
            <w:r w:rsidRPr="00747F95">
              <w:rPr>
                <w:rFonts w:asciiTheme="minorEastAsia" w:eastAsiaTheme="minorEastAsia" w:hAnsiTheme="minorEastAsia" w:hint="eastAsia"/>
                <w:spacing w:val="15"/>
                <w:fitText w:val="800" w:id="1188781065"/>
              </w:rPr>
              <w:t>フリガ</w:t>
            </w:r>
            <w:r w:rsidRPr="00747F95">
              <w:rPr>
                <w:rFonts w:asciiTheme="minorEastAsia" w:eastAsiaTheme="minorEastAsia" w:hAnsiTheme="minorEastAsia" w:hint="eastAsia"/>
                <w:spacing w:val="-7"/>
                <w:fitText w:val="800" w:id="1188781065"/>
              </w:rPr>
              <w:t>ナ</w:t>
            </w:r>
          </w:p>
          <w:p w:rsidR="004E0D96" w:rsidRPr="007136D4" w:rsidRDefault="004E0D96" w:rsidP="006939F0">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4E0D96" w:rsidRPr="007136D4" w:rsidRDefault="004E0D96" w:rsidP="006939F0">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4"/>
              </w:rPr>
              <w:t xml:space="preserve"> </w:t>
            </w:r>
          </w:p>
        </w:tc>
        <w:tc>
          <w:tcPr>
            <w:tcW w:w="4717" w:type="dxa"/>
            <w:gridSpan w:val="2"/>
            <w:tcBorders>
              <w:top w:val="dashed" w:sz="4" w:space="0" w:color="808080" w:themeColor="background1" w:themeShade="80"/>
              <w:left w:val="single" w:sz="4" w:space="0" w:color="000000"/>
              <w:right w:val="dashed" w:sz="4" w:space="0" w:color="808080" w:themeColor="background1" w:themeShade="80"/>
            </w:tcBorders>
          </w:tcPr>
          <w:p w:rsidR="004E0D96" w:rsidRDefault="00F320AC" w:rsidP="00F320AC">
            <w:pPr>
              <w:pStyle w:val="a3"/>
              <w:wordWrap/>
              <w:snapToGrid w:val="0"/>
              <w:spacing w:line="240" w:lineRule="auto"/>
              <w:rPr>
                <w:spacing w:val="0"/>
              </w:rPr>
            </w:pPr>
            <w:r>
              <w:rPr>
                <w:spacing w:val="0"/>
              </w:rPr>
              <w:t xml:space="preserve">　　</w:t>
            </w:r>
          </w:p>
          <w:p w:rsidR="00F320AC" w:rsidRPr="00B54E86" w:rsidRDefault="00F320AC" w:rsidP="002B040E">
            <w:pPr>
              <w:pStyle w:val="a3"/>
              <w:wordWrap/>
              <w:snapToGrid w:val="0"/>
              <w:spacing w:line="240" w:lineRule="auto"/>
              <w:rPr>
                <w:b/>
                <w:spacing w:val="0"/>
                <w:sz w:val="21"/>
                <w:szCs w:val="21"/>
              </w:rPr>
            </w:pPr>
            <w:r>
              <w:rPr>
                <w:spacing w:val="0"/>
              </w:rPr>
              <w:t xml:space="preserve">　　　</w:t>
            </w:r>
            <w:r w:rsidRPr="00B54E86">
              <w:rPr>
                <w:b/>
                <w:color w:val="4F81BD" w:themeColor="accent1"/>
                <w:spacing w:val="0"/>
                <w:sz w:val="21"/>
                <w:szCs w:val="21"/>
              </w:rPr>
              <w:ruby>
                <w:rubyPr>
                  <w:rubyAlign w:val="distributeSpace"/>
                  <w:hps w:val="10"/>
                  <w:hpsRaise w:val="18"/>
                  <w:hpsBaseText w:val="21"/>
                  <w:lid w:val="ja-JP"/>
                </w:rubyPr>
                <w:rt>
                  <w:r w:rsidR="00F320AC" w:rsidRPr="00B54E86">
                    <w:rPr>
                      <w:rFonts w:ascii="ＭＳ 明朝" w:hAnsi="ＭＳ 明朝" w:hint="eastAsia"/>
                      <w:b/>
                      <w:color w:val="4F81BD" w:themeColor="accent1"/>
                      <w:spacing w:val="0"/>
                      <w:sz w:val="10"/>
                      <w:szCs w:val="21"/>
                    </w:rPr>
                    <w:t>オツ</w:t>
                  </w:r>
                </w:rt>
                <w:rubyBase>
                  <w:r w:rsidR="00F320AC" w:rsidRPr="00B54E86">
                    <w:rPr>
                      <w:rFonts w:hint="eastAsia"/>
                      <w:b/>
                      <w:color w:val="4F81BD" w:themeColor="accent1"/>
                      <w:spacing w:val="0"/>
                      <w:sz w:val="21"/>
                      <w:szCs w:val="21"/>
                    </w:rPr>
                    <w:t>乙</w:t>
                  </w:r>
                </w:rubyBase>
              </w:ruby>
            </w:r>
            <w:r w:rsidRPr="00B54E86">
              <w:rPr>
                <w:b/>
                <w:color w:val="4F81BD" w:themeColor="accent1"/>
                <w:spacing w:val="0"/>
                <w:sz w:val="21"/>
                <w:szCs w:val="21"/>
              </w:rPr>
              <w:t xml:space="preserve">　</w:t>
            </w:r>
            <w:r w:rsidRPr="00B54E86">
              <w:rPr>
                <w:b/>
                <w:color w:val="4F81BD" w:themeColor="accent1"/>
                <w:spacing w:val="0"/>
                <w:sz w:val="21"/>
                <w:szCs w:val="21"/>
              </w:rPr>
              <w:ruby>
                <w:rubyPr>
                  <w:rubyAlign w:val="distributeSpace"/>
                  <w:hps w:val="10"/>
                  <w:hpsRaise w:val="18"/>
                  <w:hpsBaseText w:val="21"/>
                  <w:lid w:val="ja-JP"/>
                </w:rubyPr>
                <w:rt>
                  <w:r w:rsidR="00F320AC" w:rsidRPr="00B54E86">
                    <w:rPr>
                      <w:rFonts w:ascii="ＭＳ 明朝" w:hAnsi="ＭＳ 明朝" w:hint="eastAsia"/>
                      <w:b/>
                      <w:color w:val="4F81BD" w:themeColor="accent1"/>
                      <w:spacing w:val="0"/>
                      <w:sz w:val="10"/>
                      <w:szCs w:val="21"/>
                    </w:rPr>
                    <w:t>ノ</w:t>
                  </w:r>
                </w:rt>
                <w:rubyBase>
                  <w:r w:rsidR="00F320AC" w:rsidRPr="00B54E86">
                    <w:rPr>
                      <w:rFonts w:hint="eastAsia"/>
                      <w:b/>
                      <w:color w:val="4F81BD" w:themeColor="accent1"/>
                      <w:spacing w:val="0"/>
                      <w:sz w:val="21"/>
                      <w:szCs w:val="21"/>
                    </w:rPr>
                    <w:t>野</w:t>
                  </w:r>
                </w:rubyBase>
              </w:ruby>
            </w:r>
            <w:r w:rsidRPr="00B54E86">
              <w:rPr>
                <w:b/>
                <w:color w:val="4F81BD" w:themeColor="accent1"/>
                <w:spacing w:val="0"/>
                <w:sz w:val="21"/>
                <w:szCs w:val="21"/>
              </w:rPr>
              <w:t xml:space="preserve">　</w:t>
            </w:r>
            <w:r w:rsidR="002B040E" w:rsidRPr="008A2FB5">
              <w:rPr>
                <w:b/>
                <w:color w:val="4F81BD" w:themeColor="accent1"/>
                <w:spacing w:val="0"/>
                <w:sz w:val="21"/>
                <w:szCs w:val="21"/>
              </w:rPr>
              <w:ruby>
                <w:rubyPr>
                  <w:rubyAlign w:val="distributeSpace"/>
                  <w:hps w:val="10"/>
                  <w:hpsRaise w:val="18"/>
                  <w:hpsBaseText w:val="21"/>
                  <w:lid w:val="ja-JP"/>
                </w:rubyPr>
                <w:rt>
                  <w:r w:rsidR="002B040E" w:rsidRPr="008A2FB5">
                    <w:rPr>
                      <w:rFonts w:ascii="ＭＳ 明朝" w:hAnsi="ＭＳ 明朝" w:hint="eastAsia"/>
                      <w:b/>
                      <w:color w:val="4F81BD" w:themeColor="accent1"/>
                      <w:spacing w:val="0"/>
                      <w:sz w:val="10"/>
                      <w:szCs w:val="21"/>
                    </w:rPr>
                    <w:t>ハル</w:t>
                  </w:r>
                </w:rt>
                <w:rubyBase>
                  <w:r w:rsidR="002B040E" w:rsidRPr="008A2FB5">
                    <w:rPr>
                      <w:rFonts w:hint="eastAsia"/>
                      <w:b/>
                      <w:color w:val="4F81BD" w:themeColor="accent1"/>
                      <w:spacing w:val="0"/>
                      <w:sz w:val="21"/>
                      <w:szCs w:val="21"/>
                    </w:rPr>
                    <w:t>春</w:t>
                  </w:r>
                </w:rubyBase>
              </w:ruby>
            </w:r>
            <w:r w:rsidRPr="008A2FB5">
              <w:rPr>
                <w:b/>
                <w:color w:val="4F81BD" w:themeColor="accent1"/>
                <w:spacing w:val="0"/>
                <w:sz w:val="21"/>
                <w:szCs w:val="21"/>
              </w:rPr>
              <w:t xml:space="preserve">　</w:t>
            </w:r>
            <w:r w:rsidRPr="00B54E86">
              <w:rPr>
                <w:b/>
                <w:color w:val="4F81BD" w:themeColor="accent1"/>
                <w:spacing w:val="0"/>
                <w:sz w:val="21"/>
                <w:szCs w:val="21"/>
              </w:rPr>
              <w:ruby>
                <w:rubyPr>
                  <w:rubyAlign w:val="distributeSpace"/>
                  <w:hps w:val="10"/>
                  <w:hpsRaise w:val="18"/>
                  <w:hpsBaseText w:val="21"/>
                  <w:lid w:val="ja-JP"/>
                </w:rubyPr>
                <w:rt>
                  <w:r w:rsidR="00F320AC" w:rsidRPr="00B54E86">
                    <w:rPr>
                      <w:rFonts w:ascii="ＭＳ 明朝" w:hAnsi="ＭＳ 明朝" w:hint="eastAsia"/>
                      <w:b/>
                      <w:color w:val="4F81BD" w:themeColor="accent1"/>
                      <w:spacing w:val="0"/>
                      <w:sz w:val="10"/>
                      <w:szCs w:val="21"/>
                    </w:rPr>
                    <w:t>コ</w:t>
                  </w:r>
                </w:rt>
                <w:rubyBase>
                  <w:r w:rsidR="00F320AC" w:rsidRPr="00B54E86">
                    <w:rPr>
                      <w:rFonts w:hint="eastAsia"/>
                      <w:b/>
                      <w:color w:val="4F81BD" w:themeColor="accent1"/>
                      <w:spacing w:val="0"/>
                      <w:sz w:val="21"/>
                      <w:szCs w:val="21"/>
                    </w:rPr>
                    <w:t>子</w:t>
                  </w:r>
                </w:rubyBase>
              </w:ruby>
            </w:r>
          </w:p>
        </w:tc>
        <w:tc>
          <w:tcPr>
            <w:tcW w:w="2712" w:type="dxa"/>
            <w:tcBorders>
              <w:top w:val="dashed" w:sz="4" w:space="0" w:color="808080" w:themeColor="background1" w:themeShade="80"/>
              <w:left w:val="dashed" w:sz="4" w:space="0" w:color="808080" w:themeColor="background1" w:themeShade="80"/>
              <w:right w:val="single" w:sz="18" w:space="0" w:color="auto"/>
            </w:tcBorders>
          </w:tcPr>
          <w:p w:rsidR="004E0D96" w:rsidRPr="00A51F22" w:rsidRDefault="004E0D96" w:rsidP="004E0D96">
            <w:pPr>
              <w:pStyle w:val="a3"/>
              <w:wordWrap/>
              <w:snapToGrid w:val="0"/>
              <w:spacing w:before="80" w:line="240" w:lineRule="auto"/>
              <w:ind w:firstLineChars="50" w:firstLine="89"/>
              <w:rPr>
                <w:spacing w:val="0"/>
              </w:rPr>
            </w:pPr>
            <w:r>
              <w:rPr>
                <w:rFonts w:ascii="ＭＳ 明朝" w:hAnsi="ＭＳ 明朝" w:hint="eastAsia"/>
                <w:sz w:val="18"/>
                <w:szCs w:val="18"/>
              </w:rPr>
              <w:t>平成</w:t>
            </w:r>
            <w:r w:rsidRPr="00A51F22">
              <w:rPr>
                <w:rFonts w:ascii="ＭＳ 明朝" w:hAnsi="ＭＳ 明朝" w:hint="eastAsia"/>
                <w:sz w:val="18"/>
                <w:szCs w:val="18"/>
              </w:rPr>
              <w:t xml:space="preserve">　　　</w:t>
            </w:r>
          </w:p>
          <w:p w:rsidR="004E0D96" w:rsidRPr="00A51F22" w:rsidRDefault="004E0D96" w:rsidP="004E0D96">
            <w:pPr>
              <w:pStyle w:val="a3"/>
              <w:wordWrap/>
              <w:snapToGrid w:val="0"/>
              <w:spacing w:line="240" w:lineRule="auto"/>
              <w:rPr>
                <w:spacing w:val="0"/>
              </w:rPr>
            </w:pPr>
            <w:r w:rsidRPr="009C7172">
              <w:rPr>
                <w:rFonts w:cs="Century"/>
                <w:spacing w:val="0"/>
              </w:rPr>
              <w:t xml:space="preserve"> </w:t>
            </w:r>
            <w:r w:rsidR="009C7172">
              <w:rPr>
                <w:rFonts w:cs="Century"/>
                <w:b/>
                <w:noProof/>
                <w:color w:val="4F81BD" w:themeColor="accent1"/>
                <w:spacing w:val="0"/>
              </w:rPr>
              <mc:AlternateContent>
                <mc:Choice Requires="wps">
                  <w:drawing>
                    <wp:anchor distT="0" distB="0" distL="114300" distR="114300" simplePos="0" relativeHeight="251684864" behindDoc="0" locked="0" layoutInCell="1" allowOverlap="1" wp14:anchorId="7D971F51" wp14:editId="29995459">
                      <wp:simplePos x="0" y="0"/>
                      <wp:positionH relativeFrom="column">
                        <wp:posOffset>-4445</wp:posOffset>
                      </wp:positionH>
                      <wp:positionV relativeFrom="paragraph">
                        <wp:posOffset>6350</wp:posOffset>
                      </wp:positionV>
                      <wp:extent cx="276225" cy="152400"/>
                      <wp:effectExtent l="0" t="0" r="28575" b="19050"/>
                      <wp:wrapNone/>
                      <wp:docPr id="12" name="円/楕円 12"/>
                      <wp:cNvGraphicFramePr/>
                      <a:graphic xmlns:a="http://schemas.openxmlformats.org/drawingml/2006/main">
                        <a:graphicData uri="http://schemas.microsoft.com/office/word/2010/wordprocessingShape">
                          <wps:wsp>
                            <wps:cNvSpPr/>
                            <wps:spPr>
                              <a:xfrm>
                                <a:off x="0" y="0"/>
                                <a:ext cx="276225" cy="152400"/>
                              </a:xfrm>
                              <a:prstGeom prst="ellipse">
                                <a:avLst/>
                              </a:prstGeom>
                              <a:noFill/>
                              <a:ln w="127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F43050" id="円/楕円 12" o:spid="_x0000_s1026" style="position:absolute;left:0;text-align:left;margin-left:-.35pt;margin-top:.5pt;width:21.75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" filled="f" strokecolor="#4f81bd" strokeweight="1pt"/>
                  </w:pict>
                </mc:Fallback>
              </mc:AlternateContent>
            </w:r>
            <w:r w:rsidRPr="009C7172">
              <w:rPr>
                <w:rFonts w:ascii="ＭＳ 明朝" w:hAnsi="ＭＳ 明朝" w:hint="eastAsia"/>
                <w:sz w:val="18"/>
                <w:szCs w:val="18"/>
              </w:rPr>
              <w:t>令和</w:t>
            </w:r>
            <w:r w:rsidR="00F320AC">
              <w:rPr>
                <w:rFonts w:ascii="ＭＳ 明朝" w:hAnsi="ＭＳ 明朝" w:hint="eastAsia"/>
                <w:sz w:val="18"/>
                <w:szCs w:val="18"/>
              </w:rPr>
              <w:t xml:space="preserve">　</w:t>
            </w:r>
            <w:r w:rsidR="00F320AC" w:rsidRPr="00B54E86">
              <w:rPr>
                <w:rFonts w:ascii="ＭＳ 明朝" w:hAnsi="ＭＳ 明朝" w:hint="eastAsia"/>
                <w:b/>
                <w:color w:val="4F81BD" w:themeColor="accent1"/>
                <w:sz w:val="18"/>
                <w:szCs w:val="18"/>
              </w:rPr>
              <w:t>〇</w:t>
            </w:r>
            <w:r w:rsidR="00F320AC">
              <w:rPr>
                <w:rFonts w:ascii="ＭＳ 明朝" w:hAnsi="ＭＳ 明朝" w:hint="eastAsia"/>
                <w:sz w:val="18"/>
                <w:szCs w:val="18"/>
              </w:rPr>
              <w:t xml:space="preserve">　年　</w:t>
            </w:r>
            <w:r w:rsidR="00F320AC" w:rsidRPr="00B54E86">
              <w:rPr>
                <w:rFonts w:ascii="ＭＳ 明朝" w:hAnsi="ＭＳ 明朝" w:hint="eastAsia"/>
                <w:b/>
                <w:color w:val="4F81BD" w:themeColor="accent1"/>
                <w:sz w:val="18"/>
                <w:szCs w:val="18"/>
              </w:rPr>
              <w:t>〇</w:t>
            </w:r>
            <w:r w:rsidRPr="00B54E86">
              <w:rPr>
                <w:rFonts w:ascii="ＭＳ 明朝" w:hAnsi="ＭＳ 明朝" w:hint="eastAsia"/>
                <w:b/>
                <w:color w:val="4F81BD" w:themeColor="accent1"/>
                <w:spacing w:val="0"/>
                <w:sz w:val="18"/>
                <w:szCs w:val="18"/>
              </w:rPr>
              <w:t xml:space="preserve"> </w:t>
            </w:r>
            <w:r w:rsidR="00F320AC">
              <w:rPr>
                <w:rFonts w:ascii="ＭＳ 明朝" w:hAnsi="ＭＳ 明朝" w:hint="eastAsia"/>
                <w:sz w:val="18"/>
                <w:szCs w:val="18"/>
              </w:rPr>
              <w:t xml:space="preserve">月　</w:t>
            </w:r>
            <w:r w:rsidR="00F320AC" w:rsidRPr="00B54E86">
              <w:rPr>
                <w:rFonts w:ascii="ＭＳ 明朝" w:hAnsi="ＭＳ 明朝" w:hint="eastAsia"/>
                <w:b/>
                <w:color w:val="4F81BD" w:themeColor="accent1"/>
                <w:sz w:val="18"/>
                <w:szCs w:val="18"/>
              </w:rPr>
              <w:t>〇</w:t>
            </w:r>
            <w:r w:rsidRPr="00B54E86">
              <w:rPr>
                <w:rFonts w:ascii="ＭＳ 明朝" w:hAnsi="ＭＳ 明朝" w:hint="eastAsia"/>
                <w:b/>
                <w:color w:val="4F81BD" w:themeColor="accent1"/>
                <w:spacing w:val="0"/>
                <w:sz w:val="18"/>
                <w:szCs w:val="18"/>
              </w:rPr>
              <w:t xml:space="preserve"> </w:t>
            </w:r>
            <w:r w:rsidRPr="00A51F22">
              <w:rPr>
                <w:rFonts w:ascii="ＭＳ 明朝" w:hAnsi="ＭＳ 明朝" w:hint="eastAsia"/>
                <w:sz w:val="18"/>
                <w:szCs w:val="18"/>
              </w:rPr>
              <w:t>日生</w:t>
            </w:r>
          </w:p>
          <w:p w:rsidR="004E0D96" w:rsidRPr="00A51F22" w:rsidRDefault="004E0D96" w:rsidP="00F320AC">
            <w:pPr>
              <w:pStyle w:val="a3"/>
              <w:wordWrap/>
              <w:snapToGrid w:val="0"/>
              <w:spacing w:before="80" w:line="240" w:lineRule="auto"/>
              <w:ind w:left="128" w:firstLineChars="50" w:firstLine="89"/>
              <w:rPr>
                <w:spacing w:val="0"/>
              </w:rPr>
            </w:pPr>
            <w:r w:rsidRPr="00A51F22">
              <w:rPr>
                <w:rFonts w:ascii="ＭＳ 明朝" w:hAnsi="ＭＳ 明朝" w:hint="eastAsia"/>
                <w:sz w:val="18"/>
                <w:szCs w:val="18"/>
              </w:rPr>
              <w:t xml:space="preserve">　　　　 （　</w:t>
            </w:r>
            <w:r w:rsidR="00F320AC" w:rsidRPr="00B54E86">
              <w:rPr>
                <w:rFonts w:ascii="ＭＳ 明朝" w:hAnsi="ＭＳ 明朝" w:hint="eastAsia"/>
                <w:b/>
                <w:color w:val="4F81BD" w:themeColor="accent1"/>
                <w:sz w:val="18"/>
                <w:szCs w:val="18"/>
              </w:rPr>
              <w:t>〇〇</w:t>
            </w:r>
            <w:r w:rsidRPr="00A51F22">
              <w:rPr>
                <w:rFonts w:ascii="ＭＳ 明朝" w:hAnsi="ＭＳ 明朝" w:hint="eastAsia"/>
                <w:sz w:val="18"/>
                <w:szCs w:val="18"/>
              </w:rPr>
              <w:t xml:space="preserve">　歳）</w:t>
            </w:r>
          </w:p>
        </w:tc>
      </w:tr>
      <w:tr w:rsidR="00B942A3" w:rsidTr="00E57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792"/>
        </w:trPr>
        <w:tc>
          <w:tcPr>
            <w:tcW w:w="928" w:type="dxa"/>
            <w:vMerge w:val="restart"/>
            <w:tcBorders>
              <w:top w:val="single" w:sz="4" w:space="0" w:color="auto"/>
              <w:left w:val="single" w:sz="18" w:space="0" w:color="auto"/>
              <w:bottom w:val="single" w:sz="12" w:space="0" w:color="auto"/>
              <w:right w:val="nil"/>
            </w:tcBorders>
            <w:textDirection w:val="tbRlV"/>
            <w:vAlign w:val="center"/>
          </w:tcPr>
          <w:p w:rsidR="002A7910" w:rsidRPr="008A2FB5" w:rsidRDefault="002471D9" w:rsidP="002471D9">
            <w:pPr>
              <w:pStyle w:val="a3"/>
              <w:wordWrap/>
              <w:snapToGrid w:val="0"/>
              <w:spacing w:line="240" w:lineRule="auto"/>
              <w:ind w:left="113" w:right="113"/>
              <w:jc w:val="center"/>
              <w:rPr>
                <w:spacing w:val="0"/>
              </w:rPr>
            </w:pPr>
            <w:r w:rsidRPr="008A2FB5">
              <w:rPr>
                <w:spacing w:val="0"/>
              </w:rPr>
              <w:t>養子となる者の父</w:t>
            </w:r>
          </w:p>
          <w:p w:rsidR="002471D9" w:rsidRPr="009173F6" w:rsidRDefault="002471D9" w:rsidP="002471D9">
            <w:pPr>
              <w:pStyle w:val="a3"/>
              <w:wordWrap/>
              <w:snapToGrid w:val="0"/>
              <w:spacing w:line="240" w:lineRule="auto"/>
              <w:ind w:left="113" w:right="113"/>
              <w:jc w:val="right"/>
              <w:rPr>
                <w:spacing w:val="0"/>
              </w:rPr>
            </w:pPr>
            <w:r w:rsidRPr="008A2FB5">
              <w:rPr>
                <w:spacing w:val="0"/>
              </w:rPr>
              <w:t>（実父）</w:t>
            </w:r>
          </w:p>
        </w:tc>
        <w:tc>
          <w:tcPr>
            <w:tcW w:w="997" w:type="dxa"/>
            <w:tcBorders>
              <w:top w:val="single" w:sz="4" w:space="0" w:color="auto"/>
              <w:left w:val="single" w:sz="4" w:space="0" w:color="000000"/>
              <w:bottom w:val="dashed" w:sz="4" w:space="0" w:color="808080" w:themeColor="background1" w:themeShade="80"/>
              <w:right w:val="nil"/>
            </w:tcBorders>
            <w:vAlign w:val="center"/>
          </w:tcPr>
          <w:p w:rsidR="00B942A3" w:rsidRPr="007136D4" w:rsidRDefault="00B942A3" w:rsidP="006939F0">
            <w:pPr>
              <w:pStyle w:val="a3"/>
              <w:wordWrap/>
              <w:snapToGrid w:val="0"/>
              <w:spacing w:line="240" w:lineRule="auto"/>
              <w:jc w:val="center"/>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住　　所</w:t>
            </w:r>
          </w:p>
        </w:tc>
        <w:tc>
          <w:tcPr>
            <w:tcW w:w="7429" w:type="dxa"/>
            <w:gridSpan w:val="3"/>
            <w:tcBorders>
              <w:top w:val="single" w:sz="4" w:space="0" w:color="auto"/>
              <w:left w:val="single" w:sz="4" w:space="0" w:color="000000"/>
              <w:bottom w:val="dashed" w:sz="4" w:space="0" w:color="808080" w:themeColor="background1" w:themeShade="80"/>
              <w:right w:val="single" w:sz="18" w:space="0" w:color="auto"/>
            </w:tcBorders>
          </w:tcPr>
          <w:p w:rsidR="00B942A3" w:rsidRDefault="00B942A3" w:rsidP="006939F0">
            <w:pPr>
              <w:pStyle w:val="a3"/>
              <w:wordWrap/>
              <w:snapToGrid w:val="0"/>
              <w:spacing w:before="80" w:line="240" w:lineRule="auto"/>
              <w:rPr>
                <w:spacing w:val="0"/>
              </w:rPr>
            </w:pPr>
            <w:r>
              <w:rPr>
                <w:rFonts w:cs="Century"/>
                <w:spacing w:val="0"/>
              </w:rPr>
              <w:t xml:space="preserve"> </w:t>
            </w:r>
            <w:r>
              <w:rPr>
                <w:rFonts w:ascii="ＭＳ 明朝" w:hAnsi="ＭＳ 明朝" w:hint="eastAsia"/>
                <w:sz w:val="18"/>
                <w:szCs w:val="18"/>
              </w:rPr>
              <w:t>〒</w:t>
            </w:r>
            <w:r w:rsidR="00F320AC">
              <w:rPr>
                <w:rFonts w:ascii="ＭＳ 明朝" w:hAnsi="ＭＳ 明朝" w:hint="eastAsia"/>
                <w:spacing w:val="0"/>
                <w:sz w:val="18"/>
                <w:szCs w:val="18"/>
              </w:rPr>
              <w:t xml:space="preserve">   </w:t>
            </w:r>
            <w:r w:rsidR="00F320AC" w:rsidRPr="00B54E86">
              <w:rPr>
                <w:rFonts w:ascii="ＭＳ 明朝" w:hAnsi="ＭＳ 明朝" w:hint="eastAsia"/>
                <w:b/>
                <w:color w:val="4F81BD" w:themeColor="accent1"/>
                <w:spacing w:val="0"/>
                <w:sz w:val="18"/>
                <w:szCs w:val="18"/>
              </w:rPr>
              <w:t>〇〇〇</w:t>
            </w:r>
            <w:r>
              <w:rPr>
                <w:rFonts w:ascii="ＭＳ 明朝" w:hAnsi="ＭＳ 明朝" w:hint="eastAsia"/>
                <w:spacing w:val="0"/>
                <w:sz w:val="18"/>
                <w:szCs w:val="18"/>
              </w:rPr>
              <w:t xml:space="preserve"> </w:t>
            </w:r>
            <w:r>
              <w:rPr>
                <w:rFonts w:ascii="ＭＳ 明朝" w:hAnsi="ＭＳ 明朝" w:hint="eastAsia"/>
                <w:sz w:val="18"/>
                <w:szCs w:val="18"/>
              </w:rPr>
              <w:t>－</w:t>
            </w:r>
            <w:r w:rsidR="00F320AC">
              <w:rPr>
                <w:rFonts w:ascii="ＭＳ 明朝" w:hAnsi="ＭＳ 明朝" w:hint="eastAsia"/>
                <w:sz w:val="18"/>
                <w:szCs w:val="18"/>
              </w:rPr>
              <w:t xml:space="preserve">　</w:t>
            </w:r>
            <w:r w:rsidR="00F320AC" w:rsidRPr="00B54E86">
              <w:rPr>
                <w:rFonts w:ascii="ＭＳ 明朝" w:hAnsi="ＭＳ 明朝" w:hint="eastAsia"/>
                <w:b/>
                <w:color w:val="4F81BD" w:themeColor="accent1"/>
                <w:spacing w:val="0"/>
                <w:sz w:val="18"/>
                <w:szCs w:val="18"/>
              </w:rPr>
              <w:t>〇〇〇〇</w:t>
            </w:r>
            <w:r>
              <w:rPr>
                <w:rFonts w:ascii="ＭＳ 明朝" w:hAnsi="ＭＳ 明朝" w:hint="eastAsia"/>
              </w:rPr>
              <w:t xml:space="preserve">　</w:t>
            </w:r>
            <w:r w:rsidR="00D76FFD">
              <w:rPr>
                <w:rFonts w:ascii="ＭＳ 明朝" w:hAnsi="ＭＳ 明朝" w:hint="eastAsia"/>
                <w:spacing w:val="0"/>
              </w:rPr>
              <w:t xml:space="preserve">                         </w:t>
            </w:r>
            <w:r>
              <w:rPr>
                <w:rFonts w:ascii="ＭＳ 明朝" w:hAnsi="ＭＳ 明朝" w:hint="eastAsia"/>
                <w:sz w:val="18"/>
                <w:szCs w:val="18"/>
              </w:rPr>
              <w:t>電話</w:t>
            </w:r>
            <w:r>
              <w:rPr>
                <w:rFonts w:ascii="ＭＳ 明朝" w:hAnsi="ＭＳ 明朝" w:hint="eastAsia"/>
                <w:spacing w:val="0"/>
                <w:sz w:val="18"/>
                <w:szCs w:val="18"/>
              </w:rPr>
              <w:t xml:space="preserve">  </w:t>
            </w:r>
            <w:r w:rsidR="00D76FFD" w:rsidRPr="00B54E86">
              <w:rPr>
                <w:rFonts w:ascii="ＭＳ 明朝" w:hAnsi="ＭＳ 明朝" w:hint="eastAsia"/>
                <w:b/>
                <w:color w:val="4F81BD" w:themeColor="accent1"/>
                <w:spacing w:val="0"/>
                <w:sz w:val="18"/>
                <w:szCs w:val="18"/>
              </w:rPr>
              <w:t>〇〇</w:t>
            </w:r>
            <w:r w:rsidR="00D76FFD">
              <w:rPr>
                <w:rFonts w:ascii="ＭＳ 明朝" w:hAnsi="ＭＳ 明朝" w:hint="eastAsia"/>
                <w:sz w:val="18"/>
                <w:szCs w:val="18"/>
              </w:rPr>
              <w:t>（</w:t>
            </w:r>
            <w:r w:rsidR="00D76FFD" w:rsidRPr="00B54E86">
              <w:rPr>
                <w:rFonts w:ascii="ＭＳ 明朝" w:hAnsi="ＭＳ 明朝" w:hint="eastAsia"/>
                <w:b/>
                <w:color w:val="4F81BD" w:themeColor="accent1"/>
                <w:spacing w:val="0"/>
                <w:sz w:val="18"/>
                <w:szCs w:val="18"/>
              </w:rPr>
              <w:t>〇〇〇〇</w:t>
            </w:r>
            <w:r w:rsidR="00D76FFD">
              <w:rPr>
                <w:rFonts w:ascii="ＭＳ 明朝" w:hAnsi="ＭＳ 明朝" w:hint="eastAsia"/>
                <w:sz w:val="18"/>
                <w:szCs w:val="18"/>
              </w:rPr>
              <w:t>）</w:t>
            </w:r>
            <w:r w:rsidR="00D76FFD" w:rsidRPr="00B54E86">
              <w:rPr>
                <w:rFonts w:ascii="ＭＳ 明朝" w:hAnsi="ＭＳ 明朝" w:hint="eastAsia"/>
                <w:b/>
                <w:color w:val="4F81BD" w:themeColor="accent1"/>
                <w:sz w:val="18"/>
                <w:szCs w:val="18"/>
              </w:rPr>
              <w:t>〇〇〇〇</w:t>
            </w:r>
            <w:r>
              <w:rPr>
                <w:rFonts w:ascii="ＭＳ 明朝" w:hAnsi="ＭＳ 明朝" w:hint="eastAsia"/>
                <w:spacing w:val="0"/>
                <w:sz w:val="18"/>
                <w:szCs w:val="18"/>
              </w:rPr>
              <w:t xml:space="preserve">       </w:t>
            </w:r>
          </w:p>
          <w:p w:rsidR="00F320AC" w:rsidRDefault="00B942A3" w:rsidP="00F320AC">
            <w:pPr>
              <w:pStyle w:val="a3"/>
              <w:wordWrap/>
              <w:snapToGrid w:val="0"/>
              <w:spacing w:line="240" w:lineRule="auto"/>
              <w:rPr>
                <w:rFonts w:ascii="ＭＳ 明朝" w:hAnsi="ＭＳ 明朝"/>
                <w:spacing w:val="0"/>
              </w:rPr>
            </w:pPr>
            <w:r>
              <w:rPr>
                <w:rFonts w:cs="Century"/>
                <w:spacing w:val="0"/>
              </w:rPr>
              <w:t xml:space="preserve"> </w:t>
            </w:r>
            <w:r>
              <w:rPr>
                <w:rFonts w:ascii="ＭＳ 明朝" w:hAnsi="ＭＳ 明朝" w:hint="eastAsia"/>
                <w:spacing w:val="0"/>
              </w:rPr>
              <w:t xml:space="preserve">                                                             </w:t>
            </w:r>
          </w:p>
          <w:p w:rsidR="00B942A3" w:rsidRPr="00F320AC" w:rsidRDefault="00F320AC" w:rsidP="00F320AC">
            <w:pPr>
              <w:pStyle w:val="a3"/>
              <w:wordWrap/>
              <w:snapToGrid w:val="0"/>
              <w:spacing w:line="240" w:lineRule="auto"/>
              <w:ind w:firstLineChars="200" w:firstLine="361"/>
              <w:rPr>
                <w:rFonts w:ascii="ＭＳ 明朝" w:hAnsi="ＭＳ 明朝"/>
                <w:spacing w:val="0"/>
              </w:rPr>
            </w:pPr>
            <w:r w:rsidRPr="00B54E86">
              <w:rPr>
                <w:rFonts w:ascii="ＭＳ 明朝" w:hAnsi="ＭＳ 明朝"/>
                <w:b/>
                <w:color w:val="4F81BD" w:themeColor="accent1"/>
                <w:spacing w:val="0"/>
                <w:sz w:val="18"/>
                <w:szCs w:val="18"/>
              </w:rPr>
              <w:t>〇〇県〇〇市〇〇町〇丁目〇番〇号</w:t>
            </w:r>
            <w:r>
              <w:rPr>
                <w:rFonts w:ascii="ＭＳ 明朝" w:hAnsi="ＭＳ 明朝"/>
                <w:spacing w:val="0"/>
                <w:sz w:val="18"/>
                <w:szCs w:val="18"/>
              </w:rPr>
              <w:t xml:space="preserve">　　　　　　　　　　　</w:t>
            </w:r>
            <w:r w:rsidR="00B942A3">
              <w:rPr>
                <w:rFonts w:ascii="ＭＳ 明朝" w:hAnsi="ＭＳ 明朝" w:hint="eastAsia"/>
                <w:sz w:val="18"/>
                <w:szCs w:val="18"/>
              </w:rPr>
              <w:t>（　　　　　　　　　方）</w:t>
            </w:r>
          </w:p>
        </w:tc>
      </w:tr>
      <w:tr w:rsidR="00B942A3" w:rsidTr="00E57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924"/>
        </w:trPr>
        <w:tc>
          <w:tcPr>
            <w:tcW w:w="928" w:type="dxa"/>
            <w:vMerge/>
            <w:tcBorders>
              <w:top w:val="single" w:sz="12" w:space="0" w:color="auto"/>
              <w:left w:val="single" w:sz="18" w:space="0" w:color="auto"/>
              <w:bottom w:val="single" w:sz="4" w:space="0" w:color="auto"/>
              <w:right w:val="nil"/>
            </w:tcBorders>
          </w:tcPr>
          <w:p w:rsidR="00B942A3" w:rsidRPr="009173F6" w:rsidRDefault="00B942A3" w:rsidP="006939F0">
            <w:pPr>
              <w:pStyle w:val="a3"/>
              <w:wordWrap/>
              <w:snapToGrid w:val="0"/>
              <w:spacing w:line="240" w:lineRule="auto"/>
              <w:rPr>
                <w:spacing w:val="0"/>
              </w:rPr>
            </w:pPr>
          </w:p>
        </w:tc>
        <w:tc>
          <w:tcPr>
            <w:tcW w:w="997" w:type="dxa"/>
            <w:tcBorders>
              <w:top w:val="dashed" w:sz="4" w:space="0" w:color="808080" w:themeColor="background1" w:themeShade="80"/>
              <w:left w:val="single" w:sz="4" w:space="0" w:color="000000"/>
              <w:bottom w:val="single" w:sz="4" w:space="0" w:color="auto"/>
              <w:right w:val="nil"/>
            </w:tcBorders>
          </w:tcPr>
          <w:p w:rsidR="00B942A3" w:rsidRPr="007136D4" w:rsidRDefault="00B942A3" w:rsidP="006939F0">
            <w:pPr>
              <w:pStyle w:val="a3"/>
              <w:wordWrap/>
              <w:snapToGrid w:val="0"/>
              <w:spacing w:before="80" w:line="240" w:lineRule="auto"/>
              <w:rPr>
                <w:rFonts w:asciiTheme="minorEastAsia" w:eastAsiaTheme="minorEastAsia" w:hAnsiTheme="minorEastAsia"/>
                <w:spacing w:val="0"/>
              </w:rPr>
            </w:pPr>
            <w:r w:rsidRPr="007136D4">
              <w:rPr>
                <w:rFonts w:asciiTheme="minorEastAsia" w:eastAsiaTheme="minorEastAsia" w:hAnsiTheme="minorEastAsia" w:cs="Century"/>
                <w:spacing w:val="-4"/>
              </w:rPr>
              <w:t xml:space="preserve"> </w:t>
            </w:r>
            <w:r w:rsidRPr="00747F95">
              <w:rPr>
                <w:rFonts w:asciiTheme="minorEastAsia" w:eastAsiaTheme="minorEastAsia" w:hAnsiTheme="minorEastAsia" w:hint="eastAsia"/>
                <w:spacing w:val="15"/>
                <w:fitText w:val="800" w:id="1978822912"/>
              </w:rPr>
              <w:t>フリガ</w:t>
            </w:r>
            <w:r w:rsidRPr="00747F95">
              <w:rPr>
                <w:rFonts w:asciiTheme="minorEastAsia" w:eastAsiaTheme="minorEastAsia" w:hAnsiTheme="minorEastAsia" w:hint="eastAsia"/>
                <w:spacing w:val="-7"/>
                <w:fitText w:val="800" w:id="1978822912"/>
              </w:rPr>
              <w:t>ナ</w:t>
            </w:r>
          </w:p>
          <w:p w:rsidR="00B942A3" w:rsidRPr="007136D4" w:rsidRDefault="00B942A3" w:rsidP="006939F0">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B942A3" w:rsidRPr="007136D4" w:rsidRDefault="00B942A3" w:rsidP="006939F0">
            <w:pPr>
              <w:pStyle w:val="a3"/>
              <w:wordWrap/>
              <w:snapToGrid w:val="0"/>
              <w:spacing w:line="240" w:lineRule="auto"/>
              <w:rPr>
                <w:rFonts w:asciiTheme="minorEastAsia" w:eastAsiaTheme="minorEastAsia" w:hAnsiTheme="minorEastAsia"/>
                <w:spacing w:val="0"/>
              </w:rPr>
            </w:pPr>
          </w:p>
        </w:tc>
        <w:tc>
          <w:tcPr>
            <w:tcW w:w="4689" w:type="dxa"/>
            <w:tcBorders>
              <w:top w:val="dashed" w:sz="4" w:space="0" w:color="808080" w:themeColor="background1" w:themeShade="80"/>
              <w:left w:val="single" w:sz="4" w:space="0" w:color="000000"/>
              <w:bottom w:val="single" w:sz="4" w:space="0" w:color="auto"/>
              <w:right w:val="dashed" w:sz="4" w:space="0" w:color="808080" w:themeColor="background1" w:themeShade="80"/>
            </w:tcBorders>
          </w:tcPr>
          <w:p w:rsidR="00B942A3" w:rsidRDefault="00B942A3" w:rsidP="006939F0">
            <w:pPr>
              <w:pStyle w:val="a3"/>
              <w:wordWrap/>
              <w:snapToGrid w:val="0"/>
              <w:spacing w:line="240" w:lineRule="auto"/>
              <w:rPr>
                <w:spacing w:val="0"/>
              </w:rPr>
            </w:pPr>
          </w:p>
          <w:p w:rsidR="00F320AC" w:rsidRDefault="00F320AC" w:rsidP="006939F0">
            <w:pPr>
              <w:pStyle w:val="a3"/>
              <w:wordWrap/>
              <w:snapToGrid w:val="0"/>
              <w:spacing w:line="240" w:lineRule="auto"/>
              <w:rPr>
                <w:spacing w:val="0"/>
              </w:rPr>
            </w:pPr>
          </w:p>
          <w:p w:rsidR="00F320AC" w:rsidRPr="00B54E86" w:rsidRDefault="00F320AC" w:rsidP="00F320AC">
            <w:pPr>
              <w:pStyle w:val="a3"/>
              <w:wordWrap/>
              <w:snapToGrid w:val="0"/>
              <w:spacing w:line="240" w:lineRule="auto"/>
              <w:rPr>
                <w:b/>
                <w:spacing w:val="0"/>
              </w:rPr>
            </w:pPr>
            <w:r>
              <w:rPr>
                <w:spacing w:val="0"/>
              </w:rPr>
              <w:t xml:space="preserve">　　　</w:t>
            </w:r>
            <w:r w:rsidRPr="00B54E86">
              <w:rPr>
                <w:b/>
                <w:color w:val="4F81BD" w:themeColor="accent1"/>
                <w:spacing w:val="0"/>
                <w:sz w:val="21"/>
                <w:szCs w:val="21"/>
              </w:rPr>
              <w:ruby>
                <w:rubyPr>
                  <w:rubyAlign w:val="distributeSpace"/>
                  <w:hps w:val="10"/>
                  <w:hpsRaise w:val="18"/>
                  <w:hpsBaseText w:val="21"/>
                  <w:lid w:val="ja-JP"/>
                </w:rubyPr>
                <w:rt>
                  <w:r w:rsidR="00F320AC" w:rsidRPr="00B54E86">
                    <w:rPr>
                      <w:rFonts w:ascii="ＭＳ 明朝" w:hAnsi="ＭＳ 明朝" w:hint="eastAsia"/>
                      <w:b/>
                      <w:color w:val="4F81BD" w:themeColor="accent1"/>
                      <w:spacing w:val="0"/>
                      <w:sz w:val="10"/>
                      <w:szCs w:val="21"/>
                    </w:rPr>
                    <w:t>オツ</w:t>
                  </w:r>
                </w:rt>
                <w:rubyBase>
                  <w:r w:rsidR="00F320AC" w:rsidRPr="00B54E86">
                    <w:rPr>
                      <w:rFonts w:hint="eastAsia"/>
                      <w:b/>
                      <w:color w:val="4F81BD" w:themeColor="accent1"/>
                      <w:spacing w:val="0"/>
                      <w:sz w:val="21"/>
                      <w:szCs w:val="21"/>
                    </w:rPr>
                    <w:t>乙</w:t>
                  </w:r>
                </w:rubyBase>
              </w:ruby>
            </w:r>
            <w:r w:rsidRPr="00B54E86">
              <w:rPr>
                <w:b/>
                <w:color w:val="4F81BD" w:themeColor="accent1"/>
                <w:spacing w:val="0"/>
                <w:sz w:val="21"/>
                <w:szCs w:val="21"/>
              </w:rPr>
              <w:t xml:space="preserve">　</w:t>
            </w:r>
            <w:r w:rsidRPr="00B54E86">
              <w:rPr>
                <w:b/>
                <w:color w:val="4F81BD" w:themeColor="accent1"/>
                <w:spacing w:val="0"/>
                <w:sz w:val="21"/>
                <w:szCs w:val="21"/>
              </w:rPr>
              <w:ruby>
                <w:rubyPr>
                  <w:rubyAlign w:val="distributeSpace"/>
                  <w:hps w:val="10"/>
                  <w:hpsRaise w:val="18"/>
                  <w:hpsBaseText w:val="21"/>
                  <w:lid w:val="ja-JP"/>
                </w:rubyPr>
                <w:rt>
                  <w:r w:rsidR="00F320AC" w:rsidRPr="00B54E86">
                    <w:rPr>
                      <w:rFonts w:ascii="ＭＳ 明朝" w:hAnsi="ＭＳ 明朝" w:hint="eastAsia"/>
                      <w:b/>
                      <w:color w:val="4F81BD" w:themeColor="accent1"/>
                      <w:spacing w:val="0"/>
                      <w:sz w:val="10"/>
                      <w:szCs w:val="21"/>
                    </w:rPr>
                    <w:t>ノ</w:t>
                  </w:r>
                </w:rt>
                <w:rubyBase>
                  <w:r w:rsidR="00F320AC" w:rsidRPr="00B54E86">
                    <w:rPr>
                      <w:rFonts w:hint="eastAsia"/>
                      <w:b/>
                      <w:color w:val="4F81BD" w:themeColor="accent1"/>
                      <w:spacing w:val="0"/>
                      <w:sz w:val="21"/>
                      <w:szCs w:val="21"/>
                    </w:rPr>
                    <w:t>野</w:t>
                  </w:r>
                </w:rubyBase>
              </w:ruby>
            </w:r>
            <w:r w:rsidRPr="00B54E86">
              <w:rPr>
                <w:b/>
                <w:color w:val="4F81BD" w:themeColor="accent1"/>
                <w:spacing w:val="0"/>
                <w:sz w:val="21"/>
                <w:szCs w:val="21"/>
              </w:rPr>
              <w:t xml:space="preserve">　</w:t>
            </w:r>
            <w:r w:rsidRPr="00B54E86">
              <w:rPr>
                <w:b/>
                <w:color w:val="4F81BD" w:themeColor="accent1"/>
                <w:spacing w:val="0"/>
                <w:sz w:val="21"/>
                <w:szCs w:val="21"/>
              </w:rPr>
              <w:ruby>
                <w:rubyPr>
                  <w:rubyAlign w:val="distributeSpace"/>
                  <w:hps w:val="10"/>
                  <w:hpsRaise w:val="18"/>
                  <w:hpsBaseText w:val="21"/>
                  <w:lid w:val="ja-JP"/>
                </w:rubyPr>
                <w:rt>
                  <w:r w:rsidR="00F320AC" w:rsidRPr="00B54E86">
                    <w:rPr>
                      <w:rFonts w:ascii="ＭＳ 明朝" w:hAnsi="ＭＳ 明朝" w:hint="eastAsia"/>
                      <w:b/>
                      <w:color w:val="4F81BD" w:themeColor="accent1"/>
                      <w:spacing w:val="0"/>
                      <w:sz w:val="10"/>
                      <w:szCs w:val="21"/>
                    </w:rPr>
                    <w:t>タ</w:t>
                  </w:r>
                </w:rt>
                <w:rubyBase>
                  <w:r w:rsidR="00F320AC" w:rsidRPr="00B54E86">
                    <w:rPr>
                      <w:rFonts w:hint="eastAsia"/>
                      <w:b/>
                      <w:color w:val="4F81BD" w:themeColor="accent1"/>
                      <w:spacing w:val="0"/>
                      <w:sz w:val="21"/>
                      <w:szCs w:val="21"/>
                    </w:rPr>
                    <w:t>太</w:t>
                  </w:r>
                </w:rubyBase>
              </w:ruby>
            </w:r>
            <w:r w:rsidRPr="00B54E86">
              <w:rPr>
                <w:b/>
                <w:color w:val="4F81BD" w:themeColor="accent1"/>
                <w:spacing w:val="0"/>
                <w:sz w:val="21"/>
                <w:szCs w:val="21"/>
              </w:rPr>
              <w:t xml:space="preserve">　</w:t>
            </w:r>
            <w:r w:rsidRPr="00B54E86">
              <w:rPr>
                <w:b/>
                <w:color w:val="4F81BD" w:themeColor="accent1"/>
                <w:spacing w:val="0"/>
                <w:sz w:val="21"/>
                <w:szCs w:val="21"/>
              </w:rPr>
              <w:ruby>
                <w:rubyPr>
                  <w:rubyAlign w:val="distributeSpace"/>
                  <w:hps w:val="10"/>
                  <w:hpsRaise w:val="18"/>
                  <w:hpsBaseText w:val="21"/>
                  <w:lid w:val="ja-JP"/>
                </w:rubyPr>
                <w:rt>
                  <w:r w:rsidR="00F320AC" w:rsidRPr="00B54E86">
                    <w:rPr>
                      <w:rFonts w:ascii="ＭＳ 明朝" w:hAnsi="ＭＳ 明朝" w:hint="eastAsia"/>
                      <w:b/>
                      <w:color w:val="4F81BD" w:themeColor="accent1"/>
                      <w:spacing w:val="0"/>
                      <w:sz w:val="10"/>
                      <w:szCs w:val="21"/>
                    </w:rPr>
                    <w:t>ロウ</w:t>
                  </w:r>
                </w:rt>
                <w:rubyBase>
                  <w:r w:rsidR="00F320AC" w:rsidRPr="00B54E86">
                    <w:rPr>
                      <w:rFonts w:hint="eastAsia"/>
                      <w:b/>
                      <w:color w:val="4F81BD" w:themeColor="accent1"/>
                      <w:spacing w:val="0"/>
                      <w:sz w:val="21"/>
                      <w:szCs w:val="21"/>
                    </w:rPr>
                    <w:t>郎</w:t>
                  </w:r>
                </w:rubyBase>
              </w:ruby>
            </w:r>
          </w:p>
        </w:tc>
        <w:tc>
          <w:tcPr>
            <w:tcW w:w="2740" w:type="dxa"/>
            <w:gridSpan w:val="2"/>
            <w:tcBorders>
              <w:top w:val="dashed" w:sz="4" w:space="0" w:color="808080" w:themeColor="background1" w:themeShade="80"/>
              <w:left w:val="dashed" w:sz="4" w:space="0" w:color="808080" w:themeColor="background1" w:themeShade="80"/>
              <w:bottom w:val="single" w:sz="4" w:space="0" w:color="auto"/>
              <w:right w:val="single" w:sz="18" w:space="0" w:color="auto"/>
            </w:tcBorders>
          </w:tcPr>
          <w:p w:rsidR="00105EF2" w:rsidRPr="00A51F22" w:rsidRDefault="009C7172" w:rsidP="006939F0">
            <w:pPr>
              <w:pStyle w:val="a3"/>
              <w:wordWrap/>
              <w:snapToGrid w:val="0"/>
              <w:spacing w:before="80" w:line="240" w:lineRule="auto"/>
              <w:ind w:firstLineChars="50" w:firstLine="80"/>
              <w:rPr>
                <w:spacing w:val="0"/>
              </w:rPr>
            </w:pPr>
            <w:r>
              <w:rPr>
                <w:rFonts w:cs="Century"/>
                <w:b/>
                <w:noProof/>
                <w:color w:val="4F81BD" w:themeColor="accent1"/>
                <w:spacing w:val="0"/>
              </w:rPr>
              <mc:AlternateContent>
                <mc:Choice Requires="wps">
                  <w:drawing>
                    <wp:anchor distT="0" distB="0" distL="114300" distR="114300" simplePos="0" relativeHeight="251682816" behindDoc="0" locked="0" layoutInCell="1" allowOverlap="1" wp14:anchorId="7D971F51" wp14:editId="29995459">
                      <wp:simplePos x="0" y="0"/>
                      <wp:positionH relativeFrom="column">
                        <wp:posOffset>3810</wp:posOffset>
                      </wp:positionH>
                      <wp:positionV relativeFrom="paragraph">
                        <wp:posOffset>62230</wp:posOffset>
                      </wp:positionV>
                      <wp:extent cx="276225" cy="152400"/>
                      <wp:effectExtent l="0" t="0" r="28575" b="19050"/>
                      <wp:wrapNone/>
                      <wp:docPr id="9" name="円/楕円 9"/>
                      <wp:cNvGraphicFramePr/>
                      <a:graphic xmlns:a="http://schemas.openxmlformats.org/drawingml/2006/main">
                        <a:graphicData uri="http://schemas.microsoft.com/office/word/2010/wordprocessingShape">
                          <wps:wsp>
                            <wps:cNvSpPr/>
                            <wps:spPr>
                              <a:xfrm>
                                <a:off x="0" y="0"/>
                                <a:ext cx="276225" cy="152400"/>
                              </a:xfrm>
                              <a:prstGeom prst="ellipse">
                                <a:avLst/>
                              </a:prstGeom>
                              <a:noFill/>
                              <a:ln w="127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D0AC27" id="円/楕円 9" o:spid="_x0000_s1026" style="position:absolute;left:0;text-align:left;margin-left:.3pt;margin-top:4.9pt;width:21.7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" filled="f" strokecolor="#4f81bd" strokeweight="1pt"/>
                  </w:pict>
                </mc:Fallback>
              </mc:AlternateContent>
            </w:r>
            <w:r w:rsidR="00105EF2" w:rsidRPr="009C7172">
              <w:rPr>
                <w:rFonts w:ascii="ＭＳ 明朝" w:hAnsi="ＭＳ 明朝" w:hint="eastAsia"/>
                <w:sz w:val="18"/>
                <w:szCs w:val="18"/>
              </w:rPr>
              <w:t>昭和</w:t>
            </w:r>
            <w:r w:rsidR="00105EF2" w:rsidRPr="00A51F22">
              <w:rPr>
                <w:rFonts w:ascii="ＭＳ 明朝" w:hAnsi="ＭＳ 明朝" w:hint="eastAsia"/>
                <w:sz w:val="18"/>
                <w:szCs w:val="18"/>
              </w:rPr>
              <w:t xml:space="preserve">　　　</w:t>
            </w:r>
          </w:p>
          <w:p w:rsidR="00105EF2" w:rsidRPr="00A51F22" w:rsidRDefault="00105EF2" w:rsidP="006939F0">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00F320AC">
              <w:rPr>
                <w:rFonts w:ascii="ＭＳ 明朝" w:hAnsi="ＭＳ 明朝" w:hint="eastAsia"/>
                <w:sz w:val="18"/>
                <w:szCs w:val="18"/>
              </w:rPr>
              <w:t xml:space="preserve">　</w:t>
            </w:r>
            <w:r w:rsidR="00F320AC" w:rsidRPr="00B54E86">
              <w:rPr>
                <w:rFonts w:ascii="ＭＳ 明朝" w:hAnsi="ＭＳ 明朝" w:hint="eastAsia"/>
                <w:b/>
                <w:color w:val="4F81BD" w:themeColor="accent1"/>
                <w:sz w:val="18"/>
                <w:szCs w:val="18"/>
              </w:rPr>
              <w:t>〇</w:t>
            </w:r>
            <w:r w:rsidR="00F320AC">
              <w:rPr>
                <w:rFonts w:ascii="ＭＳ 明朝" w:hAnsi="ＭＳ 明朝" w:hint="eastAsia"/>
                <w:sz w:val="18"/>
                <w:szCs w:val="18"/>
              </w:rPr>
              <w:t xml:space="preserve">　年　</w:t>
            </w:r>
            <w:r w:rsidR="00F320AC" w:rsidRPr="00B54E86">
              <w:rPr>
                <w:rFonts w:ascii="ＭＳ 明朝" w:hAnsi="ＭＳ 明朝" w:hint="eastAsia"/>
                <w:b/>
                <w:color w:val="4F81BD" w:themeColor="accent1"/>
                <w:sz w:val="18"/>
                <w:szCs w:val="18"/>
              </w:rPr>
              <w:t>〇</w:t>
            </w:r>
            <w:r w:rsidRPr="00A51F22">
              <w:rPr>
                <w:rFonts w:ascii="ＭＳ 明朝" w:hAnsi="ＭＳ 明朝" w:hint="eastAsia"/>
                <w:spacing w:val="0"/>
                <w:sz w:val="18"/>
                <w:szCs w:val="18"/>
              </w:rPr>
              <w:t xml:space="preserve"> </w:t>
            </w:r>
            <w:r w:rsidR="00F320AC">
              <w:rPr>
                <w:rFonts w:ascii="ＭＳ 明朝" w:hAnsi="ＭＳ 明朝" w:hint="eastAsia"/>
                <w:sz w:val="18"/>
                <w:szCs w:val="18"/>
              </w:rPr>
              <w:t xml:space="preserve">月　</w:t>
            </w:r>
            <w:r w:rsidR="00F320AC" w:rsidRPr="00B54E86">
              <w:rPr>
                <w:rFonts w:ascii="ＭＳ 明朝" w:hAnsi="ＭＳ 明朝" w:hint="eastAsia"/>
                <w:b/>
                <w:color w:val="4F81BD" w:themeColor="accent1"/>
                <w:sz w:val="18"/>
                <w:szCs w:val="18"/>
              </w:rPr>
              <w:t>〇</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B942A3" w:rsidRPr="00A51F22" w:rsidRDefault="00105EF2" w:rsidP="00F320AC">
            <w:pPr>
              <w:pStyle w:val="a3"/>
              <w:wordWrap/>
              <w:snapToGrid w:val="0"/>
              <w:spacing w:line="240" w:lineRule="auto"/>
              <w:rPr>
                <w:spacing w:val="0"/>
              </w:rPr>
            </w:pPr>
            <w:r w:rsidRPr="00A51F22">
              <w:rPr>
                <w:rFonts w:cs="Century"/>
                <w:spacing w:val="0"/>
              </w:rPr>
              <w:t xml:space="preserve"> </w:t>
            </w:r>
            <w:r w:rsidRPr="00A51F22">
              <w:rPr>
                <w:rFonts w:ascii="ＭＳ 明朝" w:hAnsi="ＭＳ 明朝" w:hint="eastAsia"/>
                <w:sz w:val="18"/>
                <w:szCs w:val="18"/>
              </w:rPr>
              <w:t xml:space="preserve">　　　　　 （　</w:t>
            </w:r>
            <w:r w:rsidR="00F320AC" w:rsidRPr="00B54E86">
              <w:rPr>
                <w:rFonts w:ascii="ＭＳ 明朝" w:hAnsi="ＭＳ 明朝" w:hint="eastAsia"/>
                <w:b/>
                <w:color w:val="4F81BD" w:themeColor="accent1"/>
                <w:sz w:val="18"/>
                <w:szCs w:val="18"/>
              </w:rPr>
              <w:t>〇〇</w:t>
            </w:r>
            <w:r w:rsidRPr="00A51F22">
              <w:rPr>
                <w:rFonts w:ascii="ＭＳ 明朝" w:hAnsi="ＭＳ 明朝" w:hint="eastAsia"/>
                <w:sz w:val="18"/>
                <w:szCs w:val="18"/>
              </w:rPr>
              <w:t xml:space="preserve">　歳）</w:t>
            </w:r>
          </w:p>
        </w:tc>
      </w:tr>
      <w:tr w:rsidR="00FD03AD" w:rsidTr="00E57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31"/>
        </w:trPr>
        <w:tc>
          <w:tcPr>
            <w:tcW w:w="928" w:type="dxa"/>
            <w:vMerge w:val="restart"/>
            <w:tcBorders>
              <w:top w:val="single" w:sz="4" w:space="0" w:color="auto"/>
              <w:left w:val="single" w:sz="18" w:space="0" w:color="auto"/>
              <w:right w:val="nil"/>
            </w:tcBorders>
            <w:textDirection w:val="tbRlV"/>
            <w:vAlign w:val="center"/>
          </w:tcPr>
          <w:p w:rsidR="005B6DBF" w:rsidRDefault="005B6DBF" w:rsidP="002471D9">
            <w:pPr>
              <w:pStyle w:val="a3"/>
              <w:wordWrap/>
              <w:snapToGrid w:val="0"/>
              <w:spacing w:line="240" w:lineRule="auto"/>
              <w:ind w:right="113" w:firstLineChars="100" w:firstLine="160"/>
              <w:rPr>
                <w:color w:val="FF0000"/>
                <w:spacing w:val="0"/>
              </w:rPr>
            </w:pPr>
          </w:p>
          <w:p w:rsidR="002471D9" w:rsidRPr="008A2FB5" w:rsidRDefault="002471D9" w:rsidP="002471D9">
            <w:pPr>
              <w:pStyle w:val="a3"/>
              <w:wordWrap/>
              <w:snapToGrid w:val="0"/>
              <w:spacing w:line="240" w:lineRule="auto"/>
              <w:ind w:left="113" w:right="113"/>
              <w:jc w:val="center"/>
              <w:rPr>
                <w:spacing w:val="0"/>
              </w:rPr>
            </w:pPr>
            <w:r w:rsidRPr="008A2FB5">
              <w:rPr>
                <w:spacing w:val="0"/>
              </w:rPr>
              <w:t>養子となる者の母</w:t>
            </w:r>
          </w:p>
          <w:p w:rsidR="005B6DBF" w:rsidRPr="00DB06E1" w:rsidRDefault="002471D9" w:rsidP="002471D9">
            <w:pPr>
              <w:pStyle w:val="a3"/>
              <w:wordWrap/>
              <w:snapToGrid w:val="0"/>
              <w:spacing w:line="240" w:lineRule="auto"/>
              <w:ind w:left="113" w:right="113"/>
              <w:jc w:val="right"/>
              <w:rPr>
                <w:color w:val="FF0000"/>
                <w:spacing w:val="0"/>
              </w:rPr>
            </w:pPr>
            <w:r w:rsidRPr="008A2FB5">
              <w:rPr>
                <w:spacing w:val="0"/>
              </w:rPr>
              <w:t>（実母）</w:t>
            </w:r>
          </w:p>
          <w:p w:rsidR="00595AB4" w:rsidRPr="009173F6" w:rsidRDefault="00595AB4" w:rsidP="002471D9">
            <w:pPr>
              <w:pStyle w:val="a3"/>
              <w:wordWrap/>
              <w:snapToGrid w:val="0"/>
              <w:spacing w:line="240" w:lineRule="auto"/>
              <w:ind w:left="113" w:right="113"/>
              <w:rPr>
                <w:spacing w:val="0"/>
              </w:rPr>
            </w:pPr>
            <w:r w:rsidRPr="009173F6">
              <w:rPr>
                <w:spacing w:val="0"/>
              </w:rPr>
              <w:t xml:space="preserve">  </w:t>
            </w:r>
          </w:p>
        </w:tc>
        <w:tc>
          <w:tcPr>
            <w:tcW w:w="997" w:type="dxa"/>
            <w:tcBorders>
              <w:top w:val="single" w:sz="4" w:space="0" w:color="auto"/>
              <w:left w:val="single" w:sz="4" w:space="0" w:color="000000"/>
              <w:bottom w:val="dashed" w:sz="4" w:space="0" w:color="808080" w:themeColor="background1" w:themeShade="80"/>
              <w:right w:val="nil"/>
            </w:tcBorders>
          </w:tcPr>
          <w:p w:rsidR="00FD03AD" w:rsidRPr="007147E2" w:rsidRDefault="00FD03AD" w:rsidP="00E56A53">
            <w:pPr>
              <w:pStyle w:val="a3"/>
              <w:snapToGrid w:val="0"/>
              <w:spacing w:before="260" w:line="240" w:lineRule="auto"/>
              <w:ind w:firstLineChars="50" w:firstLine="99"/>
              <w:jc w:val="left"/>
              <w:rPr>
                <w:rFonts w:asciiTheme="minorEastAsia" w:eastAsiaTheme="minorEastAsia" w:hAnsiTheme="minorEastAsia" w:cs="Century"/>
                <w:spacing w:val="-4"/>
                <w:sz w:val="20"/>
                <w:szCs w:val="20"/>
              </w:rPr>
            </w:pPr>
            <w:r w:rsidRPr="007136D4">
              <w:rPr>
                <w:rFonts w:asciiTheme="minorEastAsia" w:eastAsiaTheme="minorEastAsia" w:hAnsiTheme="minorEastAsia" w:cs="ＭＳ Ｐゴシック" w:hint="eastAsia"/>
                <w:sz w:val="20"/>
                <w:szCs w:val="20"/>
              </w:rPr>
              <w:t>住　　所</w:t>
            </w:r>
          </w:p>
        </w:tc>
        <w:tc>
          <w:tcPr>
            <w:tcW w:w="7429" w:type="dxa"/>
            <w:gridSpan w:val="3"/>
            <w:tcBorders>
              <w:top w:val="single" w:sz="4" w:space="0" w:color="auto"/>
              <w:left w:val="single" w:sz="4" w:space="0" w:color="000000"/>
              <w:bottom w:val="dashed" w:sz="4" w:space="0" w:color="808080" w:themeColor="background1" w:themeShade="80"/>
              <w:right w:val="single" w:sz="18" w:space="0" w:color="auto"/>
            </w:tcBorders>
          </w:tcPr>
          <w:p w:rsidR="00FD03AD" w:rsidRDefault="00FD03AD" w:rsidP="00090DC2">
            <w:pPr>
              <w:pStyle w:val="a3"/>
              <w:wordWrap/>
              <w:snapToGrid w:val="0"/>
              <w:spacing w:before="80" w:line="240" w:lineRule="auto"/>
              <w:ind w:firstLineChars="50" w:firstLine="89"/>
              <w:rPr>
                <w:spacing w:val="0"/>
              </w:rPr>
            </w:pPr>
            <w:r>
              <w:rPr>
                <w:rFonts w:ascii="ＭＳ 明朝" w:hAnsi="ＭＳ 明朝" w:hint="eastAsia"/>
                <w:sz w:val="18"/>
                <w:szCs w:val="18"/>
              </w:rPr>
              <w:t>〒</w:t>
            </w:r>
            <w:r>
              <w:rPr>
                <w:rFonts w:ascii="ＭＳ 明朝" w:hAnsi="ＭＳ 明朝" w:hint="eastAsia"/>
                <w:spacing w:val="0"/>
                <w:sz w:val="18"/>
                <w:szCs w:val="18"/>
              </w:rPr>
              <w:t xml:space="preserve">   </w:t>
            </w:r>
            <w:r w:rsidR="00F320AC" w:rsidRPr="00B54E86">
              <w:rPr>
                <w:rFonts w:ascii="ＭＳ 明朝" w:hAnsi="ＭＳ 明朝" w:hint="eastAsia"/>
                <w:b/>
                <w:color w:val="4F81BD" w:themeColor="accent1"/>
                <w:spacing w:val="0"/>
                <w:sz w:val="18"/>
                <w:szCs w:val="18"/>
              </w:rPr>
              <w:t>〇〇〇</w:t>
            </w:r>
            <w:r w:rsidRPr="00B54E86">
              <w:rPr>
                <w:rFonts w:ascii="ＭＳ 明朝" w:hAnsi="ＭＳ 明朝" w:hint="eastAsia"/>
                <w:b/>
                <w:color w:val="4F81BD" w:themeColor="accent1"/>
                <w:spacing w:val="0"/>
                <w:sz w:val="18"/>
                <w:szCs w:val="18"/>
              </w:rPr>
              <w:t xml:space="preserve"> </w:t>
            </w:r>
            <w:r>
              <w:rPr>
                <w:rFonts w:ascii="ＭＳ 明朝" w:hAnsi="ＭＳ 明朝" w:hint="eastAsia"/>
                <w:sz w:val="18"/>
                <w:szCs w:val="18"/>
              </w:rPr>
              <w:t>－</w:t>
            </w:r>
            <w:r>
              <w:rPr>
                <w:rFonts w:ascii="ＭＳ 明朝" w:hAnsi="ＭＳ 明朝" w:hint="eastAsia"/>
              </w:rPr>
              <w:t xml:space="preserve">　</w:t>
            </w:r>
            <w:r w:rsidR="00F320AC" w:rsidRPr="00B54E86">
              <w:rPr>
                <w:rFonts w:ascii="ＭＳ 明朝" w:hAnsi="ＭＳ 明朝" w:hint="eastAsia"/>
                <w:b/>
                <w:color w:val="4F81BD" w:themeColor="accent1"/>
                <w:spacing w:val="0"/>
                <w:sz w:val="18"/>
                <w:szCs w:val="18"/>
              </w:rPr>
              <w:t>〇〇〇〇</w:t>
            </w:r>
            <w:r w:rsidR="00CA47D4">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sz w:val="18"/>
                <w:szCs w:val="18"/>
              </w:rPr>
              <w:t>電話</w:t>
            </w:r>
            <w:r w:rsidR="00D76FFD">
              <w:rPr>
                <w:rFonts w:ascii="ＭＳ 明朝" w:hAnsi="ＭＳ 明朝" w:hint="eastAsia"/>
                <w:sz w:val="18"/>
                <w:szCs w:val="18"/>
              </w:rPr>
              <w:t xml:space="preserve">　</w:t>
            </w:r>
            <w:r w:rsidR="00D76FFD" w:rsidRPr="00B54E86">
              <w:rPr>
                <w:rFonts w:ascii="ＭＳ 明朝" w:hAnsi="ＭＳ 明朝" w:hint="eastAsia"/>
                <w:b/>
                <w:color w:val="4F81BD" w:themeColor="accent1"/>
                <w:spacing w:val="0"/>
                <w:sz w:val="18"/>
                <w:szCs w:val="18"/>
              </w:rPr>
              <w:t>〇〇</w:t>
            </w:r>
            <w:r w:rsidR="00D76FFD">
              <w:rPr>
                <w:rFonts w:ascii="ＭＳ 明朝" w:hAnsi="ＭＳ 明朝" w:hint="eastAsia"/>
                <w:sz w:val="18"/>
                <w:szCs w:val="18"/>
              </w:rPr>
              <w:t>（</w:t>
            </w:r>
            <w:r w:rsidR="00D76FFD" w:rsidRPr="00B54E86">
              <w:rPr>
                <w:rFonts w:ascii="ＭＳ 明朝" w:hAnsi="ＭＳ 明朝" w:hint="eastAsia"/>
                <w:b/>
                <w:color w:val="4F81BD" w:themeColor="accent1"/>
                <w:spacing w:val="0"/>
                <w:sz w:val="18"/>
                <w:szCs w:val="18"/>
              </w:rPr>
              <w:t>〇〇〇〇</w:t>
            </w:r>
            <w:r w:rsidR="00D76FFD" w:rsidRPr="00B54E86">
              <w:rPr>
                <w:rFonts w:ascii="ＭＳ 明朝" w:hAnsi="ＭＳ 明朝" w:hint="eastAsia"/>
                <w:b/>
                <w:color w:val="4F81BD" w:themeColor="accent1"/>
                <w:sz w:val="18"/>
                <w:szCs w:val="18"/>
              </w:rPr>
              <w:t>）〇〇〇〇</w:t>
            </w:r>
            <w:r>
              <w:rPr>
                <w:rFonts w:ascii="ＭＳ 明朝" w:hAnsi="ＭＳ 明朝" w:hint="eastAsia"/>
                <w:spacing w:val="0"/>
                <w:sz w:val="18"/>
                <w:szCs w:val="18"/>
              </w:rPr>
              <w:t xml:space="preserve">         </w:t>
            </w:r>
          </w:p>
          <w:p w:rsidR="00F320AC" w:rsidRDefault="00FD03AD" w:rsidP="00F320AC">
            <w:pPr>
              <w:pStyle w:val="a3"/>
              <w:wordWrap/>
              <w:snapToGrid w:val="0"/>
              <w:spacing w:line="240" w:lineRule="auto"/>
              <w:rPr>
                <w:rFonts w:ascii="ＭＳ 明朝" w:hAnsi="ＭＳ 明朝"/>
                <w:spacing w:val="0"/>
              </w:rPr>
            </w:pPr>
            <w:r>
              <w:rPr>
                <w:rFonts w:cs="Century"/>
                <w:spacing w:val="0"/>
              </w:rPr>
              <w:t xml:space="preserve"> </w:t>
            </w:r>
            <w:r>
              <w:rPr>
                <w:rFonts w:ascii="ＭＳ 明朝" w:hAnsi="ＭＳ 明朝" w:hint="eastAsia"/>
                <w:spacing w:val="0"/>
              </w:rPr>
              <w:t xml:space="preserve">                             </w:t>
            </w:r>
            <w:r w:rsidR="00F320AC">
              <w:rPr>
                <w:rFonts w:ascii="ＭＳ 明朝" w:hAnsi="ＭＳ 明朝" w:hint="eastAsia"/>
                <w:spacing w:val="0"/>
              </w:rPr>
              <w:t xml:space="preserve">                               </w:t>
            </w:r>
          </w:p>
          <w:p w:rsidR="00FD03AD" w:rsidRPr="00F320AC" w:rsidRDefault="00F320AC" w:rsidP="00F320AC">
            <w:pPr>
              <w:pStyle w:val="a3"/>
              <w:wordWrap/>
              <w:snapToGrid w:val="0"/>
              <w:spacing w:line="240" w:lineRule="auto"/>
              <w:ind w:firstLineChars="200" w:firstLine="361"/>
              <w:rPr>
                <w:rFonts w:ascii="ＭＳ 明朝" w:hAnsi="ＭＳ 明朝"/>
                <w:spacing w:val="0"/>
              </w:rPr>
            </w:pPr>
            <w:r w:rsidRPr="00044213">
              <w:rPr>
                <w:rFonts w:ascii="ＭＳ 明朝" w:hAnsi="ＭＳ 明朝"/>
                <w:b/>
                <w:color w:val="4F81BD" w:themeColor="accent1"/>
                <w:spacing w:val="0"/>
                <w:sz w:val="18"/>
                <w:szCs w:val="18"/>
              </w:rPr>
              <w:t>〇〇県〇〇市〇〇町〇丁目〇番〇号</w:t>
            </w:r>
            <w:r>
              <w:rPr>
                <w:rFonts w:ascii="ＭＳ 明朝" w:hAnsi="ＭＳ 明朝"/>
                <w:spacing w:val="0"/>
                <w:sz w:val="18"/>
                <w:szCs w:val="18"/>
              </w:rPr>
              <w:t xml:space="preserve">　　　　　　　　　　　</w:t>
            </w:r>
            <w:r w:rsidR="00FD03AD">
              <w:rPr>
                <w:rFonts w:ascii="ＭＳ 明朝" w:hAnsi="ＭＳ 明朝" w:hint="eastAsia"/>
                <w:sz w:val="18"/>
                <w:szCs w:val="18"/>
              </w:rPr>
              <w:t>（　　　　　　　　　方）</w:t>
            </w:r>
          </w:p>
        </w:tc>
      </w:tr>
      <w:tr w:rsidR="007147E2" w:rsidTr="00E57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34"/>
        </w:trPr>
        <w:tc>
          <w:tcPr>
            <w:tcW w:w="928" w:type="dxa"/>
            <w:vMerge/>
            <w:tcBorders>
              <w:left w:val="single" w:sz="18" w:space="0" w:color="auto"/>
              <w:bottom w:val="single" w:sz="4" w:space="0" w:color="auto"/>
              <w:right w:val="nil"/>
            </w:tcBorders>
          </w:tcPr>
          <w:p w:rsidR="007147E2" w:rsidRDefault="007147E2" w:rsidP="006939F0">
            <w:pPr>
              <w:pStyle w:val="a3"/>
              <w:wordWrap/>
              <w:snapToGrid w:val="0"/>
              <w:spacing w:line="240" w:lineRule="auto"/>
              <w:rPr>
                <w:spacing w:val="0"/>
              </w:rPr>
            </w:pPr>
          </w:p>
        </w:tc>
        <w:tc>
          <w:tcPr>
            <w:tcW w:w="997" w:type="dxa"/>
            <w:tcBorders>
              <w:top w:val="dashed" w:sz="4" w:space="0" w:color="808080" w:themeColor="background1" w:themeShade="80"/>
              <w:left w:val="single" w:sz="4" w:space="0" w:color="000000"/>
              <w:bottom w:val="single" w:sz="4" w:space="0" w:color="auto"/>
              <w:right w:val="nil"/>
            </w:tcBorders>
          </w:tcPr>
          <w:p w:rsidR="007147E2" w:rsidRPr="007136D4" w:rsidRDefault="007147E2" w:rsidP="006939F0">
            <w:pPr>
              <w:pStyle w:val="a3"/>
              <w:wordWrap/>
              <w:snapToGrid w:val="0"/>
              <w:spacing w:before="80" w:line="240" w:lineRule="auto"/>
              <w:ind w:firstLineChars="50" w:firstLine="95"/>
              <w:rPr>
                <w:rFonts w:asciiTheme="minorEastAsia" w:eastAsiaTheme="minorEastAsia" w:hAnsiTheme="minorEastAsia"/>
                <w:spacing w:val="0"/>
              </w:rPr>
            </w:pPr>
            <w:r w:rsidRPr="00747F95">
              <w:rPr>
                <w:rFonts w:asciiTheme="minorEastAsia" w:eastAsiaTheme="minorEastAsia" w:hAnsiTheme="minorEastAsia" w:hint="eastAsia"/>
                <w:spacing w:val="15"/>
                <w:fitText w:val="800" w:id="1978822912"/>
              </w:rPr>
              <w:t>フリガ</w:t>
            </w:r>
            <w:r w:rsidRPr="00747F95">
              <w:rPr>
                <w:rFonts w:asciiTheme="minorEastAsia" w:eastAsiaTheme="minorEastAsia" w:hAnsiTheme="minorEastAsia" w:hint="eastAsia"/>
                <w:spacing w:val="-7"/>
                <w:fitText w:val="800" w:id="1978822912"/>
              </w:rPr>
              <w:t>ナ</w:t>
            </w:r>
          </w:p>
          <w:p w:rsidR="007147E2" w:rsidRPr="007136D4" w:rsidRDefault="007147E2" w:rsidP="006939F0">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7147E2" w:rsidRDefault="007147E2" w:rsidP="006939F0">
            <w:pPr>
              <w:pStyle w:val="a3"/>
              <w:snapToGrid w:val="0"/>
              <w:spacing w:before="80" w:line="240" w:lineRule="auto"/>
              <w:rPr>
                <w:rFonts w:asciiTheme="minorEastAsia" w:eastAsiaTheme="minorEastAsia" w:hAnsiTheme="minorEastAsia" w:cs="Century"/>
                <w:spacing w:val="-4"/>
              </w:rPr>
            </w:pPr>
          </w:p>
          <w:p w:rsidR="00771EA0" w:rsidRDefault="00771EA0" w:rsidP="006939F0">
            <w:pPr>
              <w:pStyle w:val="a3"/>
              <w:snapToGrid w:val="0"/>
              <w:spacing w:before="80" w:line="240" w:lineRule="auto"/>
              <w:rPr>
                <w:rFonts w:asciiTheme="minorEastAsia" w:eastAsiaTheme="minorEastAsia" w:hAnsiTheme="minorEastAsia" w:cs="Century"/>
                <w:spacing w:val="-4"/>
              </w:rPr>
            </w:pPr>
          </w:p>
          <w:p w:rsidR="00771EA0" w:rsidRPr="00771EA0" w:rsidRDefault="00771EA0" w:rsidP="006939F0">
            <w:pPr>
              <w:pStyle w:val="a3"/>
              <w:snapToGrid w:val="0"/>
              <w:spacing w:before="80" w:line="240" w:lineRule="auto"/>
              <w:rPr>
                <w:rFonts w:asciiTheme="minorEastAsia" w:eastAsiaTheme="minorEastAsia" w:hAnsiTheme="minorEastAsia" w:cs="Century"/>
                <w:spacing w:val="-4"/>
              </w:rPr>
            </w:pPr>
          </w:p>
        </w:tc>
        <w:tc>
          <w:tcPr>
            <w:tcW w:w="4689" w:type="dxa"/>
            <w:tcBorders>
              <w:top w:val="dashed" w:sz="4" w:space="0" w:color="808080" w:themeColor="background1" w:themeShade="80"/>
              <w:left w:val="single" w:sz="4" w:space="0" w:color="000000"/>
              <w:bottom w:val="single" w:sz="4" w:space="0" w:color="auto"/>
              <w:right w:val="dashed" w:sz="4" w:space="0" w:color="808080" w:themeColor="background1" w:themeShade="80"/>
            </w:tcBorders>
          </w:tcPr>
          <w:p w:rsidR="007147E2" w:rsidRDefault="00F320AC" w:rsidP="006939F0">
            <w:pPr>
              <w:pStyle w:val="a3"/>
              <w:wordWrap/>
              <w:snapToGrid w:val="0"/>
              <w:spacing w:line="240" w:lineRule="auto"/>
              <w:rPr>
                <w:spacing w:val="0"/>
              </w:rPr>
            </w:pPr>
            <w:r>
              <w:rPr>
                <w:spacing w:val="0"/>
              </w:rPr>
              <w:t xml:space="preserve">　</w:t>
            </w:r>
          </w:p>
          <w:p w:rsidR="00F320AC" w:rsidRDefault="00F320AC" w:rsidP="006939F0">
            <w:pPr>
              <w:pStyle w:val="a3"/>
              <w:wordWrap/>
              <w:snapToGrid w:val="0"/>
              <w:spacing w:line="240" w:lineRule="auto"/>
              <w:rPr>
                <w:spacing w:val="0"/>
              </w:rPr>
            </w:pPr>
          </w:p>
          <w:p w:rsidR="00F320AC" w:rsidRPr="009C7172" w:rsidRDefault="00F320AC" w:rsidP="00F320AC">
            <w:pPr>
              <w:pStyle w:val="a3"/>
              <w:wordWrap/>
              <w:snapToGrid w:val="0"/>
              <w:spacing w:line="240" w:lineRule="auto"/>
              <w:rPr>
                <w:b/>
                <w:spacing w:val="0"/>
              </w:rPr>
            </w:pPr>
            <w:r>
              <w:rPr>
                <w:spacing w:val="0"/>
              </w:rPr>
              <w:t xml:space="preserve">　　　</w:t>
            </w:r>
            <w:r w:rsidRPr="009C7172">
              <w:rPr>
                <w:b/>
                <w:color w:val="4F81BD" w:themeColor="accent1"/>
                <w:spacing w:val="0"/>
                <w:sz w:val="21"/>
                <w:szCs w:val="21"/>
              </w:rPr>
              <w:ruby>
                <w:rubyPr>
                  <w:rubyAlign w:val="distributeSpace"/>
                  <w:hps w:val="10"/>
                  <w:hpsRaise w:val="18"/>
                  <w:hpsBaseText w:val="21"/>
                  <w:lid w:val="ja-JP"/>
                </w:rubyPr>
                <w:rt>
                  <w:r w:rsidR="00F320AC" w:rsidRPr="009C7172">
                    <w:rPr>
                      <w:rFonts w:ascii="ＭＳ 明朝" w:hAnsi="ＭＳ 明朝" w:hint="eastAsia"/>
                      <w:b/>
                      <w:color w:val="4F81BD" w:themeColor="accent1"/>
                      <w:spacing w:val="0"/>
                      <w:sz w:val="10"/>
                      <w:szCs w:val="21"/>
                    </w:rPr>
                    <w:t>オツ</w:t>
                  </w:r>
                </w:rt>
                <w:rubyBase>
                  <w:r w:rsidR="00F320AC" w:rsidRPr="009C7172">
                    <w:rPr>
                      <w:rFonts w:hint="eastAsia"/>
                      <w:b/>
                      <w:color w:val="4F81BD" w:themeColor="accent1"/>
                      <w:spacing w:val="0"/>
                      <w:sz w:val="21"/>
                      <w:szCs w:val="21"/>
                    </w:rPr>
                    <w:t>乙</w:t>
                  </w:r>
                </w:rubyBase>
              </w:ruby>
            </w:r>
            <w:r w:rsidRPr="009C7172">
              <w:rPr>
                <w:b/>
                <w:color w:val="4F81BD" w:themeColor="accent1"/>
                <w:spacing w:val="0"/>
                <w:sz w:val="21"/>
                <w:szCs w:val="21"/>
              </w:rPr>
              <w:t xml:space="preserve">　</w:t>
            </w:r>
            <w:r w:rsidRPr="009C7172">
              <w:rPr>
                <w:b/>
                <w:color w:val="4F81BD" w:themeColor="accent1"/>
                <w:spacing w:val="0"/>
                <w:sz w:val="21"/>
                <w:szCs w:val="21"/>
              </w:rPr>
              <w:ruby>
                <w:rubyPr>
                  <w:rubyAlign w:val="distributeSpace"/>
                  <w:hps w:val="10"/>
                  <w:hpsRaise w:val="18"/>
                  <w:hpsBaseText w:val="21"/>
                  <w:lid w:val="ja-JP"/>
                </w:rubyPr>
                <w:rt>
                  <w:r w:rsidR="00F320AC" w:rsidRPr="009C7172">
                    <w:rPr>
                      <w:rFonts w:ascii="ＭＳ 明朝" w:hAnsi="ＭＳ 明朝" w:hint="eastAsia"/>
                      <w:b/>
                      <w:color w:val="4F81BD" w:themeColor="accent1"/>
                      <w:spacing w:val="0"/>
                      <w:sz w:val="10"/>
                      <w:szCs w:val="21"/>
                    </w:rPr>
                    <w:t>ノ</w:t>
                  </w:r>
                </w:rt>
                <w:rubyBase>
                  <w:r w:rsidR="00F320AC" w:rsidRPr="009C7172">
                    <w:rPr>
                      <w:rFonts w:hint="eastAsia"/>
                      <w:b/>
                      <w:color w:val="4F81BD" w:themeColor="accent1"/>
                      <w:spacing w:val="0"/>
                      <w:sz w:val="21"/>
                      <w:szCs w:val="21"/>
                    </w:rPr>
                    <w:t>野</w:t>
                  </w:r>
                </w:rubyBase>
              </w:ruby>
            </w:r>
            <w:r w:rsidRPr="009C7172">
              <w:rPr>
                <w:b/>
                <w:color w:val="4F81BD" w:themeColor="accent1"/>
                <w:spacing w:val="0"/>
                <w:sz w:val="21"/>
                <w:szCs w:val="21"/>
              </w:rPr>
              <w:t xml:space="preserve">　</w:t>
            </w:r>
            <w:r w:rsidRPr="009C7172">
              <w:rPr>
                <w:b/>
                <w:color w:val="4F81BD" w:themeColor="accent1"/>
                <w:spacing w:val="0"/>
                <w:sz w:val="21"/>
                <w:szCs w:val="21"/>
              </w:rPr>
              <w:ruby>
                <w:rubyPr>
                  <w:rubyAlign w:val="distributeSpace"/>
                  <w:hps w:val="10"/>
                  <w:hpsRaise w:val="18"/>
                  <w:hpsBaseText w:val="21"/>
                  <w:lid w:val="ja-JP"/>
                </w:rubyPr>
                <w:rt>
                  <w:r w:rsidR="00F320AC" w:rsidRPr="009C7172">
                    <w:rPr>
                      <w:rFonts w:ascii="ＭＳ 明朝" w:hAnsi="ＭＳ 明朝" w:hint="eastAsia"/>
                      <w:b/>
                      <w:color w:val="4F81BD" w:themeColor="accent1"/>
                      <w:spacing w:val="0"/>
                      <w:sz w:val="10"/>
                      <w:szCs w:val="21"/>
                    </w:rPr>
                    <w:t>ハナ</w:t>
                  </w:r>
                </w:rt>
                <w:rubyBase>
                  <w:r w:rsidR="00F320AC" w:rsidRPr="009C7172">
                    <w:rPr>
                      <w:rFonts w:hint="eastAsia"/>
                      <w:b/>
                      <w:color w:val="4F81BD" w:themeColor="accent1"/>
                      <w:spacing w:val="0"/>
                      <w:sz w:val="21"/>
                      <w:szCs w:val="21"/>
                    </w:rPr>
                    <w:t>花</w:t>
                  </w:r>
                </w:rubyBase>
              </w:ruby>
            </w:r>
            <w:r w:rsidRPr="009C7172">
              <w:rPr>
                <w:b/>
                <w:color w:val="4F81BD" w:themeColor="accent1"/>
                <w:spacing w:val="0"/>
                <w:sz w:val="21"/>
                <w:szCs w:val="21"/>
              </w:rPr>
              <w:t xml:space="preserve">　</w:t>
            </w:r>
            <w:r w:rsidRPr="009C7172">
              <w:rPr>
                <w:b/>
                <w:color w:val="4F81BD" w:themeColor="accent1"/>
                <w:spacing w:val="0"/>
                <w:sz w:val="21"/>
                <w:szCs w:val="21"/>
              </w:rPr>
              <w:ruby>
                <w:rubyPr>
                  <w:rubyAlign w:val="distributeSpace"/>
                  <w:hps w:val="10"/>
                  <w:hpsRaise w:val="18"/>
                  <w:hpsBaseText w:val="21"/>
                  <w:lid w:val="ja-JP"/>
                </w:rubyPr>
                <w:rt>
                  <w:r w:rsidR="00F320AC" w:rsidRPr="009C7172">
                    <w:rPr>
                      <w:rFonts w:ascii="ＭＳ 明朝" w:hAnsi="ＭＳ 明朝" w:hint="eastAsia"/>
                      <w:b/>
                      <w:color w:val="4F81BD" w:themeColor="accent1"/>
                      <w:spacing w:val="0"/>
                      <w:sz w:val="10"/>
                      <w:szCs w:val="21"/>
                    </w:rPr>
                    <w:t>コ</w:t>
                  </w:r>
                </w:rt>
                <w:rubyBase>
                  <w:r w:rsidR="00F320AC" w:rsidRPr="009C7172">
                    <w:rPr>
                      <w:rFonts w:hint="eastAsia"/>
                      <w:b/>
                      <w:color w:val="4F81BD" w:themeColor="accent1"/>
                      <w:spacing w:val="0"/>
                      <w:sz w:val="21"/>
                      <w:szCs w:val="21"/>
                    </w:rPr>
                    <w:t>子</w:t>
                  </w:r>
                </w:rubyBase>
              </w:ruby>
            </w:r>
          </w:p>
        </w:tc>
        <w:tc>
          <w:tcPr>
            <w:tcW w:w="2740" w:type="dxa"/>
            <w:gridSpan w:val="2"/>
            <w:tcBorders>
              <w:top w:val="dashed" w:sz="4" w:space="0" w:color="808080" w:themeColor="background1" w:themeShade="80"/>
              <w:left w:val="dashed" w:sz="4" w:space="0" w:color="808080" w:themeColor="background1" w:themeShade="80"/>
              <w:bottom w:val="single" w:sz="4" w:space="0" w:color="auto"/>
              <w:right w:val="single" w:sz="18" w:space="0" w:color="auto"/>
            </w:tcBorders>
          </w:tcPr>
          <w:p w:rsidR="00105EF2" w:rsidRPr="00A51F22" w:rsidRDefault="009C7172" w:rsidP="006939F0">
            <w:pPr>
              <w:pStyle w:val="a3"/>
              <w:wordWrap/>
              <w:snapToGrid w:val="0"/>
              <w:spacing w:before="80" w:line="240" w:lineRule="auto"/>
              <w:ind w:firstLineChars="50" w:firstLine="80"/>
              <w:rPr>
                <w:spacing w:val="0"/>
              </w:rPr>
            </w:pPr>
            <w:r>
              <w:rPr>
                <w:rFonts w:cs="Century"/>
                <w:b/>
                <w:noProof/>
                <w:color w:val="4F81BD" w:themeColor="accent1"/>
                <w:spacing w:val="0"/>
              </w:rPr>
              <mc:AlternateContent>
                <mc:Choice Requires="wps">
                  <w:drawing>
                    <wp:anchor distT="0" distB="0" distL="114300" distR="114300" simplePos="0" relativeHeight="251680768" behindDoc="0" locked="0" layoutInCell="1" allowOverlap="1" wp14:anchorId="7D971F51" wp14:editId="29995459">
                      <wp:simplePos x="0" y="0"/>
                      <wp:positionH relativeFrom="column">
                        <wp:posOffset>3810</wp:posOffset>
                      </wp:positionH>
                      <wp:positionV relativeFrom="paragraph">
                        <wp:posOffset>45085</wp:posOffset>
                      </wp:positionV>
                      <wp:extent cx="276225" cy="152400"/>
                      <wp:effectExtent l="0" t="0" r="28575" b="19050"/>
                      <wp:wrapNone/>
                      <wp:docPr id="20" name="円/楕円 20"/>
                      <wp:cNvGraphicFramePr/>
                      <a:graphic xmlns:a="http://schemas.openxmlformats.org/drawingml/2006/main">
                        <a:graphicData uri="http://schemas.microsoft.com/office/word/2010/wordprocessingShape">
                          <wps:wsp>
                            <wps:cNvSpPr/>
                            <wps:spPr>
                              <a:xfrm>
                                <a:off x="0" y="0"/>
                                <a:ext cx="276225" cy="152400"/>
                              </a:xfrm>
                              <a:prstGeom prst="ellipse">
                                <a:avLst/>
                              </a:prstGeom>
                              <a:noFill/>
                              <a:ln w="127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5E40AF" id="円/楕円 20" o:spid="_x0000_s1026" style="position:absolute;left:0;text-align:left;margin-left:.3pt;margin-top:3.55pt;width:21.7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" filled="f" strokecolor="#4f81bd" strokeweight="1pt"/>
                  </w:pict>
                </mc:Fallback>
              </mc:AlternateContent>
            </w:r>
            <w:r w:rsidR="00F320AC" w:rsidRPr="009C7172">
              <w:rPr>
                <w:rFonts w:ascii="ＭＳ 明朝" w:hAnsi="ＭＳ 明朝" w:hint="eastAsia"/>
                <w:sz w:val="18"/>
                <w:szCs w:val="18"/>
              </w:rPr>
              <w:t>昭和</w:t>
            </w:r>
            <w:r w:rsidR="00105EF2" w:rsidRPr="00A51F22">
              <w:rPr>
                <w:rFonts w:ascii="ＭＳ 明朝" w:hAnsi="ＭＳ 明朝" w:hint="eastAsia"/>
                <w:sz w:val="18"/>
                <w:szCs w:val="18"/>
              </w:rPr>
              <w:t xml:space="preserve">　　　</w:t>
            </w:r>
          </w:p>
          <w:p w:rsidR="00105EF2" w:rsidRPr="00A51F22" w:rsidRDefault="00105EF2" w:rsidP="006939F0">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00D76FFD">
              <w:rPr>
                <w:rFonts w:ascii="ＭＳ 明朝" w:hAnsi="ＭＳ 明朝" w:hint="eastAsia"/>
                <w:sz w:val="18"/>
                <w:szCs w:val="18"/>
              </w:rPr>
              <w:t xml:space="preserve">　</w:t>
            </w:r>
            <w:r w:rsidR="00D76FFD" w:rsidRPr="009C7172">
              <w:rPr>
                <w:rFonts w:ascii="ＭＳ 明朝" w:hAnsi="ＭＳ 明朝" w:hint="eastAsia"/>
                <w:b/>
                <w:color w:val="4F81BD" w:themeColor="accent1"/>
                <w:sz w:val="18"/>
                <w:szCs w:val="18"/>
              </w:rPr>
              <w:t>〇</w:t>
            </w:r>
            <w:r w:rsidR="00D76FFD">
              <w:rPr>
                <w:rFonts w:ascii="ＭＳ 明朝" w:hAnsi="ＭＳ 明朝" w:hint="eastAsia"/>
                <w:sz w:val="18"/>
                <w:szCs w:val="18"/>
              </w:rPr>
              <w:t xml:space="preserve">　年　</w:t>
            </w:r>
            <w:r w:rsidR="00D76FFD" w:rsidRPr="009C7172">
              <w:rPr>
                <w:rFonts w:ascii="ＭＳ 明朝" w:hAnsi="ＭＳ 明朝" w:hint="eastAsia"/>
                <w:b/>
                <w:color w:val="4F81BD" w:themeColor="accent1"/>
                <w:sz w:val="18"/>
                <w:szCs w:val="18"/>
              </w:rPr>
              <w:t>〇</w:t>
            </w:r>
            <w:r w:rsidRPr="00A51F22">
              <w:rPr>
                <w:rFonts w:ascii="ＭＳ 明朝" w:hAnsi="ＭＳ 明朝" w:hint="eastAsia"/>
                <w:spacing w:val="0"/>
                <w:sz w:val="18"/>
                <w:szCs w:val="18"/>
              </w:rPr>
              <w:t xml:space="preserve"> </w:t>
            </w:r>
            <w:r w:rsidR="00D76FFD">
              <w:rPr>
                <w:rFonts w:ascii="ＭＳ 明朝" w:hAnsi="ＭＳ 明朝" w:hint="eastAsia"/>
                <w:sz w:val="18"/>
                <w:szCs w:val="18"/>
              </w:rPr>
              <w:t xml:space="preserve">月　</w:t>
            </w:r>
            <w:r w:rsidR="00D76FFD" w:rsidRPr="009C7172">
              <w:rPr>
                <w:rFonts w:ascii="ＭＳ 明朝" w:hAnsi="ＭＳ 明朝" w:hint="eastAsia"/>
                <w:b/>
                <w:color w:val="4F81BD" w:themeColor="accent1"/>
                <w:sz w:val="18"/>
                <w:szCs w:val="18"/>
              </w:rPr>
              <w:t>〇</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7147E2" w:rsidRDefault="00105EF2" w:rsidP="006939F0">
            <w:pPr>
              <w:pStyle w:val="a3"/>
              <w:wordWrap/>
              <w:snapToGrid w:val="0"/>
              <w:spacing w:line="240" w:lineRule="auto"/>
              <w:rPr>
                <w:rFonts w:ascii="ＭＳ 明朝" w:hAnsi="ＭＳ 明朝"/>
                <w:sz w:val="18"/>
                <w:szCs w:val="18"/>
              </w:rPr>
            </w:pPr>
            <w:r w:rsidRPr="00A51F22">
              <w:rPr>
                <w:rFonts w:cs="Century"/>
                <w:spacing w:val="0"/>
              </w:rPr>
              <w:t xml:space="preserve"> </w:t>
            </w:r>
            <w:r w:rsidRPr="00A51F22">
              <w:rPr>
                <w:rFonts w:ascii="ＭＳ 明朝" w:hAnsi="ＭＳ 明朝" w:hint="eastAsia"/>
                <w:sz w:val="18"/>
                <w:szCs w:val="18"/>
              </w:rPr>
              <w:t xml:space="preserve">　　　　　 </w:t>
            </w:r>
            <w:r w:rsidR="00D76FFD">
              <w:rPr>
                <w:rFonts w:ascii="ＭＳ 明朝" w:hAnsi="ＭＳ 明朝" w:hint="eastAsia"/>
                <w:sz w:val="18"/>
                <w:szCs w:val="18"/>
              </w:rPr>
              <w:t xml:space="preserve">（　</w:t>
            </w:r>
            <w:r w:rsidR="00D76FFD" w:rsidRPr="009C7172">
              <w:rPr>
                <w:rFonts w:ascii="ＭＳ 明朝" w:hAnsi="ＭＳ 明朝" w:hint="eastAsia"/>
                <w:b/>
                <w:color w:val="4F81BD" w:themeColor="accent1"/>
                <w:sz w:val="18"/>
                <w:szCs w:val="18"/>
              </w:rPr>
              <w:t>〇〇</w:t>
            </w:r>
            <w:r w:rsidRPr="00A51F22">
              <w:rPr>
                <w:rFonts w:ascii="ＭＳ 明朝" w:hAnsi="ＭＳ 明朝" w:hint="eastAsia"/>
                <w:sz w:val="18"/>
                <w:szCs w:val="18"/>
              </w:rPr>
              <w:t xml:space="preserve">　歳）</w:t>
            </w:r>
          </w:p>
        </w:tc>
      </w:tr>
      <w:tr w:rsidR="00771EA0" w:rsidTr="00E57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45"/>
        </w:trPr>
        <w:tc>
          <w:tcPr>
            <w:tcW w:w="928" w:type="dxa"/>
            <w:vMerge w:val="restart"/>
            <w:tcBorders>
              <w:top w:val="single" w:sz="4" w:space="0" w:color="auto"/>
              <w:left w:val="single" w:sz="18" w:space="0" w:color="auto"/>
              <w:right w:val="nil"/>
            </w:tcBorders>
          </w:tcPr>
          <w:p w:rsidR="00E577D9" w:rsidRDefault="002A7910" w:rsidP="00E577D9">
            <w:pPr>
              <w:pStyle w:val="a3"/>
              <w:snapToGrid w:val="0"/>
              <w:spacing w:line="240" w:lineRule="auto"/>
              <w:rPr>
                <w:rFonts w:ascii="ＭＳ 明朝" w:hAnsi="ＭＳ 明朝"/>
                <w:spacing w:val="0"/>
                <w:sz w:val="18"/>
                <w:szCs w:val="18"/>
              </w:rPr>
            </w:pPr>
            <w:r w:rsidRPr="008A2FB5">
              <w:rPr>
                <w:rFonts w:ascii="ＭＳ 明朝" w:hAnsi="ＭＳ 明朝"/>
                <w:spacing w:val="0"/>
                <w:sz w:val="18"/>
                <w:szCs w:val="18"/>
              </w:rPr>
              <w:t>※</w:t>
            </w:r>
            <w:r w:rsidR="00E577D9">
              <w:rPr>
                <w:rFonts w:ascii="ＭＳ 明朝" w:hAnsi="ＭＳ 明朝"/>
                <w:spacing w:val="0"/>
                <w:sz w:val="18"/>
                <w:szCs w:val="18"/>
              </w:rPr>
              <w:t>１</w:t>
            </w:r>
          </w:p>
          <w:p w:rsidR="00E577D9" w:rsidRDefault="00E577D9" w:rsidP="00E577D9">
            <w:pPr>
              <w:pStyle w:val="a3"/>
              <w:snapToGrid w:val="0"/>
              <w:spacing w:line="240" w:lineRule="auto"/>
              <w:rPr>
                <w:rFonts w:ascii="ＭＳ 明朝" w:hAnsi="ＭＳ 明朝"/>
                <w:spacing w:val="0"/>
                <w:sz w:val="18"/>
                <w:szCs w:val="18"/>
              </w:rPr>
            </w:pPr>
            <w:r>
              <w:rPr>
                <w:rFonts w:ascii="ＭＳ 明朝" w:hAnsi="ＭＳ 明朝" w:hint="eastAsia"/>
                <w:spacing w:val="0"/>
                <w:sz w:val="18"/>
                <w:szCs w:val="18"/>
              </w:rPr>
              <w:t xml:space="preserve">　　　　　</w:t>
            </w:r>
          </w:p>
          <w:p w:rsidR="00E577D9" w:rsidRDefault="00AF1494" w:rsidP="00E577D9">
            <w:pPr>
              <w:pStyle w:val="a3"/>
              <w:snapToGrid w:val="0"/>
              <w:spacing w:line="240" w:lineRule="auto"/>
              <w:rPr>
                <w:rFonts w:ascii="ＭＳ 明朝" w:hAnsi="ＭＳ 明朝"/>
                <w:spacing w:val="0"/>
                <w:sz w:val="18"/>
                <w:szCs w:val="18"/>
              </w:rPr>
            </w:pPr>
            <w:r>
              <w:rPr>
                <w:rFonts w:ascii="ＭＳ 明朝" w:hAnsi="ＭＳ 明朝"/>
                <w:noProof/>
                <w:spacing w:val="0"/>
                <w:sz w:val="18"/>
                <w:szCs w:val="18"/>
              </w:rPr>
              <mc:AlternateContent>
                <mc:Choice Requires="wps">
                  <w:drawing>
                    <wp:anchor distT="0" distB="0" distL="114300" distR="114300" simplePos="0" relativeHeight="251697152" behindDoc="0" locked="0" layoutInCell="1" allowOverlap="1" wp14:anchorId="51319019" wp14:editId="7571EB64">
                      <wp:simplePos x="0" y="0"/>
                      <wp:positionH relativeFrom="leftMargin">
                        <wp:posOffset>-97155</wp:posOffset>
                      </wp:positionH>
                      <wp:positionV relativeFrom="paragraph">
                        <wp:posOffset>120650</wp:posOffset>
                      </wp:positionV>
                      <wp:extent cx="742950" cy="361950"/>
                      <wp:effectExtent l="0" t="0" r="19050" b="19050"/>
                      <wp:wrapNone/>
                      <wp:docPr id="17" name="大かっこ 17"/>
                      <wp:cNvGraphicFramePr/>
                      <a:graphic xmlns:a="http://schemas.openxmlformats.org/drawingml/2006/main">
                        <a:graphicData uri="http://schemas.microsoft.com/office/word/2010/wordprocessingShape">
                          <wps:wsp>
                            <wps:cNvSpPr/>
                            <wps:spPr>
                              <a:xfrm rot="5400000">
                                <a:off x="0" y="0"/>
                                <a:ext cx="742950" cy="361950"/>
                              </a:xfrm>
                              <a:prstGeom prst="bracketPair">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063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7.65pt;margin-top:9.5pt;width:58.5pt;height:28.5pt;rotation:90;z-index:2516971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" strokecolor="black [3213]" strokeweight="1pt">
                      <w10:wrap anchorx="margin"/>
                    </v:shape>
                  </w:pict>
                </mc:Fallback>
              </mc:AlternateContent>
            </w:r>
          </w:p>
          <w:p w:rsidR="00E577D9" w:rsidRDefault="00E577D9" w:rsidP="00E577D9">
            <w:pPr>
              <w:pStyle w:val="a3"/>
              <w:snapToGrid w:val="0"/>
              <w:spacing w:line="240" w:lineRule="auto"/>
              <w:rPr>
                <w:rFonts w:ascii="ＭＳ 明朝" w:hAnsi="ＭＳ 明朝"/>
                <w:spacing w:val="0"/>
                <w:sz w:val="18"/>
                <w:szCs w:val="18"/>
              </w:rPr>
            </w:pPr>
          </w:p>
          <w:p w:rsidR="00E577D9" w:rsidRDefault="00E577D9" w:rsidP="00E577D9">
            <w:pPr>
              <w:pStyle w:val="a3"/>
              <w:snapToGrid w:val="0"/>
              <w:spacing w:line="240" w:lineRule="auto"/>
              <w:rPr>
                <w:rFonts w:ascii="ＭＳ 明朝" w:hAnsi="ＭＳ 明朝"/>
                <w:spacing w:val="0"/>
                <w:sz w:val="18"/>
                <w:szCs w:val="18"/>
              </w:rPr>
            </w:pPr>
          </w:p>
          <w:p w:rsidR="00E577D9" w:rsidRDefault="00E577D9" w:rsidP="00E577D9">
            <w:pPr>
              <w:pStyle w:val="a3"/>
              <w:snapToGrid w:val="0"/>
              <w:spacing w:line="240" w:lineRule="auto"/>
              <w:rPr>
                <w:rFonts w:ascii="ＭＳ 明朝" w:hAnsi="ＭＳ 明朝"/>
                <w:spacing w:val="0"/>
                <w:sz w:val="18"/>
                <w:szCs w:val="18"/>
              </w:rPr>
            </w:pPr>
          </w:p>
          <w:p w:rsidR="00E577D9" w:rsidRPr="00E577D9" w:rsidRDefault="00E577D9" w:rsidP="00E577D9">
            <w:pPr>
              <w:pStyle w:val="a3"/>
              <w:snapToGrid w:val="0"/>
              <w:spacing w:line="240" w:lineRule="auto"/>
              <w:rPr>
                <w:rFonts w:ascii="ＭＳ 明朝" w:hAnsi="ＭＳ 明朝"/>
                <w:spacing w:val="0"/>
                <w:sz w:val="18"/>
                <w:szCs w:val="18"/>
              </w:rPr>
            </w:pPr>
          </w:p>
        </w:tc>
        <w:tc>
          <w:tcPr>
            <w:tcW w:w="997" w:type="dxa"/>
            <w:tcBorders>
              <w:top w:val="single" w:sz="4" w:space="0" w:color="auto"/>
              <w:left w:val="single" w:sz="4" w:space="0" w:color="000000"/>
              <w:bottom w:val="dashed" w:sz="4" w:space="0" w:color="808080" w:themeColor="background1" w:themeShade="80"/>
              <w:right w:val="nil"/>
            </w:tcBorders>
          </w:tcPr>
          <w:p w:rsidR="00771EA0" w:rsidRPr="001B0AE6" w:rsidRDefault="00771EA0" w:rsidP="00E56A53">
            <w:pPr>
              <w:pStyle w:val="a3"/>
              <w:snapToGrid w:val="0"/>
              <w:spacing w:before="260" w:line="240" w:lineRule="auto"/>
              <w:ind w:firstLineChars="50" w:firstLine="99"/>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住　　所</w:t>
            </w:r>
          </w:p>
        </w:tc>
        <w:tc>
          <w:tcPr>
            <w:tcW w:w="7429" w:type="dxa"/>
            <w:gridSpan w:val="3"/>
            <w:tcBorders>
              <w:top w:val="single" w:sz="4" w:space="0" w:color="auto"/>
              <w:left w:val="single" w:sz="4" w:space="0" w:color="000000"/>
              <w:bottom w:val="dashed" w:sz="4" w:space="0" w:color="808080" w:themeColor="background1" w:themeShade="80"/>
              <w:right w:val="single" w:sz="18" w:space="0" w:color="auto"/>
            </w:tcBorders>
          </w:tcPr>
          <w:p w:rsidR="00771EA0" w:rsidRDefault="00771EA0" w:rsidP="00090DC2">
            <w:pPr>
              <w:pStyle w:val="a3"/>
              <w:wordWrap/>
              <w:snapToGrid w:val="0"/>
              <w:spacing w:before="80" w:line="240" w:lineRule="auto"/>
              <w:ind w:firstLineChars="50" w:firstLine="89"/>
              <w:rPr>
                <w:spacing w:val="0"/>
              </w:rPr>
            </w:pP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sz w:val="18"/>
                <w:szCs w:val="18"/>
              </w:rPr>
              <w:t xml:space="preserve">  </w:t>
            </w:r>
            <w:r w:rsidR="005712B8">
              <w:rPr>
                <w:rFonts w:ascii="ＭＳ 明朝" w:hAnsi="ＭＳ 明朝" w:hint="eastAsia"/>
                <w:spacing w:val="0"/>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電話</w:t>
            </w:r>
            <w:r w:rsidR="00CA47D4">
              <w:rPr>
                <w:rFonts w:ascii="ＭＳ 明朝" w:hAnsi="ＭＳ 明朝" w:hint="eastAsia"/>
                <w:spacing w:val="0"/>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p>
          <w:p w:rsidR="00771EA0" w:rsidRDefault="00771EA0" w:rsidP="006939F0">
            <w:pPr>
              <w:pStyle w:val="a3"/>
              <w:wordWrap/>
              <w:snapToGrid w:val="0"/>
              <w:spacing w:line="240" w:lineRule="auto"/>
              <w:rPr>
                <w:rFonts w:ascii="ＭＳ 明朝" w:hAnsi="ＭＳ 明朝"/>
                <w:spacing w:val="0"/>
              </w:rPr>
            </w:pPr>
            <w:r>
              <w:rPr>
                <w:rFonts w:cs="Century"/>
                <w:spacing w:val="0"/>
              </w:rPr>
              <w:t xml:space="preserve"> </w:t>
            </w:r>
            <w:r>
              <w:rPr>
                <w:rFonts w:ascii="ＭＳ 明朝" w:hAnsi="ＭＳ 明朝" w:hint="eastAsia"/>
                <w:spacing w:val="0"/>
              </w:rPr>
              <w:t xml:space="preserve">                                                             </w:t>
            </w:r>
          </w:p>
          <w:p w:rsidR="00771EA0" w:rsidRDefault="00771EA0" w:rsidP="006939F0">
            <w:pPr>
              <w:pStyle w:val="a3"/>
              <w:snapToGrid w:val="0"/>
              <w:spacing w:before="80" w:line="240" w:lineRule="auto"/>
              <w:ind w:firstLineChars="2800" w:firstLine="4984"/>
              <w:rPr>
                <w:rFonts w:ascii="ＭＳ 明朝" w:hAnsi="ＭＳ 明朝"/>
                <w:sz w:val="18"/>
                <w:szCs w:val="18"/>
              </w:rPr>
            </w:pPr>
            <w:r>
              <w:rPr>
                <w:rFonts w:ascii="ＭＳ 明朝" w:hAnsi="ＭＳ 明朝" w:hint="eastAsia"/>
                <w:sz w:val="18"/>
                <w:szCs w:val="18"/>
              </w:rPr>
              <w:t>（　　　　　　　　　方）</w:t>
            </w:r>
          </w:p>
        </w:tc>
      </w:tr>
      <w:tr w:rsidR="00771EA0" w:rsidTr="00E57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58"/>
        </w:trPr>
        <w:tc>
          <w:tcPr>
            <w:tcW w:w="928" w:type="dxa"/>
            <w:vMerge/>
            <w:tcBorders>
              <w:left w:val="single" w:sz="18" w:space="0" w:color="auto"/>
              <w:bottom w:val="single" w:sz="4" w:space="0" w:color="auto"/>
              <w:right w:val="nil"/>
            </w:tcBorders>
          </w:tcPr>
          <w:p w:rsidR="00771EA0" w:rsidRDefault="00771EA0" w:rsidP="006939F0">
            <w:pPr>
              <w:pStyle w:val="a3"/>
              <w:snapToGrid w:val="0"/>
              <w:spacing w:line="240" w:lineRule="auto"/>
              <w:rPr>
                <w:spacing w:val="0"/>
              </w:rPr>
            </w:pPr>
          </w:p>
        </w:tc>
        <w:tc>
          <w:tcPr>
            <w:tcW w:w="997" w:type="dxa"/>
            <w:tcBorders>
              <w:top w:val="dashed" w:sz="4" w:space="0" w:color="808080" w:themeColor="background1" w:themeShade="80"/>
              <w:left w:val="single" w:sz="4" w:space="0" w:color="000000"/>
              <w:bottom w:val="single" w:sz="4" w:space="0" w:color="auto"/>
              <w:right w:val="nil"/>
            </w:tcBorders>
          </w:tcPr>
          <w:p w:rsidR="00771EA0" w:rsidRPr="007136D4" w:rsidRDefault="00771EA0" w:rsidP="009D5146">
            <w:pPr>
              <w:pStyle w:val="a3"/>
              <w:wordWrap/>
              <w:snapToGrid w:val="0"/>
              <w:spacing w:before="80" w:line="240" w:lineRule="auto"/>
              <w:ind w:firstLineChars="50" w:firstLine="95"/>
              <w:rPr>
                <w:rFonts w:asciiTheme="minorEastAsia" w:eastAsiaTheme="minorEastAsia" w:hAnsiTheme="minorEastAsia"/>
                <w:spacing w:val="0"/>
              </w:rPr>
            </w:pPr>
            <w:r w:rsidRPr="00747F95">
              <w:rPr>
                <w:rFonts w:asciiTheme="minorEastAsia" w:eastAsiaTheme="minorEastAsia" w:hAnsiTheme="minorEastAsia" w:hint="eastAsia"/>
                <w:spacing w:val="15"/>
                <w:fitText w:val="800" w:id="1978822912"/>
              </w:rPr>
              <w:t>フリガ</w:t>
            </w:r>
            <w:r w:rsidRPr="00747F95">
              <w:rPr>
                <w:rFonts w:asciiTheme="minorEastAsia" w:eastAsiaTheme="minorEastAsia" w:hAnsiTheme="minorEastAsia" w:hint="eastAsia"/>
                <w:spacing w:val="-7"/>
                <w:fitText w:val="800" w:id="1978822912"/>
              </w:rPr>
              <w:t>ナ</w:t>
            </w:r>
          </w:p>
          <w:p w:rsidR="00771EA0" w:rsidRPr="007136D4" w:rsidRDefault="00771EA0" w:rsidP="006939F0">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771EA0" w:rsidRPr="001B0AE6" w:rsidRDefault="00771EA0" w:rsidP="006939F0">
            <w:pPr>
              <w:pStyle w:val="a3"/>
              <w:snapToGrid w:val="0"/>
              <w:spacing w:before="80" w:line="240" w:lineRule="auto"/>
              <w:ind w:firstLineChars="50" w:firstLine="80"/>
              <w:rPr>
                <w:rFonts w:asciiTheme="minorEastAsia" w:eastAsiaTheme="minorEastAsia" w:hAnsiTheme="minorEastAsia"/>
                <w:spacing w:val="0"/>
              </w:rPr>
            </w:pPr>
          </w:p>
        </w:tc>
        <w:tc>
          <w:tcPr>
            <w:tcW w:w="4689" w:type="dxa"/>
            <w:tcBorders>
              <w:top w:val="dashed" w:sz="4" w:space="0" w:color="808080" w:themeColor="background1" w:themeShade="80"/>
              <w:left w:val="single" w:sz="4" w:space="0" w:color="000000"/>
              <w:bottom w:val="single" w:sz="4" w:space="0" w:color="auto"/>
              <w:right w:val="dashed" w:sz="4" w:space="0" w:color="808080" w:themeColor="background1" w:themeShade="80"/>
            </w:tcBorders>
          </w:tcPr>
          <w:p w:rsidR="00771EA0" w:rsidRDefault="00771EA0" w:rsidP="006939F0">
            <w:pPr>
              <w:pStyle w:val="a3"/>
              <w:snapToGrid w:val="0"/>
              <w:spacing w:before="80" w:line="240" w:lineRule="auto"/>
              <w:ind w:firstLineChars="50" w:firstLine="89"/>
              <w:rPr>
                <w:rFonts w:ascii="ＭＳ 明朝" w:hAnsi="ＭＳ 明朝"/>
                <w:sz w:val="18"/>
                <w:szCs w:val="18"/>
              </w:rPr>
            </w:pPr>
          </w:p>
        </w:tc>
        <w:tc>
          <w:tcPr>
            <w:tcW w:w="2740" w:type="dxa"/>
            <w:gridSpan w:val="2"/>
            <w:tcBorders>
              <w:top w:val="dashed" w:sz="4" w:space="0" w:color="808080" w:themeColor="background1" w:themeShade="80"/>
              <w:left w:val="dashed" w:sz="4" w:space="0" w:color="808080" w:themeColor="background1" w:themeShade="80"/>
              <w:bottom w:val="single" w:sz="4" w:space="0" w:color="auto"/>
              <w:right w:val="single" w:sz="18" w:space="0" w:color="auto"/>
            </w:tcBorders>
          </w:tcPr>
          <w:p w:rsidR="00771EA0" w:rsidRPr="00A51F22" w:rsidRDefault="00771EA0" w:rsidP="006939F0">
            <w:pPr>
              <w:pStyle w:val="a3"/>
              <w:wordWrap/>
              <w:snapToGrid w:val="0"/>
              <w:spacing w:before="80" w:line="240" w:lineRule="auto"/>
              <w:ind w:firstLineChars="50" w:firstLine="89"/>
              <w:rPr>
                <w:spacing w:val="0"/>
              </w:rPr>
            </w:pPr>
            <w:r>
              <w:rPr>
                <w:rFonts w:ascii="ＭＳ 明朝" w:hAnsi="ＭＳ 明朝" w:hint="eastAsia"/>
                <w:sz w:val="18"/>
                <w:szCs w:val="18"/>
              </w:rPr>
              <w:t>昭和</w:t>
            </w:r>
            <w:r w:rsidRPr="00A51F22">
              <w:rPr>
                <w:rFonts w:ascii="ＭＳ 明朝" w:hAnsi="ＭＳ 明朝" w:hint="eastAsia"/>
                <w:sz w:val="18"/>
                <w:szCs w:val="18"/>
              </w:rPr>
              <w:t xml:space="preserve">　　　</w:t>
            </w:r>
          </w:p>
          <w:p w:rsidR="00771EA0" w:rsidRPr="00A51F22" w:rsidRDefault="00771EA0" w:rsidP="006939F0">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Pr="00A51F22">
              <w:rPr>
                <w:rFonts w:ascii="ＭＳ 明朝" w:hAnsi="ＭＳ 明朝" w:hint="eastAsia"/>
                <w:sz w:val="18"/>
                <w:szCs w:val="18"/>
              </w:rPr>
              <w:t xml:space="preserve">　　　年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 xml:space="preserve">月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771EA0" w:rsidRDefault="00771EA0" w:rsidP="006939F0">
            <w:pPr>
              <w:pStyle w:val="a3"/>
              <w:wordWrap/>
              <w:snapToGrid w:val="0"/>
              <w:spacing w:line="240" w:lineRule="auto"/>
              <w:rPr>
                <w:rFonts w:ascii="ＭＳ 明朝" w:hAnsi="ＭＳ 明朝"/>
                <w:sz w:val="18"/>
                <w:szCs w:val="18"/>
              </w:rPr>
            </w:pPr>
            <w:r w:rsidRPr="00A51F22">
              <w:rPr>
                <w:rFonts w:cs="Century"/>
                <w:spacing w:val="0"/>
              </w:rPr>
              <w:t xml:space="preserve"> </w:t>
            </w:r>
            <w:r w:rsidRPr="00A51F22">
              <w:rPr>
                <w:rFonts w:ascii="ＭＳ 明朝" w:hAnsi="ＭＳ 明朝" w:hint="eastAsia"/>
                <w:sz w:val="18"/>
                <w:szCs w:val="18"/>
              </w:rPr>
              <w:t xml:space="preserve">　　　　　 （　　　　　　歳）</w:t>
            </w:r>
          </w:p>
        </w:tc>
      </w:tr>
      <w:tr w:rsidR="00771EA0" w:rsidTr="00E57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22"/>
        </w:trPr>
        <w:tc>
          <w:tcPr>
            <w:tcW w:w="928" w:type="dxa"/>
            <w:vMerge w:val="restart"/>
            <w:tcBorders>
              <w:top w:val="single" w:sz="4" w:space="0" w:color="auto"/>
              <w:left w:val="single" w:sz="18" w:space="0" w:color="auto"/>
              <w:right w:val="nil"/>
            </w:tcBorders>
          </w:tcPr>
          <w:p w:rsidR="002A7910" w:rsidRPr="008A2FB5" w:rsidRDefault="002A7910" w:rsidP="006939F0">
            <w:pPr>
              <w:pStyle w:val="a3"/>
              <w:wordWrap/>
              <w:snapToGrid w:val="0"/>
              <w:spacing w:line="240" w:lineRule="auto"/>
              <w:rPr>
                <w:rFonts w:ascii="ＭＳ 明朝" w:hAnsi="ＭＳ 明朝"/>
                <w:spacing w:val="0"/>
                <w:sz w:val="18"/>
                <w:szCs w:val="18"/>
              </w:rPr>
            </w:pPr>
            <w:r w:rsidRPr="008A2FB5">
              <w:rPr>
                <w:rFonts w:ascii="ＭＳ 明朝" w:hAnsi="ＭＳ 明朝"/>
                <w:spacing w:val="0"/>
                <w:sz w:val="18"/>
                <w:szCs w:val="18"/>
              </w:rPr>
              <w:t>※</w:t>
            </w:r>
            <w:r w:rsidR="00E577D9">
              <w:rPr>
                <w:rFonts w:ascii="ＭＳ 明朝" w:hAnsi="ＭＳ 明朝"/>
                <w:spacing w:val="0"/>
                <w:sz w:val="18"/>
                <w:szCs w:val="18"/>
              </w:rPr>
              <w:t>１</w:t>
            </w:r>
          </w:p>
          <w:p w:rsidR="00771EA0" w:rsidRDefault="00E577D9" w:rsidP="006939F0">
            <w:pPr>
              <w:pStyle w:val="a3"/>
              <w:snapToGrid w:val="0"/>
              <w:spacing w:line="240" w:lineRule="auto"/>
              <w:rPr>
                <w:spacing w:val="0"/>
              </w:rPr>
            </w:pPr>
            <w:r>
              <w:rPr>
                <w:spacing w:val="0"/>
              </w:rPr>
              <w:t xml:space="preserve">　　</w:t>
            </w:r>
          </w:p>
          <w:p w:rsidR="00E577D9" w:rsidRDefault="00AF1494" w:rsidP="006939F0">
            <w:pPr>
              <w:pStyle w:val="a3"/>
              <w:snapToGrid w:val="0"/>
              <w:spacing w:line="240" w:lineRule="auto"/>
              <w:rPr>
                <w:spacing w:val="0"/>
              </w:rPr>
            </w:pPr>
            <w:r>
              <w:rPr>
                <w:rFonts w:ascii="ＭＳ 明朝" w:hAnsi="ＭＳ 明朝"/>
                <w:noProof/>
                <w:spacing w:val="0"/>
                <w:sz w:val="18"/>
                <w:szCs w:val="18"/>
              </w:rPr>
              <mc:AlternateContent>
                <mc:Choice Requires="wps">
                  <w:drawing>
                    <wp:anchor distT="0" distB="0" distL="114300" distR="114300" simplePos="0" relativeHeight="251699200" behindDoc="0" locked="0" layoutInCell="1" allowOverlap="1" wp14:anchorId="51319019" wp14:editId="7571EB64">
                      <wp:simplePos x="0" y="0"/>
                      <wp:positionH relativeFrom="leftMargin">
                        <wp:posOffset>-87630</wp:posOffset>
                      </wp:positionH>
                      <wp:positionV relativeFrom="paragraph">
                        <wp:posOffset>120015</wp:posOffset>
                      </wp:positionV>
                      <wp:extent cx="742950" cy="361950"/>
                      <wp:effectExtent l="0" t="0" r="19050" b="19050"/>
                      <wp:wrapNone/>
                      <wp:docPr id="21" name="大かっこ 21"/>
                      <wp:cNvGraphicFramePr/>
                      <a:graphic xmlns:a="http://schemas.openxmlformats.org/drawingml/2006/main">
                        <a:graphicData uri="http://schemas.microsoft.com/office/word/2010/wordprocessingShape">
                          <wps:wsp>
                            <wps:cNvSpPr/>
                            <wps:spPr>
                              <a:xfrm rot="5400000">
                                <a:off x="0" y="0"/>
                                <a:ext cx="742950" cy="361950"/>
                              </a:xfrm>
                              <a:prstGeom prst="bracketPair">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92982" id="大かっこ 21" o:spid="_x0000_s1026" type="#_x0000_t185" style="position:absolute;left:0;text-align:left;margin-left:-6.9pt;margin-top:9.45pt;width:58.5pt;height:28.5pt;rotation:90;z-index:2516992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" strokecolor="black [3213]" strokeweight="1pt">
                      <w10:wrap anchorx="margin"/>
                    </v:shape>
                  </w:pict>
                </mc:Fallback>
              </mc:AlternateContent>
            </w:r>
          </w:p>
          <w:p w:rsidR="00E577D9" w:rsidRDefault="00E577D9" w:rsidP="006939F0">
            <w:pPr>
              <w:pStyle w:val="a3"/>
              <w:snapToGrid w:val="0"/>
              <w:spacing w:line="240" w:lineRule="auto"/>
              <w:rPr>
                <w:spacing w:val="0"/>
              </w:rPr>
            </w:pPr>
          </w:p>
          <w:p w:rsidR="00E577D9" w:rsidRDefault="00E577D9" w:rsidP="006939F0">
            <w:pPr>
              <w:pStyle w:val="a3"/>
              <w:snapToGrid w:val="0"/>
              <w:spacing w:line="240" w:lineRule="auto"/>
              <w:rPr>
                <w:spacing w:val="0"/>
              </w:rPr>
            </w:pPr>
          </w:p>
          <w:p w:rsidR="00E577D9" w:rsidRDefault="00E577D9" w:rsidP="006939F0">
            <w:pPr>
              <w:pStyle w:val="a3"/>
              <w:snapToGrid w:val="0"/>
              <w:spacing w:line="240" w:lineRule="auto"/>
              <w:rPr>
                <w:spacing w:val="0"/>
              </w:rPr>
            </w:pPr>
          </w:p>
          <w:p w:rsidR="00E577D9" w:rsidRDefault="00E577D9" w:rsidP="006939F0">
            <w:pPr>
              <w:pStyle w:val="a3"/>
              <w:snapToGrid w:val="0"/>
              <w:spacing w:line="240" w:lineRule="auto"/>
              <w:rPr>
                <w:spacing w:val="0"/>
              </w:rPr>
            </w:pPr>
          </w:p>
          <w:p w:rsidR="00E577D9" w:rsidRDefault="00E577D9" w:rsidP="006939F0">
            <w:pPr>
              <w:pStyle w:val="a3"/>
              <w:snapToGrid w:val="0"/>
              <w:spacing w:line="240" w:lineRule="auto"/>
              <w:rPr>
                <w:spacing w:val="0"/>
              </w:rPr>
            </w:pPr>
          </w:p>
        </w:tc>
        <w:tc>
          <w:tcPr>
            <w:tcW w:w="997" w:type="dxa"/>
            <w:tcBorders>
              <w:top w:val="single" w:sz="4" w:space="0" w:color="auto"/>
              <w:left w:val="single" w:sz="4" w:space="0" w:color="000000"/>
              <w:bottom w:val="dashed" w:sz="4" w:space="0" w:color="808080" w:themeColor="background1" w:themeShade="80"/>
              <w:right w:val="nil"/>
            </w:tcBorders>
          </w:tcPr>
          <w:p w:rsidR="00771EA0" w:rsidRPr="001B0AE6" w:rsidRDefault="00771EA0" w:rsidP="00E56A53">
            <w:pPr>
              <w:pStyle w:val="a3"/>
              <w:snapToGrid w:val="0"/>
              <w:spacing w:before="260" w:line="240" w:lineRule="auto"/>
              <w:ind w:firstLineChars="50" w:firstLine="99"/>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住　　所</w:t>
            </w:r>
          </w:p>
        </w:tc>
        <w:tc>
          <w:tcPr>
            <w:tcW w:w="7429" w:type="dxa"/>
            <w:gridSpan w:val="3"/>
            <w:tcBorders>
              <w:top w:val="single" w:sz="4" w:space="0" w:color="auto"/>
              <w:left w:val="single" w:sz="4" w:space="0" w:color="000000"/>
              <w:bottom w:val="dashed" w:sz="4" w:space="0" w:color="808080" w:themeColor="background1" w:themeShade="80"/>
              <w:right w:val="single" w:sz="18" w:space="0" w:color="auto"/>
            </w:tcBorders>
          </w:tcPr>
          <w:p w:rsidR="00771EA0" w:rsidRDefault="00771EA0" w:rsidP="00090DC2">
            <w:pPr>
              <w:pStyle w:val="a3"/>
              <w:wordWrap/>
              <w:snapToGrid w:val="0"/>
              <w:spacing w:before="80" w:line="240" w:lineRule="auto"/>
              <w:ind w:firstLineChars="50" w:firstLine="89"/>
              <w:rPr>
                <w:spacing w:val="0"/>
              </w:rPr>
            </w:pP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sz w:val="18"/>
                <w:szCs w:val="18"/>
              </w:rPr>
              <w:t xml:space="preserve">   </w:t>
            </w:r>
            <w:r w:rsidR="00CA47D4">
              <w:rPr>
                <w:rFonts w:ascii="ＭＳ 明朝" w:hAnsi="ＭＳ 明朝" w:hint="eastAsia"/>
                <w:spacing w:val="0"/>
                <w:sz w:val="18"/>
                <w:szCs w:val="18"/>
              </w:rPr>
              <w:t xml:space="preserve">　　</w:t>
            </w:r>
            <w:r>
              <w:rPr>
                <w:rFonts w:ascii="ＭＳ 明朝" w:hAnsi="ＭＳ 明朝" w:hint="eastAsia"/>
                <w:sz w:val="18"/>
                <w:szCs w:val="18"/>
              </w:rPr>
              <w:t>電話</w:t>
            </w:r>
            <w:r w:rsidR="00CA47D4">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p>
          <w:p w:rsidR="00771EA0" w:rsidRDefault="00771EA0" w:rsidP="006939F0">
            <w:pPr>
              <w:pStyle w:val="a3"/>
              <w:wordWrap/>
              <w:snapToGrid w:val="0"/>
              <w:spacing w:line="240" w:lineRule="auto"/>
              <w:rPr>
                <w:rFonts w:ascii="ＭＳ 明朝" w:hAnsi="ＭＳ 明朝"/>
                <w:spacing w:val="0"/>
              </w:rPr>
            </w:pPr>
            <w:r>
              <w:rPr>
                <w:rFonts w:cs="Century"/>
                <w:spacing w:val="0"/>
              </w:rPr>
              <w:t xml:space="preserve"> </w:t>
            </w:r>
            <w:r>
              <w:rPr>
                <w:rFonts w:ascii="ＭＳ 明朝" w:hAnsi="ＭＳ 明朝" w:hint="eastAsia"/>
                <w:spacing w:val="0"/>
              </w:rPr>
              <w:t xml:space="preserve">                                                             </w:t>
            </w:r>
          </w:p>
          <w:p w:rsidR="00771EA0" w:rsidRDefault="00771EA0" w:rsidP="006939F0">
            <w:pPr>
              <w:pStyle w:val="a3"/>
              <w:snapToGrid w:val="0"/>
              <w:spacing w:before="80" w:line="240" w:lineRule="auto"/>
              <w:ind w:firstLineChars="2800" w:firstLine="4984"/>
              <w:rPr>
                <w:rFonts w:ascii="ＭＳ 明朝" w:hAnsi="ＭＳ 明朝"/>
                <w:sz w:val="18"/>
                <w:szCs w:val="18"/>
              </w:rPr>
            </w:pPr>
            <w:r>
              <w:rPr>
                <w:rFonts w:ascii="ＭＳ 明朝" w:hAnsi="ＭＳ 明朝" w:hint="eastAsia"/>
                <w:sz w:val="18"/>
                <w:szCs w:val="18"/>
              </w:rPr>
              <w:t>（　　　　　　　　　方）</w:t>
            </w:r>
          </w:p>
        </w:tc>
      </w:tr>
      <w:tr w:rsidR="00771EA0" w:rsidTr="00E57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54"/>
        </w:trPr>
        <w:tc>
          <w:tcPr>
            <w:tcW w:w="928" w:type="dxa"/>
            <w:vMerge/>
            <w:tcBorders>
              <w:left w:val="single" w:sz="18" w:space="0" w:color="auto"/>
              <w:bottom w:val="single" w:sz="4" w:space="0" w:color="auto"/>
              <w:right w:val="nil"/>
            </w:tcBorders>
          </w:tcPr>
          <w:p w:rsidR="00771EA0" w:rsidRDefault="00771EA0" w:rsidP="006939F0">
            <w:pPr>
              <w:pStyle w:val="a3"/>
              <w:snapToGrid w:val="0"/>
              <w:spacing w:line="240" w:lineRule="auto"/>
              <w:rPr>
                <w:spacing w:val="0"/>
              </w:rPr>
            </w:pPr>
          </w:p>
        </w:tc>
        <w:tc>
          <w:tcPr>
            <w:tcW w:w="997" w:type="dxa"/>
            <w:tcBorders>
              <w:top w:val="dashed" w:sz="4" w:space="0" w:color="808080" w:themeColor="background1" w:themeShade="80"/>
              <w:left w:val="single" w:sz="4" w:space="0" w:color="000000"/>
              <w:bottom w:val="single" w:sz="4" w:space="0" w:color="auto"/>
              <w:right w:val="nil"/>
            </w:tcBorders>
          </w:tcPr>
          <w:p w:rsidR="00771EA0" w:rsidRPr="007136D4" w:rsidRDefault="00771EA0" w:rsidP="002C19AC">
            <w:pPr>
              <w:pStyle w:val="a3"/>
              <w:wordWrap/>
              <w:snapToGrid w:val="0"/>
              <w:spacing w:before="80" w:line="240" w:lineRule="auto"/>
              <w:ind w:firstLineChars="50" w:firstLine="95"/>
              <w:rPr>
                <w:rFonts w:asciiTheme="minorEastAsia" w:eastAsiaTheme="minorEastAsia" w:hAnsiTheme="minorEastAsia"/>
                <w:spacing w:val="0"/>
              </w:rPr>
            </w:pPr>
            <w:r w:rsidRPr="00747F95">
              <w:rPr>
                <w:rFonts w:asciiTheme="minorEastAsia" w:eastAsiaTheme="minorEastAsia" w:hAnsiTheme="minorEastAsia" w:hint="eastAsia"/>
                <w:spacing w:val="15"/>
                <w:fitText w:val="800" w:id="1978822912"/>
              </w:rPr>
              <w:t>フリガ</w:t>
            </w:r>
            <w:r w:rsidRPr="00747F95">
              <w:rPr>
                <w:rFonts w:asciiTheme="minorEastAsia" w:eastAsiaTheme="minorEastAsia" w:hAnsiTheme="minorEastAsia" w:hint="eastAsia"/>
                <w:spacing w:val="-7"/>
                <w:fitText w:val="800" w:id="1978822912"/>
              </w:rPr>
              <w:t>ナ</w:t>
            </w:r>
          </w:p>
          <w:p w:rsidR="00771EA0" w:rsidRPr="007136D4" w:rsidRDefault="00771EA0" w:rsidP="006939F0">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771EA0" w:rsidRPr="001B0AE6" w:rsidRDefault="00771EA0" w:rsidP="006939F0">
            <w:pPr>
              <w:pStyle w:val="a3"/>
              <w:snapToGrid w:val="0"/>
              <w:spacing w:before="80" w:line="240" w:lineRule="auto"/>
              <w:ind w:firstLineChars="50" w:firstLine="80"/>
              <w:rPr>
                <w:rFonts w:asciiTheme="minorEastAsia" w:eastAsiaTheme="minorEastAsia" w:hAnsiTheme="minorEastAsia"/>
                <w:spacing w:val="0"/>
              </w:rPr>
            </w:pPr>
          </w:p>
        </w:tc>
        <w:tc>
          <w:tcPr>
            <w:tcW w:w="4689" w:type="dxa"/>
            <w:tcBorders>
              <w:top w:val="dashed" w:sz="4" w:space="0" w:color="808080" w:themeColor="background1" w:themeShade="80"/>
              <w:left w:val="single" w:sz="4" w:space="0" w:color="000000"/>
              <w:bottom w:val="single" w:sz="4" w:space="0" w:color="auto"/>
              <w:right w:val="dashed" w:sz="4" w:space="0" w:color="808080" w:themeColor="background1" w:themeShade="80"/>
            </w:tcBorders>
          </w:tcPr>
          <w:p w:rsidR="00771EA0" w:rsidRDefault="00771EA0" w:rsidP="006939F0">
            <w:pPr>
              <w:pStyle w:val="a3"/>
              <w:snapToGrid w:val="0"/>
              <w:spacing w:before="80" w:line="240" w:lineRule="auto"/>
              <w:ind w:firstLineChars="50" w:firstLine="89"/>
              <w:rPr>
                <w:rFonts w:ascii="ＭＳ 明朝" w:hAnsi="ＭＳ 明朝"/>
                <w:sz w:val="18"/>
                <w:szCs w:val="18"/>
              </w:rPr>
            </w:pPr>
          </w:p>
        </w:tc>
        <w:tc>
          <w:tcPr>
            <w:tcW w:w="2740" w:type="dxa"/>
            <w:gridSpan w:val="2"/>
            <w:tcBorders>
              <w:top w:val="dashed" w:sz="4" w:space="0" w:color="808080" w:themeColor="background1" w:themeShade="80"/>
              <w:left w:val="dashed" w:sz="4" w:space="0" w:color="808080" w:themeColor="background1" w:themeShade="80"/>
              <w:bottom w:val="single" w:sz="4" w:space="0" w:color="auto"/>
              <w:right w:val="single" w:sz="18" w:space="0" w:color="auto"/>
            </w:tcBorders>
          </w:tcPr>
          <w:p w:rsidR="00771EA0" w:rsidRPr="00A51F22" w:rsidRDefault="00771EA0" w:rsidP="006939F0">
            <w:pPr>
              <w:pStyle w:val="a3"/>
              <w:wordWrap/>
              <w:snapToGrid w:val="0"/>
              <w:spacing w:before="80" w:line="240" w:lineRule="auto"/>
              <w:ind w:firstLineChars="50" w:firstLine="89"/>
              <w:rPr>
                <w:spacing w:val="0"/>
              </w:rPr>
            </w:pPr>
            <w:r>
              <w:rPr>
                <w:rFonts w:ascii="ＭＳ 明朝" w:hAnsi="ＭＳ 明朝" w:hint="eastAsia"/>
                <w:sz w:val="18"/>
                <w:szCs w:val="18"/>
              </w:rPr>
              <w:t>昭和</w:t>
            </w:r>
            <w:r w:rsidRPr="00A51F22">
              <w:rPr>
                <w:rFonts w:ascii="ＭＳ 明朝" w:hAnsi="ＭＳ 明朝" w:hint="eastAsia"/>
                <w:sz w:val="18"/>
                <w:szCs w:val="18"/>
              </w:rPr>
              <w:t xml:space="preserve">　　　</w:t>
            </w:r>
          </w:p>
          <w:p w:rsidR="00771EA0" w:rsidRPr="00A51F22" w:rsidRDefault="00771EA0" w:rsidP="006939F0">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Pr="00A51F22">
              <w:rPr>
                <w:rFonts w:ascii="ＭＳ 明朝" w:hAnsi="ＭＳ 明朝" w:hint="eastAsia"/>
                <w:sz w:val="18"/>
                <w:szCs w:val="18"/>
              </w:rPr>
              <w:t xml:space="preserve">　　　年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 xml:space="preserve">月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771EA0" w:rsidRDefault="00771EA0" w:rsidP="006939F0">
            <w:pPr>
              <w:pStyle w:val="a3"/>
              <w:wordWrap/>
              <w:snapToGrid w:val="0"/>
              <w:spacing w:line="240" w:lineRule="auto"/>
              <w:rPr>
                <w:rFonts w:ascii="ＭＳ 明朝" w:hAnsi="ＭＳ 明朝"/>
                <w:sz w:val="18"/>
                <w:szCs w:val="18"/>
              </w:rPr>
            </w:pPr>
            <w:r w:rsidRPr="00A51F22">
              <w:rPr>
                <w:rFonts w:cs="Century"/>
                <w:spacing w:val="0"/>
              </w:rPr>
              <w:t xml:space="preserve"> </w:t>
            </w:r>
            <w:r w:rsidRPr="00A51F22">
              <w:rPr>
                <w:rFonts w:ascii="ＭＳ 明朝" w:hAnsi="ＭＳ 明朝" w:hint="eastAsia"/>
                <w:sz w:val="18"/>
                <w:szCs w:val="18"/>
              </w:rPr>
              <w:t xml:space="preserve">　　　　　 （　　　　　　歳）</w:t>
            </w:r>
          </w:p>
        </w:tc>
      </w:tr>
      <w:tr w:rsidR="003A1B6D" w:rsidTr="00E57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776"/>
        </w:trPr>
        <w:tc>
          <w:tcPr>
            <w:tcW w:w="928" w:type="dxa"/>
            <w:vMerge w:val="restart"/>
            <w:tcBorders>
              <w:top w:val="single" w:sz="4" w:space="0" w:color="auto"/>
              <w:left w:val="single" w:sz="18" w:space="0" w:color="auto"/>
              <w:bottom w:val="single" w:sz="12" w:space="0" w:color="auto"/>
              <w:right w:val="nil"/>
            </w:tcBorders>
          </w:tcPr>
          <w:p w:rsidR="003A1B6D" w:rsidRPr="008A2FB5" w:rsidRDefault="003A1B6D" w:rsidP="006939F0">
            <w:pPr>
              <w:pStyle w:val="a3"/>
              <w:wordWrap/>
              <w:snapToGrid w:val="0"/>
              <w:spacing w:line="240" w:lineRule="auto"/>
              <w:rPr>
                <w:rFonts w:ascii="ＭＳ 明朝" w:hAnsi="ＭＳ 明朝"/>
                <w:spacing w:val="0"/>
                <w:sz w:val="18"/>
                <w:szCs w:val="18"/>
              </w:rPr>
            </w:pPr>
            <w:r w:rsidRPr="008A2FB5">
              <w:rPr>
                <w:rFonts w:ascii="ＭＳ 明朝" w:hAnsi="ＭＳ 明朝"/>
                <w:spacing w:val="0"/>
                <w:sz w:val="18"/>
                <w:szCs w:val="18"/>
              </w:rPr>
              <w:t>※</w:t>
            </w:r>
            <w:r w:rsidR="00E577D9">
              <w:rPr>
                <w:rFonts w:ascii="ＭＳ 明朝" w:hAnsi="ＭＳ 明朝"/>
                <w:spacing w:val="0"/>
                <w:sz w:val="18"/>
                <w:szCs w:val="18"/>
              </w:rPr>
              <w:t>２</w:t>
            </w:r>
          </w:p>
          <w:p w:rsidR="007F1EC4" w:rsidRPr="004C4B5E" w:rsidRDefault="007F1EC4" w:rsidP="004C4B5E">
            <w:pPr>
              <w:pStyle w:val="a3"/>
              <w:wordWrap/>
              <w:snapToGrid w:val="0"/>
              <w:spacing w:line="240" w:lineRule="auto"/>
              <w:ind w:firstLineChars="100" w:firstLine="150"/>
              <w:rPr>
                <w:spacing w:val="0"/>
                <w:sz w:val="15"/>
                <w:szCs w:val="15"/>
              </w:rPr>
            </w:pPr>
            <w:r w:rsidRPr="004C4B5E">
              <w:rPr>
                <w:rFonts w:hint="eastAsia"/>
                <w:spacing w:val="0"/>
                <w:sz w:val="15"/>
                <w:szCs w:val="15"/>
              </w:rPr>
              <w:t>を　縁</w:t>
            </w:r>
          </w:p>
          <w:p w:rsidR="007F1EC4" w:rsidRPr="004C4B5E" w:rsidRDefault="007F1EC4" w:rsidP="004C4B5E">
            <w:pPr>
              <w:pStyle w:val="a3"/>
              <w:wordWrap/>
              <w:snapToGrid w:val="0"/>
              <w:spacing w:line="240" w:lineRule="auto"/>
              <w:ind w:firstLineChars="100" w:firstLine="150"/>
              <w:rPr>
                <w:spacing w:val="0"/>
                <w:sz w:val="15"/>
                <w:szCs w:val="15"/>
              </w:rPr>
            </w:pPr>
            <w:r w:rsidRPr="004C4B5E">
              <w:rPr>
                <w:spacing w:val="0"/>
                <w:sz w:val="15"/>
                <w:szCs w:val="15"/>
              </w:rPr>
              <w:t xml:space="preserve">受　組　　　</w:t>
            </w:r>
            <w:r w:rsidR="00543B5F" w:rsidRPr="004C4B5E">
              <w:rPr>
                <w:rFonts w:hint="eastAsia"/>
                <w:spacing w:val="0"/>
                <w:sz w:val="15"/>
                <w:szCs w:val="15"/>
              </w:rPr>
              <w:t xml:space="preserve">　</w:t>
            </w:r>
          </w:p>
          <w:p w:rsidR="003A1B6D" w:rsidRPr="004C4B5E" w:rsidRDefault="007F1EC4" w:rsidP="00543B5F">
            <w:pPr>
              <w:pStyle w:val="a3"/>
              <w:wordWrap/>
              <w:snapToGrid w:val="0"/>
              <w:spacing w:line="240" w:lineRule="auto"/>
              <w:ind w:firstLineChars="100" w:firstLine="150"/>
              <w:rPr>
                <w:spacing w:val="0"/>
                <w:sz w:val="15"/>
                <w:szCs w:val="15"/>
              </w:rPr>
            </w:pPr>
            <w:r w:rsidRPr="004C4B5E">
              <w:rPr>
                <w:spacing w:val="0"/>
                <w:sz w:val="15"/>
                <w:szCs w:val="15"/>
              </w:rPr>
              <w:t>け　の</w:t>
            </w:r>
          </w:p>
          <w:p w:rsidR="007F1EC4" w:rsidRPr="004C4B5E" w:rsidRDefault="007F1EC4" w:rsidP="00543B5F">
            <w:pPr>
              <w:pStyle w:val="a3"/>
              <w:wordWrap/>
              <w:snapToGrid w:val="0"/>
              <w:spacing w:line="240" w:lineRule="auto"/>
              <w:ind w:firstLineChars="100" w:firstLine="150"/>
              <w:rPr>
                <w:spacing w:val="0"/>
                <w:sz w:val="15"/>
                <w:szCs w:val="15"/>
              </w:rPr>
            </w:pPr>
            <w:r w:rsidRPr="004C4B5E">
              <w:rPr>
                <w:spacing w:val="0"/>
                <w:sz w:val="15"/>
                <w:szCs w:val="15"/>
              </w:rPr>
              <w:t>た　あ</w:t>
            </w:r>
          </w:p>
          <w:p w:rsidR="007F1EC4" w:rsidRPr="004C4B5E" w:rsidRDefault="007F1EC4" w:rsidP="00543B5F">
            <w:pPr>
              <w:pStyle w:val="a3"/>
              <w:wordWrap/>
              <w:snapToGrid w:val="0"/>
              <w:spacing w:line="240" w:lineRule="auto"/>
              <w:ind w:firstLineChars="100" w:firstLine="150"/>
              <w:rPr>
                <w:spacing w:val="0"/>
                <w:sz w:val="15"/>
                <w:szCs w:val="15"/>
              </w:rPr>
            </w:pPr>
            <w:r w:rsidRPr="004C4B5E">
              <w:rPr>
                <w:spacing w:val="0"/>
                <w:sz w:val="15"/>
                <w:szCs w:val="15"/>
              </w:rPr>
              <w:t>機　っ</w:t>
            </w:r>
          </w:p>
          <w:p w:rsidR="007F1EC4" w:rsidRPr="004C4B5E" w:rsidRDefault="007F1EC4" w:rsidP="00543B5F">
            <w:pPr>
              <w:pStyle w:val="a3"/>
              <w:wordWrap/>
              <w:snapToGrid w:val="0"/>
              <w:spacing w:line="240" w:lineRule="auto"/>
              <w:ind w:firstLineChars="100" w:firstLine="150"/>
              <w:rPr>
                <w:spacing w:val="0"/>
                <w:sz w:val="15"/>
                <w:szCs w:val="15"/>
              </w:rPr>
            </w:pPr>
            <w:r w:rsidRPr="004C4B5E">
              <w:rPr>
                <w:spacing w:val="0"/>
                <w:sz w:val="15"/>
                <w:szCs w:val="15"/>
              </w:rPr>
              <w:t>関　せ</w:t>
            </w:r>
          </w:p>
          <w:p w:rsidR="007F1EC4" w:rsidRPr="007F1EC4" w:rsidRDefault="007F1EC4" w:rsidP="00543B5F">
            <w:pPr>
              <w:pStyle w:val="a3"/>
              <w:wordWrap/>
              <w:snapToGrid w:val="0"/>
              <w:spacing w:line="240" w:lineRule="auto"/>
              <w:ind w:firstLineChars="100" w:firstLine="150"/>
              <w:rPr>
                <w:spacing w:val="0"/>
              </w:rPr>
            </w:pPr>
            <w:r w:rsidRPr="004C4B5E">
              <w:rPr>
                <w:spacing w:val="0"/>
                <w:sz w:val="15"/>
                <w:szCs w:val="15"/>
              </w:rPr>
              <w:t>等　ん</w:t>
            </w:r>
          </w:p>
        </w:tc>
        <w:tc>
          <w:tcPr>
            <w:tcW w:w="997" w:type="dxa"/>
            <w:tcBorders>
              <w:top w:val="single" w:sz="4" w:space="0" w:color="auto"/>
              <w:left w:val="single" w:sz="4" w:space="0" w:color="000000"/>
              <w:bottom w:val="dashed" w:sz="4" w:space="0" w:color="808080" w:themeColor="background1" w:themeShade="80"/>
              <w:right w:val="nil"/>
            </w:tcBorders>
            <w:vAlign w:val="center"/>
          </w:tcPr>
          <w:p w:rsidR="003A1B6D" w:rsidRDefault="003A1B6D" w:rsidP="006939F0">
            <w:pPr>
              <w:pStyle w:val="a3"/>
              <w:wordWrap/>
              <w:snapToGrid w:val="0"/>
              <w:spacing w:line="240" w:lineRule="auto"/>
              <w:jc w:val="center"/>
              <w:rPr>
                <w:rFonts w:asciiTheme="minorEastAsia" w:eastAsiaTheme="minorEastAsia" w:hAnsiTheme="minorEastAsia" w:cs="ＭＳ Ｐゴシック"/>
                <w:sz w:val="20"/>
                <w:szCs w:val="20"/>
              </w:rPr>
            </w:pPr>
            <w:r w:rsidRPr="007136D4">
              <w:rPr>
                <w:rFonts w:asciiTheme="minorEastAsia" w:eastAsiaTheme="minorEastAsia" w:hAnsiTheme="minorEastAsia" w:cs="ＭＳ Ｐゴシック" w:hint="eastAsia"/>
                <w:sz w:val="20"/>
                <w:szCs w:val="20"/>
              </w:rPr>
              <w:t>住　　所</w:t>
            </w:r>
          </w:p>
          <w:p w:rsidR="00543B5F" w:rsidRPr="007136D4" w:rsidRDefault="00543B5F" w:rsidP="006939F0">
            <w:pPr>
              <w:pStyle w:val="a3"/>
              <w:wordWrap/>
              <w:snapToGrid w:val="0"/>
              <w:spacing w:line="240" w:lineRule="auto"/>
              <w:jc w:val="center"/>
              <w:rPr>
                <w:rFonts w:asciiTheme="minorEastAsia" w:eastAsiaTheme="minorEastAsia" w:hAnsiTheme="minorEastAsia"/>
                <w:spacing w:val="0"/>
              </w:rPr>
            </w:pPr>
            <w:r>
              <w:rPr>
                <w:rFonts w:asciiTheme="minorEastAsia" w:eastAsiaTheme="minorEastAsia" w:hAnsiTheme="minorEastAsia" w:cs="ＭＳ Ｐゴシック" w:hint="eastAsia"/>
                <w:sz w:val="20"/>
                <w:szCs w:val="20"/>
              </w:rPr>
              <w:t>(所在地)</w:t>
            </w:r>
          </w:p>
        </w:tc>
        <w:tc>
          <w:tcPr>
            <w:tcW w:w="7429" w:type="dxa"/>
            <w:gridSpan w:val="3"/>
            <w:tcBorders>
              <w:top w:val="single" w:sz="4" w:space="0" w:color="auto"/>
              <w:left w:val="single" w:sz="4" w:space="0" w:color="000000"/>
              <w:bottom w:val="dashed" w:sz="4" w:space="0" w:color="808080" w:themeColor="background1" w:themeShade="80"/>
              <w:right w:val="single" w:sz="18" w:space="0" w:color="auto"/>
            </w:tcBorders>
          </w:tcPr>
          <w:p w:rsidR="003A1B6D" w:rsidRDefault="003A1B6D" w:rsidP="005712B8">
            <w:pPr>
              <w:pStyle w:val="a3"/>
              <w:wordWrap/>
              <w:snapToGrid w:val="0"/>
              <w:spacing w:before="80" w:line="240" w:lineRule="auto"/>
              <w:rPr>
                <w:rFonts w:ascii="ＭＳ 明朝" w:hAnsi="ＭＳ 明朝"/>
                <w:spacing w:val="0"/>
              </w:rPr>
            </w:pPr>
            <w:r>
              <w:rPr>
                <w:rFonts w:cs="Century"/>
                <w:spacing w:val="0"/>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sidRPr="009C7172">
              <w:rPr>
                <w:rFonts w:ascii="ＭＳ 明朝" w:hAnsi="ＭＳ 明朝" w:hint="eastAsia"/>
                <w:b/>
                <w:color w:val="4F81BD" w:themeColor="accent1"/>
                <w:spacing w:val="0"/>
                <w:sz w:val="18"/>
                <w:szCs w:val="18"/>
              </w:rPr>
              <w:t xml:space="preserve"> </w:t>
            </w:r>
            <w:r w:rsidR="005712B8" w:rsidRPr="009C7172">
              <w:rPr>
                <w:rFonts w:ascii="ＭＳ 明朝" w:hAnsi="ＭＳ 明朝" w:hint="eastAsia"/>
                <w:b/>
                <w:color w:val="4F81BD" w:themeColor="accent1"/>
                <w:spacing w:val="0"/>
                <w:sz w:val="18"/>
                <w:szCs w:val="18"/>
              </w:rPr>
              <w:t>〇〇〇</w:t>
            </w:r>
            <w:r w:rsidR="005712B8">
              <w:rPr>
                <w:rFonts w:ascii="ＭＳ 明朝" w:hAnsi="ＭＳ 明朝" w:hint="eastAsia"/>
                <w:spacing w:val="0"/>
                <w:sz w:val="18"/>
                <w:szCs w:val="18"/>
              </w:rPr>
              <w:t xml:space="preserve"> </w:t>
            </w:r>
            <w:r w:rsidR="005712B8">
              <w:rPr>
                <w:rFonts w:ascii="ＭＳ 明朝" w:hAnsi="ＭＳ 明朝" w:hint="eastAsia"/>
                <w:sz w:val="18"/>
                <w:szCs w:val="18"/>
              </w:rPr>
              <w:t>－</w:t>
            </w:r>
            <w:r w:rsidR="005712B8">
              <w:rPr>
                <w:rFonts w:ascii="ＭＳ 明朝" w:hAnsi="ＭＳ 明朝" w:hint="eastAsia"/>
              </w:rPr>
              <w:t xml:space="preserve">　</w:t>
            </w:r>
            <w:r w:rsidR="005712B8" w:rsidRPr="009C7172">
              <w:rPr>
                <w:rFonts w:ascii="ＭＳ 明朝" w:hAnsi="ＭＳ 明朝" w:hint="eastAsia"/>
                <w:b/>
                <w:color w:val="4F81BD" w:themeColor="accent1"/>
                <w:spacing w:val="0"/>
                <w:sz w:val="18"/>
                <w:szCs w:val="18"/>
              </w:rPr>
              <w:t>〇〇〇〇</w:t>
            </w:r>
            <w:r>
              <w:rPr>
                <w:rFonts w:ascii="ＭＳ 明朝" w:hAnsi="ＭＳ 明朝" w:hint="eastAsia"/>
              </w:rPr>
              <w:t xml:space="preserve">　</w:t>
            </w:r>
            <w:r w:rsidR="005712B8">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spacing w:val="0"/>
                <w:sz w:val="18"/>
                <w:szCs w:val="18"/>
              </w:rPr>
              <w:t xml:space="preserve">   </w:t>
            </w:r>
            <w:r w:rsidR="009316AF">
              <w:rPr>
                <w:rFonts w:ascii="ＭＳ 明朝" w:hAnsi="ＭＳ 明朝" w:hint="eastAsia"/>
                <w:spacing w:val="0"/>
                <w:sz w:val="18"/>
                <w:szCs w:val="18"/>
              </w:rPr>
              <w:t xml:space="preserve">　</w:t>
            </w:r>
            <w:r w:rsidR="00CA47D4">
              <w:rPr>
                <w:rFonts w:ascii="ＭＳ 明朝" w:hAnsi="ＭＳ 明朝" w:hint="eastAsia"/>
                <w:spacing w:val="0"/>
                <w:sz w:val="18"/>
                <w:szCs w:val="18"/>
              </w:rPr>
              <w:t xml:space="preserve">　</w:t>
            </w:r>
            <w:r>
              <w:rPr>
                <w:rFonts w:ascii="ＭＳ 明朝" w:hAnsi="ＭＳ 明朝" w:hint="eastAsia"/>
                <w:sz w:val="18"/>
                <w:szCs w:val="18"/>
              </w:rPr>
              <w:t>電話</w:t>
            </w:r>
            <w:r w:rsidR="005712B8">
              <w:rPr>
                <w:rFonts w:ascii="ＭＳ 明朝" w:hAnsi="ＭＳ 明朝" w:hint="eastAsia"/>
                <w:spacing w:val="0"/>
                <w:sz w:val="18"/>
                <w:szCs w:val="18"/>
              </w:rPr>
              <w:t xml:space="preserve">  </w:t>
            </w:r>
            <w:r w:rsidR="00CA47D4">
              <w:rPr>
                <w:rFonts w:ascii="ＭＳ 明朝" w:hAnsi="ＭＳ 明朝"/>
                <w:spacing w:val="0"/>
                <w:sz w:val="18"/>
                <w:szCs w:val="18"/>
              </w:rPr>
              <w:t xml:space="preserve"> </w:t>
            </w:r>
            <w:r w:rsidR="005712B8" w:rsidRPr="009C7172">
              <w:rPr>
                <w:rFonts w:ascii="ＭＳ 明朝" w:hAnsi="ＭＳ 明朝" w:hint="eastAsia"/>
                <w:b/>
                <w:color w:val="4F81BD" w:themeColor="accent1"/>
                <w:spacing w:val="0"/>
                <w:sz w:val="18"/>
                <w:szCs w:val="18"/>
              </w:rPr>
              <w:t>〇〇</w:t>
            </w:r>
            <w:r>
              <w:rPr>
                <w:rFonts w:ascii="ＭＳ 明朝" w:hAnsi="ＭＳ 明朝" w:hint="eastAsia"/>
                <w:sz w:val="18"/>
                <w:szCs w:val="18"/>
              </w:rPr>
              <w:t>（</w:t>
            </w:r>
            <w:r w:rsidR="005712B8" w:rsidRPr="009C7172">
              <w:rPr>
                <w:rFonts w:ascii="ＭＳ 明朝" w:hAnsi="ＭＳ 明朝" w:hint="eastAsia"/>
                <w:b/>
                <w:color w:val="4F81BD" w:themeColor="accent1"/>
                <w:spacing w:val="0"/>
                <w:sz w:val="18"/>
                <w:szCs w:val="18"/>
              </w:rPr>
              <w:t>○○○○</w:t>
            </w:r>
            <w:r>
              <w:rPr>
                <w:rFonts w:ascii="ＭＳ 明朝" w:hAnsi="ＭＳ 明朝" w:hint="eastAsia"/>
                <w:sz w:val="18"/>
                <w:szCs w:val="18"/>
              </w:rPr>
              <w:t>）</w:t>
            </w:r>
            <w:r w:rsidR="005712B8" w:rsidRPr="009C7172">
              <w:rPr>
                <w:rFonts w:ascii="ＭＳ 明朝" w:hAnsi="ＭＳ 明朝" w:hint="eastAsia"/>
                <w:b/>
                <w:color w:val="4F81BD" w:themeColor="accent1"/>
                <w:sz w:val="18"/>
                <w:szCs w:val="18"/>
              </w:rPr>
              <w:t>○○○○</w:t>
            </w:r>
            <w:r>
              <w:rPr>
                <w:rFonts w:ascii="ＭＳ 明朝" w:hAnsi="ＭＳ 明朝" w:hint="eastAsia"/>
                <w:spacing w:val="0"/>
              </w:rPr>
              <w:t xml:space="preserve">                                                             </w:t>
            </w:r>
          </w:p>
          <w:p w:rsidR="009316AF" w:rsidRDefault="009316AF" w:rsidP="006939F0">
            <w:pPr>
              <w:pStyle w:val="a3"/>
              <w:wordWrap/>
              <w:snapToGrid w:val="0"/>
              <w:spacing w:line="240" w:lineRule="auto"/>
              <w:ind w:firstLineChars="2800" w:firstLine="4480"/>
              <w:rPr>
                <w:spacing w:val="0"/>
              </w:rPr>
            </w:pPr>
          </w:p>
          <w:p w:rsidR="003A1B6D" w:rsidRPr="009C7172" w:rsidRDefault="009316AF" w:rsidP="009316AF">
            <w:pPr>
              <w:ind w:firstLineChars="100" w:firstLine="181"/>
              <w:rPr>
                <w:b/>
              </w:rPr>
            </w:pPr>
            <w:r w:rsidRPr="009C7172">
              <w:rPr>
                <w:rFonts w:ascii="ＭＳ 明朝" w:hAnsi="ＭＳ 明朝"/>
                <w:b/>
                <w:color w:val="4F81BD" w:themeColor="accent1"/>
                <w:sz w:val="18"/>
                <w:szCs w:val="18"/>
              </w:rPr>
              <w:t>〇〇県〇〇市〇〇町〇丁目〇番〇号</w:t>
            </w:r>
          </w:p>
        </w:tc>
      </w:tr>
      <w:tr w:rsidR="003A1B6D" w:rsidRPr="00A51F22" w:rsidTr="00E57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69"/>
        </w:trPr>
        <w:tc>
          <w:tcPr>
            <w:tcW w:w="928" w:type="dxa"/>
            <w:vMerge/>
            <w:tcBorders>
              <w:top w:val="single" w:sz="12" w:space="0" w:color="auto"/>
              <w:left w:val="single" w:sz="18" w:space="0" w:color="auto"/>
              <w:bottom w:val="single" w:sz="18" w:space="0" w:color="auto"/>
              <w:right w:val="nil"/>
            </w:tcBorders>
          </w:tcPr>
          <w:p w:rsidR="003A1B6D" w:rsidRDefault="003A1B6D" w:rsidP="006939F0">
            <w:pPr>
              <w:pStyle w:val="a3"/>
              <w:wordWrap/>
              <w:snapToGrid w:val="0"/>
              <w:spacing w:line="240" w:lineRule="auto"/>
              <w:rPr>
                <w:spacing w:val="0"/>
              </w:rPr>
            </w:pPr>
          </w:p>
        </w:tc>
        <w:tc>
          <w:tcPr>
            <w:tcW w:w="997" w:type="dxa"/>
            <w:tcBorders>
              <w:top w:val="dashed" w:sz="4" w:space="0" w:color="808080" w:themeColor="background1" w:themeShade="80"/>
              <w:left w:val="single" w:sz="4" w:space="0" w:color="000000"/>
              <w:bottom w:val="single" w:sz="18" w:space="0" w:color="auto"/>
              <w:right w:val="nil"/>
            </w:tcBorders>
          </w:tcPr>
          <w:p w:rsidR="009731E0" w:rsidRDefault="003A1B6D" w:rsidP="009731E0">
            <w:pPr>
              <w:pStyle w:val="a3"/>
              <w:wordWrap/>
              <w:snapToGrid w:val="0"/>
              <w:spacing w:before="80" w:line="240" w:lineRule="auto"/>
              <w:rPr>
                <w:rFonts w:asciiTheme="minorEastAsia" w:eastAsiaTheme="minorEastAsia" w:hAnsiTheme="minorEastAsia" w:cs="Century"/>
                <w:spacing w:val="-4"/>
              </w:rPr>
            </w:pPr>
            <w:r w:rsidRPr="007136D4">
              <w:rPr>
                <w:rFonts w:asciiTheme="minorEastAsia" w:eastAsiaTheme="minorEastAsia" w:hAnsiTheme="minorEastAsia" w:cs="Century"/>
                <w:spacing w:val="-4"/>
              </w:rPr>
              <w:t xml:space="preserve"> </w:t>
            </w:r>
            <w:r w:rsidR="009731E0">
              <w:rPr>
                <w:rFonts w:asciiTheme="minorEastAsia" w:eastAsiaTheme="minorEastAsia" w:hAnsiTheme="minorEastAsia" w:cs="Century"/>
                <w:spacing w:val="-4"/>
              </w:rPr>
              <w:t>フ</w:t>
            </w:r>
            <w:r w:rsidR="009731E0">
              <w:rPr>
                <w:rFonts w:asciiTheme="minorEastAsia" w:eastAsiaTheme="minorEastAsia" w:hAnsiTheme="minorEastAsia" w:cs="Century" w:hint="eastAsia"/>
                <w:spacing w:val="-4"/>
              </w:rPr>
              <w:t xml:space="preserve"> </w:t>
            </w:r>
            <w:r w:rsidR="009731E0">
              <w:rPr>
                <w:rFonts w:asciiTheme="minorEastAsia" w:eastAsiaTheme="minorEastAsia" w:hAnsiTheme="minorEastAsia" w:cs="Century"/>
                <w:spacing w:val="-4"/>
              </w:rPr>
              <w:t>リ</w:t>
            </w:r>
            <w:r w:rsidR="009731E0">
              <w:rPr>
                <w:rFonts w:asciiTheme="minorEastAsia" w:eastAsiaTheme="minorEastAsia" w:hAnsiTheme="minorEastAsia" w:cs="Century" w:hint="eastAsia"/>
                <w:spacing w:val="-4"/>
              </w:rPr>
              <w:t xml:space="preserve"> </w:t>
            </w:r>
            <w:r w:rsidR="009731E0">
              <w:rPr>
                <w:rFonts w:asciiTheme="minorEastAsia" w:eastAsiaTheme="minorEastAsia" w:hAnsiTheme="minorEastAsia" w:cs="Century"/>
                <w:spacing w:val="-4"/>
              </w:rPr>
              <w:t>ガ</w:t>
            </w:r>
            <w:r w:rsidR="009731E0">
              <w:rPr>
                <w:rFonts w:asciiTheme="minorEastAsia" w:eastAsiaTheme="minorEastAsia" w:hAnsiTheme="minorEastAsia" w:cs="Century" w:hint="eastAsia"/>
                <w:spacing w:val="-4"/>
              </w:rPr>
              <w:t xml:space="preserve"> </w:t>
            </w:r>
            <w:r w:rsidR="009731E0">
              <w:rPr>
                <w:rFonts w:asciiTheme="minorEastAsia" w:eastAsiaTheme="minorEastAsia" w:hAnsiTheme="minorEastAsia" w:cs="Century"/>
                <w:spacing w:val="-4"/>
              </w:rPr>
              <w:t>ナ</w:t>
            </w:r>
          </w:p>
          <w:p w:rsidR="003A1B6D" w:rsidRPr="007136D4" w:rsidRDefault="009731E0" w:rsidP="005224F1">
            <w:pPr>
              <w:pStyle w:val="a3"/>
              <w:wordWrap/>
              <w:snapToGrid w:val="0"/>
              <w:spacing w:line="240" w:lineRule="auto"/>
              <w:ind w:firstLineChars="50" w:firstLine="99"/>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氏　　名</w:t>
            </w:r>
            <w:r w:rsidR="008260B1">
              <w:rPr>
                <w:rFonts w:asciiTheme="minorEastAsia" w:eastAsiaTheme="minorEastAsia" w:hAnsiTheme="minorEastAsia" w:cs="ＭＳ Ｐゴシック" w:hint="eastAsia"/>
                <w:sz w:val="20"/>
                <w:szCs w:val="20"/>
              </w:rPr>
              <w:t>（</w:t>
            </w:r>
            <w:r w:rsidRPr="00426F59">
              <w:rPr>
                <w:rFonts w:asciiTheme="minorEastAsia" w:eastAsiaTheme="minorEastAsia" w:hAnsiTheme="minorEastAsia"/>
                <w:spacing w:val="0"/>
                <w:sz w:val="20"/>
                <w:szCs w:val="20"/>
              </w:rPr>
              <w:t>名</w:t>
            </w:r>
            <w:r>
              <w:rPr>
                <w:rFonts w:asciiTheme="minorEastAsia" w:eastAsiaTheme="minorEastAsia" w:hAnsiTheme="minorEastAsia" w:hint="eastAsia"/>
                <w:spacing w:val="0"/>
                <w:sz w:val="20"/>
                <w:szCs w:val="20"/>
              </w:rPr>
              <w:t xml:space="preserve">  </w:t>
            </w:r>
            <w:r w:rsidRPr="00426F59">
              <w:rPr>
                <w:rFonts w:asciiTheme="minorEastAsia" w:eastAsiaTheme="minorEastAsia" w:hAnsiTheme="minorEastAsia"/>
                <w:spacing w:val="0"/>
                <w:sz w:val="20"/>
                <w:szCs w:val="20"/>
              </w:rPr>
              <w:t>称</w:t>
            </w:r>
            <w:r w:rsidR="008260B1">
              <w:rPr>
                <w:rFonts w:asciiTheme="minorEastAsia" w:eastAsiaTheme="minorEastAsia" w:hAnsiTheme="minorEastAsia"/>
                <w:spacing w:val="0"/>
                <w:sz w:val="20"/>
                <w:szCs w:val="20"/>
              </w:rPr>
              <w:t>）</w:t>
            </w:r>
          </w:p>
        </w:tc>
        <w:tc>
          <w:tcPr>
            <w:tcW w:w="7429" w:type="dxa"/>
            <w:gridSpan w:val="3"/>
            <w:tcBorders>
              <w:top w:val="dashed" w:sz="4" w:space="0" w:color="808080" w:themeColor="background1" w:themeShade="80"/>
              <w:left w:val="single" w:sz="4" w:space="0" w:color="000000"/>
              <w:bottom w:val="single" w:sz="18" w:space="0" w:color="auto"/>
              <w:right w:val="single" w:sz="18" w:space="0" w:color="auto"/>
            </w:tcBorders>
          </w:tcPr>
          <w:p w:rsidR="009316AF" w:rsidRDefault="009316AF" w:rsidP="006939F0">
            <w:pPr>
              <w:pStyle w:val="a3"/>
              <w:wordWrap/>
              <w:snapToGrid w:val="0"/>
              <w:spacing w:line="240" w:lineRule="auto"/>
              <w:ind w:firstLineChars="150" w:firstLine="240"/>
              <w:rPr>
                <w:spacing w:val="0"/>
              </w:rPr>
            </w:pPr>
          </w:p>
          <w:p w:rsidR="009316AF" w:rsidRDefault="009316AF" w:rsidP="009316AF"/>
          <w:p w:rsidR="003A1B6D" w:rsidRPr="009C7172" w:rsidRDefault="009316AF" w:rsidP="009316AF">
            <w:pPr>
              <w:rPr>
                <w:b/>
              </w:rPr>
            </w:pPr>
            <w:r>
              <w:t xml:space="preserve">　</w:t>
            </w:r>
            <w:r w:rsidRPr="009C7172">
              <w:rPr>
                <w:b/>
                <w:color w:val="4F81BD" w:themeColor="accent1"/>
              </w:rPr>
              <w:t>〇〇児童相談所</w:t>
            </w:r>
          </w:p>
        </w:tc>
      </w:tr>
    </w:tbl>
    <w:p w:rsidR="00A31A1B" w:rsidRDefault="00847814" w:rsidP="00A31A1B">
      <w:pPr>
        <w:pStyle w:val="a3"/>
        <w:wordWrap/>
        <w:snapToGrid w:val="0"/>
        <w:spacing w:line="240" w:lineRule="auto"/>
        <w:ind w:leftChars="100" w:left="566" w:hangingChars="200" w:hanging="356"/>
        <w:rPr>
          <w:rFonts w:ascii="ＭＳ 明朝" w:hAnsi="ＭＳ 明朝"/>
          <w:sz w:val="18"/>
          <w:szCs w:val="18"/>
        </w:rPr>
      </w:pPr>
      <w:r w:rsidRPr="008A2FB5">
        <w:rPr>
          <w:rFonts w:ascii="ＭＳ 明朝" w:hAnsi="ＭＳ 明朝" w:hint="eastAsia"/>
          <w:sz w:val="18"/>
          <w:szCs w:val="18"/>
        </w:rPr>
        <w:t>※</w:t>
      </w:r>
      <w:r w:rsidR="00E577D9">
        <w:rPr>
          <w:rFonts w:ascii="ＭＳ 明朝" w:hAnsi="ＭＳ 明朝" w:hint="eastAsia"/>
          <w:sz w:val="18"/>
          <w:szCs w:val="18"/>
        </w:rPr>
        <w:t>１</w:t>
      </w:r>
      <w:r w:rsidR="00A31A1B">
        <w:rPr>
          <w:rFonts w:ascii="ＭＳ 明朝" w:hAnsi="ＭＳ 明朝"/>
          <w:sz w:val="18"/>
          <w:szCs w:val="18"/>
        </w:rPr>
        <w:t xml:space="preserve">　</w:t>
      </w:r>
      <w:r w:rsidR="00A31A1B">
        <w:rPr>
          <w:rFonts w:ascii="ＭＳ 明朝" w:hAnsi="ＭＳ 明朝" w:hint="eastAsia"/>
          <w:sz w:val="18"/>
          <w:szCs w:val="18"/>
        </w:rPr>
        <w:t>養子</w:t>
      </w:r>
      <w:r w:rsidR="00A31A1B">
        <w:rPr>
          <w:rFonts w:ascii="ＭＳ 明朝" w:hAnsi="ＭＳ 明朝"/>
          <w:sz w:val="18"/>
          <w:szCs w:val="18"/>
        </w:rPr>
        <w:t>と</w:t>
      </w:r>
      <w:r w:rsidR="00F31F31">
        <w:rPr>
          <w:rFonts w:ascii="ＭＳ 明朝" w:hAnsi="ＭＳ 明朝" w:hint="eastAsia"/>
          <w:sz w:val="18"/>
          <w:szCs w:val="18"/>
        </w:rPr>
        <w:t>なる者に実父母のほかに養父母がある場合には，そ</w:t>
      </w:r>
      <w:r w:rsidR="00A31A1B">
        <w:rPr>
          <w:rFonts w:ascii="ＭＳ 明朝" w:hAnsi="ＭＳ 明朝" w:hint="eastAsia"/>
          <w:sz w:val="18"/>
          <w:szCs w:val="18"/>
        </w:rPr>
        <w:t>れぞれについて，養子となる者に未成年後見人，父母以外で親権を行う者（父母が未成年であるときのその父母又は未成年後見人，審判前の保全処分によって選任された親権者又は未成年後見人の職務代行者，児童福祉法第４７条第１項又は第２項の児童福祉施設の長等）</w:t>
      </w:r>
      <w:r w:rsidR="00A31A1B">
        <w:rPr>
          <w:rFonts w:ascii="ＭＳ 明朝" w:hAnsi="ＭＳ 明朝"/>
          <w:sz w:val="18"/>
          <w:szCs w:val="18"/>
        </w:rPr>
        <w:t>又は監護者がある場合には，これらの者について，</w:t>
      </w:r>
      <w:r w:rsidR="00E577D9">
        <w:rPr>
          <w:rFonts w:ascii="ＭＳ 明朝" w:hAnsi="ＭＳ 明朝" w:hint="eastAsia"/>
          <w:sz w:val="18"/>
          <w:szCs w:val="18"/>
        </w:rPr>
        <w:t>かっこ</w:t>
      </w:r>
      <w:r w:rsidR="00A31A1B">
        <w:rPr>
          <w:rFonts w:ascii="ＭＳ 明朝" w:hAnsi="ＭＳ 明朝"/>
          <w:sz w:val="18"/>
          <w:szCs w:val="18"/>
        </w:rPr>
        <w:t>内に養子となる者との関係を特定した上，所要事項を記入してください。</w:t>
      </w:r>
    </w:p>
    <w:p w:rsidR="006F6671" w:rsidRPr="008A2FB5" w:rsidRDefault="00A31A1B" w:rsidP="00A31A1B">
      <w:pPr>
        <w:pStyle w:val="a3"/>
        <w:wordWrap/>
        <w:snapToGrid w:val="0"/>
        <w:spacing w:line="240" w:lineRule="auto"/>
        <w:rPr>
          <w:rFonts w:ascii="ＭＳ 明朝" w:hAnsi="ＭＳ 明朝"/>
          <w:sz w:val="18"/>
          <w:szCs w:val="18"/>
        </w:rPr>
      </w:pPr>
      <w:r>
        <w:rPr>
          <w:rFonts w:ascii="ＭＳ 明朝" w:hAnsi="ＭＳ 明朝"/>
          <w:sz w:val="18"/>
          <w:szCs w:val="18"/>
        </w:rPr>
        <w:lastRenderedPageBreak/>
        <w:t xml:space="preserve">　</w:t>
      </w:r>
      <w:r w:rsidRPr="008A2FB5">
        <w:rPr>
          <w:rFonts w:ascii="ＭＳ 明朝" w:hAnsi="ＭＳ 明朝"/>
          <w:sz w:val="18"/>
          <w:szCs w:val="18"/>
        </w:rPr>
        <w:t>※</w:t>
      </w:r>
      <w:r w:rsidR="00E577D9">
        <w:rPr>
          <w:rFonts w:ascii="ＭＳ 明朝" w:hAnsi="ＭＳ 明朝"/>
          <w:sz w:val="18"/>
          <w:szCs w:val="18"/>
        </w:rPr>
        <w:t>２</w:t>
      </w:r>
      <w:r w:rsidRPr="008A2FB5">
        <w:rPr>
          <w:rFonts w:ascii="ＭＳ 明朝" w:hAnsi="ＭＳ 明朝"/>
          <w:sz w:val="18"/>
          <w:szCs w:val="18"/>
        </w:rPr>
        <w:t xml:space="preserve">　児童相談所又は養子縁組をあっせんする事業を行う者からあっせんを受けた場合に記入してください。</w:t>
      </w:r>
    </w:p>
    <w:p w:rsidR="00A31A1B" w:rsidRPr="008A2FB5" w:rsidRDefault="00A31A1B" w:rsidP="006F6671">
      <w:pPr>
        <w:pStyle w:val="a3"/>
        <w:wordWrap/>
        <w:snapToGrid w:val="0"/>
        <w:spacing w:line="240" w:lineRule="auto"/>
        <w:ind w:firstLineChars="400" w:firstLine="712"/>
        <w:rPr>
          <w:rFonts w:ascii="ＭＳ 明朝" w:hAnsi="ＭＳ 明朝"/>
          <w:sz w:val="18"/>
          <w:szCs w:val="18"/>
        </w:rPr>
      </w:pPr>
      <w:r w:rsidRPr="008A2FB5">
        <w:rPr>
          <w:rFonts w:ascii="ＭＳ 明朝" w:hAnsi="ＭＳ 明朝"/>
          <w:sz w:val="18"/>
          <w:szCs w:val="18"/>
        </w:rPr>
        <w:t>なお，審判の結果は，当該機関等にも通知されます。</w:t>
      </w:r>
    </w:p>
    <w:p w:rsidR="005B4525" w:rsidRDefault="00847814" w:rsidP="00847814">
      <w:pPr>
        <w:pStyle w:val="a3"/>
        <w:wordWrap/>
        <w:snapToGrid w:val="0"/>
        <w:spacing w:line="0" w:lineRule="atLeast"/>
        <w:ind w:firstLineChars="2500" w:firstLine="4450"/>
        <w:rPr>
          <w:rFonts w:ascii="ＭＳ 明朝" w:hAnsi="ＭＳ 明朝"/>
          <w:sz w:val="18"/>
          <w:szCs w:val="18"/>
        </w:rPr>
        <w:sectPr w:rsidR="005B4525" w:rsidSect="004C4B5E">
          <w:headerReference w:type="default" r:id="rId13"/>
          <w:pgSz w:w="11906" w:h="16838" w:code="9"/>
          <w:pgMar w:top="454" w:right="851" w:bottom="397" w:left="1701" w:header="720" w:footer="720" w:gutter="0"/>
          <w:cols w:space="720"/>
          <w:noEndnote/>
        </w:sectPr>
      </w:pPr>
      <w:r>
        <w:rPr>
          <w:rFonts w:ascii="ＭＳ 明朝" w:hAnsi="ＭＳ 明朝"/>
          <w:sz w:val="18"/>
          <w:szCs w:val="18"/>
        </w:rPr>
        <w:t>（２）</w:t>
      </w:r>
    </w:p>
    <w:p w:rsidR="00C50B56" w:rsidRDefault="00C50B56" w:rsidP="00C50B56">
      <w:pPr>
        <w:pStyle w:val="a3"/>
        <w:wordWrap/>
        <w:snapToGrid w:val="0"/>
        <w:spacing w:line="240" w:lineRule="auto"/>
        <w:rPr>
          <w:rFonts w:ascii="ＭＳ 明朝" w:hAnsi="ＭＳ 明朝"/>
          <w:sz w:val="24"/>
          <w:szCs w:val="24"/>
        </w:rPr>
      </w:pPr>
      <w:r w:rsidRPr="00C50B56">
        <w:rPr>
          <w:rFonts w:ascii="ＭＳ 明朝" w:hAnsi="ＭＳ 明朝"/>
          <w:sz w:val="24"/>
          <w:szCs w:val="24"/>
        </w:rPr>
        <w:lastRenderedPageBreak/>
        <w:t>（別　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172D6E" w:rsidTr="00DA34F0">
        <w:trPr>
          <w:trHeight w:val="574"/>
        </w:trPr>
        <w:tc>
          <w:tcPr>
            <w:tcW w:w="9120" w:type="dxa"/>
            <w:tcBorders>
              <w:top w:val="single" w:sz="18" w:space="0" w:color="auto"/>
              <w:left w:val="single" w:sz="18" w:space="0" w:color="auto"/>
              <w:bottom w:val="single" w:sz="4" w:space="0" w:color="auto"/>
              <w:right w:val="single" w:sz="18" w:space="0" w:color="auto"/>
            </w:tcBorders>
          </w:tcPr>
          <w:p w:rsidR="00172D6E" w:rsidRPr="0071251F" w:rsidRDefault="00172D6E" w:rsidP="00DA34F0">
            <w:pPr>
              <w:pStyle w:val="a3"/>
              <w:wordWrap/>
              <w:snapToGrid w:val="0"/>
              <w:spacing w:beforeLines="30" w:before="72" w:line="240" w:lineRule="auto"/>
              <w:rPr>
                <w:spacing w:val="0"/>
                <w:sz w:val="36"/>
                <w:szCs w:val="36"/>
              </w:rPr>
            </w:pPr>
            <w:r w:rsidRPr="008A2FB5">
              <w:rPr>
                <w:rFonts w:ascii="ＭＳ 明朝" w:hAnsi="ＭＳ 明朝"/>
                <w:spacing w:val="0"/>
                <w:sz w:val="18"/>
                <w:szCs w:val="18"/>
              </w:rPr>
              <w:t>※</w:t>
            </w:r>
            <w:r w:rsidR="00E577D9">
              <w:rPr>
                <w:rFonts w:ascii="ＭＳ 明朝" w:hAnsi="ＭＳ 明朝"/>
                <w:spacing w:val="0"/>
                <w:sz w:val="18"/>
                <w:szCs w:val="18"/>
              </w:rPr>
              <w:t>３</w:t>
            </w:r>
            <w:r w:rsidRPr="008A2FB5">
              <w:rPr>
                <w:rFonts w:ascii="ＭＳ 明朝" w:hAnsi="ＭＳ 明朝"/>
                <w:spacing w:val="0"/>
                <w:sz w:val="18"/>
                <w:szCs w:val="18"/>
              </w:rPr>
              <w:t xml:space="preserve">　</w:t>
            </w:r>
            <w:r>
              <w:rPr>
                <w:rFonts w:ascii="ＭＳ 明朝" w:hAnsi="ＭＳ 明朝"/>
                <w:spacing w:val="0"/>
                <w:sz w:val="18"/>
                <w:szCs w:val="18"/>
              </w:rPr>
              <w:t xml:space="preserve">　　　　　　　　　　　　　　</w:t>
            </w:r>
            <w:r w:rsidRPr="0071251F">
              <w:rPr>
                <w:rFonts w:hint="eastAsia"/>
                <w:spacing w:val="0"/>
                <w:sz w:val="36"/>
                <w:szCs w:val="36"/>
              </w:rPr>
              <w:t>申立ての理由</w:t>
            </w:r>
          </w:p>
        </w:tc>
      </w:tr>
      <w:tr w:rsidR="00172D6E" w:rsidTr="00876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6340"/>
        </w:trPr>
        <w:tc>
          <w:tcPr>
            <w:tcW w:w="9120" w:type="dxa"/>
            <w:tcBorders>
              <w:left w:val="single" w:sz="18" w:space="0" w:color="auto"/>
              <w:bottom w:val="single" w:sz="18" w:space="0" w:color="auto"/>
              <w:right w:val="single" w:sz="18" w:space="0" w:color="auto"/>
            </w:tcBorders>
          </w:tcPr>
          <w:p w:rsidR="00AF1494" w:rsidRPr="008A2FB5" w:rsidRDefault="00AF1494" w:rsidP="00AF1494">
            <w:pPr>
              <w:pStyle w:val="a3"/>
              <w:pBdr>
                <w:between w:val="dashed" w:sz="4" w:space="1" w:color="808080" w:themeColor="background1" w:themeShade="80"/>
              </w:pBdr>
              <w:snapToGrid w:val="0"/>
              <w:spacing w:before="80" w:line="240" w:lineRule="auto"/>
              <w:rPr>
                <w:b/>
                <w:color w:val="4F81BD" w:themeColor="accent1"/>
                <w:spacing w:val="0"/>
                <w:sz w:val="24"/>
                <w:szCs w:val="24"/>
              </w:rPr>
            </w:pPr>
            <w:r>
              <w:rPr>
                <w:b/>
                <w:color w:val="4F81BD" w:themeColor="accent1"/>
                <w:spacing w:val="0"/>
                <w:sz w:val="24"/>
                <w:szCs w:val="24"/>
              </w:rPr>
              <w:t>１</w:t>
            </w:r>
            <w:r w:rsidRPr="00ED4D0B">
              <w:rPr>
                <w:b/>
                <w:color w:val="4F81BD" w:themeColor="accent1"/>
                <w:spacing w:val="0"/>
                <w:sz w:val="24"/>
                <w:szCs w:val="24"/>
              </w:rPr>
              <w:t>，</w:t>
            </w:r>
            <w:r w:rsidRPr="008A2FB5">
              <w:rPr>
                <w:b/>
                <w:color w:val="4F81BD" w:themeColor="accent1"/>
                <w:spacing w:val="0"/>
                <w:sz w:val="24"/>
                <w:szCs w:val="24"/>
              </w:rPr>
              <w:t>春子の出生当時，その両親は既に離婚しており，実母は生活力が乏しく，実父も</w:t>
            </w:r>
          </w:p>
          <w:p w:rsidR="00142ADE" w:rsidRPr="00AF1494" w:rsidRDefault="00AF1494" w:rsidP="008763EB">
            <w:pPr>
              <w:pStyle w:val="a3"/>
              <w:pBdr>
                <w:between w:val="dashed" w:sz="4" w:space="1" w:color="808080" w:themeColor="background1" w:themeShade="80"/>
              </w:pBdr>
              <w:snapToGrid w:val="0"/>
              <w:spacing w:before="80" w:line="240" w:lineRule="auto"/>
              <w:ind w:firstLineChars="200" w:firstLine="482"/>
              <w:rPr>
                <w:b/>
                <w:color w:val="4F81BD" w:themeColor="accent1"/>
                <w:spacing w:val="0"/>
                <w:sz w:val="24"/>
                <w:szCs w:val="24"/>
              </w:rPr>
            </w:pPr>
            <w:r w:rsidRPr="008A2FB5">
              <w:rPr>
                <w:b/>
                <w:color w:val="4F81BD" w:themeColor="accent1"/>
                <w:spacing w:val="0"/>
                <w:sz w:val="24"/>
                <w:szCs w:val="24"/>
              </w:rPr>
              <w:t>行方不明となり，春子は乳児院に収容されました。</w:t>
            </w:r>
          </w:p>
          <w:p w:rsidR="008763EB" w:rsidRPr="008A2FB5" w:rsidRDefault="008763EB" w:rsidP="008763EB">
            <w:pPr>
              <w:pStyle w:val="a3"/>
              <w:pBdr>
                <w:between w:val="dashed" w:sz="4" w:space="1" w:color="808080" w:themeColor="background1" w:themeShade="80"/>
              </w:pBdr>
              <w:snapToGrid w:val="0"/>
              <w:spacing w:before="80" w:line="240" w:lineRule="auto"/>
              <w:rPr>
                <w:b/>
                <w:color w:val="4F81BD" w:themeColor="accent1"/>
                <w:spacing w:val="0"/>
                <w:sz w:val="24"/>
                <w:szCs w:val="24"/>
              </w:rPr>
            </w:pPr>
            <w:r w:rsidRPr="00ED4D0B">
              <w:rPr>
                <w:b/>
                <w:color w:val="4F81BD" w:themeColor="accent1"/>
                <w:spacing w:val="0"/>
                <w:sz w:val="24"/>
                <w:szCs w:val="24"/>
              </w:rPr>
              <w:t>２，</w:t>
            </w:r>
            <w:r w:rsidR="00AF1494">
              <w:rPr>
                <w:b/>
                <w:color w:val="4F81BD" w:themeColor="accent1"/>
                <w:spacing w:val="0"/>
                <w:sz w:val="24"/>
                <w:szCs w:val="24"/>
              </w:rPr>
              <w:t>申立人両名は，平成〇年〇月〇日，児童相談所に里親登録し，令和〇年〇月〇</w:t>
            </w:r>
          </w:p>
          <w:p w:rsidR="008763EB" w:rsidRPr="008A2FB5" w:rsidRDefault="00AF1494" w:rsidP="008763EB">
            <w:pPr>
              <w:pStyle w:val="a3"/>
              <w:pBdr>
                <w:between w:val="dashed" w:sz="4" w:space="1" w:color="808080" w:themeColor="background1" w:themeShade="80"/>
              </w:pBdr>
              <w:snapToGrid w:val="0"/>
              <w:spacing w:before="80" w:line="240" w:lineRule="auto"/>
              <w:ind w:firstLineChars="200" w:firstLine="482"/>
              <w:rPr>
                <w:b/>
                <w:color w:val="4F81BD" w:themeColor="accent1"/>
                <w:spacing w:val="0"/>
                <w:sz w:val="24"/>
                <w:szCs w:val="24"/>
              </w:rPr>
            </w:pPr>
            <w:r>
              <w:rPr>
                <w:b/>
                <w:color w:val="4F81BD" w:themeColor="accent1"/>
                <w:spacing w:val="0"/>
                <w:sz w:val="24"/>
                <w:szCs w:val="24"/>
              </w:rPr>
              <w:t>日から，春子を里子としています。</w:t>
            </w:r>
          </w:p>
          <w:p w:rsidR="00172D6E" w:rsidRDefault="00172D6E" w:rsidP="00DA34F0">
            <w:pPr>
              <w:pStyle w:val="a3"/>
              <w:pBdr>
                <w:between w:val="dashed" w:sz="4" w:space="1" w:color="808080" w:themeColor="background1" w:themeShade="80"/>
              </w:pBdr>
              <w:snapToGrid w:val="0"/>
              <w:spacing w:before="80" w:line="240" w:lineRule="auto"/>
              <w:rPr>
                <w:spacing w:val="0"/>
                <w:sz w:val="24"/>
                <w:szCs w:val="24"/>
              </w:rPr>
            </w:pPr>
          </w:p>
          <w:p w:rsidR="00172D6E" w:rsidRDefault="00172D6E" w:rsidP="00DA34F0">
            <w:pPr>
              <w:pStyle w:val="a3"/>
              <w:pBdr>
                <w:between w:val="dashed" w:sz="4" w:space="1" w:color="808080" w:themeColor="background1" w:themeShade="80"/>
              </w:pBdr>
              <w:snapToGrid w:val="0"/>
              <w:spacing w:before="80" w:line="240" w:lineRule="auto"/>
              <w:rPr>
                <w:spacing w:val="0"/>
                <w:sz w:val="24"/>
                <w:szCs w:val="24"/>
              </w:rPr>
            </w:pPr>
          </w:p>
          <w:p w:rsidR="00172D6E" w:rsidRDefault="00172D6E" w:rsidP="00DA34F0">
            <w:pPr>
              <w:pStyle w:val="a3"/>
              <w:pBdr>
                <w:between w:val="dashed" w:sz="4" w:space="1" w:color="808080" w:themeColor="background1" w:themeShade="80"/>
              </w:pBdr>
              <w:snapToGrid w:val="0"/>
              <w:spacing w:before="80" w:line="240" w:lineRule="auto"/>
              <w:rPr>
                <w:spacing w:val="0"/>
                <w:sz w:val="24"/>
                <w:szCs w:val="24"/>
              </w:rPr>
            </w:pPr>
          </w:p>
          <w:p w:rsidR="00172D6E" w:rsidRDefault="00172D6E" w:rsidP="00DA34F0">
            <w:pPr>
              <w:pStyle w:val="a3"/>
              <w:pBdr>
                <w:between w:val="dashed" w:sz="4" w:space="1" w:color="808080" w:themeColor="background1" w:themeShade="80"/>
              </w:pBdr>
              <w:snapToGrid w:val="0"/>
              <w:spacing w:before="80" w:line="240" w:lineRule="auto"/>
              <w:rPr>
                <w:spacing w:val="0"/>
                <w:sz w:val="24"/>
                <w:szCs w:val="24"/>
              </w:rPr>
            </w:pPr>
          </w:p>
          <w:p w:rsidR="00172D6E" w:rsidRDefault="00172D6E" w:rsidP="00DA34F0">
            <w:pPr>
              <w:pStyle w:val="a3"/>
              <w:pBdr>
                <w:between w:val="dashed" w:sz="4" w:space="1" w:color="808080" w:themeColor="background1" w:themeShade="80"/>
              </w:pBdr>
              <w:snapToGrid w:val="0"/>
              <w:spacing w:before="80" w:line="240" w:lineRule="auto"/>
              <w:rPr>
                <w:spacing w:val="0"/>
                <w:sz w:val="24"/>
                <w:szCs w:val="24"/>
              </w:rPr>
            </w:pPr>
          </w:p>
          <w:p w:rsidR="00172D6E" w:rsidRDefault="00172D6E" w:rsidP="00DA34F0">
            <w:pPr>
              <w:pStyle w:val="a3"/>
              <w:pBdr>
                <w:between w:val="dashed" w:sz="4" w:space="1" w:color="808080" w:themeColor="background1" w:themeShade="80"/>
              </w:pBdr>
              <w:snapToGrid w:val="0"/>
              <w:spacing w:before="80" w:line="240" w:lineRule="auto"/>
              <w:rPr>
                <w:spacing w:val="0"/>
                <w:sz w:val="24"/>
                <w:szCs w:val="24"/>
              </w:rPr>
            </w:pPr>
          </w:p>
          <w:p w:rsidR="00172D6E" w:rsidRDefault="00172D6E" w:rsidP="00DA34F0">
            <w:pPr>
              <w:pStyle w:val="a3"/>
              <w:pBdr>
                <w:between w:val="dashed" w:sz="4" w:space="1" w:color="808080" w:themeColor="background1" w:themeShade="80"/>
              </w:pBdr>
              <w:snapToGrid w:val="0"/>
              <w:spacing w:before="80" w:line="240" w:lineRule="auto"/>
              <w:rPr>
                <w:spacing w:val="0"/>
                <w:sz w:val="24"/>
                <w:szCs w:val="24"/>
              </w:rPr>
            </w:pPr>
          </w:p>
          <w:p w:rsidR="00172D6E" w:rsidRDefault="00172D6E" w:rsidP="00DA34F0">
            <w:pPr>
              <w:pStyle w:val="a3"/>
              <w:pBdr>
                <w:between w:val="dashed" w:sz="4" w:space="1" w:color="808080" w:themeColor="background1" w:themeShade="80"/>
              </w:pBdr>
              <w:snapToGrid w:val="0"/>
              <w:spacing w:before="80" w:line="240" w:lineRule="auto"/>
              <w:rPr>
                <w:spacing w:val="0"/>
                <w:sz w:val="24"/>
                <w:szCs w:val="24"/>
              </w:rPr>
            </w:pPr>
          </w:p>
          <w:p w:rsidR="00172D6E" w:rsidRDefault="00172D6E" w:rsidP="00DA34F0">
            <w:pPr>
              <w:pStyle w:val="a3"/>
              <w:pBdr>
                <w:between w:val="dashed" w:sz="4" w:space="1" w:color="808080" w:themeColor="background1" w:themeShade="80"/>
              </w:pBdr>
              <w:snapToGrid w:val="0"/>
              <w:spacing w:before="80" w:line="240" w:lineRule="auto"/>
              <w:rPr>
                <w:spacing w:val="0"/>
                <w:sz w:val="24"/>
                <w:szCs w:val="24"/>
              </w:rPr>
            </w:pPr>
          </w:p>
          <w:p w:rsidR="00172D6E" w:rsidRDefault="00172D6E" w:rsidP="00DA34F0">
            <w:pPr>
              <w:pStyle w:val="a3"/>
              <w:pBdr>
                <w:between w:val="dashed" w:sz="4" w:space="1" w:color="808080" w:themeColor="background1" w:themeShade="80"/>
              </w:pBdr>
              <w:snapToGrid w:val="0"/>
              <w:spacing w:before="80" w:line="240" w:lineRule="auto"/>
              <w:rPr>
                <w:spacing w:val="0"/>
                <w:sz w:val="24"/>
                <w:szCs w:val="24"/>
              </w:rPr>
            </w:pPr>
          </w:p>
          <w:p w:rsidR="00172D6E" w:rsidRDefault="00172D6E" w:rsidP="00DA34F0">
            <w:pPr>
              <w:pStyle w:val="a3"/>
              <w:pBdr>
                <w:between w:val="dashed" w:sz="4" w:space="1" w:color="808080" w:themeColor="background1" w:themeShade="80"/>
              </w:pBdr>
              <w:snapToGrid w:val="0"/>
              <w:spacing w:before="80" w:line="240" w:lineRule="auto"/>
              <w:rPr>
                <w:spacing w:val="0"/>
              </w:rPr>
            </w:pPr>
          </w:p>
        </w:tc>
      </w:tr>
    </w:tbl>
    <w:p w:rsidR="00A527CB" w:rsidRDefault="00F61674" w:rsidP="00F61674">
      <w:pPr>
        <w:pStyle w:val="a3"/>
        <w:wordWrap/>
        <w:snapToGrid w:val="0"/>
        <w:spacing w:line="240" w:lineRule="auto"/>
        <w:ind w:leftChars="100" w:left="566" w:hangingChars="200" w:hanging="356"/>
        <w:rPr>
          <w:rFonts w:ascii="ＭＳ 明朝" w:hAnsi="ＭＳ 明朝"/>
          <w:sz w:val="18"/>
          <w:szCs w:val="18"/>
        </w:rPr>
      </w:pPr>
      <w:r w:rsidRPr="008A2FB5">
        <w:rPr>
          <w:rFonts w:ascii="ＭＳ 明朝" w:hAnsi="ＭＳ 明朝"/>
          <w:sz w:val="18"/>
          <w:szCs w:val="18"/>
        </w:rPr>
        <w:t>※</w:t>
      </w:r>
      <w:r w:rsidR="00E577D9">
        <w:rPr>
          <w:rFonts w:ascii="ＭＳ 明朝" w:hAnsi="ＭＳ 明朝"/>
          <w:sz w:val="18"/>
          <w:szCs w:val="18"/>
        </w:rPr>
        <w:t>３</w:t>
      </w:r>
      <w:r w:rsidRPr="008A2FB5">
        <w:rPr>
          <w:rFonts w:ascii="ＭＳ 明朝" w:hAnsi="ＭＳ 明朝"/>
          <w:sz w:val="18"/>
          <w:szCs w:val="18"/>
        </w:rPr>
        <w:t xml:space="preserve">　申立</w:t>
      </w:r>
      <w:r w:rsidR="006F6671" w:rsidRPr="008A2FB5">
        <w:rPr>
          <w:rFonts w:ascii="ＭＳ 明朝" w:hAnsi="ＭＳ 明朝"/>
          <w:sz w:val="18"/>
          <w:szCs w:val="18"/>
        </w:rPr>
        <w:t>て</w:t>
      </w:r>
      <w:r w:rsidRPr="008A2FB5">
        <w:rPr>
          <w:rFonts w:ascii="ＭＳ 明朝" w:hAnsi="ＭＳ 明朝"/>
          <w:sz w:val="18"/>
          <w:szCs w:val="18"/>
        </w:rPr>
        <w:t>の理由には，申立ての動機，経緯のほかに，ア　養子となる者の出生の経緯，生活歴及び心身の状況（出生時の状況，申立人</w:t>
      </w:r>
      <w:r w:rsidR="006F6671" w:rsidRPr="008A2FB5">
        <w:rPr>
          <w:rFonts w:ascii="ＭＳ 明朝" w:hAnsi="ＭＳ 明朝"/>
          <w:sz w:val="18"/>
          <w:szCs w:val="18"/>
        </w:rPr>
        <w:t>ら</w:t>
      </w:r>
      <w:r w:rsidRPr="008A2FB5">
        <w:rPr>
          <w:rFonts w:ascii="ＭＳ 明朝" w:hAnsi="ＭＳ 明朝"/>
          <w:sz w:val="18"/>
          <w:szCs w:val="18"/>
        </w:rPr>
        <w:t>と同居するまでの家庭環境，監護状況等，申立人</w:t>
      </w:r>
      <w:r w:rsidR="006F6671" w:rsidRPr="008A2FB5">
        <w:rPr>
          <w:rFonts w:ascii="ＭＳ 明朝" w:hAnsi="ＭＳ 明朝"/>
          <w:sz w:val="18"/>
          <w:szCs w:val="18"/>
        </w:rPr>
        <w:t>ら</w:t>
      </w:r>
      <w:r w:rsidRPr="008A2FB5">
        <w:rPr>
          <w:rFonts w:ascii="ＭＳ 明朝" w:hAnsi="ＭＳ 明朝"/>
          <w:sz w:val="18"/>
          <w:szCs w:val="18"/>
        </w:rPr>
        <w:t>と同居するまでの病歴，健康状態，心身の発達状況等），</w:t>
      </w:r>
      <w:r w:rsidR="004F0AA9" w:rsidRPr="008A2FB5">
        <w:rPr>
          <w:rFonts w:ascii="ＭＳ 明朝" w:hAnsi="ＭＳ 明朝"/>
          <w:sz w:val="18"/>
          <w:szCs w:val="18"/>
        </w:rPr>
        <w:t>イ</w:t>
      </w:r>
      <w:r w:rsidRPr="008A2FB5">
        <w:rPr>
          <w:rFonts w:ascii="ＭＳ 明朝" w:hAnsi="ＭＳ 明朝"/>
          <w:sz w:val="18"/>
          <w:szCs w:val="18"/>
        </w:rPr>
        <w:t xml:space="preserve">　未成年後見人，父母以外で親権を行う者の意向等を記入してください。</w:t>
      </w:r>
      <w:r w:rsidR="00A527CB">
        <w:rPr>
          <w:rFonts w:ascii="ＭＳ 明朝" w:hAnsi="ＭＳ 明朝"/>
          <w:sz w:val="18"/>
          <w:szCs w:val="18"/>
        </w:rPr>
        <w:t xml:space="preserve">　</w:t>
      </w:r>
    </w:p>
    <w:p w:rsidR="00A527CB" w:rsidRDefault="00200ABB" w:rsidP="00A527CB">
      <w:pPr>
        <w:pStyle w:val="a3"/>
        <w:wordWrap/>
        <w:snapToGrid w:val="0"/>
        <w:spacing w:line="240" w:lineRule="auto"/>
        <w:ind w:leftChars="300" w:left="630" w:firstLineChars="50" w:firstLine="89"/>
        <w:rPr>
          <w:rFonts w:ascii="ＭＳ 明朝" w:hAnsi="ＭＳ 明朝"/>
          <w:sz w:val="18"/>
          <w:szCs w:val="18"/>
        </w:rPr>
      </w:pPr>
      <w:r w:rsidRPr="008A2FB5">
        <w:rPr>
          <w:rFonts w:ascii="ＭＳ 明朝" w:hAnsi="ＭＳ 明朝"/>
          <w:sz w:val="18"/>
          <w:szCs w:val="18"/>
        </w:rPr>
        <w:t>なお，この申立書は，利害関係人が閲覧や謄写をする可能性がありますので，その点にご留意のうえ，簡潔に</w:t>
      </w:r>
    </w:p>
    <w:p w:rsidR="00F61674" w:rsidRPr="008A2FB5" w:rsidRDefault="00200ABB" w:rsidP="00A527CB">
      <w:pPr>
        <w:pStyle w:val="a3"/>
        <w:wordWrap/>
        <w:snapToGrid w:val="0"/>
        <w:spacing w:line="240" w:lineRule="auto"/>
        <w:ind w:firstLineChars="300" w:firstLine="534"/>
        <w:rPr>
          <w:rFonts w:ascii="ＭＳ 明朝" w:hAnsi="ＭＳ 明朝"/>
          <w:sz w:val="18"/>
          <w:szCs w:val="18"/>
        </w:rPr>
      </w:pPr>
      <w:r w:rsidRPr="008A2FB5">
        <w:rPr>
          <w:rFonts w:ascii="ＭＳ 明朝" w:hAnsi="ＭＳ 明朝"/>
          <w:sz w:val="18"/>
          <w:szCs w:val="18"/>
        </w:rPr>
        <w:t>記載してください。</w:t>
      </w:r>
    </w:p>
    <w:p w:rsidR="00D674BF" w:rsidRDefault="00D674BF" w:rsidP="00F61674">
      <w:pPr>
        <w:pStyle w:val="a3"/>
        <w:wordWrap/>
        <w:snapToGrid w:val="0"/>
        <w:spacing w:line="240" w:lineRule="auto"/>
        <w:ind w:leftChars="100" w:left="566" w:hangingChars="200" w:hanging="356"/>
        <w:rPr>
          <w:rFonts w:ascii="ＭＳ 明朝" w:hAnsi="ＭＳ 明朝"/>
          <w:sz w:val="18"/>
          <w:szCs w:val="18"/>
        </w:rPr>
      </w:pPr>
    </w:p>
    <w:p w:rsidR="00847814" w:rsidRDefault="00847814" w:rsidP="00172D6E">
      <w:pPr>
        <w:pStyle w:val="a3"/>
        <w:wordWrap/>
        <w:snapToGrid w:val="0"/>
        <w:spacing w:line="240" w:lineRule="auto"/>
        <w:rPr>
          <w:rFonts w:ascii="ＭＳ 明朝" w:hAnsi="ＭＳ 明朝"/>
          <w:sz w:val="18"/>
          <w:szCs w:val="18"/>
        </w:rPr>
      </w:pPr>
    </w:p>
    <w:p w:rsidR="00501EA3" w:rsidRDefault="00501EA3" w:rsidP="00D674BF">
      <w:pPr>
        <w:pStyle w:val="a3"/>
        <w:wordWrap/>
        <w:snapToGrid w:val="0"/>
        <w:spacing w:line="0" w:lineRule="atLeast"/>
        <w:ind w:firstLineChars="2500" w:firstLine="4450"/>
        <w:rPr>
          <w:rFonts w:ascii="ＭＳ 明朝" w:hAnsi="ＭＳ 明朝"/>
          <w:sz w:val="18"/>
          <w:szCs w:val="18"/>
        </w:rPr>
      </w:pPr>
    </w:p>
    <w:p w:rsidR="004A1661" w:rsidRDefault="004A1661" w:rsidP="00D674BF">
      <w:pPr>
        <w:pStyle w:val="a3"/>
        <w:wordWrap/>
        <w:snapToGrid w:val="0"/>
        <w:spacing w:line="0" w:lineRule="atLeast"/>
        <w:ind w:firstLineChars="2500" w:firstLine="4450"/>
        <w:rPr>
          <w:rFonts w:ascii="ＭＳ 明朝" w:hAnsi="ＭＳ 明朝"/>
          <w:sz w:val="18"/>
          <w:szCs w:val="18"/>
        </w:rPr>
      </w:pPr>
    </w:p>
    <w:p w:rsidR="004A1661" w:rsidRDefault="004A1661" w:rsidP="00D674BF">
      <w:pPr>
        <w:pStyle w:val="a3"/>
        <w:wordWrap/>
        <w:snapToGrid w:val="0"/>
        <w:spacing w:line="0" w:lineRule="atLeast"/>
        <w:ind w:firstLineChars="2500" w:firstLine="4450"/>
        <w:rPr>
          <w:rFonts w:ascii="ＭＳ 明朝" w:hAnsi="ＭＳ 明朝"/>
          <w:sz w:val="18"/>
          <w:szCs w:val="18"/>
        </w:rPr>
      </w:pPr>
    </w:p>
    <w:p w:rsidR="004A1661" w:rsidRDefault="004A1661" w:rsidP="00D674BF">
      <w:pPr>
        <w:pStyle w:val="a3"/>
        <w:wordWrap/>
        <w:snapToGrid w:val="0"/>
        <w:spacing w:line="0" w:lineRule="atLeast"/>
        <w:ind w:firstLineChars="2500" w:firstLine="4450"/>
        <w:rPr>
          <w:rFonts w:ascii="ＭＳ 明朝" w:hAnsi="ＭＳ 明朝"/>
          <w:sz w:val="18"/>
          <w:szCs w:val="18"/>
        </w:rPr>
      </w:pPr>
    </w:p>
    <w:p w:rsidR="004A1661" w:rsidRDefault="004A1661" w:rsidP="00D674BF">
      <w:pPr>
        <w:pStyle w:val="a3"/>
        <w:wordWrap/>
        <w:snapToGrid w:val="0"/>
        <w:spacing w:line="0" w:lineRule="atLeast"/>
        <w:ind w:firstLineChars="2500" w:firstLine="4450"/>
        <w:rPr>
          <w:rFonts w:ascii="ＭＳ 明朝" w:hAnsi="ＭＳ 明朝"/>
          <w:sz w:val="18"/>
          <w:szCs w:val="18"/>
        </w:rPr>
      </w:pPr>
    </w:p>
    <w:p w:rsidR="004A1661" w:rsidRDefault="004A1661" w:rsidP="00D674BF">
      <w:pPr>
        <w:pStyle w:val="a3"/>
        <w:wordWrap/>
        <w:snapToGrid w:val="0"/>
        <w:spacing w:line="0" w:lineRule="atLeast"/>
        <w:ind w:firstLineChars="2500" w:firstLine="4450"/>
        <w:rPr>
          <w:rFonts w:ascii="ＭＳ 明朝" w:hAnsi="ＭＳ 明朝"/>
          <w:sz w:val="18"/>
          <w:szCs w:val="18"/>
        </w:rPr>
      </w:pPr>
    </w:p>
    <w:p w:rsidR="004A1661" w:rsidRDefault="004A1661" w:rsidP="00D674BF">
      <w:pPr>
        <w:pStyle w:val="a3"/>
        <w:wordWrap/>
        <w:snapToGrid w:val="0"/>
        <w:spacing w:line="0" w:lineRule="atLeast"/>
        <w:ind w:firstLineChars="2500" w:firstLine="4450"/>
        <w:rPr>
          <w:rFonts w:ascii="ＭＳ 明朝" w:hAnsi="ＭＳ 明朝"/>
          <w:sz w:val="18"/>
          <w:szCs w:val="18"/>
        </w:rPr>
      </w:pPr>
    </w:p>
    <w:p w:rsidR="004A1661" w:rsidRDefault="004A1661" w:rsidP="00D674BF">
      <w:pPr>
        <w:pStyle w:val="a3"/>
        <w:wordWrap/>
        <w:snapToGrid w:val="0"/>
        <w:spacing w:line="0" w:lineRule="atLeast"/>
        <w:ind w:firstLineChars="2500" w:firstLine="4450"/>
        <w:rPr>
          <w:rFonts w:ascii="ＭＳ 明朝" w:hAnsi="ＭＳ 明朝"/>
          <w:sz w:val="18"/>
          <w:szCs w:val="18"/>
        </w:rPr>
      </w:pPr>
    </w:p>
    <w:p w:rsidR="00501EA3" w:rsidRDefault="00501EA3" w:rsidP="00D674BF">
      <w:pPr>
        <w:pStyle w:val="a3"/>
        <w:wordWrap/>
        <w:snapToGrid w:val="0"/>
        <w:spacing w:line="0" w:lineRule="atLeast"/>
        <w:ind w:firstLineChars="2500" w:firstLine="4450"/>
        <w:rPr>
          <w:rFonts w:ascii="ＭＳ 明朝" w:hAnsi="ＭＳ 明朝"/>
          <w:sz w:val="18"/>
          <w:szCs w:val="18"/>
        </w:rPr>
      </w:pPr>
    </w:p>
    <w:p w:rsidR="00501EA3" w:rsidRDefault="00501EA3" w:rsidP="00D674BF">
      <w:pPr>
        <w:pStyle w:val="a3"/>
        <w:wordWrap/>
        <w:snapToGrid w:val="0"/>
        <w:spacing w:line="0" w:lineRule="atLeast"/>
        <w:ind w:firstLineChars="2500" w:firstLine="4450"/>
        <w:rPr>
          <w:rFonts w:ascii="ＭＳ 明朝" w:hAnsi="ＭＳ 明朝"/>
          <w:sz w:val="18"/>
          <w:szCs w:val="18"/>
        </w:rPr>
      </w:pPr>
    </w:p>
    <w:p w:rsidR="008763EB" w:rsidRDefault="008763EB" w:rsidP="00D674BF">
      <w:pPr>
        <w:pStyle w:val="a3"/>
        <w:wordWrap/>
        <w:snapToGrid w:val="0"/>
        <w:spacing w:line="0" w:lineRule="atLeast"/>
        <w:ind w:firstLineChars="2500" w:firstLine="4450"/>
        <w:rPr>
          <w:rFonts w:ascii="ＭＳ 明朝" w:hAnsi="ＭＳ 明朝"/>
          <w:sz w:val="18"/>
          <w:szCs w:val="18"/>
        </w:rPr>
      </w:pPr>
    </w:p>
    <w:p w:rsidR="008763EB" w:rsidRDefault="008763EB" w:rsidP="00D674BF">
      <w:pPr>
        <w:pStyle w:val="a3"/>
        <w:wordWrap/>
        <w:snapToGrid w:val="0"/>
        <w:spacing w:line="0" w:lineRule="atLeast"/>
        <w:ind w:firstLineChars="2500" w:firstLine="4450"/>
        <w:rPr>
          <w:rFonts w:ascii="ＭＳ 明朝" w:hAnsi="ＭＳ 明朝"/>
          <w:sz w:val="18"/>
          <w:szCs w:val="18"/>
        </w:rPr>
      </w:pPr>
    </w:p>
    <w:p w:rsidR="008763EB" w:rsidRDefault="008763EB" w:rsidP="00D674BF">
      <w:pPr>
        <w:pStyle w:val="a3"/>
        <w:wordWrap/>
        <w:snapToGrid w:val="0"/>
        <w:spacing w:line="0" w:lineRule="atLeast"/>
        <w:ind w:firstLineChars="2500" w:firstLine="4450"/>
        <w:rPr>
          <w:rFonts w:ascii="ＭＳ 明朝" w:hAnsi="ＭＳ 明朝"/>
          <w:sz w:val="18"/>
          <w:szCs w:val="18"/>
        </w:rPr>
      </w:pPr>
    </w:p>
    <w:p w:rsidR="008763EB" w:rsidRDefault="008763EB" w:rsidP="00D674BF">
      <w:pPr>
        <w:pStyle w:val="a3"/>
        <w:wordWrap/>
        <w:snapToGrid w:val="0"/>
        <w:spacing w:line="0" w:lineRule="atLeast"/>
        <w:ind w:firstLineChars="2500" w:firstLine="4450"/>
        <w:rPr>
          <w:rFonts w:ascii="ＭＳ 明朝" w:hAnsi="ＭＳ 明朝"/>
          <w:sz w:val="18"/>
          <w:szCs w:val="18"/>
        </w:rPr>
      </w:pPr>
    </w:p>
    <w:p w:rsidR="00501EA3" w:rsidRDefault="00501EA3" w:rsidP="00D674BF">
      <w:pPr>
        <w:pStyle w:val="a3"/>
        <w:wordWrap/>
        <w:snapToGrid w:val="0"/>
        <w:spacing w:line="0" w:lineRule="atLeast"/>
        <w:ind w:firstLineChars="2500" w:firstLine="4450"/>
        <w:rPr>
          <w:rFonts w:ascii="ＭＳ 明朝" w:hAnsi="ＭＳ 明朝"/>
          <w:sz w:val="18"/>
          <w:szCs w:val="18"/>
        </w:rPr>
      </w:pPr>
    </w:p>
    <w:p w:rsidR="00B87992" w:rsidRDefault="00B87992" w:rsidP="00D674BF">
      <w:pPr>
        <w:pStyle w:val="a3"/>
        <w:wordWrap/>
        <w:snapToGrid w:val="0"/>
        <w:spacing w:line="0" w:lineRule="atLeast"/>
        <w:ind w:firstLineChars="2500" w:firstLine="4450"/>
        <w:rPr>
          <w:rFonts w:ascii="ＭＳ 明朝" w:hAnsi="ＭＳ 明朝"/>
          <w:sz w:val="18"/>
          <w:szCs w:val="18"/>
        </w:rPr>
      </w:pPr>
    </w:p>
    <w:p w:rsidR="00B87992" w:rsidRDefault="00B87992" w:rsidP="00D674BF">
      <w:pPr>
        <w:pStyle w:val="a3"/>
        <w:wordWrap/>
        <w:snapToGrid w:val="0"/>
        <w:spacing w:line="0" w:lineRule="atLeast"/>
        <w:ind w:firstLineChars="2500" w:firstLine="4450"/>
        <w:rPr>
          <w:rFonts w:ascii="ＭＳ 明朝" w:hAnsi="ＭＳ 明朝"/>
          <w:sz w:val="18"/>
          <w:szCs w:val="18"/>
        </w:rPr>
      </w:pPr>
    </w:p>
    <w:p w:rsidR="00B87992" w:rsidRDefault="00B87992" w:rsidP="00D674BF">
      <w:pPr>
        <w:pStyle w:val="a3"/>
        <w:wordWrap/>
        <w:snapToGrid w:val="0"/>
        <w:spacing w:line="0" w:lineRule="atLeast"/>
        <w:ind w:firstLineChars="2500" w:firstLine="4450"/>
        <w:rPr>
          <w:rFonts w:ascii="ＭＳ 明朝" w:hAnsi="ＭＳ 明朝"/>
          <w:sz w:val="18"/>
          <w:szCs w:val="18"/>
        </w:rPr>
      </w:pPr>
    </w:p>
    <w:p w:rsidR="00501EA3" w:rsidRPr="00200ABB" w:rsidRDefault="00200ABB" w:rsidP="00573538">
      <w:pPr>
        <w:pStyle w:val="a3"/>
        <w:wordWrap/>
        <w:snapToGrid w:val="0"/>
        <w:spacing w:line="0" w:lineRule="atLeast"/>
        <w:rPr>
          <w:rFonts w:ascii="ＭＳ 明朝" w:hAnsi="ＭＳ 明朝"/>
          <w:sz w:val="18"/>
          <w:szCs w:val="18"/>
        </w:rPr>
      </w:pPr>
      <w:r>
        <w:rPr>
          <w:rFonts w:ascii="ＭＳ 明朝" w:hAnsi="ＭＳ 明朝"/>
          <w:sz w:val="18"/>
          <w:szCs w:val="18"/>
        </w:rPr>
        <w:t xml:space="preserve">　　　　　　　　　　　　　　　　　　　　　　　　　</w:t>
      </w:r>
    </w:p>
    <w:p w:rsidR="00501EA3" w:rsidRPr="00573538" w:rsidRDefault="00501EA3" w:rsidP="00D674BF">
      <w:pPr>
        <w:pStyle w:val="a3"/>
        <w:wordWrap/>
        <w:snapToGrid w:val="0"/>
        <w:spacing w:line="0" w:lineRule="atLeast"/>
        <w:ind w:firstLineChars="2500" w:firstLine="4450"/>
        <w:rPr>
          <w:rFonts w:ascii="ＭＳ 明朝" w:hAnsi="ＭＳ 明朝"/>
          <w:sz w:val="18"/>
          <w:szCs w:val="18"/>
        </w:rPr>
      </w:pPr>
    </w:p>
    <w:p w:rsidR="00501EA3" w:rsidRDefault="00501EA3" w:rsidP="00D674BF">
      <w:pPr>
        <w:pStyle w:val="a3"/>
        <w:wordWrap/>
        <w:snapToGrid w:val="0"/>
        <w:spacing w:line="0" w:lineRule="atLeast"/>
        <w:ind w:firstLineChars="2500" w:firstLine="4450"/>
        <w:rPr>
          <w:rFonts w:ascii="ＭＳ 明朝" w:hAnsi="ＭＳ 明朝"/>
          <w:sz w:val="18"/>
          <w:szCs w:val="18"/>
        </w:rPr>
      </w:pPr>
    </w:p>
    <w:p w:rsidR="00501EA3" w:rsidRDefault="00501EA3" w:rsidP="00D674BF">
      <w:pPr>
        <w:pStyle w:val="a3"/>
        <w:wordWrap/>
        <w:snapToGrid w:val="0"/>
        <w:spacing w:line="0" w:lineRule="atLeast"/>
        <w:ind w:firstLineChars="2500" w:firstLine="4450"/>
        <w:rPr>
          <w:rFonts w:ascii="ＭＳ 明朝" w:hAnsi="ＭＳ 明朝"/>
          <w:sz w:val="18"/>
          <w:szCs w:val="18"/>
        </w:rPr>
      </w:pPr>
    </w:p>
    <w:p w:rsidR="00501EA3" w:rsidRDefault="00501EA3" w:rsidP="00D674BF">
      <w:pPr>
        <w:pStyle w:val="a3"/>
        <w:wordWrap/>
        <w:snapToGrid w:val="0"/>
        <w:spacing w:line="0" w:lineRule="atLeast"/>
        <w:ind w:firstLineChars="2500" w:firstLine="4450"/>
        <w:rPr>
          <w:rFonts w:ascii="ＭＳ 明朝" w:hAnsi="ＭＳ 明朝"/>
          <w:sz w:val="18"/>
          <w:szCs w:val="18"/>
        </w:rPr>
      </w:pPr>
    </w:p>
    <w:p w:rsidR="00501EA3" w:rsidRDefault="00501EA3" w:rsidP="00D674BF">
      <w:pPr>
        <w:pStyle w:val="a3"/>
        <w:wordWrap/>
        <w:snapToGrid w:val="0"/>
        <w:spacing w:line="0" w:lineRule="atLeast"/>
        <w:ind w:firstLineChars="2500" w:firstLine="4450"/>
        <w:rPr>
          <w:rFonts w:ascii="ＭＳ 明朝" w:hAnsi="ＭＳ 明朝"/>
          <w:sz w:val="18"/>
          <w:szCs w:val="18"/>
        </w:rPr>
      </w:pPr>
    </w:p>
    <w:p w:rsidR="0071319F" w:rsidRPr="00573538" w:rsidRDefault="00573538" w:rsidP="00573538">
      <w:pPr>
        <w:pStyle w:val="a3"/>
        <w:wordWrap/>
        <w:snapToGrid w:val="0"/>
        <w:spacing w:line="0" w:lineRule="atLeast"/>
        <w:rPr>
          <w:rFonts w:ascii="ＭＳ 明朝" w:hAnsi="ＭＳ 明朝"/>
          <w:sz w:val="18"/>
          <w:szCs w:val="18"/>
        </w:rPr>
      </w:pPr>
      <w:r>
        <w:rPr>
          <w:rFonts w:ascii="ＭＳ 明朝" w:hAnsi="ＭＳ 明朝"/>
          <w:sz w:val="18"/>
          <w:szCs w:val="18"/>
        </w:rPr>
        <w:t xml:space="preserve">　　　　　　　　　　　　　　　　　　　　　　　　　</w:t>
      </w:r>
    </w:p>
    <w:p w:rsidR="0071319F" w:rsidRPr="00573538" w:rsidRDefault="0071319F" w:rsidP="00D674BF">
      <w:pPr>
        <w:pStyle w:val="a3"/>
        <w:wordWrap/>
        <w:snapToGrid w:val="0"/>
        <w:spacing w:line="0" w:lineRule="atLeast"/>
        <w:ind w:firstLineChars="2500" w:firstLine="4450"/>
        <w:rPr>
          <w:rFonts w:ascii="ＭＳ 明朝" w:hAnsi="ＭＳ 明朝"/>
          <w:sz w:val="18"/>
          <w:szCs w:val="18"/>
        </w:rPr>
      </w:pPr>
    </w:p>
    <w:p w:rsidR="00BB0700" w:rsidRPr="00BB0700" w:rsidRDefault="00847814" w:rsidP="00D674BF">
      <w:pPr>
        <w:pStyle w:val="a3"/>
        <w:wordWrap/>
        <w:snapToGrid w:val="0"/>
        <w:spacing w:line="0" w:lineRule="atLeast"/>
        <w:ind w:firstLineChars="2500" w:firstLine="4450"/>
        <w:rPr>
          <w:rFonts w:ascii="ＭＳ 明朝" w:hAnsi="ＭＳ 明朝"/>
          <w:sz w:val="36"/>
          <w:szCs w:val="36"/>
        </w:rPr>
      </w:pPr>
      <w:r>
        <w:rPr>
          <w:rFonts w:ascii="ＭＳ 明朝" w:hAnsi="ＭＳ 明朝"/>
          <w:sz w:val="18"/>
          <w:szCs w:val="18"/>
        </w:rPr>
        <w:t>（３）</w:t>
      </w:r>
    </w:p>
    <w:sectPr w:rsidR="00BB0700" w:rsidRPr="00BB0700" w:rsidSect="004C4B5E">
      <w:headerReference w:type="default" r:id="rId14"/>
      <w:pgSz w:w="11906" w:h="16838" w:code="9"/>
      <w:pgMar w:top="454" w:right="851" w:bottom="39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F95" w:rsidRDefault="00747F95" w:rsidP="00D8090A">
      <w:r>
        <w:separator/>
      </w:r>
    </w:p>
  </w:endnote>
  <w:endnote w:type="continuationSeparator" w:id="0">
    <w:p w:rsidR="00747F95" w:rsidRDefault="00747F95" w:rsidP="00D8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E3F" w:rsidRDefault="00073E3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E3F" w:rsidRDefault="00073E3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E3F" w:rsidRDefault="00073E3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F95" w:rsidRDefault="00747F95" w:rsidP="00D8090A">
      <w:r>
        <w:separator/>
      </w:r>
    </w:p>
  </w:footnote>
  <w:footnote w:type="continuationSeparator" w:id="0">
    <w:p w:rsidR="00747F95" w:rsidRDefault="00747F95" w:rsidP="00D80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E3F" w:rsidRDefault="00073E3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52D" w:rsidRPr="005855E6" w:rsidRDefault="0042352D">
    <w:pPr>
      <w:pStyle w:val="a3"/>
      <w:spacing w:line="240" w:lineRule="auto"/>
      <w:rPr>
        <w:spacing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E3F" w:rsidRDefault="00073E3F">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5E6" w:rsidRPr="00172D6E" w:rsidRDefault="005855E6" w:rsidP="00172D6E">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525" w:rsidRPr="004A19C9" w:rsidRDefault="005B4525">
    <w:pPr>
      <w:pStyle w:val="a3"/>
      <w:spacing w:line="240" w:lineRule="auto"/>
      <w:rPr>
        <w:spacing w:val="0"/>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0A"/>
    <w:rsid w:val="00001760"/>
    <w:rsid w:val="0000497F"/>
    <w:rsid w:val="00006489"/>
    <w:rsid w:val="0001168C"/>
    <w:rsid w:val="0002042C"/>
    <w:rsid w:val="0002323F"/>
    <w:rsid w:val="000264A5"/>
    <w:rsid w:val="000342E4"/>
    <w:rsid w:val="00037108"/>
    <w:rsid w:val="000415C4"/>
    <w:rsid w:val="00041A59"/>
    <w:rsid w:val="00044213"/>
    <w:rsid w:val="00052B5E"/>
    <w:rsid w:val="00073E3F"/>
    <w:rsid w:val="00074624"/>
    <w:rsid w:val="0007570E"/>
    <w:rsid w:val="00082920"/>
    <w:rsid w:val="00090DC2"/>
    <w:rsid w:val="000A05B3"/>
    <w:rsid w:val="000A3B15"/>
    <w:rsid w:val="000B448F"/>
    <w:rsid w:val="000B6CCB"/>
    <w:rsid w:val="000C3179"/>
    <w:rsid w:val="000D1E27"/>
    <w:rsid w:val="000E5ECB"/>
    <w:rsid w:val="000E6DDB"/>
    <w:rsid w:val="000E70D6"/>
    <w:rsid w:val="000F2F12"/>
    <w:rsid w:val="001046F5"/>
    <w:rsid w:val="00105EF2"/>
    <w:rsid w:val="001077EC"/>
    <w:rsid w:val="0012210E"/>
    <w:rsid w:val="00125EC4"/>
    <w:rsid w:val="00135FE1"/>
    <w:rsid w:val="00142ADE"/>
    <w:rsid w:val="001540BB"/>
    <w:rsid w:val="00157466"/>
    <w:rsid w:val="00161E9D"/>
    <w:rsid w:val="00164EC4"/>
    <w:rsid w:val="00172D6E"/>
    <w:rsid w:val="00176127"/>
    <w:rsid w:val="001773BF"/>
    <w:rsid w:val="00180346"/>
    <w:rsid w:val="00180BF3"/>
    <w:rsid w:val="00181809"/>
    <w:rsid w:val="00185237"/>
    <w:rsid w:val="0018631A"/>
    <w:rsid w:val="00187D4C"/>
    <w:rsid w:val="00197199"/>
    <w:rsid w:val="001B0AE6"/>
    <w:rsid w:val="001B2CC1"/>
    <w:rsid w:val="001B7DB4"/>
    <w:rsid w:val="001C466E"/>
    <w:rsid w:val="001C490F"/>
    <w:rsid w:val="001F19CF"/>
    <w:rsid w:val="001F7EA8"/>
    <w:rsid w:val="00200ABB"/>
    <w:rsid w:val="002247B0"/>
    <w:rsid w:val="00242170"/>
    <w:rsid w:val="002471D9"/>
    <w:rsid w:val="0026291A"/>
    <w:rsid w:val="00273980"/>
    <w:rsid w:val="00274C19"/>
    <w:rsid w:val="00286B04"/>
    <w:rsid w:val="0029470B"/>
    <w:rsid w:val="002A7910"/>
    <w:rsid w:val="002B040E"/>
    <w:rsid w:val="002B2E8F"/>
    <w:rsid w:val="002B550F"/>
    <w:rsid w:val="002B64C7"/>
    <w:rsid w:val="002C0B92"/>
    <w:rsid w:val="002C19AC"/>
    <w:rsid w:val="002C3A3F"/>
    <w:rsid w:val="002D67AC"/>
    <w:rsid w:val="002E6630"/>
    <w:rsid w:val="002F6D42"/>
    <w:rsid w:val="003149C2"/>
    <w:rsid w:val="0031633D"/>
    <w:rsid w:val="003168C8"/>
    <w:rsid w:val="00325F51"/>
    <w:rsid w:val="00332886"/>
    <w:rsid w:val="0034195F"/>
    <w:rsid w:val="003502E3"/>
    <w:rsid w:val="00355010"/>
    <w:rsid w:val="0035609D"/>
    <w:rsid w:val="00372D30"/>
    <w:rsid w:val="003759A3"/>
    <w:rsid w:val="00385A45"/>
    <w:rsid w:val="00390764"/>
    <w:rsid w:val="00392652"/>
    <w:rsid w:val="00392C97"/>
    <w:rsid w:val="003A1B6D"/>
    <w:rsid w:val="003B12D3"/>
    <w:rsid w:val="003B4A9F"/>
    <w:rsid w:val="003C2966"/>
    <w:rsid w:val="003C6014"/>
    <w:rsid w:val="003D2375"/>
    <w:rsid w:val="003E27DD"/>
    <w:rsid w:val="003F0923"/>
    <w:rsid w:val="00405FBE"/>
    <w:rsid w:val="00406904"/>
    <w:rsid w:val="00407EC3"/>
    <w:rsid w:val="0041358D"/>
    <w:rsid w:val="00415637"/>
    <w:rsid w:val="00417211"/>
    <w:rsid w:val="0042352D"/>
    <w:rsid w:val="00426F59"/>
    <w:rsid w:val="00433046"/>
    <w:rsid w:val="0043615B"/>
    <w:rsid w:val="00442DBA"/>
    <w:rsid w:val="00446FD2"/>
    <w:rsid w:val="00461158"/>
    <w:rsid w:val="004703CB"/>
    <w:rsid w:val="004750DF"/>
    <w:rsid w:val="0047730E"/>
    <w:rsid w:val="0048155F"/>
    <w:rsid w:val="00481910"/>
    <w:rsid w:val="00481D62"/>
    <w:rsid w:val="00484A4E"/>
    <w:rsid w:val="00484BAA"/>
    <w:rsid w:val="004850A9"/>
    <w:rsid w:val="00485563"/>
    <w:rsid w:val="004A1661"/>
    <w:rsid w:val="004A19C9"/>
    <w:rsid w:val="004C4B5E"/>
    <w:rsid w:val="004D26F1"/>
    <w:rsid w:val="004D510A"/>
    <w:rsid w:val="004E0D96"/>
    <w:rsid w:val="004E271A"/>
    <w:rsid w:val="004F0AA9"/>
    <w:rsid w:val="00501EA3"/>
    <w:rsid w:val="00504072"/>
    <w:rsid w:val="005224F1"/>
    <w:rsid w:val="0054201F"/>
    <w:rsid w:val="00543B5F"/>
    <w:rsid w:val="005661C6"/>
    <w:rsid w:val="005712B8"/>
    <w:rsid w:val="00573538"/>
    <w:rsid w:val="00574931"/>
    <w:rsid w:val="00581EE9"/>
    <w:rsid w:val="005842B8"/>
    <w:rsid w:val="00585516"/>
    <w:rsid w:val="005855E6"/>
    <w:rsid w:val="005858E0"/>
    <w:rsid w:val="00595AB4"/>
    <w:rsid w:val="00595CD9"/>
    <w:rsid w:val="005B2264"/>
    <w:rsid w:val="005B4525"/>
    <w:rsid w:val="005B6DBF"/>
    <w:rsid w:val="005C4671"/>
    <w:rsid w:val="00605BE0"/>
    <w:rsid w:val="00614E48"/>
    <w:rsid w:val="00621750"/>
    <w:rsid w:val="00622091"/>
    <w:rsid w:val="006458C8"/>
    <w:rsid w:val="00663116"/>
    <w:rsid w:val="00674759"/>
    <w:rsid w:val="006828B4"/>
    <w:rsid w:val="00685D42"/>
    <w:rsid w:val="006939F0"/>
    <w:rsid w:val="006951AC"/>
    <w:rsid w:val="006A2B88"/>
    <w:rsid w:val="006A72BC"/>
    <w:rsid w:val="006B249B"/>
    <w:rsid w:val="006B24FA"/>
    <w:rsid w:val="006B7971"/>
    <w:rsid w:val="006C3B6D"/>
    <w:rsid w:val="006C489E"/>
    <w:rsid w:val="006C55ED"/>
    <w:rsid w:val="006C62D8"/>
    <w:rsid w:val="006C69D2"/>
    <w:rsid w:val="006C7016"/>
    <w:rsid w:val="006C74D8"/>
    <w:rsid w:val="006D5A1B"/>
    <w:rsid w:val="006D7F42"/>
    <w:rsid w:val="006E0AE5"/>
    <w:rsid w:val="006E30D6"/>
    <w:rsid w:val="006F0955"/>
    <w:rsid w:val="006F6671"/>
    <w:rsid w:val="00702A77"/>
    <w:rsid w:val="0070600E"/>
    <w:rsid w:val="0071251F"/>
    <w:rsid w:val="0071319F"/>
    <w:rsid w:val="007136D4"/>
    <w:rsid w:val="007147E2"/>
    <w:rsid w:val="00720B6F"/>
    <w:rsid w:val="00724732"/>
    <w:rsid w:val="007253D6"/>
    <w:rsid w:val="0073075B"/>
    <w:rsid w:val="007320C3"/>
    <w:rsid w:val="00740C57"/>
    <w:rsid w:val="007419B0"/>
    <w:rsid w:val="00747F95"/>
    <w:rsid w:val="007578C9"/>
    <w:rsid w:val="007678AF"/>
    <w:rsid w:val="00771EA0"/>
    <w:rsid w:val="007862EF"/>
    <w:rsid w:val="007A612A"/>
    <w:rsid w:val="007B5C0F"/>
    <w:rsid w:val="007B735D"/>
    <w:rsid w:val="007C2FD5"/>
    <w:rsid w:val="007C53CA"/>
    <w:rsid w:val="007C6B64"/>
    <w:rsid w:val="007C7428"/>
    <w:rsid w:val="007D624E"/>
    <w:rsid w:val="007F1EC4"/>
    <w:rsid w:val="007F5541"/>
    <w:rsid w:val="0080730B"/>
    <w:rsid w:val="00812AAF"/>
    <w:rsid w:val="008131EA"/>
    <w:rsid w:val="00815C1E"/>
    <w:rsid w:val="0081628C"/>
    <w:rsid w:val="0081693C"/>
    <w:rsid w:val="00820111"/>
    <w:rsid w:val="00822A4E"/>
    <w:rsid w:val="008260B1"/>
    <w:rsid w:val="00836AD0"/>
    <w:rsid w:val="00837617"/>
    <w:rsid w:val="00840A7B"/>
    <w:rsid w:val="0084610C"/>
    <w:rsid w:val="00847814"/>
    <w:rsid w:val="00853FD8"/>
    <w:rsid w:val="00855109"/>
    <w:rsid w:val="00855322"/>
    <w:rsid w:val="0086082D"/>
    <w:rsid w:val="0086245C"/>
    <w:rsid w:val="008732F6"/>
    <w:rsid w:val="008763EB"/>
    <w:rsid w:val="00887A14"/>
    <w:rsid w:val="00896BC3"/>
    <w:rsid w:val="008A2FB5"/>
    <w:rsid w:val="008A3524"/>
    <w:rsid w:val="008B5EE1"/>
    <w:rsid w:val="008C7313"/>
    <w:rsid w:val="008D31AA"/>
    <w:rsid w:val="008D44A7"/>
    <w:rsid w:val="008D6EA6"/>
    <w:rsid w:val="008E5D46"/>
    <w:rsid w:val="008E7270"/>
    <w:rsid w:val="0090554F"/>
    <w:rsid w:val="009173F6"/>
    <w:rsid w:val="00922539"/>
    <w:rsid w:val="009316AF"/>
    <w:rsid w:val="00932224"/>
    <w:rsid w:val="0093495D"/>
    <w:rsid w:val="0093661F"/>
    <w:rsid w:val="0094207D"/>
    <w:rsid w:val="009479BA"/>
    <w:rsid w:val="00960237"/>
    <w:rsid w:val="009635FE"/>
    <w:rsid w:val="009653C5"/>
    <w:rsid w:val="009731E0"/>
    <w:rsid w:val="0098359D"/>
    <w:rsid w:val="009A425F"/>
    <w:rsid w:val="009B5E91"/>
    <w:rsid w:val="009C18E6"/>
    <w:rsid w:val="009C7172"/>
    <w:rsid w:val="009C7B90"/>
    <w:rsid w:val="009D5146"/>
    <w:rsid w:val="009F0202"/>
    <w:rsid w:val="009F19F9"/>
    <w:rsid w:val="009F4487"/>
    <w:rsid w:val="00A058C1"/>
    <w:rsid w:val="00A12142"/>
    <w:rsid w:val="00A14FE1"/>
    <w:rsid w:val="00A21704"/>
    <w:rsid w:val="00A243BE"/>
    <w:rsid w:val="00A31A1B"/>
    <w:rsid w:val="00A51F22"/>
    <w:rsid w:val="00A527CB"/>
    <w:rsid w:val="00A56FE9"/>
    <w:rsid w:val="00A60A27"/>
    <w:rsid w:val="00A667F9"/>
    <w:rsid w:val="00A76C12"/>
    <w:rsid w:val="00A83999"/>
    <w:rsid w:val="00A83D07"/>
    <w:rsid w:val="00AB3538"/>
    <w:rsid w:val="00AB6CBC"/>
    <w:rsid w:val="00AC08E9"/>
    <w:rsid w:val="00AD4063"/>
    <w:rsid w:val="00AD49B6"/>
    <w:rsid w:val="00AD5E60"/>
    <w:rsid w:val="00AF1494"/>
    <w:rsid w:val="00AF78DA"/>
    <w:rsid w:val="00B215D4"/>
    <w:rsid w:val="00B21DA8"/>
    <w:rsid w:val="00B22BAD"/>
    <w:rsid w:val="00B30837"/>
    <w:rsid w:val="00B34723"/>
    <w:rsid w:val="00B52475"/>
    <w:rsid w:val="00B5299F"/>
    <w:rsid w:val="00B54E86"/>
    <w:rsid w:val="00B87992"/>
    <w:rsid w:val="00B9117C"/>
    <w:rsid w:val="00B942A3"/>
    <w:rsid w:val="00BB0700"/>
    <w:rsid w:val="00BB64DD"/>
    <w:rsid w:val="00BC3B8C"/>
    <w:rsid w:val="00BD2E53"/>
    <w:rsid w:val="00BD482D"/>
    <w:rsid w:val="00C04006"/>
    <w:rsid w:val="00C3581D"/>
    <w:rsid w:val="00C50B56"/>
    <w:rsid w:val="00C52FA1"/>
    <w:rsid w:val="00C530D2"/>
    <w:rsid w:val="00C55AF3"/>
    <w:rsid w:val="00C60D27"/>
    <w:rsid w:val="00C62428"/>
    <w:rsid w:val="00C7190C"/>
    <w:rsid w:val="00C8505A"/>
    <w:rsid w:val="00C91439"/>
    <w:rsid w:val="00C95F58"/>
    <w:rsid w:val="00CA22C0"/>
    <w:rsid w:val="00CA442D"/>
    <w:rsid w:val="00CA47D4"/>
    <w:rsid w:val="00CA7D8A"/>
    <w:rsid w:val="00CB2B25"/>
    <w:rsid w:val="00CB4772"/>
    <w:rsid w:val="00CC7A68"/>
    <w:rsid w:val="00CD441F"/>
    <w:rsid w:val="00CD5FD5"/>
    <w:rsid w:val="00CE085A"/>
    <w:rsid w:val="00CE49A8"/>
    <w:rsid w:val="00CF13ED"/>
    <w:rsid w:val="00CF202D"/>
    <w:rsid w:val="00CF370A"/>
    <w:rsid w:val="00CF6BDD"/>
    <w:rsid w:val="00D07746"/>
    <w:rsid w:val="00D4671F"/>
    <w:rsid w:val="00D569AE"/>
    <w:rsid w:val="00D56F0F"/>
    <w:rsid w:val="00D60554"/>
    <w:rsid w:val="00D674BF"/>
    <w:rsid w:val="00D76FFD"/>
    <w:rsid w:val="00D8090A"/>
    <w:rsid w:val="00D85F36"/>
    <w:rsid w:val="00D93303"/>
    <w:rsid w:val="00DA0B8B"/>
    <w:rsid w:val="00DB149D"/>
    <w:rsid w:val="00DB3C9B"/>
    <w:rsid w:val="00DB56B5"/>
    <w:rsid w:val="00DC2C50"/>
    <w:rsid w:val="00DF03B0"/>
    <w:rsid w:val="00DF0815"/>
    <w:rsid w:val="00DF5933"/>
    <w:rsid w:val="00E141B6"/>
    <w:rsid w:val="00E15451"/>
    <w:rsid w:val="00E23A45"/>
    <w:rsid w:val="00E30EDA"/>
    <w:rsid w:val="00E321CA"/>
    <w:rsid w:val="00E34ACB"/>
    <w:rsid w:val="00E34B0E"/>
    <w:rsid w:val="00E55F36"/>
    <w:rsid w:val="00E56A53"/>
    <w:rsid w:val="00E577D9"/>
    <w:rsid w:val="00E61CD7"/>
    <w:rsid w:val="00E809AE"/>
    <w:rsid w:val="00E834D9"/>
    <w:rsid w:val="00E91816"/>
    <w:rsid w:val="00E91B10"/>
    <w:rsid w:val="00E92288"/>
    <w:rsid w:val="00EC5CE1"/>
    <w:rsid w:val="00EC6674"/>
    <w:rsid w:val="00ED0229"/>
    <w:rsid w:val="00ED317C"/>
    <w:rsid w:val="00ED4BDE"/>
    <w:rsid w:val="00ED5C1A"/>
    <w:rsid w:val="00ED686D"/>
    <w:rsid w:val="00EF5D4A"/>
    <w:rsid w:val="00F00FC7"/>
    <w:rsid w:val="00F018CB"/>
    <w:rsid w:val="00F02849"/>
    <w:rsid w:val="00F06847"/>
    <w:rsid w:val="00F16279"/>
    <w:rsid w:val="00F2606C"/>
    <w:rsid w:val="00F30E95"/>
    <w:rsid w:val="00F31F31"/>
    <w:rsid w:val="00F320AC"/>
    <w:rsid w:val="00F321BB"/>
    <w:rsid w:val="00F35AFB"/>
    <w:rsid w:val="00F521E2"/>
    <w:rsid w:val="00F61674"/>
    <w:rsid w:val="00F63815"/>
    <w:rsid w:val="00F8540C"/>
    <w:rsid w:val="00F90315"/>
    <w:rsid w:val="00F935E2"/>
    <w:rsid w:val="00F94BB4"/>
    <w:rsid w:val="00FB051D"/>
    <w:rsid w:val="00FB7185"/>
    <w:rsid w:val="00FD03AD"/>
    <w:rsid w:val="00FF1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D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42DBA"/>
    <w:pPr>
      <w:widowControl w:val="0"/>
      <w:wordWrap w:val="0"/>
      <w:autoSpaceDE w:val="0"/>
      <w:autoSpaceDN w:val="0"/>
      <w:adjustRightInd w:val="0"/>
      <w:spacing w:line="198" w:lineRule="exact"/>
      <w:jc w:val="both"/>
    </w:pPr>
    <w:rPr>
      <w:rFonts w:ascii="Century" w:eastAsia="ＭＳ 明朝" w:hAnsi="Century" w:cs="ＭＳ 明朝"/>
      <w:spacing w:val="-1"/>
      <w:kern w:val="0"/>
      <w:sz w:val="16"/>
      <w:szCs w:val="16"/>
    </w:rPr>
  </w:style>
  <w:style w:type="paragraph" w:styleId="a4">
    <w:name w:val="header"/>
    <w:basedOn w:val="a"/>
    <w:link w:val="a5"/>
    <w:uiPriority w:val="99"/>
    <w:unhideWhenUsed/>
    <w:rsid w:val="00F935E2"/>
    <w:pPr>
      <w:tabs>
        <w:tab w:val="center" w:pos="4252"/>
        <w:tab w:val="right" w:pos="8504"/>
      </w:tabs>
      <w:snapToGrid w:val="0"/>
    </w:pPr>
  </w:style>
  <w:style w:type="character" w:customStyle="1" w:styleId="a5">
    <w:name w:val="ヘッダー (文字)"/>
    <w:basedOn w:val="a0"/>
    <w:link w:val="a4"/>
    <w:uiPriority w:val="99"/>
    <w:rsid w:val="00F935E2"/>
  </w:style>
  <w:style w:type="paragraph" w:styleId="a6">
    <w:name w:val="footer"/>
    <w:basedOn w:val="a"/>
    <w:link w:val="a7"/>
    <w:uiPriority w:val="99"/>
    <w:unhideWhenUsed/>
    <w:rsid w:val="00F935E2"/>
    <w:pPr>
      <w:tabs>
        <w:tab w:val="center" w:pos="4252"/>
        <w:tab w:val="right" w:pos="8504"/>
      </w:tabs>
      <w:snapToGrid w:val="0"/>
    </w:pPr>
  </w:style>
  <w:style w:type="character" w:customStyle="1" w:styleId="a7">
    <w:name w:val="フッター (文字)"/>
    <w:basedOn w:val="a0"/>
    <w:link w:val="a6"/>
    <w:uiPriority w:val="99"/>
    <w:rsid w:val="00F935E2"/>
  </w:style>
  <w:style w:type="paragraph" w:styleId="a8">
    <w:name w:val="Balloon Text"/>
    <w:basedOn w:val="a"/>
    <w:link w:val="a9"/>
    <w:uiPriority w:val="99"/>
    <w:semiHidden/>
    <w:unhideWhenUsed/>
    <w:rsid w:val="004750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50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081E2-3445-4BC9-972C-2AF144F06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673</Words>
  <Characters>3841</Characters>
  <DocSecurity>0</DocSecurity>
  <Lines>32</Lines>
  <Paragraphs>9</Paragraphs>
  <ScaleCrop>false</ScaleCrop>
  <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2020-03-22T23:50:00Z</dcterms:created>
  <dcterms:modified xsi:type="dcterms:W3CDTF">2020-03-22T23:50:00Z</dcterms:modified>
</cp:coreProperties>
</file>