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1026"/>
        <w:gridCol w:w="142"/>
        <w:gridCol w:w="5552"/>
      </w:tblGrid>
      <w:tr w:rsidR="00E90912" w:rsidRPr="00F210B1" w:rsidTr="00E57A8E">
        <w:trPr>
          <w:cantSplit/>
          <w:trHeight w:hRule="exact" w:val="567"/>
        </w:trPr>
        <w:tc>
          <w:tcPr>
            <w:tcW w:w="3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F210B1" w:rsidRDefault="00E90912" w:rsidP="00563570">
            <w:pPr>
              <w:pStyle w:val="a3"/>
              <w:spacing w:line="240" w:lineRule="exact"/>
              <w:ind w:rightChars="50" w:right="105"/>
              <w:jc w:val="right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color w:val="000000"/>
              </w:rPr>
              <w:t>受付印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B6" w:rsidRPr="00F210B1" w:rsidRDefault="003C1939" w:rsidP="00253694">
            <w:pPr>
              <w:pStyle w:val="a3"/>
              <w:spacing w:before="80" w:line="332" w:lineRule="exact"/>
              <w:jc w:val="center"/>
              <w:rPr>
                <w:rFonts w:ascii="ＭＳ ゴシック" w:eastAsia="ＭＳ ゴシック" w:cs="Century"/>
                <w:color w:val="000000"/>
                <w:spacing w:val="0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 xml:space="preserve">間　接　強　制　</w:t>
            </w:r>
            <w:r w:rsidR="00253694" w:rsidRPr="00253694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申</w:t>
            </w:r>
            <w:r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  <w:r w:rsidR="00253694" w:rsidRPr="00253694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立</w:t>
            </w:r>
            <w:r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  <w:r w:rsidR="00253694" w:rsidRPr="00253694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書</w:t>
            </w:r>
            <w:r w:rsidR="00461B50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（子の引渡し）</w:t>
            </w:r>
          </w:p>
        </w:tc>
      </w:tr>
      <w:tr w:rsidR="00E90912" w:rsidRPr="00F210B1" w:rsidTr="00BF3382">
        <w:trPr>
          <w:cantSplit/>
          <w:trHeight w:hRule="exact" w:val="227"/>
        </w:trPr>
        <w:tc>
          <w:tcPr>
            <w:tcW w:w="3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</w:p>
        </w:tc>
      </w:tr>
      <w:tr w:rsidR="00E90912" w:rsidRPr="00F210B1" w:rsidTr="00E57A8E">
        <w:trPr>
          <w:cantSplit/>
          <w:trHeight w:hRule="exact" w:val="1622"/>
        </w:trPr>
        <w:tc>
          <w:tcPr>
            <w:tcW w:w="34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A2A" w:rsidRPr="00F210B1" w:rsidRDefault="00E90912" w:rsidP="00263A2A">
            <w:pPr>
              <w:pStyle w:val="a3"/>
              <w:spacing w:before="80" w:line="332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="00253694">
              <w:rPr>
                <w:rFonts w:ascii="ＭＳ 明朝" w:hAnsi="ＭＳ 明朝" w:hint="eastAsia"/>
                <w:color w:val="000000"/>
              </w:rPr>
              <w:t>（この欄に収入印紙</w:t>
            </w:r>
            <w:r w:rsidR="00263A2A" w:rsidRPr="00F210B1">
              <w:rPr>
                <w:rFonts w:ascii="ＭＳ 明朝" w:hAnsi="ＭＳ 明朝" w:hint="eastAsia"/>
                <w:color w:val="000000"/>
              </w:rPr>
              <w:t>２００</w:t>
            </w:r>
            <w:r w:rsidR="00253694">
              <w:rPr>
                <w:rFonts w:ascii="ＭＳ 明朝" w:hAnsi="ＭＳ 明朝" w:hint="eastAsia"/>
                <w:color w:val="000000"/>
              </w:rPr>
              <w:t>０</w:t>
            </w:r>
            <w:r w:rsidR="00263A2A" w:rsidRPr="00F210B1">
              <w:rPr>
                <w:rFonts w:ascii="ＭＳ 明朝" w:hAnsi="ＭＳ 明朝" w:hint="eastAsia"/>
                <w:color w:val="000000"/>
              </w:rPr>
              <w:t>円分を貼ってください。）</w:t>
            </w:r>
          </w:p>
          <w:p w:rsidR="00263A2A" w:rsidRPr="00F210B1" w:rsidRDefault="00263A2A" w:rsidP="00263A2A">
            <w:pPr>
              <w:pStyle w:val="a3"/>
              <w:rPr>
                <w:color w:val="000000"/>
                <w:spacing w:val="0"/>
              </w:rPr>
            </w:pPr>
          </w:p>
          <w:p w:rsidR="00263A2A" w:rsidRPr="00F210B1" w:rsidRDefault="00263A2A" w:rsidP="00263A2A">
            <w:pPr>
              <w:pStyle w:val="a3"/>
              <w:rPr>
                <w:color w:val="000000"/>
                <w:spacing w:val="0"/>
              </w:rPr>
            </w:pPr>
          </w:p>
          <w:p w:rsidR="00263A2A" w:rsidRPr="00F210B1" w:rsidRDefault="00263A2A" w:rsidP="00263A2A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263A2A" w:rsidRDefault="00263A2A" w:rsidP="00263A2A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9F6FE5" w:rsidRPr="00F210B1" w:rsidRDefault="009F6FE5" w:rsidP="00263A2A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263A2A" w:rsidRPr="00F210B1" w:rsidRDefault="00263A2A" w:rsidP="00263A2A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263A2A" w:rsidRPr="00F210B1" w:rsidRDefault="00263A2A" w:rsidP="00263A2A">
            <w:pPr>
              <w:pStyle w:val="a3"/>
              <w:spacing w:line="240" w:lineRule="atLeast"/>
              <w:rPr>
                <w:rFonts w:cs="Century"/>
                <w:color w:val="000000"/>
                <w:spacing w:val="0"/>
              </w:rPr>
            </w:pPr>
          </w:p>
          <w:p w:rsidR="00304CF5" w:rsidRDefault="00263A2A" w:rsidP="00263A2A">
            <w:pPr>
              <w:pStyle w:val="a3"/>
              <w:spacing w:line="240" w:lineRule="atLeast"/>
              <w:rPr>
                <w:rFonts w:ascii="ＭＳ 明朝" w:hAnsi="ＭＳ 明朝"/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</w:t>
            </w:r>
            <w:r w:rsidR="009C56BD"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="009C56BD"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</w:t>
            </w:r>
          </w:p>
          <w:p w:rsidR="00304CF5" w:rsidRDefault="00304CF5" w:rsidP="00304CF5">
            <w:pPr>
              <w:pStyle w:val="a3"/>
              <w:spacing w:line="240" w:lineRule="atLeast"/>
              <w:ind w:firstLineChars="100" w:firstLine="160"/>
              <w:jc w:val="right"/>
              <w:rPr>
                <w:rFonts w:ascii="ＭＳ 明朝" w:hAnsi="ＭＳ 明朝"/>
                <w:color w:val="000000"/>
                <w:spacing w:val="0"/>
              </w:rPr>
            </w:pPr>
          </w:p>
          <w:p w:rsidR="00E90912" w:rsidRPr="00F210B1" w:rsidRDefault="00263A2A" w:rsidP="00304CF5">
            <w:pPr>
              <w:pStyle w:val="a3"/>
              <w:spacing w:line="240" w:lineRule="atLeast"/>
              <w:ind w:firstLineChars="100" w:firstLine="160"/>
              <w:jc w:val="right"/>
              <w:rPr>
                <w:rFonts w:ascii="ＭＳ 明朝" w:hAnsi="ＭＳ 明朝"/>
                <w:color w:val="000000"/>
              </w:rPr>
            </w:pP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（貼った印紙に押印しないでください。）</w:t>
            </w:r>
          </w:p>
        </w:tc>
      </w:tr>
      <w:tr w:rsidR="00E90912" w:rsidRPr="00F210B1" w:rsidTr="00E57A8E">
        <w:trPr>
          <w:cantSplit/>
          <w:trHeight w:hRule="exact" w:val="45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2" w:rsidRPr="00F210B1" w:rsidRDefault="00E90912" w:rsidP="009F6FE5">
            <w:pPr>
              <w:pStyle w:val="a3"/>
              <w:spacing w:before="100" w:beforeAutospacing="1" w:after="100" w:afterAutospacing="1" w:line="240" w:lineRule="auto"/>
              <w:jc w:val="center"/>
              <w:rPr>
                <w:color w:val="000000"/>
                <w:spacing w:val="0"/>
              </w:rPr>
            </w:pPr>
            <w:r w:rsidRPr="00A250F9">
              <w:rPr>
                <w:rFonts w:ascii="ＭＳ 明朝" w:hAnsi="ＭＳ 明朝" w:hint="eastAsia"/>
                <w:color w:val="000000"/>
                <w:spacing w:val="53"/>
                <w:fitText w:val="960" w:id="-344177664"/>
              </w:rPr>
              <w:t>収入印</w:t>
            </w:r>
            <w:r w:rsidRPr="00A250F9">
              <w:rPr>
                <w:rFonts w:ascii="ＭＳ 明朝" w:hAnsi="ＭＳ 明朝" w:hint="eastAsia"/>
                <w:color w:val="000000"/>
                <w:spacing w:val="1"/>
                <w:fitText w:val="960" w:id="-344177664"/>
              </w:rPr>
              <w:t>紙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="00253694">
              <w:rPr>
                <w:rFonts w:ascii="ＭＳ 明朝" w:hAnsi="ＭＳ 明朝" w:hint="eastAsia"/>
                <w:color w:val="000000"/>
                <w:spacing w:val="0"/>
              </w:rPr>
              <w:t xml:space="preserve">　　</w:t>
            </w:r>
            <w:r w:rsidR="008B74EF">
              <w:rPr>
                <w:rFonts w:ascii="ＭＳ 明朝" w:hAnsi="ＭＳ 明朝" w:hint="eastAsia"/>
                <w:color w:val="000000"/>
                <w:spacing w:val="0"/>
              </w:rPr>
              <w:t xml:space="preserve">　　</w:t>
            </w:r>
            <w:r w:rsidR="00253694">
              <w:rPr>
                <w:rFonts w:ascii="ＭＳ 明朝" w:hAnsi="ＭＳ 明朝" w:hint="eastAsia"/>
                <w:color w:val="000000"/>
                <w:spacing w:val="0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F210B1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5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</w:tr>
      <w:tr w:rsidR="00E90912" w:rsidRPr="00F210B1" w:rsidTr="00E57A8E">
        <w:trPr>
          <w:cantSplit/>
          <w:trHeight w:hRule="exact" w:val="454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912" w:rsidRPr="00F210B1" w:rsidRDefault="00E90912" w:rsidP="009F6FE5">
            <w:pPr>
              <w:pStyle w:val="a3"/>
              <w:spacing w:before="100" w:beforeAutospacing="1" w:after="100" w:afterAutospacing="1"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color w:val="000000"/>
              </w:rPr>
              <w:t>予納郵便切手</w:t>
            </w:r>
            <w:r w:rsidR="00253694">
              <w:rPr>
                <w:rFonts w:ascii="ＭＳ 明朝" w:hAnsi="ＭＳ 明朝" w:hint="eastAsia"/>
                <w:color w:val="000000"/>
                <w:spacing w:val="0"/>
              </w:rPr>
              <w:t xml:space="preserve">  　　</w:t>
            </w:r>
            <w:r w:rsidR="008B74EF">
              <w:rPr>
                <w:rFonts w:ascii="ＭＳ 明朝" w:hAnsi="ＭＳ 明朝" w:hint="eastAsia"/>
                <w:color w:val="000000"/>
                <w:spacing w:val="0"/>
              </w:rPr>
              <w:t xml:space="preserve">　　</w:t>
            </w:r>
            <w:r w:rsidR="00253694">
              <w:rPr>
                <w:rFonts w:ascii="ＭＳ 明朝" w:hAnsi="ＭＳ 明朝" w:hint="eastAsia"/>
                <w:color w:val="000000"/>
                <w:spacing w:val="0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5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</w:tr>
    </w:tbl>
    <w:p w:rsidR="00BF3382" w:rsidRPr="00F210B1" w:rsidRDefault="00BF338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E90912" w:rsidRPr="00F210B1" w:rsidTr="00514C98">
        <w:trPr>
          <w:trHeight w:hRule="exact" w:val="1020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91BB2" w:rsidRPr="00F210B1" w:rsidRDefault="0084134F" w:rsidP="005934E2">
            <w:pPr>
              <w:pStyle w:val="a3"/>
              <w:spacing w:before="40" w:line="280" w:lineRule="exact"/>
              <w:ind w:leftChars="150" w:left="315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84134F">
              <w:rPr>
                <w:rFonts w:asciiTheme="minorEastAsia" w:eastAsiaTheme="minorEastAsia" w:hAnsiTheme="minorEastAsia" w:hint="eastAsia"/>
                <w:bCs/>
                <w:color w:val="4472C4" w:themeColor="accent5"/>
                <w:spacing w:val="0"/>
                <w:kern w:val="2"/>
                <w:sz w:val="20"/>
                <w:szCs w:val="20"/>
              </w:rPr>
              <w:t xml:space="preserve">　　</w:t>
            </w:r>
            <w:r w:rsidR="005934E2" w:rsidRPr="005934E2">
              <w:rPr>
                <w:rFonts w:asciiTheme="minorEastAsia" w:eastAsiaTheme="minorEastAsia" w:hAnsiTheme="minorEastAsia" w:hint="eastAsia"/>
                <w:b/>
                <w:bCs/>
                <w:color w:val="4472C4" w:themeColor="accent5"/>
                <w:spacing w:val="0"/>
                <w:kern w:val="2"/>
                <w:sz w:val="20"/>
                <w:szCs w:val="20"/>
              </w:rPr>
              <w:t xml:space="preserve">　</w:t>
            </w:r>
            <w:r w:rsidR="00B45ACC" w:rsidRPr="00A250F9">
              <w:rPr>
                <w:rFonts w:ascii="ＭＳ 明朝" w:hAnsi="ＭＳ 明朝" w:hint="eastAsia"/>
                <w:color w:val="000000"/>
                <w:spacing w:val="35"/>
                <w:sz w:val="20"/>
                <w:szCs w:val="20"/>
                <w:fitText w:val="1280" w:id="-344177663"/>
              </w:rPr>
              <w:t>家庭裁判</w:t>
            </w:r>
            <w:r w:rsidR="00B45ACC" w:rsidRPr="00A250F9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  <w:fitText w:val="1280" w:id="-344177663"/>
              </w:rPr>
              <w:t>所</w:t>
            </w:r>
          </w:p>
          <w:p w:rsidR="00E90912" w:rsidRPr="00F210B1" w:rsidRDefault="00E90912" w:rsidP="00514C98">
            <w:pPr>
              <w:pStyle w:val="a3"/>
              <w:spacing w:before="80" w:line="280" w:lineRule="exact"/>
              <w:ind w:firstLineChars="1300" w:firstLine="2574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御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E90912" w:rsidRPr="00F210B1" w:rsidRDefault="00B45ACC" w:rsidP="0084134F">
            <w:pPr>
              <w:pStyle w:val="a3"/>
              <w:spacing w:line="280" w:lineRule="exact"/>
              <w:ind w:leftChars="50" w:left="105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84134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  <w:r w:rsidR="0084134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月</w:t>
            </w:r>
            <w:r w:rsidR="0084134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</w:t>
            </w:r>
            <w:r w:rsidR="00E90912"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84DF0" w:rsidRPr="00F210B1" w:rsidRDefault="00D51575" w:rsidP="000F7496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債</w:t>
            </w:r>
            <w:r w:rsidR="000F7496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color w:val="000000"/>
                <w:kern w:val="0"/>
                <w:sz w:val="20"/>
                <w:szCs w:val="20"/>
              </w:rPr>
              <w:t>権</w:t>
            </w:r>
            <w:r w:rsidR="000F7496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color w:val="000000"/>
                <w:kern w:val="0"/>
                <w:sz w:val="20"/>
                <w:szCs w:val="20"/>
              </w:rPr>
              <w:t>者</w:t>
            </w:r>
          </w:p>
          <w:p w:rsidR="00253694" w:rsidRPr="000F7496" w:rsidRDefault="00253694" w:rsidP="00253694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E90912" w:rsidRPr="00F210B1" w:rsidRDefault="00684DF0" w:rsidP="00253694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</w:rPr>
            </w:pPr>
            <w:r w:rsidRPr="00A250F9">
              <w:rPr>
                <w:rFonts w:hint="eastAsia"/>
                <w:color w:val="000000"/>
                <w:spacing w:val="50"/>
                <w:kern w:val="0"/>
                <w:sz w:val="20"/>
                <w:szCs w:val="20"/>
                <w:fitText w:val="1400" w:id="-110471680"/>
              </w:rPr>
              <w:t>の記名押</w:t>
            </w:r>
            <w:r w:rsidRPr="00A250F9">
              <w:rPr>
                <w:rFonts w:hint="eastAsia"/>
                <w:color w:val="000000"/>
                <w:kern w:val="0"/>
                <w:sz w:val="20"/>
                <w:szCs w:val="20"/>
                <w:fitText w:val="1400" w:id="-110471680"/>
              </w:rPr>
              <w:t>印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E90912" w:rsidRPr="00F210B1" w:rsidRDefault="0084134F" w:rsidP="00E34EA5">
            <w:pPr>
              <w:pStyle w:val="a3"/>
              <w:spacing w:line="240" w:lineRule="auto"/>
              <w:ind w:firstLineChars="100" w:firstLine="239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color w:val="4472C4" w:themeColor="accent5"/>
                <w:sz w:val="24"/>
                <w:szCs w:val="24"/>
              </w:rPr>
              <w:t xml:space="preserve">　　　　　　　　　　　　　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印</w:t>
            </w:r>
          </w:p>
        </w:tc>
      </w:tr>
    </w:tbl>
    <w:p w:rsidR="00E90912" w:rsidRPr="00F210B1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6859"/>
        <w:gridCol w:w="141"/>
        <w:gridCol w:w="959"/>
      </w:tblGrid>
      <w:tr w:rsidR="00E04D8F" w:rsidRPr="00F210B1" w:rsidTr="00B7144A">
        <w:trPr>
          <w:trHeight w:hRule="exact" w:val="359"/>
        </w:trPr>
        <w:tc>
          <w:tcPr>
            <w:tcW w:w="11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E04D8F" w:rsidRPr="00F210B1" w:rsidRDefault="00E04D8F" w:rsidP="00563570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D587B">
              <w:rPr>
                <w:rFonts w:ascii="ＭＳ 明朝" w:hAnsi="ＭＳ 明朝" w:hint="eastAsia"/>
                <w:color w:val="000000"/>
                <w:spacing w:val="15"/>
                <w:sz w:val="18"/>
                <w:szCs w:val="18"/>
                <w:fitText w:val="800" w:id="-344177660"/>
              </w:rPr>
              <w:t>添付書</w:t>
            </w:r>
            <w:r w:rsidRPr="00FD587B">
              <w:rPr>
                <w:rFonts w:ascii="ＭＳ 明朝" w:hAnsi="ＭＳ 明朝" w:hint="eastAsia"/>
                <w:color w:val="000000"/>
                <w:spacing w:val="-7"/>
                <w:sz w:val="18"/>
                <w:szCs w:val="18"/>
                <w:fitText w:val="800" w:id="-344177660"/>
              </w:rPr>
              <w:t>類</w:t>
            </w:r>
          </w:p>
        </w:tc>
        <w:tc>
          <w:tcPr>
            <w:tcW w:w="685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04D8F" w:rsidRPr="00F210B1" w:rsidRDefault="00E04D8F" w:rsidP="001C09E5">
            <w:pPr>
              <w:pStyle w:val="a3"/>
              <w:ind w:leftChars="50" w:left="105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color w:val="000000"/>
              </w:rPr>
              <w:t>（審理のために必要な場合は，追加書類の提出をお願いすることがあります。）</w:t>
            </w:r>
          </w:p>
          <w:p w:rsidR="00B7144A" w:rsidRDefault="0084134F" w:rsidP="001C09E5">
            <w:pPr>
              <w:pStyle w:val="a3"/>
              <w:ind w:leftChars="50" w:left="105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>
              <w:rPr>
                <w:rFonts w:asciiTheme="minorEastAsia" w:eastAsiaTheme="minorEastAsia" w:hAnsiTheme="minorEastAsia"/>
                <w:color w:val="000000"/>
                <w:spacing w:val="0"/>
              </w:rPr>
              <w:t>□</w:t>
            </w:r>
            <w:r w:rsidR="002C0C3E">
              <w:rPr>
                <w:rFonts w:asciiTheme="minorEastAsia" w:eastAsiaTheme="minorEastAsia" w:hAnsiTheme="minorEastAsia"/>
                <w:color w:val="000000"/>
                <w:spacing w:val="0"/>
              </w:rPr>
              <w:t xml:space="preserve">執行力のある債務名義正本　　</w:t>
            </w:r>
            <w:r w:rsidR="00F4477A">
              <w:rPr>
                <w:rFonts w:asciiTheme="minorEastAsia" w:eastAsiaTheme="minorEastAsia" w:hAnsiTheme="minorEastAsia"/>
                <w:color w:val="000000"/>
                <w:spacing w:val="0"/>
              </w:rPr>
              <w:t xml:space="preserve">　　　　</w:t>
            </w:r>
            <w:r w:rsidR="007052D9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 xml:space="preserve">　</w:t>
            </w:r>
            <w:r w:rsidR="00F4477A">
              <w:rPr>
                <w:rFonts w:asciiTheme="minorEastAsia" w:eastAsiaTheme="minorEastAsia" w:hAnsiTheme="minorEastAsia"/>
                <w:color w:val="000000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000000"/>
                <w:spacing w:val="0"/>
              </w:rPr>
              <w:t>□</w:t>
            </w:r>
            <w:r w:rsidR="00B7144A">
              <w:rPr>
                <w:rFonts w:asciiTheme="minorEastAsia" w:eastAsiaTheme="minorEastAsia" w:hAnsiTheme="minorEastAsia"/>
                <w:color w:val="000000"/>
                <w:spacing w:val="0"/>
              </w:rPr>
              <w:t>債務名義の確定証明書</w:t>
            </w:r>
          </w:p>
          <w:p w:rsidR="00B7144A" w:rsidRDefault="0084134F" w:rsidP="001C09E5">
            <w:pPr>
              <w:pStyle w:val="a3"/>
              <w:ind w:leftChars="50" w:left="105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>
              <w:rPr>
                <w:rFonts w:asciiTheme="minorEastAsia" w:eastAsiaTheme="minorEastAsia" w:hAnsiTheme="minorEastAsia"/>
                <w:color w:val="000000"/>
                <w:spacing w:val="0"/>
              </w:rPr>
              <w:t>□</w:t>
            </w:r>
            <w:r w:rsidR="00B7144A">
              <w:rPr>
                <w:rFonts w:asciiTheme="minorEastAsia" w:eastAsiaTheme="minorEastAsia" w:hAnsiTheme="minorEastAsia"/>
                <w:color w:val="000000"/>
                <w:spacing w:val="0"/>
              </w:rPr>
              <w:t>債務名義の</w:t>
            </w:r>
            <w:r w:rsidR="00F4477A">
              <w:rPr>
                <w:rFonts w:asciiTheme="minorEastAsia" w:eastAsiaTheme="minorEastAsia" w:hAnsiTheme="minorEastAsia"/>
                <w:color w:val="000000"/>
                <w:spacing w:val="0"/>
              </w:rPr>
              <w:t>送達証明書</w:t>
            </w:r>
            <w:r w:rsidR="00B7144A">
              <w:rPr>
                <w:rFonts w:asciiTheme="minorEastAsia" w:eastAsiaTheme="minorEastAsia" w:hAnsiTheme="minorEastAsia"/>
                <w:color w:val="000000"/>
                <w:spacing w:val="0"/>
              </w:rPr>
              <w:t xml:space="preserve">　　　　　　　　　　□申立書副本</w:t>
            </w:r>
          </w:p>
          <w:p w:rsidR="0020426B" w:rsidRDefault="00765B90" w:rsidP="00B7144A">
            <w:pPr>
              <w:pStyle w:val="a3"/>
              <w:ind w:leftChars="50" w:left="105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>
              <w:rPr>
                <w:rFonts w:asciiTheme="minorEastAsia" w:eastAsiaTheme="minorEastAsia" w:hAnsiTheme="minorEastAsia"/>
                <w:color w:val="000000"/>
                <w:spacing w:val="0"/>
              </w:rPr>
              <w:t xml:space="preserve">□送達場所等の届出書　　　　　　　　　　</w:t>
            </w:r>
            <w:r w:rsidR="008F7177">
              <w:rPr>
                <w:rFonts w:asciiTheme="minorEastAsia" w:eastAsiaTheme="minorEastAsia" w:hAnsiTheme="minorEastAsia"/>
                <w:color w:val="000000"/>
                <w:spacing w:val="0"/>
              </w:rPr>
              <w:t xml:space="preserve">　</w:t>
            </w:r>
            <w:r w:rsidR="0020426B">
              <w:rPr>
                <w:rFonts w:asciiTheme="minorEastAsia" w:eastAsiaTheme="minorEastAsia" w:hAnsiTheme="minorEastAsia"/>
                <w:color w:val="000000"/>
                <w:spacing w:val="0"/>
              </w:rPr>
              <w:t>□</w:t>
            </w:r>
          </w:p>
          <w:p w:rsidR="00E374C2" w:rsidRPr="002C0C3E" w:rsidRDefault="0060720C" w:rsidP="0060720C">
            <w:pPr>
              <w:pStyle w:val="a3"/>
              <w:ind w:leftChars="50" w:left="105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>
              <w:rPr>
                <w:rFonts w:asciiTheme="minorEastAsia" w:eastAsiaTheme="minorEastAsia" w:hAnsiTheme="minorEastAsia"/>
                <w:color w:val="000000"/>
                <w:spacing w:val="0"/>
              </w:rPr>
              <w:t xml:space="preserve">□　　　　　　　　　　　　　　　　　　　　　</w:t>
            </w:r>
            <w:r w:rsidR="0005245F">
              <w:rPr>
                <w:rFonts w:asciiTheme="minorEastAsia" w:eastAsiaTheme="minorEastAsia" w:hAnsiTheme="minorEastAsia"/>
                <w:color w:val="000000"/>
                <w:spacing w:val="0"/>
              </w:rPr>
              <w:t xml:space="preserve">　　　　　　　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</w:tcPr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04D8F" w:rsidRPr="00F210B1" w:rsidRDefault="00563570" w:rsidP="00563570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0"/>
                <w:sz w:val="18"/>
                <w:szCs w:val="18"/>
              </w:rPr>
              <w:t>準</w:t>
            </w:r>
            <w:r w:rsidR="00E04D8F" w:rsidRPr="00F210B1">
              <w:rPr>
                <w:rFonts w:hint="eastAsia"/>
                <w:color w:val="000000"/>
                <w:spacing w:val="0"/>
                <w:sz w:val="18"/>
                <w:szCs w:val="18"/>
              </w:rPr>
              <w:t>口頭</w:t>
            </w:r>
          </w:p>
        </w:tc>
      </w:tr>
      <w:tr w:rsidR="00E04D8F" w:rsidRPr="00F210B1" w:rsidTr="00B7144A">
        <w:trPr>
          <w:trHeight w:hRule="exact" w:val="936"/>
        </w:trPr>
        <w:tc>
          <w:tcPr>
            <w:tcW w:w="111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04D8F" w:rsidRPr="00F210B1" w:rsidRDefault="00E04D8F">
            <w:pPr>
              <w:pStyle w:val="a3"/>
              <w:spacing w:before="80"/>
              <w:rPr>
                <w:color w:val="000000"/>
                <w:spacing w:val="0"/>
              </w:rPr>
            </w:pPr>
          </w:p>
        </w:tc>
        <w:tc>
          <w:tcPr>
            <w:tcW w:w="685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04D8F" w:rsidRPr="00F210B1" w:rsidRDefault="00E04D8F">
            <w:pPr>
              <w:pStyle w:val="a3"/>
              <w:rPr>
                <w:rFonts w:cs="Century"/>
                <w:color w:val="000000"/>
                <w:spacing w:val="0"/>
              </w:rPr>
            </w:pPr>
          </w:p>
        </w:tc>
        <w:tc>
          <w:tcPr>
            <w:tcW w:w="141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</w:tr>
    </w:tbl>
    <w:p w:rsidR="00B7144A" w:rsidRPr="00F210B1" w:rsidRDefault="00B7144A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964"/>
        <w:gridCol w:w="7323"/>
      </w:tblGrid>
      <w:tr w:rsidR="0084134F" w:rsidRPr="00F210B1" w:rsidTr="00E228AB">
        <w:trPr>
          <w:cantSplit/>
          <w:trHeight w:val="1247"/>
        </w:trPr>
        <w:tc>
          <w:tcPr>
            <w:tcW w:w="801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:rsidR="0084134F" w:rsidRPr="00F210B1" w:rsidRDefault="0084134F" w:rsidP="0084134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債</w:t>
            </w:r>
          </w:p>
          <w:p w:rsidR="0084134F" w:rsidRPr="00F210B1" w:rsidRDefault="0084134F" w:rsidP="0084134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84134F" w:rsidRPr="00F210B1" w:rsidRDefault="0084134F" w:rsidP="0084134F">
            <w:pPr>
              <w:pStyle w:val="a3"/>
              <w:spacing w:line="240" w:lineRule="auto"/>
              <w:jc w:val="center"/>
              <w:rPr>
                <w:b/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権</w:t>
            </w:r>
          </w:p>
          <w:p w:rsidR="0084134F" w:rsidRPr="00F210B1" w:rsidRDefault="0084134F" w:rsidP="0084134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84134F" w:rsidRPr="00F210B1" w:rsidRDefault="0084134F" w:rsidP="0084134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者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4134F" w:rsidRPr="00F210B1" w:rsidRDefault="0084134F" w:rsidP="0084134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323" w:type="dxa"/>
            <w:tcBorders>
              <w:top w:val="single" w:sz="18" w:space="0" w:color="auto"/>
              <w:left w:val="nil"/>
              <w:bottom w:val="nil"/>
              <w:right w:val="single" w:sz="18" w:space="0" w:color="000000"/>
            </w:tcBorders>
          </w:tcPr>
          <w:p w:rsidR="0084134F" w:rsidRDefault="0084134F" w:rsidP="0084134F">
            <w:pPr>
              <w:pStyle w:val="a3"/>
              <w:spacing w:before="80" w:line="194" w:lineRule="exact"/>
              <w:ind w:leftChars="50" w:left="105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Pr="005372B9">
              <w:rPr>
                <w:rFonts w:ascii="ＭＳ 明朝" w:hAnsi="ＭＳ 明朝" w:hint="eastAsia"/>
                <w:b/>
                <w:color w:val="4472C4" w:themeColor="accent5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b/>
                <w:color w:val="4472C4" w:themeColor="accent5"/>
                <w:sz w:val="18"/>
                <w:szCs w:val="18"/>
              </w:rPr>
              <w:t xml:space="preserve">　　　</w:t>
            </w:r>
            <w:r w:rsidRPr="0086117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－</w:t>
            </w:r>
            <w:r w:rsidRPr="0052044F">
              <w:rPr>
                <w:rFonts w:ascii="ＭＳ ゴシック" w:eastAsia="ＭＳ ゴシック" w:hAnsi="ＭＳ ゴシック" w:hint="eastAsia"/>
                <w:b/>
                <w:bCs/>
                <w:color w:val="4472C4" w:themeColor="accent5"/>
                <w:sz w:val="18"/>
                <w:szCs w:val="18"/>
              </w:rPr>
              <w:t xml:space="preserve">　</w:t>
            </w:r>
          </w:p>
          <w:p w:rsidR="0084134F" w:rsidRDefault="0084134F" w:rsidP="0084134F">
            <w:pPr>
              <w:pStyle w:val="a3"/>
              <w:spacing w:before="80" w:line="194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84134F" w:rsidRPr="00554E9D" w:rsidRDefault="0084134F" w:rsidP="0084134F">
            <w:pPr>
              <w:pStyle w:val="a3"/>
              <w:spacing w:before="80" w:line="194" w:lineRule="exact"/>
              <w:ind w:firstLineChars="100" w:firstLine="239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　　　　　　　　　　　　　　　　　　　</w:t>
            </w:r>
            <w:r w:rsidRPr="0035023E">
              <w:rPr>
                <w:rFonts w:asciiTheme="minorEastAsia" w:eastAsiaTheme="minorEastAsia" w:hAnsiTheme="minorEastAsia" w:hint="eastAsia"/>
                <w:color w:val="000000"/>
                <w:spacing w:val="-5"/>
                <w:sz w:val="18"/>
                <w:szCs w:val="18"/>
              </w:rPr>
              <w:t>（</w:t>
            </w:r>
            <w:r w:rsidRPr="0035023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</w:t>
            </w:r>
            <w:r w:rsidRPr="0035023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</w:t>
            </w:r>
            <w:r w:rsidRPr="0035023E">
              <w:rPr>
                <w:rFonts w:asciiTheme="minorEastAsia" w:eastAsiaTheme="minorEastAsia" w:hAnsiTheme="minorEastAsia" w:hint="eastAsia"/>
                <w:color w:val="000000"/>
                <w:spacing w:val="-5"/>
                <w:sz w:val="18"/>
                <w:szCs w:val="18"/>
              </w:rPr>
              <w:t>方）</w:t>
            </w:r>
          </w:p>
        </w:tc>
      </w:tr>
      <w:tr w:rsidR="0084134F" w:rsidRPr="00F210B1" w:rsidTr="00E228AB">
        <w:trPr>
          <w:cantSplit/>
          <w:trHeight w:val="1020"/>
        </w:trPr>
        <w:tc>
          <w:tcPr>
            <w:tcW w:w="801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84134F" w:rsidRPr="00F210B1" w:rsidRDefault="0084134F" w:rsidP="0084134F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134F" w:rsidRPr="00F210B1" w:rsidRDefault="0084134F" w:rsidP="0084134F">
            <w:pPr>
              <w:pStyle w:val="a3"/>
              <w:spacing w:line="194" w:lineRule="exact"/>
              <w:jc w:val="center"/>
              <w:rPr>
                <w:color w:val="000000"/>
                <w:spacing w:val="0"/>
              </w:rPr>
            </w:pPr>
            <w:r w:rsidRPr="00A250F9">
              <w:rPr>
                <w:rFonts w:ascii="ＭＳ 明朝" w:hAnsi="ＭＳ 明朝" w:hint="eastAsia"/>
                <w:color w:val="000000"/>
                <w:spacing w:val="26"/>
                <w:fitText w:val="800" w:id="-344177659"/>
              </w:rPr>
              <w:t>フリガ</w:t>
            </w:r>
            <w:r w:rsidRPr="00A250F9">
              <w:rPr>
                <w:rFonts w:ascii="ＭＳ 明朝" w:hAnsi="ＭＳ 明朝" w:hint="eastAsia"/>
                <w:color w:val="000000"/>
                <w:spacing w:val="2"/>
                <w:fitText w:val="800" w:id="-344177659"/>
              </w:rPr>
              <w:t>ナ</w:t>
            </w:r>
          </w:p>
          <w:p w:rsidR="0084134F" w:rsidRPr="00F210B1" w:rsidRDefault="0084134F" w:rsidP="0084134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84134F" w:rsidRPr="00F210B1" w:rsidRDefault="0084134F" w:rsidP="0084134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7323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84134F" w:rsidRPr="005454C0" w:rsidRDefault="0084134F" w:rsidP="0084134F">
            <w:pPr>
              <w:ind w:firstLineChars="100" w:firstLine="210"/>
            </w:pPr>
          </w:p>
        </w:tc>
      </w:tr>
      <w:tr w:rsidR="0084134F" w:rsidRPr="00F210B1" w:rsidTr="00E228AB">
        <w:trPr>
          <w:cantSplit/>
          <w:trHeight w:val="1247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:rsidR="0084134F" w:rsidRPr="00F210B1" w:rsidRDefault="0084134F" w:rsidP="0084134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債</w:t>
            </w:r>
          </w:p>
          <w:p w:rsidR="0084134F" w:rsidRPr="00F210B1" w:rsidRDefault="0084134F" w:rsidP="0084134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84134F" w:rsidRPr="00F210B1" w:rsidRDefault="0084134F" w:rsidP="0084134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務</w:t>
            </w:r>
          </w:p>
          <w:p w:rsidR="0084134F" w:rsidRPr="00F210B1" w:rsidRDefault="0084134F" w:rsidP="0084134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84134F" w:rsidRPr="00F210B1" w:rsidRDefault="0084134F" w:rsidP="0084134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者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84134F" w:rsidRPr="00F210B1" w:rsidRDefault="0084134F" w:rsidP="0084134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00000"/>
            </w:tcBorders>
          </w:tcPr>
          <w:p w:rsidR="0084134F" w:rsidRDefault="0084134F" w:rsidP="0084134F">
            <w:pPr>
              <w:pStyle w:val="a3"/>
              <w:spacing w:before="80" w:line="194" w:lineRule="exact"/>
              <w:ind w:leftChars="50" w:left="105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Pr="005372B9">
              <w:rPr>
                <w:rFonts w:ascii="ＭＳ 明朝" w:hAnsi="ＭＳ 明朝" w:hint="eastAsia"/>
                <w:b/>
                <w:color w:val="4472C4" w:themeColor="accent5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b/>
                <w:color w:val="4472C4" w:themeColor="accent5"/>
                <w:sz w:val="18"/>
                <w:szCs w:val="18"/>
              </w:rPr>
              <w:t xml:space="preserve">　　　</w:t>
            </w:r>
            <w:r w:rsidRPr="0086117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－</w:t>
            </w:r>
            <w:r w:rsidRPr="0052044F">
              <w:rPr>
                <w:rFonts w:ascii="ＭＳ ゴシック" w:eastAsia="ＭＳ ゴシック" w:hAnsi="ＭＳ ゴシック" w:hint="eastAsia"/>
                <w:b/>
                <w:bCs/>
                <w:color w:val="4472C4" w:themeColor="accent5"/>
                <w:sz w:val="18"/>
                <w:szCs w:val="18"/>
              </w:rPr>
              <w:t xml:space="preserve">　</w:t>
            </w:r>
          </w:p>
          <w:p w:rsidR="0084134F" w:rsidRDefault="0084134F" w:rsidP="0084134F">
            <w:pPr>
              <w:pStyle w:val="a3"/>
              <w:spacing w:before="80" w:line="194" w:lineRule="exac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  <w:p w:rsidR="0084134F" w:rsidRPr="00554E9D" w:rsidRDefault="0084134F" w:rsidP="0084134F">
            <w:pPr>
              <w:pStyle w:val="a3"/>
              <w:spacing w:before="80" w:line="194" w:lineRule="exact"/>
              <w:ind w:firstLineChars="100" w:firstLine="239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　　　　　　　　　　　　　　　　　　　　</w:t>
            </w:r>
            <w:r w:rsidRPr="0035023E">
              <w:rPr>
                <w:rFonts w:asciiTheme="minorEastAsia" w:eastAsiaTheme="minorEastAsia" w:hAnsiTheme="minorEastAsia" w:hint="eastAsia"/>
                <w:color w:val="000000"/>
                <w:spacing w:val="-5"/>
                <w:sz w:val="18"/>
                <w:szCs w:val="18"/>
              </w:rPr>
              <w:t>（</w:t>
            </w:r>
            <w:r w:rsidRPr="0035023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</w:t>
            </w:r>
            <w:r w:rsidRPr="0035023E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　</w:t>
            </w:r>
            <w:r w:rsidRPr="0035023E">
              <w:rPr>
                <w:rFonts w:asciiTheme="minorEastAsia" w:eastAsiaTheme="minorEastAsia" w:hAnsiTheme="minorEastAsia" w:hint="eastAsia"/>
                <w:color w:val="000000"/>
                <w:spacing w:val="-5"/>
                <w:sz w:val="18"/>
                <w:szCs w:val="18"/>
              </w:rPr>
              <w:t>方）</w:t>
            </w:r>
          </w:p>
        </w:tc>
      </w:tr>
      <w:tr w:rsidR="005934E2" w:rsidRPr="00F210B1" w:rsidTr="00E228AB">
        <w:trPr>
          <w:cantSplit/>
          <w:trHeight w:val="1020"/>
        </w:trPr>
        <w:tc>
          <w:tcPr>
            <w:tcW w:w="801" w:type="dxa"/>
            <w:vMerge/>
            <w:tcBorders>
              <w:top w:val="nil"/>
              <w:left w:val="single" w:sz="18" w:space="0" w:color="000000"/>
              <w:bottom w:val="single" w:sz="6" w:space="0" w:color="auto"/>
              <w:right w:val="nil"/>
            </w:tcBorders>
          </w:tcPr>
          <w:p w:rsidR="005934E2" w:rsidRPr="00F210B1" w:rsidRDefault="005934E2" w:rsidP="005934E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5934E2" w:rsidRPr="00F210B1" w:rsidRDefault="005934E2" w:rsidP="005934E2">
            <w:pPr>
              <w:pStyle w:val="a3"/>
              <w:spacing w:line="194" w:lineRule="exact"/>
              <w:jc w:val="center"/>
              <w:rPr>
                <w:color w:val="000000"/>
                <w:spacing w:val="0"/>
              </w:rPr>
            </w:pPr>
            <w:r w:rsidRPr="00A250F9">
              <w:rPr>
                <w:rFonts w:ascii="ＭＳ 明朝" w:hAnsi="ＭＳ 明朝" w:hint="eastAsia"/>
                <w:color w:val="000000"/>
                <w:spacing w:val="26"/>
                <w:fitText w:val="800" w:id="-344177659"/>
              </w:rPr>
              <w:t>フリガ</w:t>
            </w:r>
            <w:r w:rsidRPr="00A250F9">
              <w:rPr>
                <w:rFonts w:ascii="ＭＳ 明朝" w:hAnsi="ＭＳ 明朝" w:hint="eastAsia"/>
                <w:color w:val="000000"/>
                <w:spacing w:val="2"/>
                <w:fitText w:val="800" w:id="-344177659"/>
              </w:rPr>
              <w:t>ナ</w:t>
            </w:r>
          </w:p>
          <w:p w:rsidR="005934E2" w:rsidRPr="00F210B1" w:rsidRDefault="005934E2" w:rsidP="005934E2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5934E2" w:rsidRPr="00F210B1" w:rsidRDefault="005934E2" w:rsidP="005934E2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7323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5934E2" w:rsidRDefault="005934E2" w:rsidP="005934E2">
            <w:pPr>
              <w:pStyle w:val="a3"/>
              <w:spacing w:line="240" w:lineRule="auto"/>
              <w:rPr>
                <w:color w:val="000000"/>
                <w:spacing w:val="0"/>
              </w:rPr>
            </w:pPr>
          </w:p>
        </w:tc>
      </w:tr>
      <w:tr w:rsidR="00177E39" w:rsidRPr="00F210B1" w:rsidTr="005934E2">
        <w:trPr>
          <w:cantSplit/>
          <w:trHeight w:val="1020"/>
        </w:trPr>
        <w:tc>
          <w:tcPr>
            <w:tcW w:w="801" w:type="dxa"/>
            <w:vMerge w:val="restart"/>
            <w:tcBorders>
              <w:left w:val="single" w:sz="18" w:space="0" w:color="000000"/>
              <w:right w:val="nil"/>
            </w:tcBorders>
            <w:vAlign w:val="center"/>
          </w:tcPr>
          <w:p w:rsidR="00177E39" w:rsidRPr="00F210B1" w:rsidRDefault="00177E39" w:rsidP="00230D35">
            <w:pPr>
              <w:pStyle w:val="a3"/>
              <w:spacing w:line="240" w:lineRule="auto"/>
              <w:jc w:val="center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子</w:t>
            </w: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7E39" w:rsidRPr="00F210B1" w:rsidRDefault="00177E39" w:rsidP="00F0706A">
            <w:pPr>
              <w:pStyle w:val="a3"/>
              <w:spacing w:line="194" w:lineRule="exact"/>
              <w:jc w:val="center"/>
              <w:rPr>
                <w:color w:val="000000"/>
                <w:spacing w:val="0"/>
              </w:rPr>
            </w:pPr>
            <w:r w:rsidRPr="00A250F9">
              <w:rPr>
                <w:rFonts w:ascii="ＭＳ 明朝" w:hAnsi="ＭＳ 明朝" w:hint="eastAsia"/>
                <w:color w:val="000000"/>
                <w:spacing w:val="26"/>
                <w:fitText w:val="800" w:id="-344177659"/>
              </w:rPr>
              <w:t>フリガ</w:t>
            </w:r>
            <w:r w:rsidRPr="00A250F9">
              <w:rPr>
                <w:rFonts w:ascii="ＭＳ 明朝" w:hAnsi="ＭＳ 明朝" w:hint="eastAsia"/>
                <w:color w:val="000000"/>
                <w:spacing w:val="2"/>
                <w:fitText w:val="800" w:id="-344177659"/>
              </w:rPr>
              <w:t>ナ</w:t>
            </w:r>
          </w:p>
          <w:p w:rsidR="00177E39" w:rsidRPr="00F210B1" w:rsidRDefault="00177E39" w:rsidP="00F0706A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177E39" w:rsidRPr="00F210B1" w:rsidRDefault="00177E39" w:rsidP="00F0706A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7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177E39" w:rsidRPr="001F3DA5" w:rsidRDefault="00177E39" w:rsidP="005934E2"/>
        </w:tc>
      </w:tr>
      <w:tr w:rsidR="00177E39" w:rsidRPr="00F210B1" w:rsidTr="00364460">
        <w:trPr>
          <w:cantSplit/>
          <w:trHeight w:val="1020"/>
        </w:trPr>
        <w:tc>
          <w:tcPr>
            <w:tcW w:w="801" w:type="dxa"/>
            <w:vMerge/>
            <w:tcBorders>
              <w:left w:val="single" w:sz="18" w:space="0" w:color="000000"/>
              <w:bottom w:val="single" w:sz="18" w:space="0" w:color="auto"/>
              <w:right w:val="nil"/>
            </w:tcBorders>
          </w:tcPr>
          <w:p w:rsidR="00177E39" w:rsidRPr="00F210B1" w:rsidRDefault="00177E39" w:rsidP="00F0706A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nil"/>
            </w:tcBorders>
            <w:vAlign w:val="center"/>
          </w:tcPr>
          <w:p w:rsidR="00177E39" w:rsidRPr="00F210B1" w:rsidRDefault="00177E39" w:rsidP="00F0706A">
            <w:pPr>
              <w:pStyle w:val="a3"/>
              <w:spacing w:line="194" w:lineRule="exact"/>
              <w:jc w:val="center"/>
              <w:rPr>
                <w:color w:val="000000"/>
                <w:spacing w:val="0"/>
              </w:rPr>
            </w:pPr>
            <w:r w:rsidRPr="00A250F9">
              <w:rPr>
                <w:rFonts w:ascii="ＭＳ 明朝" w:hAnsi="ＭＳ 明朝" w:hint="eastAsia"/>
                <w:color w:val="000000"/>
                <w:spacing w:val="26"/>
                <w:fitText w:val="800" w:id="-344177659"/>
              </w:rPr>
              <w:t>フリガ</w:t>
            </w:r>
            <w:r w:rsidRPr="00A250F9">
              <w:rPr>
                <w:rFonts w:ascii="ＭＳ 明朝" w:hAnsi="ＭＳ 明朝" w:hint="eastAsia"/>
                <w:color w:val="000000"/>
                <w:spacing w:val="2"/>
                <w:fitText w:val="800" w:id="-344177659"/>
              </w:rPr>
              <w:t>ナ</w:t>
            </w:r>
          </w:p>
          <w:p w:rsidR="00177E39" w:rsidRPr="00F210B1" w:rsidRDefault="00177E39" w:rsidP="00F0706A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364460" w:rsidRPr="00F210B1" w:rsidRDefault="00177E39" w:rsidP="00364460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7323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177E39" w:rsidRPr="00F210B1" w:rsidRDefault="00177E39" w:rsidP="00F0706A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</w:tr>
    </w:tbl>
    <w:p w:rsidR="001E7DBA" w:rsidRDefault="001E7DBA" w:rsidP="005934E2">
      <w:pPr>
        <w:pStyle w:val="a3"/>
        <w:wordWrap/>
        <w:spacing w:before="80" w:line="240" w:lineRule="atLeast"/>
        <w:ind w:leftChars="50" w:left="105" w:rightChars="50" w:right="105"/>
        <w:rPr>
          <w:rFonts w:ascii="ＭＳ 明朝" w:hAnsi="ＭＳ 明朝"/>
          <w:color w:val="000000"/>
          <w:sz w:val="18"/>
          <w:szCs w:val="18"/>
        </w:rPr>
      </w:pPr>
      <w:r w:rsidRPr="00F210B1">
        <w:rPr>
          <w:rFonts w:ascii="ＭＳ 明朝" w:hAnsi="ＭＳ 明朝" w:hint="eastAsia"/>
          <w:color w:val="000000"/>
          <w:sz w:val="18"/>
          <w:szCs w:val="18"/>
        </w:rPr>
        <w:t>（注）太枠の中だけ記入してください。</w:t>
      </w:r>
    </w:p>
    <w:p w:rsidR="00B76270" w:rsidRPr="005E2131" w:rsidRDefault="005E2131" w:rsidP="005934E2">
      <w:pPr>
        <w:pStyle w:val="a3"/>
        <w:wordWrap/>
        <w:spacing w:before="40" w:line="240" w:lineRule="atLeast"/>
        <w:ind w:leftChars="50" w:left="105" w:rightChars="50" w:right="105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（注）□の部分は，該当するものにチェックしてください。</w:t>
      </w:r>
    </w:p>
    <w:p w:rsidR="00FD587B" w:rsidRDefault="00FD587B" w:rsidP="005934E2">
      <w:pPr>
        <w:pStyle w:val="a3"/>
        <w:wordWrap/>
        <w:spacing w:before="40" w:line="240" w:lineRule="atLeast"/>
        <w:jc w:val="center"/>
        <w:rPr>
          <w:rFonts w:ascii="ＭＳ 明朝" w:hAnsi="ＭＳ 明朝"/>
          <w:color w:val="000000"/>
          <w:sz w:val="20"/>
          <w:szCs w:val="20"/>
        </w:rPr>
      </w:pPr>
    </w:p>
    <w:p w:rsidR="00850E64" w:rsidRPr="00F210B1" w:rsidRDefault="00FD587B" w:rsidP="005934E2">
      <w:pPr>
        <w:pStyle w:val="a3"/>
        <w:wordWrap/>
        <w:spacing w:before="40" w:line="240" w:lineRule="atLeast"/>
        <w:jc w:val="center"/>
        <w:rPr>
          <w:color w:val="000000"/>
          <w:spacing w:val="0"/>
        </w:rPr>
      </w:pPr>
      <w:r w:rsidRPr="00F210B1">
        <w:rPr>
          <w:rFonts w:ascii="ＭＳ 明朝" w:hAnsi="ＭＳ 明朝" w:hint="eastAsia"/>
          <w:color w:val="000000"/>
          <w:sz w:val="20"/>
          <w:szCs w:val="20"/>
        </w:rPr>
        <w:t xml:space="preserve"> </w:t>
      </w:r>
      <w:r w:rsidR="00A823D4" w:rsidRPr="00F210B1">
        <w:rPr>
          <w:rFonts w:ascii="ＭＳ 明朝" w:hAnsi="ＭＳ 明朝" w:hint="eastAsia"/>
          <w:color w:val="000000"/>
          <w:sz w:val="20"/>
          <w:szCs w:val="20"/>
        </w:rPr>
        <w:t>(</w:t>
      </w:r>
      <w:r w:rsidR="0084134F">
        <w:rPr>
          <w:rFonts w:ascii="ＭＳ 明朝" w:hAnsi="ＭＳ 明朝" w:hint="eastAsia"/>
          <w:color w:val="4472C4" w:themeColor="accent5"/>
          <w:sz w:val="20"/>
          <w:szCs w:val="20"/>
        </w:rPr>
        <w:t xml:space="preserve">　　</w:t>
      </w:r>
      <w:r w:rsidR="00A823D4">
        <w:rPr>
          <w:rFonts w:ascii="ＭＳ 明朝" w:hAnsi="ＭＳ 明朝" w:hint="eastAsia"/>
          <w:color w:val="000000"/>
          <w:sz w:val="20"/>
          <w:szCs w:val="20"/>
        </w:rPr>
        <w:t>／</w:t>
      </w:r>
      <w:r w:rsidR="0084134F"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 w:rsidR="00A823D4" w:rsidRPr="00F210B1">
        <w:rPr>
          <w:rFonts w:ascii="ＭＳ 明朝" w:hAnsi="ＭＳ 明朝" w:hint="eastAsia"/>
          <w:color w:val="000000"/>
          <w:sz w:val="20"/>
          <w:szCs w:val="20"/>
        </w:rPr>
        <w:t>)</w:t>
      </w:r>
    </w:p>
    <w:tbl>
      <w:tblPr>
        <w:tblW w:w="9128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8"/>
      </w:tblGrid>
      <w:tr w:rsidR="00E90912" w:rsidRPr="00625786" w:rsidTr="00337A53">
        <w:trPr>
          <w:trHeight w:hRule="exact" w:val="454"/>
        </w:trPr>
        <w:tc>
          <w:tcPr>
            <w:tcW w:w="912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E90912" w:rsidRPr="0005245F" w:rsidRDefault="00F41A1C" w:rsidP="0095428E">
            <w:pPr>
              <w:pStyle w:val="a3"/>
              <w:spacing w:before="80" w:line="16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lastRenderedPageBreak/>
              <w:t xml:space="preserve">申　　立　　て　　の　　趣　　</w:t>
            </w:r>
            <w:r w:rsidR="00E90912" w:rsidRPr="0005245F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旨</w:t>
            </w:r>
          </w:p>
        </w:tc>
      </w:tr>
      <w:tr w:rsidR="00E41583" w:rsidRPr="00F210B1" w:rsidTr="00337A53">
        <w:trPr>
          <w:trHeight w:val="2381"/>
        </w:trPr>
        <w:tc>
          <w:tcPr>
            <w:tcW w:w="912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466FA5" w:rsidRDefault="00466FA5" w:rsidP="008C0061">
            <w:pPr>
              <w:pStyle w:val="a3"/>
              <w:spacing w:before="40" w:line="360" w:lineRule="auto"/>
              <w:ind w:leftChars="50" w:left="345" w:rightChars="50" w:right="105" w:hangingChars="100" w:hanging="24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>１　債務者は，子</w:t>
            </w:r>
            <w:r w:rsidR="001F3DA5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 w:rsidR="001F3DA5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 xml:space="preserve">　</w:t>
            </w:r>
            <w:r w:rsidR="0084134F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 xml:space="preserve">　　　　</w:t>
            </w:r>
            <w:r w:rsidR="00F52E2E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>を債権者に引き渡せ。</w:t>
            </w:r>
          </w:p>
          <w:p w:rsidR="00AF1D1B" w:rsidRPr="00AF1D1B" w:rsidRDefault="001F3DA5" w:rsidP="0084134F">
            <w:pPr>
              <w:pStyle w:val="a3"/>
              <w:spacing w:before="40" w:line="360" w:lineRule="auto"/>
              <w:ind w:leftChars="50" w:left="345" w:rightChars="50" w:right="105" w:hangingChars="100" w:hanging="24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>２　債務者が本決定の告知を受けた日から</w:t>
            </w:r>
            <w:r w:rsidR="0084134F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　</w:t>
            </w:r>
            <w:r w:rsidR="00466FA5">
              <w:rPr>
                <w:rFonts w:hint="eastAsia"/>
                <w:color w:val="000000"/>
                <w:spacing w:val="0"/>
                <w:sz w:val="24"/>
                <w:szCs w:val="24"/>
              </w:rPr>
              <w:t>日以内に前項記載の債務を履行しないときは，債務者は，債権者に対し，</w:t>
            </w:r>
            <w:r w:rsidR="00981F0C" w:rsidRPr="00981F0C">
              <w:rPr>
                <w:rFonts w:hint="eastAsia"/>
                <w:color w:val="000000"/>
                <w:spacing w:val="0"/>
                <w:sz w:val="24"/>
                <w:szCs w:val="24"/>
              </w:rPr>
              <w:t>上記期間経過の日の翌日</w:t>
            </w:r>
            <w:r w:rsidR="00981F0C">
              <w:rPr>
                <w:rFonts w:hint="eastAsia"/>
                <w:color w:val="000000"/>
                <w:spacing w:val="0"/>
                <w:sz w:val="24"/>
                <w:szCs w:val="24"/>
              </w:rPr>
              <w:t>から履行済みまで，１日当たり</w:t>
            </w:r>
            <w:r w:rsidR="0039202B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 w:rsidR="0084134F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color w:val="4472C4" w:themeColor="accent5"/>
                <w:spacing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>円</w:t>
            </w:r>
            <w:r w:rsidR="0039202B">
              <w:rPr>
                <w:rFonts w:hint="eastAsia"/>
                <w:color w:val="000000"/>
                <w:spacing w:val="0"/>
                <w:sz w:val="24"/>
                <w:szCs w:val="24"/>
              </w:rPr>
              <w:t>の割合による金員を支払え。</w:t>
            </w:r>
          </w:p>
        </w:tc>
      </w:tr>
    </w:tbl>
    <w:p w:rsidR="00765337" w:rsidRPr="0084134F" w:rsidRDefault="00765337" w:rsidP="00230D35">
      <w:pPr>
        <w:pStyle w:val="a3"/>
        <w:jc w:val="center"/>
        <w:rPr>
          <w:rFonts w:ascii="ＭＳ 明朝" w:hAnsi="ＭＳ 明朝"/>
          <w:color w:val="000000"/>
          <w:sz w:val="18"/>
          <w:szCs w:val="18"/>
        </w:rPr>
      </w:pPr>
    </w:p>
    <w:tbl>
      <w:tblPr>
        <w:tblW w:w="9128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8"/>
      </w:tblGrid>
      <w:tr w:rsidR="00C37A27" w:rsidRPr="00F210B1" w:rsidTr="00337A53">
        <w:trPr>
          <w:trHeight w:hRule="exact" w:val="454"/>
        </w:trPr>
        <w:tc>
          <w:tcPr>
            <w:tcW w:w="912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C37A27" w:rsidRPr="0005245F" w:rsidRDefault="00F41A1C" w:rsidP="00F41A1C">
            <w:pPr>
              <w:pStyle w:val="a3"/>
              <w:spacing w:before="80" w:line="16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 xml:space="preserve">申　　立　　て　　</w:t>
            </w:r>
            <w:r w:rsidR="00C37A27" w:rsidRPr="0005245F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pacing w:val="0"/>
                <w:sz w:val="24"/>
                <w:szCs w:val="24"/>
              </w:rPr>
              <w:t xml:space="preserve">　　理　</w:t>
            </w:r>
            <w:r w:rsidR="00C37A27" w:rsidRPr="0005245F">
              <w:rPr>
                <w:rFonts w:ascii="ＭＳ ゴシック" w:eastAsia="ＭＳ ゴシック" w:hAnsi="ＭＳ ゴシック" w:hint="eastAsia"/>
                <w:b/>
                <w:color w:val="000000"/>
                <w:spacing w:val="0"/>
                <w:sz w:val="24"/>
                <w:szCs w:val="24"/>
              </w:rPr>
              <w:t xml:space="preserve">　由</w:t>
            </w:r>
          </w:p>
        </w:tc>
      </w:tr>
      <w:tr w:rsidR="00E41583" w:rsidRPr="00F210B1" w:rsidTr="00337A53">
        <w:trPr>
          <w:trHeight w:val="8391"/>
        </w:trPr>
        <w:tc>
          <w:tcPr>
            <w:tcW w:w="912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84134F" w:rsidRDefault="00E41583" w:rsidP="00686D50">
            <w:pPr>
              <w:pStyle w:val="a3"/>
              <w:wordWrap/>
              <w:spacing w:before="120" w:line="360" w:lineRule="auto"/>
              <w:ind w:leftChars="50" w:left="105" w:rightChars="50" w:right="105" w:firstLineChars="100" w:firstLine="240"/>
              <w:rPr>
                <w:color w:val="000000"/>
                <w:spacing w:val="0"/>
                <w:sz w:val="24"/>
                <w:szCs w:val="24"/>
              </w:rPr>
            </w:pPr>
            <w:r w:rsidRPr="00251987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債務者は，　</w:t>
            </w:r>
            <w:r w:rsidR="00217E3C" w:rsidRPr="00A1605F">
              <w:rPr>
                <w:rFonts w:hint="eastAsia"/>
                <w:b/>
                <w:color w:val="4472C4" w:themeColor="accent5"/>
                <w:spacing w:val="0"/>
                <w:sz w:val="24"/>
                <w:szCs w:val="24"/>
              </w:rPr>
              <w:t xml:space="preserve">　</w:t>
            </w:r>
            <w:r w:rsidR="0084134F">
              <w:rPr>
                <w:rFonts w:hint="eastAsia"/>
                <w:b/>
                <w:color w:val="4472C4" w:themeColor="accent5"/>
                <w:spacing w:val="0"/>
                <w:sz w:val="24"/>
                <w:szCs w:val="24"/>
              </w:rPr>
              <w:t xml:space="preserve">　　</w:t>
            </w:r>
            <w:r w:rsidR="00217E3C" w:rsidRPr="00251987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家庭裁判所　　</w:t>
            </w:r>
            <w:r w:rsidR="00217E3C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　支部令和</w:t>
            </w:r>
            <w:r w:rsidR="0084134F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　</w:t>
            </w:r>
            <w:r w:rsidR="00217E3C">
              <w:rPr>
                <w:rFonts w:hint="eastAsia"/>
                <w:color w:val="000000"/>
                <w:spacing w:val="0"/>
                <w:sz w:val="24"/>
                <w:szCs w:val="24"/>
              </w:rPr>
              <w:t>年（</w:t>
            </w:r>
            <w:r w:rsidR="0084134F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　</w:t>
            </w:r>
            <w:r w:rsidR="00217E3C" w:rsidRPr="00251987">
              <w:rPr>
                <w:rFonts w:hint="eastAsia"/>
                <w:color w:val="000000"/>
                <w:spacing w:val="0"/>
                <w:sz w:val="24"/>
                <w:szCs w:val="24"/>
              </w:rPr>
              <w:t>）第</w:t>
            </w:r>
            <w:r w:rsidR="0084134F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　　　</w:t>
            </w:r>
            <w:r w:rsidR="00217E3C">
              <w:rPr>
                <w:rFonts w:hint="eastAsia"/>
                <w:color w:val="000000"/>
                <w:spacing w:val="0"/>
                <w:sz w:val="24"/>
                <w:szCs w:val="24"/>
              </w:rPr>
              <w:t>号</w:t>
            </w:r>
          </w:p>
          <w:p w:rsidR="00E41583" w:rsidRDefault="0084134F" w:rsidP="0084134F">
            <w:pPr>
              <w:pStyle w:val="a3"/>
              <w:wordWrap/>
              <w:spacing w:line="360" w:lineRule="auto"/>
              <w:ind w:leftChars="50" w:left="105" w:rightChars="50" w:right="105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　　　　　　</w:t>
            </w:r>
            <w:r w:rsidR="00217E3C" w:rsidRPr="00251987">
              <w:rPr>
                <w:rFonts w:hint="eastAsia"/>
                <w:color w:val="000000"/>
                <w:spacing w:val="0"/>
                <w:sz w:val="24"/>
                <w:szCs w:val="24"/>
              </w:rPr>
              <w:t>事件の</w:t>
            </w:r>
            <w:r w:rsidR="00FD54A5" w:rsidRPr="00251987">
              <w:rPr>
                <w:rFonts w:hint="eastAsia"/>
                <w:color w:val="000000"/>
                <w:spacing w:val="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>□</w:t>
            </w:r>
            <w:r w:rsidR="008D13F6">
              <w:rPr>
                <w:rFonts w:hint="eastAsia"/>
                <w:color w:val="000000"/>
                <w:spacing w:val="0"/>
                <w:sz w:val="24"/>
                <w:szCs w:val="24"/>
              </w:rPr>
              <w:t>審判・</w:t>
            </w:r>
            <w:r w:rsidR="00FD54A5">
              <w:rPr>
                <w:rFonts w:hint="eastAsia"/>
                <w:color w:val="000000"/>
                <w:spacing w:val="0"/>
                <w:sz w:val="24"/>
                <w:szCs w:val="24"/>
              </w:rPr>
              <w:t>決定</w:t>
            </w:r>
            <w:r w:rsidR="00FD54A5" w:rsidRPr="00251987">
              <w:rPr>
                <w:rFonts w:hint="eastAsia"/>
                <w:color w:val="000000"/>
                <w:spacing w:val="0"/>
                <w:sz w:val="24"/>
                <w:szCs w:val="24"/>
              </w:rPr>
              <w:t>，</w:t>
            </w:r>
            <w:r w:rsidR="008D13F6">
              <w:rPr>
                <w:rFonts w:hint="eastAsia"/>
                <w:color w:val="000000"/>
                <w:spacing w:val="0"/>
                <w:sz w:val="24"/>
                <w:szCs w:val="24"/>
              </w:rPr>
              <w:t>□判決，</w:t>
            </w:r>
            <w:r w:rsidR="00FD54A5">
              <w:rPr>
                <w:rFonts w:hint="eastAsia"/>
                <w:color w:val="000000"/>
                <w:spacing w:val="0"/>
                <w:sz w:val="24"/>
                <w:szCs w:val="24"/>
              </w:rPr>
              <w:t>□調停調書</w:t>
            </w:r>
            <w:r w:rsidR="00FD54A5" w:rsidRPr="00251987">
              <w:rPr>
                <w:rFonts w:hint="eastAsia"/>
                <w:color w:val="000000"/>
                <w:spacing w:val="0"/>
                <w:sz w:val="24"/>
                <w:szCs w:val="24"/>
              </w:rPr>
              <w:t>，</w:t>
            </w:r>
            <w:r w:rsidR="00FD54A5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□和解調書，□　　　</w:t>
            </w:r>
            <w:r w:rsidR="005614A0">
              <w:rPr>
                <w:rFonts w:hint="eastAsia"/>
                <w:color w:val="000000"/>
                <w:spacing w:val="0"/>
                <w:sz w:val="24"/>
                <w:szCs w:val="24"/>
              </w:rPr>
              <w:t xml:space="preserve">　</w:t>
            </w:r>
            <w:r w:rsidR="00FD54A5" w:rsidRPr="00251987">
              <w:rPr>
                <w:rFonts w:hint="eastAsia"/>
                <w:color w:val="000000"/>
                <w:spacing w:val="0"/>
                <w:sz w:val="24"/>
                <w:szCs w:val="24"/>
              </w:rPr>
              <w:t>）</w:t>
            </w:r>
            <w:r w:rsidR="00542A1E">
              <w:rPr>
                <w:rFonts w:hint="eastAsia"/>
                <w:color w:val="000000"/>
                <w:spacing w:val="0"/>
                <w:sz w:val="24"/>
                <w:szCs w:val="24"/>
              </w:rPr>
              <w:t>正本</w:t>
            </w:r>
            <w:r w:rsidR="00E41583" w:rsidRPr="00251987">
              <w:rPr>
                <w:rFonts w:hint="eastAsia"/>
                <w:color w:val="000000"/>
                <w:spacing w:val="0"/>
                <w:sz w:val="24"/>
                <w:szCs w:val="24"/>
              </w:rPr>
              <w:t>に基づき，</w:t>
            </w:r>
            <w:r w:rsidR="003C1939">
              <w:rPr>
                <w:rFonts w:hint="eastAsia"/>
                <w:color w:val="000000"/>
                <w:spacing w:val="0"/>
                <w:sz w:val="24"/>
                <w:szCs w:val="24"/>
              </w:rPr>
              <w:t>申立ての趣旨第１項記載の</w:t>
            </w:r>
            <w:r w:rsidR="00E41583" w:rsidRPr="00251987">
              <w:rPr>
                <w:rFonts w:hint="eastAsia"/>
                <w:color w:val="000000"/>
                <w:spacing w:val="0"/>
                <w:sz w:val="24"/>
                <w:szCs w:val="24"/>
              </w:rPr>
              <w:t>義務を有するところ，同義務を履行しない。</w:t>
            </w:r>
          </w:p>
          <w:p w:rsidR="00251987" w:rsidRDefault="005614A0" w:rsidP="008C0061">
            <w:pPr>
              <w:pStyle w:val="a3"/>
              <w:wordWrap/>
              <w:spacing w:line="360" w:lineRule="auto"/>
              <w:ind w:leftChars="50" w:left="105" w:rightChars="50" w:right="105" w:firstLineChars="100" w:firstLine="24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>また，債務者に上記義務の履行を強制するための</w:t>
            </w:r>
            <w:r w:rsidR="003C1939">
              <w:rPr>
                <w:rFonts w:hint="eastAsia"/>
                <w:color w:val="000000"/>
                <w:spacing w:val="0"/>
                <w:sz w:val="24"/>
                <w:szCs w:val="24"/>
              </w:rPr>
              <w:t>間接強制</w:t>
            </w: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>金は，</w:t>
            </w:r>
            <w:r w:rsidR="00981F0C">
              <w:rPr>
                <w:rFonts w:hint="eastAsia"/>
                <w:color w:val="000000"/>
                <w:spacing w:val="0"/>
                <w:sz w:val="24"/>
                <w:szCs w:val="24"/>
              </w:rPr>
              <w:t>下記の</w:t>
            </w:r>
            <w:r w:rsidR="00461B50">
              <w:rPr>
                <w:rFonts w:hint="eastAsia"/>
                <w:color w:val="000000"/>
                <w:spacing w:val="0"/>
                <w:sz w:val="24"/>
                <w:szCs w:val="24"/>
              </w:rPr>
              <w:t>記載及びその記載を裏付ける書類等によれば</w:t>
            </w:r>
            <w:r w:rsidR="00F94C84">
              <w:rPr>
                <w:rFonts w:hint="eastAsia"/>
                <w:color w:val="000000"/>
                <w:spacing w:val="0"/>
                <w:sz w:val="24"/>
                <w:szCs w:val="24"/>
              </w:rPr>
              <w:t>，</w:t>
            </w:r>
            <w:r w:rsidR="00461B50">
              <w:rPr>
                <w:rFonts w:hint="eastAsia"/>
                <w:color w:val="000000"/>
                <w:spacing w:val="0"/>
                <w:sz w:val="24"/>
                <w:szCs w:val="24"/>
              </w:rPr>
              <w:t>申</w:t>
            </w: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>立ての趣旨第２項記載の金員とすることが相当である。</w:t>
            </w:r>
          </w:p>
          <w:p w:rsidR="00073B00" w:rsidRDefault="00073B00" w:rsidP="008C0061">
            <w:pPr>
              <w:pStyle w:val="a3"/>
              <w:wordWrap/>
              <w:spacing w:line="360" w:lineRule="auto"/>
              <w:ind w:leftChars="50" w:left="105" w:rightChars="50" w:right="105" w:firstLineChars="100" w:firstLine="24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>よって，申立ての趣旨記載の裁判を求め</w:t>
            </w:r>
            <w:r w:rsidR="00461B50">
              <w:rPr>
                <w:rFonts w:hint="eastAsia"/>
                <w:color w:val="000000"/>
                <w:spacing w:val="0"/>
                <w:sz w:val="24"/>
                <w:szCs w:val="24"/>
              </w:rPr>
              <w:t>る</w:t>
            </w: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>。</w:t>
            </w:r>
          </w:p>
          <w:p w:rsidR="00981F0C" w:rsidRDefault="00981F0C" w:rsidP="008C0061">
            <w:pPr>
              <w:pStyle w:val="a3"/>
              <w:wordWrap/>
              <w:spacing w:beforeLines="50" w:before="120" w:afterLines="50" w:after="120" w:line="360" w:lineRule="auto"/>
              <w:ind w:leftChars="50" w:left="105" w:rightChars="50" w:right="105"/>
              <w:jc w:val="center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sz w:val="24"/>
                <w:szCs w:val="24"/>
              </w:rPr>
              <w:t>記</w:t>
            </w:r>
          </w:p>
          <w:p w:rsidR="00981F0C" w:rsidRPr="00981F0C" w:rsidRDefault="00981F0C" w:rsidP="008C0061">
            <w:pPr>
              <w:pStyle w:val="a3"/>
              <w:wordWrap/>
              <w:spacing w:line="360" w:lineRule="auto"/>
              <w:ind w:leftChars="150" w:left="315" w:rightChars="50" w:right="10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　債務者の資産・収支状況は，別表</w:t>
            </w:r>
            <w:r w:rsidRPr="00981F0C">
              <w:rPr>
                <w:rFonts w:hint="eastAsia"/>
                <w:color w:val="000000"/>
                <w:sz w:val="24"/>
              </w:rPr>
              <w:t>のとおりである。</w:t>
            </w:r>
          </w:p>
          <w:p w:rsidR="00981F0C" w:rsidRPr="00981F0C" w:rsidRDefault="00981F0C" w:rsidP="008C0061">
            <w:pPr>
              <w:pStyle w:val="a3"/>
              <w:wordWrap/>
              <w:spacing w:line="360" w:lineRule="auto"/>
              <w:ind w:leftChars="150" w:left="315" w:rightChars="50" w:right="105"/>
              <w:rPr>
                <w:color w:val="000000"/>
                <w:sz w:val="24"/>
              </w:rPr>
            </w:pPr>
            <w:r w:rsidRPr="00981F0C">
              <w:rPr>
                <w:rFonts w:hint="eastAsia"/>
                <w:color w:val="000000"/>
                <w:sz w:val="24"/>
              </w:rPr>
              <w:t>２　債務者には，生計を同一にする家族が</w:t>
            </w:r>
          </w:p>
          <w:p w:rsidR="00981F0C" w:rsidRPr="00981F0C" w:rsidRDefault="00981F0C" w:rsidP="008C0061">
            <w:pPr>
              <w:pStyle w:val="a3"/>
              <w:wordWrap/>
              <w:spacing w:line="360" w:lineRule="auto"/>
              <w:ind w:leftChars="250" w:left="525" w:rightChars="50" w:right="105"/>
              <w:rPr>
                <w:color w:val="000000"/>
                <w:sz w:val="24"/>
              </w:rPr>
            </w:pPr>
            <w:r w:rsidRPr="00981F0C"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981F0C">
              <w:rPr>
                <w:rFonts w:hint="eastAsia"/>
                <w:color w:val="000000"/>
                <w:sz w:val="24"/>
              </w:rPr>
              <w:t>いない。</w:t>
            </w:r>
          </w:p>
          <w:p w:rsidR="00217E3C" w:rsidRPr="00981F0C" w:rsidRDefault="0084134F" w:rsidP="008C0061">
            <w:pPr>
              <w:pStyle w:val="a3"/>
              <w:wordWrap/>
              <w:spacing w:line="360" w:lineRule="auto"/>
              <w:ind w:leftChars="250" w:left="525" w:rightChars="50" w:right="105"/>
              <w:rPr>
                <w:color w:val="000000"/>
                <w:sz w:val="24"/>
              </w:rPr>
            </w:pPr>
            <w:r w:rsidRPr="00981F0C">
              <w:rPr>
                <w:rFonts w:hint="eastAsia"/>
                <w:color w:val="000000"/>
                <w:sz w:val="24"/>
              </w:rPr>
              <w:t>□</w:t>
            </w:r>
            <w:r w:rsidR="00217E3C">
              <w:rPr>
                <w:rFonts w:hint="eastAsia"/>
                <w:color w:val="000000"/>
                <w:sz w:val="24"/>
              </w:rPr>
              <w:t xml:space="preserve">　</w:t>
            </w:r>
            <w:r w:rsidR="00217E3C" w:rsidRPr="00981F0C">
              <w:rPr>
                <w:rFonts w:hint="eastAsia"/>
                <w:color w:val="000000"/>
                <w:sz w:val="24"/>
              </w:rPr>
              <w:t>いる。</w:t>
            </w:r>
          </w:p>
          <w:p w:rsidR="00217E3C" w:rsidRDefault="00217E3C" w:rsidP="008C0061">
            <w:pPr>
              <w:pStyle w:val="a3"/>
              <w:wordWrap/>
              <w:spacing w:line="360" w:lineRule="auto"/>
              <w:ind w:leftChars="350" w:left="735" w:rightChars="50" w:right="10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 w:rsidRPr="00981F0C">
              <w:rPr>
                <w:rFonts w:hint="eastAsia"/>
                <w:color w:val="000000"/>
                <w:sz w:val="24"/>
              </w:rPr>
              <w:t xml:space="preserve">続柄　</w:t>
            </w:r>
            <w:r w:rsidR="0084134F" w:rsidRPr="00981F0C">
              <w:rPr>
                <w:rFonts w:hint="eastAsia"/>
                <w:color w:val="000000"/>
                <w:sz w:val="24"/>
              </w:rPr>
              <w:t xml:space="preserve">　</w:t>
            </w:r>
            <w:r w:rsidRPr="00981F0C">
              <w:rPr>
                <w:rFonts w:hint="eastAsia"/>
                <w:color w:val="000000"/>
                <w:sz w:val="24"/>
              </w:rPr>
              <w:t xml:space="preserve">　氏名　</w:t>
            </w:r>
            <w:r w:rsidR="0084134F">
              <w:rPr>
                <w:rFonts w:hint="eastAsia"/>
                <w:color w:val="000000"/>
                <w:sz w:val="24"/>
              </w:rPr>
              <w:t xml:space="preserve">　　　　</w:t>
            </w:r>
            <w:r w:rsidRPr="00981F0C">
              <w:rPr>
                <w:rFonts w:hint="eastAsia"/>
                <w:color w:val="000000"/>
                <w:sz w:val="24"/>
              </w:rPr>
              <w:t xml:space="preserve">　　：収入　□　あり　</w:t>
            </w:r>
            <w:r w:rsidR="0084134F" w:rsidRPr="00981F0C">
              <w:rPr>
                <w:rFonts w:hint="eastAsia"/>
                <w:color w:val="000000"/>
                <w:sz w:val="24"/>
              </w:rPr>
              <w:t>□</w:t>
            </w:r>
            <w:r w:rsidRPr="00981F0C">
              <w:rPr>
                <w:rFonts w:hint="eastAsia"/>
                <w:color w:val="000000"/>
                <w:sz w:val="24"/>
              </w:rPr>
              <w:t xml:space="preserve">　なし　）</w:t>
            </w:r>
          </w:p>
          <w:p w:rsidR="00217E3C" w:rsidRDefault="00217E3C" w:rsidP="008C0061">
            <w:pPr>
              <w:pStyle w:val="a3"/>
              <w:wordWrap/>
              <w:spacing w:line="360" w:lineRule="auto"/>
              <w:ind w:leftChars="350" w:left="735" w:rightChars="50" w:right="105"/>
              <w:rPr>
                <w:color w:val="000000"/>
                <w:sz w:val="24"/>
              </w:rPr>
            </w:pPr>
            <w:r w:rsidRPr="00981F0C">
              <w:rPr>
                <w:rFonts w:hint="eastAsia"/>
                <w:color w:val="000000"/>
                <w:sz w:val="24"/>
              </w:rPr>
              <w:t>（続</w:t>
            </w:r>
            <w:r>
              <w:rPr>
                <w:rFonts w:hint="eastAsia"/>
                <w:color w:val="000000"/>
                <w:sz w:val="24"/>
              </w:rPr>
              <w:t>柄　　　氏名　　　　　　　：収入　□　あり　□　なし　）</w:t>
            </w:r>
          </w:p>
          <w:p w:rsidR="00981F0C" w:rsidRPr="00217E3C" w:rsidRDefault="00217E3C" w:rsidP="008C0061">
            <w:pPr>
              <w:pStyle w:val="a3"/>
              <w:wordWrap/>
              <w:spacing w:line="360" w:lineRule="auto"/>
              <w:ind w:leftChars="350" w:left="735" w:rightChars="50" w:right="105"/>
              <w:rPr>
                <w:color w:val="000000"/>
                <w:sz w:val="24"/>
              </w:rPr>
            </w:pPr>
            <w:r w:rsidRPr="00981F0C">
              <w:rPr>
                <w:rFonts w:hint="eastAsia"/>
                <w:color w:val="000000"/>
                <w:sz w:val="24"/>
              </w:rPr>
              <w:t>（続柄　　　氏名　　　　　　　：収入　□　あり　□　なし　）</w:t>
            </w:r>
          </w:p>
        </w:tc>
      </w:tr>
    </w:tbl>
    <w:p w:rsidR="008B74EF" w:rsidRDefault="008B74EF" w:rsidP="008B74EF">
      <w:pPr>
        <w:pStyle w:val="a3"/>
        <w:spacing w:before="80" w:line="240" w:lineRule="exact"/>
        <w:ind w:leftChars="50" w:left="639" w:rightChars="50" w:right="105" w:hangingChars="300" w:hanging="534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（注）　太枠の中だけ記入してください。</w:t>
      </w:r>
    </w:p>
    <w:p w:rsidR="008B74EF" w:rsidRDefault="008B74EF" w:rsidP="008B74EF">
      <w:pPr>
        <w:pStyle w:val="a3"/>
        <w:spacing w:before="40" w:line="240" w:lineRule="exact"/>
        <w:ind w:leftChars="50" w:left="105" w:rightChars="50" w:right="105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（注）　□の部分は，該当するものにチェックしてください。</w:t>
      </w:r>
    </w:p>
    <w:p w:rsidR="008B74EF" w:rsidRDefault="008B74EF" w:rsidP="008B74EF">
      <w:pPr>
        <w:pStyle w:val="a3"/>
        <w:spacing w:before="40" w:line="240" w:lineRule="exact"/>
        <w:ind w:leftChars="50" w:left="639" w:rightChars="50" w:right="105" w:hangingChars="300" w:hanging="53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（注）　この申立書は，債務者に送付されたり，利害関係人が閲覧や謄写をしたりする可能性がありますので，その点に御留意のうえ，記載してください。</w:t>
      </w:r>
    </w:p>
    <w:p w:rsidR="009C4F67" w:rsidRDefault="009C4F67" w:rsidP="005934E2">
      <w:pPr>
        <w:pStyle w:val="a3"/>
        <w:spacing w:before="40" w:line="240" w:lineRule="exact"/>
        <w:ind w:leftChars="50" w:left="405" w:rightChars="50" w:right="105" w:hanging="300"/>
        <w:rPr>
          <w:rFonts w:ascii="ＭＳ 明朝" w:hAnsi="ＭＳ 明朝"/>
          <w:sz w:val="20"/>
          <w:szCs w:val="20"/>
        </w:rPr>
      </w:pPr>
    </w:p>
    <w:p w:rsidR="002C4AD2" w:rsidRPr="002C4AD2" w:rsidRDefault="002C4AD2" w:rsidP="005934E2">
      <w:pPr>
        <w:pStyle w:val="a3"/>
        <w:spacing w:before="40" w:line="240" w:lineRule="exact"/>
        <w:ind w:leftChars="50" w:left="405" w:rightChars="50" w:right="105" w:hanging="300"/>
        <w:rPr>
          <w:rFonts w:ascii="ＭＳ 明朝" w:hAnsi="ＭＳ 明朝"/>
          <w:sz w:val="20"/>
          <w:szCs w:val="20"/>
        </w:rPr>
      </w:pPr>
    </w:p>
    <w:p w:rsidR="00C918DE" w:rsidRPr="00F210B1" w:rsidRDefault="00C918DE" w:rsidP="005934E2">
      <w:pPr>
        <w:pStyle w:val="a3"/>
        <w:spacing w:before="40" w:line="240" w:lineRule="exact"/>
        <w:ind w:leftChars="50" w:left="105" w:rightChars="50" w:right="105"/>
        <w:jc w:val="center"/>
        <w:rPr>
          <w:rFonts w:ascii="ＭＳ 明朝" w:hAnsi="ＭＳ 明朝"/>
          <w:color w:val="000000"/>
          <w:sz w:val="18"/>
          <w:szCs w:val="18"/>
        </w:rPr>
      </w:pPr>
      <w:r w:rsidRPr="00F210B1">
        <w:rPr>
          <w:rFonts w:ascii="ＭＳ 明朝" w:hAnsi="ＭＳ 明朝" w:hint="eastAsia"/>
          <w:color w:val="000000"/>
          <w:sz w:val="20"/>
          <w:szCs w:val="20"/>
        </w:rPr>
        <w:t>(</w:t>
      </w:r>
      <w:r w:rsidR="0084134F">
        <w:rPr>
          <w:rFonts w:ascii="ＭＳ 明朝" w:hAnsi="ＭＳ 明朝" w:hint="eastAsia"/>
          <w:color w:val="4472C4" w:themeColor="accent5"/>
          <w:sz w:val="20"/>
          <w:szCs w:val="20"/>
        </w:rPr>
        <w:t xml:space="preserve">　　</w:t>
      </w:r>
      <w:r>
        <w:rPr>
          <w:rFonts w:ascii="ＭＳ 明朝" w:hAnsi="ＭＳ 明朝" w:hint="eastAsia"/>
          <w:color w:val="000000"/>
          <w:sz w:val="20"/>
          <w:szCs w:val="20"/>
        </w:rPr>
        <w:t>／</w:t>
      </w:r>
      <w:r w:rsidR="0084134F"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 w:rsidRPr="00F210B1">
        <w:rPr>
          <w:rFonts w:ascii="ＭＳ 明朝" w:hAnsi="ＭＳ 明朝" w:hint="eastAsia"/>
          <w:color w:val="000000"/>
          <w:sz w:val="20"/>
          <w:szCs w:val="20"/>
        </w:rPr>
        <w:t>)</w:t>
      </w:r>
    </w:p>
    <w:tbl>
      <w:tblPr>
        <w:tblW w:w="9128" w:type="dxa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8"/>
      </w:tblGrid>
      <w:tr w:rsidR="00981F0C" w:rsidRPr="00F210B1" w:rsidTr="00337A53">
        <w:trPr>
          <w:trHeight w:val="12756"/>
        </w:trPr>
        <w:tc>
          <w:tcPr>
            <w:tcW w:w="9128" w:type="dxa"/>
          </w:tcPr>
          <w:p w:rsidR="00981F0C" w:rsidRPr="00981F0C" w:rsidRDefault="00981F0C" w:rsidP="00981F0C">
            <w:pPr>
              <w:pStyle w:val="a3"/>
              <w:spacing w:before="80" w:line="300" w:lineRule="auto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 w:rsidRPr="00981F0C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（別表）</w:t>
            </w:r>
          </w:p>
          <w:p w:rsidR="00981F0C" w:rsidRPr="00981F0C" w:rsidRDefault="00981F0C" w:rsidP="00981F0C">
            <w:pPr>
              <w:pStyle w:val="a3"/>
              <w:spacing w:line="300" w:lineRule="auto"/>
              <w:ind w:leftChars="50" w:left="105" w:rightChars="50" w:right="105"/>
              <w:jc w:val="center"/>
              <w:rPr>
                <w:color w:val="000000"/>
                <w:sz w:val="24"/>
              </w:rPr>
            </w:pPr>
            <w:r w:rsidRPr="00981F0C">
              <w:rPr>
                <w:rFonts w:hint="eastAsia"/>
                <w:color w:val="000000"/>
                <w:sz w:val="24"/>
              </w:rPr>
              <w:t>資産・収支状況表</w:t>
            </w:r>
          </w:p>
          <w:p w:rsidR="00981F0C" w:rsidRPr="00981F0C" w:rsidRDefault="00981F0C" w:rsidP="005136D0">
            <w:pPr>
              <w:pStyle w:val="a3"/>
              <w:spacing w:before="240" w:line="300" w:lineRule="auto"/>
              <w:ind w:leftChars="50" w:left="105" w:rightChars="50" w:right="105" w:firstLineChars="100" w:firstLine="238"/>
              <w:rPr>
                <w:color w:val="000000"/>
                <w:sz w:val="24"/>
              </w:rPr>
            </w:pPr>
            <w:r w:rsidRPr="00981F0C">
              <w:rPr>
                <w:rFonts w:hint="eastAsia"/>
                <w:color w:val="000000"/>
                <w:sz w:val="24"/>
              </w:rPr>
              <w:t>　所有財産</w:t>
            </w:r>
          </w:p>
          <w:tbl>
            <w:tblPr>
              <w:tblStyle w:val="a7"/>
              <w:tblW w:w="8733" w:type="dxa"/>
              <w:tblInd w:w="558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07"/>
              <w:gridCol w:w="2087"/>
              <w:gridCol w:w="2088"/>
              <w:gridCol w:w="383"/>
            </w:tblGrid>
            <w:tr w:rsidR="009C4F67" w:rsidTr="00686D50">
              <w:trPr>
                <w:trHeight w:val="567"/>
              </w:trPr>
              <w:tc>
                <w:tcPr>
                  <w:tcW w:w="2268" w:type="dxa"/>
                  <w:vAlign w:val="center"/>
                </w:tcPr>
                <w:p w:rsidR="009C4F67" w:rsidRDefault="009C4F67" w:rsidP="005C10D7">
                  <w:pPr>
                    <w:pStyle w:val="a3"/>
                    <w:spacing w:before="80" w:line="300" w:lineRule="auto"/>
                    <w:jc w:val="center"/>
                    <w:rPr>
                      <w:color w:val="000000"/>
                      <w:sz w:val="24"/>
                    </w:rPr>
                  </w:pPr>
                  <w:r w:rsidRPr="00981F0C">
                    <w:rPr>
                      <w:rFonts w:hint="eastAsia"/>
                      <w:color w:val="000000"/>
                      <w:sz w:val="24"/>
                    </w:rPr>
                    <w:t>金融機関名</w:t>
                  </w:r>
                </w:p>
                <w:p w:rsidR="009C4F67" w:rsidRPr="008C0061" w:rsidRDefault="009C4F67" w:rsidP="00686D50">
                  <w:pPr>
                    <w:pStyle w:val="a3"/>
                    <w:spacing w:line="300" w:lineRule="auto"/>
                    <w:jc w:val="left"/>
                    <w:rPr>
                      <w:color w:val="000000"/>
                    </w:rPr>
                  </w:pPr>
                  <w:r w:rsidRPr="008C0061">
                    <w:rPr>
                      <w:rFonts w:hint="eastAsia"/>
                      <w:color w:val="000000"/>
                    </w:rPr>
                    <w:t>（銀行支店名，証券会社名など）</w:t>
                  </w:r>
                </w:p>
              </w:tc>
              <w:tc>
                <w:tcPr>
                  <w:tcW w:w="1907" w:type="dxa"/>
                  <w:vAlign w:val="center"/>
                </w:tcPr>
                <w:p w:rsidR="009C4F67" w:rsidRDefault="009C4F67" w:rsidP="00DE2612">
                  <w:pPr>
                    <w:pStyle w:val="a3"/>
                    <w:spacing w:line="300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資産種類</w:t>
                  </w:r>
                </w:p>
                <w:p w:rsidR="009C4F67" w:rsidRPr="008C0061" w:rsidRDefault="009C4F67" w:rsidP="00686D50">
                  <w:pPr>
                    <w:pStyle w:val="a3"/>
                    <w:spacing w:line="300" w:lineRule="auto"/>
                    <w:rPr>
                      <w:color w:val="000000"/>
                    </w:rPr>
                  </w:pPr>
                  <w:r w:rsidRPr="008C0061">
                    <w:rPr>
                      <w:rFonts w:hint="eastAsia"/>
                      <w:color w:val="000000"/>
                    </w:rPr>
                    <w:t>（普通預金，</w:t>
                  </w:r>
                  <w:r w:rsidRPr="008C0061">
                    <w:rPr>
                      <w:color w:val="000000"/>
                    </w:rPr>
                    <w:t>株式</w:t>
                  </w:r>
                  <w:r w:rsidRPr="008C0061">
                    <w:rPr>
                      <w:rFonts w:hint="eastAsia"/>
                      <w:color w:val="000000"/>
                    </w:rPr>
                    <w:t>など）</w:t>
                  </w:r>
                </w:p>
              </w:tc>
              <w:tc>
                <w:tcPr>
                  <w:tcW w:w="2087" w:type="dxa"/>
                  <w:vAlign w:val="center"/>
                </w:tcPr>
                <w:p w:rsidR="009C4F67" w:rsidRDefault="009C4F67" w:rsidP="005C10D7">
                  <w:pPr>
                    <w:pStyle w:val="a3"/>
                    <w:spacing w:before="80" w:line="300" w:lineRule="auto"/>
                    <w:jc w:val="center"/>
                    <w:rPr>
                      <w:color w:val="000000"/>
                      <w:sz w:val="24"/>
                    </w:rPr>
                  </w:pPr>
                  <w:r w:rsidRPr="00981F0C">
                    <w:rPr>
                      <w:rFonts w:hint="eastAsia"/>
                      <w:color w:val="000000"/>
                      <w:sz w:val="24"/>
                    </w:rPr>
                    <w:t>金</w:t>
                  </w:r>
                  <w:r>
                    <w:rPr>
                      <w:rFonts w:hint="eastAsia"/>
                      <w:color w:val="000000"/>
                      <w:sz w:val="24"/>
                    </w:rPr>
                    <w:t xml:space="preserve">　　</w:t>
                  </w:r>
                  <w:r w:rsidRPr="00981F0C">
                    <w:rPr>
                      <w:rFonts w:hint="eastAsia"/>
                      <w:color w:val="000000"/>
                      <w:sz w:val="24"/>
                    </w:rPr>
                    <w:t>額</w:t>
                  </w:r>
                </w:p>
              </w:tc>
              <w:tc>
                <w:tcPr>
                  <w:tcW w:w="2088" w:type="dxa"/>
                  <w:vAlign w:val="center"/>
                </w:tcPr>
                <w:p w:rsidR="009C4F67" w:rsidRDefault="009C4F67" w:rsidP="005C10D7">
                  <w:pPr>
                    <w:pStyle w:val="a3"/>
                    <w:spacing w:before="80" w:line="300" w:lineRule="auto"/>
                    <w:jc w:val="center"/>
                    <w:rPr>
                      <w:color w:val="000000"/>
                      <w:sz w:val="24"/>
                    </w:rPr>
                  </w:pPr>
                  <w:r w:rsidRPr="00981F0C">
                    <w:rPr>
                      <w:rFonts w:hint="eastAsia"/>
                      <w:color w:val="000000"/>
                      <w:sz w:val="24"/>
                    </w:rPr>
                    <w:t>備</w:t>
                  </w:r>
                  <w:r>
                    <w:rPr>
                      <w:rFonts w:hint="eastAsia"/>
                      <w:color w:val="000000"/>
                      <w:sz w:val="24"/>
                    </w:rPr>
                    <w:t xml:space="preserve">　　</w:t>
                  </w:r>
                  <w:r w:rsidRPr="00981F0C">
                    <w:rPr>
                      <w:rFonts w:hint="eastAsia"/>
                      <w:color w:val="000000"/>
                      <w:sz w:val="24"/>
                    </w:rPr>
                    <w:t>考</w:t>
                  </w:r>
                </w:p>
                <w:p w:rsidR="009C4F67" w:rsidRPr="008C0061" w:rsidRDefault="009C4F67" w:rsidP="00686D50">
                  <w:pPr>
                    <w:pStyle w:val="a3"/>
                    <w:spacing w:line="300" w:lineRule="auto"/>
                    <w:jc w:val="center"/>
                    <w:rPr>
                      <w:color w:val="000000"/>
                    </w:rPr>
                  </w:pPr>
                  <w:r w:rsidRPr="008C0061">
                    <w:rPr>
                      <w:color w:val="000000"/>
                    </w:rPr>
                    <w:t>（提出資料など）</w:t>
                  </w:r>
                </w:p>
              </w:tc>
              <w:tc>
                <w:tcPr>
                  <w:tcW w:w="383" w:type="dxa"/>
                  <w:vMerge w:val="restart"/>
                  <w:tcBorders>
                    <w:top w:val="nil"/>
                  </w:tcBorders>
                </w:tcPr>
                <w:p w:rsidR="009C4F67" w:rsidRDefault="009C4F67" w:rsidP="00981F0C">
                  <w:pPr>
                    <w:pStyle w:val="a3"/>
                    <w:spacing w:line="300" w:lineRule="auto"/>
                    <w:ind w:rightChars="50" w:right="105"/>
                    <w:rPr>
                      <w:color w:val="000000"/>
                      <w:sz w:val="24"/>
                    </w:rPr>
                  </w:pPr>
                </w:p>
              </w:tc>
            </w:tr>
            <w:tr w:rsidR="009C4F67" w:rsidTr="00686D50">
              <w:trPr>
                <w:trHeight w:val="680"/>
              </w:trPr>
              <w:tc>
                <w:tcPr>
                  <w:tcW w:w="2268" w:type="dxa"/>
                  <w:vAlign w:val="center"/>
                </w:tcPr>
                <w:p w:rsidR="009C4F67" w:rsidRPr="0084134F" w:rsidRDefault="009C4F67" w:rsidP="00EF5771">
                  <w:pPr>
                    <w:pStyle w:val="a3"/>
                    <w:spacing w:before="80" w:line="300" w:lineRule="auto"/>
                    <w:ind w:rightChars="50" w:right="105"/>
                    <w:jc w:val="center"/>
                    <w:rPr>
                      <w:rFonts w:asciiTheme="minorEastAsia" w:eastAsia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9C4F67" w:rsidRPr="0084134F" w:rsidRDefault="009C4F67" w:rsidP="005934E2">
                  <w:pPr>
                    <w:pStyle w:val="a3"/>
                    <w:spacing w:before="80" w:line="300" w:lineRule="auto"/>
                    <w:ind w:rightChars="50" w:right="105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vAlign w:val="center"/>
                </w:tcPr>
                <w:p w:rsidR="009C4F67" w:rsidRPr="0084134F" w:rsidRDefault="009C4F67" w:rsidP="009C4F67">
                  <w:pPr>
                    <w:pStyle w:val="a3"/>
                    <w:spacing w:before="80" w:line="300" w:lineRule="auto"/>
                    <w:ind w:rightChars="50" w:right="105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4134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088" w:type="dxa"/>
                  <w:vAlign w:val="center"/>
                </w:tcPr>
                <w:p w:rsidR="009C4F67" w:rsidRPr="0084134F" w:rsidRDefault="009C4F67" w:rsidP="005C10D7">
                  <w:pPr>
                    <w:pStyle w:val="a3"/>
                    <w:spacing w:before="80" w:line="300" w:lineRule="auto"/>
                    <w:ind w:rightChars="50" w:right="105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</w:tcPr>
                <w:p w:rsidR="009C4F67" w:rsidRDefault="009C4F67" w:rsidP="00EF5771">
                  <w:pPr>
                    <w:pStyle w:val="a3"/>
                    <w:spacing w:line="300" w:lineRule="auto"/>
                    <w:ind w:rightChars="50" w:right="105"/>
                    <w:rPr>
                      <w:color w:val="000000"/>
                      <w:sz w:val="24"/>
                    </w:rPr>
                  </w:pPr>
                </w:p>
              </w:tc>
            </w:tr>
            <w:tr w:rsidR="009C4F67" w:rsidTr="00686D50">
              <w:trPr>
                <w:trHeight w:val="680"/>
              </w:trPr>
              <w:tc>
                <w:tcPr>
                  <w:tcW w:w="2268" w:type="dxa"/>
                  <w:vAlign w:val="center"/>
                </w:tcPr>
                <w:p w:rsidR="009C4F67" w:rsidRPr="0084134F" w:rsidRDefault="009C4F67" w:rsidP="00EF5771">
                  <w:pPr>
                    <w:pStyle w:val="a3"/>
                    <w:spacing w:before="80" w:line="300" w:lineRule="auto"/>
                    <w:ind w:rightChars="50" w:right="105"/>
                    <w:jc w:val="center"/>
                    <w:rPr>
                      <w:rFonts w:asciiTheme="minorEastAsia" w:eastAsia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9C4F67" w:rsidRPr="0084134F" w:rsidRDefault="009C4F67" w:rsidP="00EF5771">
                  <w:pPr>
                    <w:pStyle w:val="a3"/>
                    <w:spacing w:before="80" w:line="300" w:lineRule="auto"/>
                    <w:ind w:rightChars="50" w:right="105"/>
                    <w:jc w:val="center"/>
                    <w:rPr>
                      <w:rFonts w:asciiTheme="minorEastAsia" w:eastAsia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vAlign w:val="center"/>
                </w:tcPr>
                <w:p w:rsidR="009C4F67" w:rsidRPr="0084134F" w:rsidRDefault="009C4F67" w:rsidP="009C4F67">
                  <w:pPr>
                    <w:pStyle w:val="a3"/>
                    <w:spacing w:before="80" w:line="300" w:lineRule="auto"/>
                    <w:ind w:rightChars="50" w:right="105"/>
                    <w:jc w:val="right"/>
                    <w:rPr>
                      <w:rFonts w:asciiTheme="minorEastAsia" w:eastAsiaTheme="minorEastAsia" w:hAnsiTheme="minorEastAsia"/>
                      <w:b/>
                      <w:sz w:val="20"/>
                      <w:szCs w:val="20"/>
                    </w:rPr>
                  </w:pPr>
                  <w:r w:rsidRPr="0084134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088" w:type="dxa"/>
                  <w:vAlign w:val="center"/>
                </w:tcPr>
                <w:p w:rsidR="009C4F67" w:rsidRPr="0084134F" w:rsidRDefault="009C4F67" w:rsidP="00EF5771">
                  <w:pPr>
                    <w:pStyle w:val="a3"/>
                    <w:spacing w:before="80" w:line="300" w:lineRule="auto"/>
                    <w:ind w:rightChars="50" w:right="105"/>
                    <w:jc w:val="center"/>
                    <w:rPr>
                      <w:rFonts w:asciiTheme="minorEastAsia" w:eastAsia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</w:tcPr>
                <w:p w:rsidR="009C4F67" w:rsidRDefault="009C4F67" w:rsidP="00EF5771">
                  <w:pPr>
                    <w:pStyle w:val="a3"/>
                    <w:spacing w:line="300" w:lineRule="auto"/>
                    <w:ind w:rightChars="50" w:right="105"/>
                    <w:rPr>
                      <w:color w:val="000000"/>
                      <w:sz w:val="24"/>
                    </w:rPr>
                  </w:pPr>
                </w:p>
              </w:tc>
            </w:tr>
            <w:tr w:rsidR="009C4F67" w:rsidTr="00686D50">
              <w:trPr>
                <w:trHeight w:val="680"/>
              </w:trPr>
              <w:tc>
                <w:tcPr>
                  <w:tcW w:w="2268" w:type="dxa"/>
                  <w:vAlign w:val="center"/>
                </w:tcPr>
                <w:p w:rsidR="009C4F67" w:rsidRPr="0084134F" w:rsidRDefault="009C4F67" w:rsidP="00EF5771">
                  <w:pPr>
                    <w:pStyle w:val="a3"/>
                    <w:spacing w:before="80" w:line="300" w:lineRule="auto"/>
                    <w:ind w:rightChars="50" w:right="105"/>
                    <w:jc w:val="center"/>
                    <w:rPr>
                      <w:rFonts w:asciiTheme="minorEastAsia" w:eastAsia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07" w:type="dxa"/>
                  <w:vAlign w:val="center"/>
                </w:tcPr>
                <w:p w:rsidR="009C4F67" w:rsidRPr="0084134F" w:rsidRDefault="009C4F67" w:rsidP="00EF5771">
                  <w:pPr>
                    <w:pStyle w:val="a3"/>
                    <w:spacing w:before="80" w:line="300" w:lineRule="auto"/>
                    <w:ind w:rightChars="50" w:right="105"/>
                    <w:jc w:val="center"/>
                    <w:rPr>
                      <w:rFonts w:asciiTheme="minorEastAsia" w:eastAsia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7" w:type="dxa"/>
                  <w:vAlign w:val="center"/>
                </w:tcPr>
                <w:p w:rsidR="009C4F67" w:rsidRPr="0084134F" w:rsidRDefault="009C4F67" w:rsidP="009C4F67">
                  <w:pPr>
                    <w:pStyle w:val="a3"/>
                    <w:spacing w:before="80" w:line="300" w:lineRule="auto"/>
                    <w:ind w:rightChars="50" w:right="105"/>
                    <w:jc w:val="right"/>
                    <w:rPr>
                      <w:rFonts w:asciiTheme="minorEastAsia" w:eastAsiaTheme="minorEastAsia" w:hAnsiTheme="minorEastAsia"/>
                      <w:b/>
                      <w:sz w:val="20"/>
                      <w:szCs w:val="20"/>
                    </w:rPr>
                  </w:pPr>
                  <w:r w:rsidRPr="0084134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088" w:type="dxa"/>
                  <w:vAlign w:val="center"/>
                </w:tcPr>
                <w:p w:rsidR="009C4F67" w:rsidRPr="0084134F" w:rsidRDefault="009C4F67" w:rsidP="00EF5771">
                  <w:pPr>
                    <w:pStyle w:val="a3"/>
                    <w:spacing w:before="80" w:line="300" w:lineRule="auto"/>
                    <w:ind w:rightChars="50" w:right="105"/>
                    <w:jc w:val="center"/>
                    <w:rPr>
                      <w:rFonts w:asciiTheme="minorEastAsia" w:eastAsiaTheme="minorEastAsia" w:hAnsiTheme="min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bottom w:val="nil"/>
                  </w:tcBorders>
                </w:tcPr>
                <w:p w:rsidR="009C4F67" w:rsidRDefault="009C4F67" w:rsidP="00EF5771">
                  <w:pPr>
                    <w:pStyle w:val="a3"/>
                    <w:spacing w:line="300" w:lineRule="auto"/>
                    <w:ind w:rightChars="50" w:right="105"/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981F0C" w:rsidRDefault="005C10D7" w:rsidP="005934E2">
            <w:pPr>
              <w:pStyle w:val="a3"/>
              <w:spacing w:before="120" w:line="300" w:lineRule="auto"/>
              <w:ind w:leftChars="50" w:left="105" w:rightChars="50" w:right="105" w:firstLineChars="100" w:firstLine="238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　</w:t>
            </w:r>
            <w:r w:rsidR="00981F0C" w:rsidRPr="00981F0C">
              <w:rPr>
                <w:rFonts w:hint="eastAsia"/>
                <w:color w:val="000000"/>
                <w:sz w:val="24"/>
              </w:rPr>
              <w:t>収入</w:t>
            </w:r>
          </w:p>
          <w:tbl>
            <w:tblPr>
              <w:tblStyle w:val="a7"/>
              <w:tblW w:w="8733" w:type="dxa"/>
              <w:tblInd w:w="558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119"/>
              <w:gridCol w:w="2396"/>
              <w:gridCol w:w="383"/>
            </w:tblGrid>
            <w:tr w:rsidR="005C10D7" w:rsidTr="00686D50">
              <w:trPr>
                <w:trHeight w:val="576"/>
              </w:trPr>
              <w:tc>
                <w:tcPr>
                  <w:tcW w:w="2835" w:type="dxa"/>
                  <w:vAlign w:val="center"/>
                </w:tcPr>
                <w:p w:rsidR="005C10D7" w:rsidRPr="005C10D7" w:rsidRDefault="005C10D7" w:rsidP="005C10D7">
                  <w:pPr>
                    <w:spacing w:before="80" w:line="300" w:lineRule="auto"/>
                    <w:jc w:val="center"/>
                    <w:rPr>
                      <w:sz w:val="24"/>
                    </w:rPr>
                  </w:pPr>
                  <w:r w:rsidRPr="005C10D7">
                    <w:rPr>
                      <w:rFonts w:hint="eastAsia"/>
                      <w:sz w:val="24"/>
                    </w:rPr>
                    <w:t>種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="008C0061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Pr="005C10D7">
                    <w:rPr>
                      <w:rFonts w:hint="eastAsia"/>
                      <w:sz w:val="24"/>
                    </w:rPr>
                    <w:t>類</w:t>
                  </w:r>
                </w:p>
              </w:tc>
              <w:tc>
                <w:tcPr>
                  <w:tcW w:w="3119" w:type="dxa"/>
                  <w:vAlign w:val="center"/>
                </w:tcPr>
                <w:p w:rsidR="005C10D7" w:rsidRPr="005C10D7" w:rsidRDefault="005C10D7" w:rsidP="005C10D7">
                  <w:pPr>
                    <w:spacing w:before="80" w:line="300" w:lineRule="auto"/>
                    <w:jc w:val="center"/>
                    <w:rPr>
                      <w:sz w:val="24"/>
                    </w:rPr>
                  </w:pPr>
                  <w:r w:rsidRPr="005C10D7">
                    <w:rPr>
                      <w:rFonts w:hint="eastAsia"/>
                      <w:sz w:val="24"/>
                    </w:rPr>
                    <w:t>金</w:t>
                  </w:r>
                  <w:r w:rsidR="008C0061">
                    <w:rPr>
                      <w:rFonts w:hint="eastAsia"/>
                      <w:sz w:val="24"/>
                    </w:rPr>
                    <w:t xml:space="preserve">　　</w:t>
                  </w:r>
                  <w:r w:rsidRPr="005C10D7">
                    <w:rPr>
                      <w:rFonts w:hint="eastAsia"/>
                      <w:sz w:val="24"/>
                    </w:rPr>
                    <w:t>額（年</w:t>
                  </w:r>
                  <w:r w:rsidR="008C0061">
                    <w:rPr>
                      <w:rFonts w:hint="eastAsia"/>
                      <w:sz w:val="24"/>
                    </w:rPr>
                    <w:t xml:space="preserve">　</w:t>
                  </w:r>
                  <w:r w:rsidRPr="005C10D7">
                    <w:rPr>
                      <w:rFonts w:hint="eastAsia"/>
                      <w:sz w:val="24"/>
                    </w:rPr>
                    <w:t>額）</w:t>
                  </w:r>
                </w:p>
              </w:tc>
              <w:tc>
                <w:tcPr>
                  <w:tcW w:w="2396" w:type="dxa"/>
                  <w:vAlign w:val="center"/>
                </w:tcPr>
                <w:p w:rsidR="005C10D7" w:rsidRPr="005C10D7" w:rsidRDefault="005C10D7" w:rsidP="005C10D7">
                  <w:pPr>
                    <w:spacing w:before="80" w:line="300" w:lineRule="auto"/>
                    <w:jc w:val="center"/>
                    <w:rPr>
                      <w:sz w:val="24"/>
                    </w:rPr>
                  </w:pPr>
                  <w:r w:rsidRPr="005C10D7">
                    <w:rPr>
                      <w:rFonts w:hint="eastAsia"/>
                      <w:sz w:val="24"/>
                    </w:rPr>
                    <w:t>提</w:t>
                  </w:r>
                  <w:r w:rsidR="008C0061">
                    <w:rPr>
                      <w:rFonts w:hint="eastAsia"/>
                      <w:sz w:val="24"/>
                    </w:rPr>
                    <w:t xml:space="preserve">　</w:t>
                  </w:r>
                  <w:r w:rsidRPr="005C10D7">
                    <w:rPr>
                      <w:rFonts w:hint="eastAsia"/>
                      <w:sz w:val="24"/>
                    </w:rPr>
                    <w:t>出</w:t>
                  </w:r>
                  <w:r w:rsidR="008C0061">
                    <w:rPr>
                      <w:rFonts w:hint="eastAsia"/>
                      <w:sz w:val="24"/>
                    </w:rPr>
                    <w:t xml:space="preserve">　</w:t>
                  </w:r>
                  <w:r w:rsidR="00A250F9">
                    <w:rPr>
                      <w:rFonts w:hint="eastAsia"/>
                      <w:sz w:val="24"/>
                    </w:rPr>
                    <w:t xml:space="preserve">資　</w:t>
                  </w:r>
                  <w:bookmarkStart w:id="0" w:name="_GoBack"/>
                  <w:bookmarkEnd w:id="0"/>
                  <w:r w:rsidR="00A250F9">
                    <w:rPr>
                      <w:rFonts w:hint="eastAsia"/>
                      <w:sz w:val="24"/>
                    </w:rPr>
                    <w:t>料</w:t>
                  </w:r>
                </w:p>
              </w:tc>
              <w:tc>
                <w:tcPr>
                  <w:tcW w:w="383" w:type="dxa"/>
                  <w:vMerge w:val="restart"/>
                  <w:tcBorders>
                    <w:top w:val="nil"/>
                    <w:bottom w:val="nil"/>
                  </w:tcBorders>
                </w:tcPr>
                <w:p w:rsidR="005C10D7" w:rsidRDefault="005C10D7" w:rsidP="005C10D7">
                  <w:pPr>
                    <w:pStyle w:val="a3"/>
                    <w:spacing w:line="300" w:lineRule="auto"/>
                    <w:ind w:rightChars="50" w:right="105"/>
                    <w:rPr>
                      <w:color w:val="000000"/>
                      <w:sz w:val="24"/>
                    </w:rPr>
                  </w:pPr>
                </w:p>
              </w:tc>
            </w:tr>
            <w:tr w:rsidR="005C10D7" w:rsidTr="00686D50">
              <w:trPr>
                <w:trHeight w:val="576"/>
              </w:trPr>
              <w:tc>
                <w:tcPr>
                  <w:tcW w:w="2835" w:type="dxa"/>
                  <w:vAlign w:val="center"/>
                </w:tcPr>
                <w:p w:rsidR="005C10D7" w:rsidRPr="008C0061" w:rsidRDefault="0084134F" w:rsidP="005C10D7">
                  <w:pPr>
                    <w:pStyle w:val="a3"/>
                    <w:spacing w:before="80" w:line="300" w:lineRule="auto"/>
                    <w:rPr>
                      <w:color w:val="000000"/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 w:rsidR="005C10D7"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給与・役員報酬</w:t>
                  </w:r>
                </w:p>
              </w:tc>
              <w:tc>
                <w:tcPr>
                  <w:tcW w:w="3119" w:type="dxa"/>
                  <w:vAlign w:val="center"/>
                </w:tcPr>
                <w:p w:rsidR="005C10D7" w:rsidRPr="0084134F" w:rsidRDefault="005C10D7" w:rsidP="005C10D7">
                  <w:pPr>
                    <w:pStyle w:val="a3"/>
                    <w:spacing w:before="80" w:line="300" w:lineRule="auto"/>
                    <w:ind w:rightChars="50" w:right="105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4134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396" w:type="dxa"/>
                  <w:vAlign w:val="center"/>
                </w:tcPr>
                <w:p w:rsidR="005C10D7" w:rsidRPr="008C0061" w:rsidRDefault="0084134F" w:rsidP="000F7496">
                  <w:pPr>
                    <w:pStyle w:val="a3"/>
                    <w:spacing w:before="80" w:line="300" w:lineRule="auto"/>
                    <w:ind w:leftChars="1" w:left="234" w:rightChars="50" w:right="105" w:hangingChars="117" w:hanging="232"/>
                    <w:rPr>
                      <w:color w:val="000000"/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 w:rsidR="005C10D7"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　源泉徴収票</w:t>
                  </w:r>
                </w:p>
                <w:p w:rsidR="005C10D7" w:rsidRPr="008C0061" w:rsidRDefault="005C10D7" w:rsidP="008C0061">
                  <w:pPr>
                    <w:pStyle w:val="a3"/>
                    <w:spacing w:line="300" w:lineRule="auto"/>
                    <w:ind w:leftChars="1" w:left="234" w:rightChars="50" w:right="105" w:hangingChars="117" w:hanging="232"/>
                    <w:rPr>
                      <w:color w:val="000000"/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□　給与支払明細書・賞与支払明細書</w:t>
                  </w:r>
                </w:p>
              </w:tc>
              <w:tc>
                <w:tcPr>
                  <w:tcW w:w="383" w:type="dxa"/>
                  <w:vMerge/>
                  <w:tcBorders>
                    <w:bottom w:val="nil"/>
                  </w:tcBorders>
                </w:tcPr>
                <w:p w:rsidR="005C10D7" w:rsidRDefault="005C10D7" w:rsidP="005C10D7">
                  <w:pPr>
                    <w:pStyle w:val="a3"/>
                    <w:spacing w:line="300" w:lineRule="auto"/>
                    <w:ind w:rightChars="50" w:right="105"/>
                    <w:rPr>
                      <w:color w:val="000000"/>
                      <w:sz w:val="24"/>
                    </w:rPr>
                  </w:pPr>
                </w:p>
              </w:tc>
            </w:tr>
            <w:tr w:rsidR="005C10D7" w:rsidTr="00686D50">
              <w:trPr>
                <w:trHeight w:val="510"/>
              </w:trPr>
              <w:tc>
                <w:tcPr>
                  <w:tcW w:w="2835" w:type="dxa"/>
                  <w:vAlign w:val="center"/>
                </w:tcPr>
                <w:p w:rsidR="00BF4546" w:rsidRPr="008C0061" w:rsidRDefault="00BF4546" w:rsidP="005C10D7">
                  <w:pPr>
                    <w:pStyle w:val="a3"/>
                    <w:spacing w:before="80" w:line="300" w:lineRule="auto"/>
                    <w:rPr>
                      <w:color w:val="000000"/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□自営業の収入</w:t>
                  </w:r>
                </w:p>
                <w:p w:rsidR="005D4AAF" w:rsidRPr="008C0061" w:rsidRDefault="005C10D7" w:rsidP="00BF4546">
                  <w:pPr>
                    <w:pStyle w:val="a3"/>
                    <w:spacing w:before="80" w:line="300" w:lineRule="auto"/>
                    <w:rPr>
                      <w:color w:val="000000"/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□不動産収入</w:t>
                  </w:r>
                </w:p>
              </w:tc>
              <w:tc>
                <w:tcPr>
                  <w:tcW w:w="3119" w:type="dxa"/>
                  <w:vAlign w:val="center"/>
                </w:tcPr>
                <w:p w:rsidR="005C10D7" w:rsidRPr="0084134F" w:rsidRDefault="005C10D7" w:rsidP="005C10D7">
                  <w:pPr>
                    <w:pStyle w:val="a3"/>
                    <w:spacing w:before="80" w:line="300" w:lineRule="auto"/>
                    <w:ind w:rightChars="50" w:right="105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4134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396" w:type="dxa"/>
                  <w:vAlign w:val="center"/>
                </w:tcPr>
                <w:p w:rsidR="005C10D7" w:rsidRPr="008C0061" w:rsidRDefault="005C10D7" w:rsidP="005C10D7">
                  <w:pPr>
                    <w:pStyle w:val="a3"/>
                    <w:spacing w:before="80" w:line="300" w:lineRule="auto"/>
                    <w:rPr>
                      <w:color w:val="000000"/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 w:rsidR="00F33530"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確定申告書写し</w:t>
                  </w:r>
                </w:p>
                <w:p w:rsidR="004270C5" w:rsidRPr="008C0061" w:rsidRDefault="004270C5" w:rsidP="005C10D7">
                  <w:pPr>
                    <w:pStyle w:val="a3"/>
                    <w:spacing w:before="80" w:line="300" w:lineRule="auto"/>
                    <w:rPr>
                      <w:color w:val="000000"/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 w:rsidR="00F33530"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383" w:type="dxa"/>
                  <w:vMerge/>
                  <w:tcBorders>
                    <w:bottom w:val="nil"/>
                  </w:tcBorders>
                </w:tcPr>
                <w:p w:rsidR="005C10D7" w:rsidRDefault="005C10D7" w:rsidP="005C10D7">
                  <w:pPr>
                    <w:pStyle w:val="a3"/>
                    <w:spacing w:line="300" w:lineRule="auto"/>
                    <w:ind w:rightChars="50" w:right="105"/>
                    <w:rPr>
                      <w:color w:val="000000"/>
                      <w:sz w:val="24"/>
                    </w:rPr>
                  </w:pPr>
                </w:p>
              </w:tc>
            </w:tr>
            <w:tr w:rsidR="005C10D7" w:rsidTr="00686D50">
              <w:trPr>
                <w:trHeight w:val="510"/>
              </w:trPr>
              <w:tc>
                <w:tcPr>
                  <w:tcW w:w="2835" w:type="dxa"/>
                  <w:vAlign w:val="center"/>
                </w:tcPr>
                <w:p w:rsidR="005C10D7" w:rsidRPr="008C0061" w:rsidRDefault="005C10D7" w:rsidP="005C10D7">
                  <w:pPr>
                    <w:pStyle w:val="a3"/>
                    <w:spacing w:before="80" w:line="300" w:lineRule="auto"/>
                    <w:rPr>
                      <w:color w:val="000000"/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□その他</w:t>
                  </w:r>
                </w:p>
              </w:tc>
              <w:tc>
                <w:tcPr>
                  <w:tcW w:w="3119" w:type="dxa"/>
                  <w:vAlign w:val="center"/>
                </w:tcPr>
                <w:p w:rsidR="005C10D7" w:rsidRPr="0084134F" w:rsidRDefault="005C10D7" w:rsidP="005C10D7">
                  <w:pPr>
                    <w:pStyle w:val="a3"/>
                    <w:spacing w:before="80" w:line="300" w:lineRule="auto"/>
                    <w:ind w:rightChars="50" w:right="105"/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84134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396" w:type="dxa"/>
                  <w:vAlign w:val="center"/>
                </w:tcPr>
                <w:p w:rsidR="005C10D7" w:rsidRDefault="005C10D7" w:rsidP="005C10D7">
                  <w:pPr>
                    <w:pStyle w:val="a3"/>
                    <w:spacing w:before="80" w:line="300" w:lineRule="auto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bottom w:val="nil"/>
                  </w:tcBorders>
                </w:tcPr>
                <w:p w:rsidR="005C10D7" w:rsidRDefault="005C10D7" w:rsidP="005C10D7">
                  <w:pPr>
                    <w:pStyle w:val="a3"/>
                    <w:spacing w:line="300" w:lineRule="auto"/>
                    <w:ind w:rightChars="50" w:right="105"/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981F0C" w:rsidRPr="00981F0C" w:rsidRDefault="00981F0C" w:rsidP="005934E2">
            <w:pPr>
              <w:pStyle w:val="a3"/>
              <w:spacing w:before="120" w:line="300" w:lineRule="auto"/>
              <w:ind w:leftChars="50" w:left="105" w:rightChars="50" w:right="105" w:firstLineChars="100" w:firstLine="238"/>
              <w:rPr>
                <w:color w:val="000000"/>
                <w:sz w:val="24"/>
              </w:rPr>
            </w:pPr>
            <w:r w:rsidRPr="00981F0C">
              <w:rPr>
                <w:rFonts w:hint="eastAsia"/>
                <w:color w:val="000000"/>
                <w:sz w:val="24"/>
              </w:rPr>
              <w:t>　支出</w:t>
            </w:r>
          </w:p>
          <w:tbl>
            <w:tblPr>
              <w:tblStyle w:val="a7"/>
              <w:tblW w:w="8733" w:type="dxa"/>
              <w:tblInd w:w="558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843"/>
              <w:gridCol w:w="3119"/>
              <w:gridCol w:w="2409"/>
              <w:gridCol w:w="370"/>
            </w:tblGrid>
            <w:tr w:rsidR="00CD46B0" w:rsidTr="00686D50">
              <w:trPr>
                <w:trHeight w:val="567"/>
              </w:trPr>
              <w:tc>
                <w:tcPr>
                  <w:tcW w:w="992" w:type="dxa"/>
                  <w:vAlign w:val="center"/>
                </w:tcPr>
                <w:p w:rsidR="00CD46B0" w:rsidRPr="009420A3" w:rsidRDefault="00CD46B0" w:rsidP="00686D50">
                  <w:pPr>
                    <w:spacing w:before="80" w:line="300" w:lineRule="auto"/>
                    <w:jc w:val="center"/>
                    <w:rPr>
                      <w:color w:val="000000"/>
                      <w:sz w:val="24"/>
                    </w:rPr>
                  </w:pPr>
                  <w:r w:rsidRPr="009420A3">
                    <w:rPr>
                      <w:rFonts w:hint="eastAsia"/>
                      <w:color w:val="000000"/>
                      <w:sz w:val="24"/>
                    </w:rPr>
                    <w:t>費目</w:t>
                  </w:r>
                </w:p>
              </w:tc>
              <w:tc>
                <w:tcPr>
                  <w:tcW w:w="1843" w:type="dxa"/>
                  <w:vAlign w:val="center"/>
                </w:tcPr>
                <w:p w:rsidR="00CD46B0" w:rsidRPr="009420A3" w:rsidRDefault="00CD46B0" w:rsidP="00CD46B0">
                  <w:pPr>
                    <w:spacing w:before="80" w:line="300" w:lineRule="auto"/>
                    <w:jc w:val="center"/>
                    <w:rPr>
                      <w:color w:val="000000"/>
                      <w:sz w:val="24"/>
                    </w:rPr>
                  </w:pPr>
                  <w:r w:rsidRPr="009420A3">
                    <w:rPr>
                      <w:rFonts w:hint="eastAsia"/>
                      <w:color w:val="000000"/>
                      <w:sz w:val="24"/>
                    </w:rPr>
                    <w:t>種</w:t>
                  </w:r>
                  <w:r w:rsidR="008C0061">
                    <w:rPr>
                      <w:rFonts w:hint="eastAsia"/>
                      <w:color w:val="000000"/>
                      <w:sz w:val="24"/>
                    </w:rPr>
                    <w:t xml:space="preserve">　　</w:t>
                  </w:r>
                  <w:r w:rsidRPr="009420A3">
                    <w:rPr>
                      <w:rFonts w:hint="eastAsia"/>
                      <w:color w:val="000000"/>
                      <w:sz w:val="24"/>
                    </w:rPr>
                    <w:t>類</w:t>
                  </w:r>
                </w:p>
              </w:tc>
              <w:tc>
                <w:tcPr>
                  <w:tcW w:w="3119" w:type="dxa"/>
                  <w:vAlign w:val="center"/>
                </w:tcPr>
                <w:p w:rsidR="00CD46B0" w:rsidRPr="009420A3" w:rsidRDefault="00CD46B0" w:rsidP="00CD46B0">
                  <w:pPr>
                    <w:spacing w:before="80" w:line="300" w:lineRule="auto"/>
                    <w:jc w:val="center"/>
                    <w:rPr>
                      <w:color w:val="000000"/>
                      <w:sz w:val="24"/>
                    </w:rPr>
                  </w:pPr>
                  <w:r w:rsidRPr="009420A3">
                    <w:rPr>
                      <w:rFonts w:hint="eastAsia"/>
                      <w:color w:val="000000"/>
                      <w:sz w:val="24"/>
                    </w:rPr>
                    <w:t>金</w:t>
                  </w:r>
                  <w:r w:rsidR="008C0061">
                    <w:rPr>
                      <w:rFonts w:hint="eastAsia"/>
                      <w:color w:val="000000"/>
                      <w:sz w:val="24"/>
                    </w:rPr>
                    <w:t xml:space="preserve">　</w:t>
                  </w:r>
                  <w:r w:rsidR="00686D50">
                    <w:rPr>
                      <w:rFonts w:hint="eastAsia"/>
                      <w:color w:val="000000"/>
                      <w:sz w:val="24"/>
                    </w:rPr>
                    <w:t xml:space="preserve">　</w:t>
                  </w:r>
                  <w:r w:rsidRPr="009420A3">
                    <w:rPr>
                      <w:rFonts w:hint="eastAsia"/>
                      <w:color w:val="000000"/>
                      <w:sz w:val="24"/>
                    </w:rPr>
                    <w:t>額</w:t>
                  </w:r>
                  <w:r>
                    <w:rPr>
                      <w:rFonts w:hint="eastAsia"/>
                      <w:color w:val="000000"/>
                      <w:sz w:val="24"/>
                    </w:rPr>
                    <w:t>（</w:t>
                  </w:r>
                  <w:r w:rsidRPr="009420A3">
                    <w:rPr>
                      <w:rFonts w:hint="eastAsia"/>
                      <w:color w:val="000000"/>
                      <w:sz w:val="24"/>
                    </w:rPr>
                    <w:t>月</w:t>
                  </w:r>
                  <w:r w:rsidR="00686D50">
                    <w:rPr>
                      <w:rFonts w:hint="eastAsia"/>
                      <w:color w:val="000000"/>
                      <w:sz w:val="24"/>
                    </w:rPr>
                    <w:t xml:space="preserve">　</w:t>
                  </w:r>
                  <w:r w:rsidRPr="009420A3">
                    <w:rPr>
                      <w:rFonts w:hint="eastAsia"/>
                      <w:color w:val="000000"/>
                      <w:sz w:val="24"/>
                    </w:rPr>
                    <w:t>額</w:t>
                  </w:r>
                  <w:r>
                    <w:rPr>
                      <w:rFonts w:hint="eastAsia"/>
                      <w:color w:val="000000"/>
                      <w:sz w:val="24"/>
                    </w:rPr>
                    <w:t>）</w:t>
                  </w:r>
                </w:p>
              </w:tc>
              <w:tc>
                <w:tcPr>
                  <w:tcW w:w="2409" w:type="dxa"/>
                  <w:vAlign w:val="center"/>
                </w:tcPr>
                <w:p w:rsidR="00CD46B0" w:rsidRDefault="00CD46B0" w:rsidP="00CD46B0">
                  <w:pPr>
                    <w:spacing w:before="80" w:line="300" w:lineRule="auto"/>
                    <w:jc w:val="center"/>
                    <w:rPr>
                      <w:color w:val="000000"/>
                      <w:sz w:val="24"/>
                    </w:rPr>
                  </w:pPr>
                  <w:r w:rsidRPr="009420A3">
                    <w:rPr>
                      <w:rFonts w:hint="eastAsia"/>
                      <w:color w:val="000000"/>
                      <w:sz w:val="24"/>
                    </w:rPr>
                    <w:t>備</w:t>
                  </w:r>
                  <w:r w:rsidR="008C0061">
                    <w:rPr>
                      <w:rFonts w:hint="eastAsia"/>
                      <w:color w:val="000000"/>
                      <w:sz w:val="24"/>
                    </w:rPr>
                    <w:t xml:space="preserve">　　</w:t>
                  </w:r>
                  <w:r w:rsidRPr="009420A3">
                    <w:rPr>
                      <w:rFonts w:hint="eastAsia"/>
                      <w:color w:val="000000"/>
                      <w:sz w:val="24"/>
                    </w:rPr>
                    <w:t>考</w:t>
                  </w:r>
                </w:p>
                <w:p w:rsidR="00CD46B0" w:rsidRPr="008C0061" w:rsidRDefault="00CD46B0" w:rsidP="00CD46B0">
                  <w:pPr>
                    <w:spacing w:line="300" w:lineRule="auto"/>
                    <w:jc w:val="center"/>
                    <w:rPr>
                      <w:sz w:val="16"/>
                      <w:szCs w:val="16"/>
                    </w:rPr>
                  </w:pPr>
                  <w:r w:rsidRPr="008C0061">
                    <w:rPr>
                      <w:rFonts w:hint="eastAsia"/>
                      <w:color w:val="000000"/>
                      <w:sz w:val="16"/>
                      <w:szCs w:val="16"/>
                    </w:rPr>
                    <w:t>（提出資料など）</w:t>
                  </w:r>
                </w:p>
              </w:tc>
              <w:tc>
                <w:tcPr>
                  <w:tcW w:w="370" w:type="dxa"/>
                  <w:vMerge w:val="restart"/>
                  <w:tcBorders>
                    <w:top w:val="nil"/>
                  </w:tcBorders>
                </w:tcPr>
                <w:p w:rsidR="00CD46B0" w:rsidRDefault="00CD46B0" w:rsidP="005C10D7">
                  <w:pPr>
                    <w:pStyle w:val="a3"/>
                    <w:spacing w:line="300" w:lineRule="auto"/>
                    <w:ind w:rightChars="50" w:right="105"/>
                    <w:rPr>
                      <w:color w:val="000000"/>
                      <w:sz w:val="24"/>
                    </w:rPr>
                  </w:pPr>
                </w:p>
              </w:tc>
            </w:tr>
            <w:tr w:rsidR="0084134F" w:rsidTr="0084134F">
              <w:trPr>
                <w:trHeight w:val="510"/>
              </w:trPr>
              <w:tc>
                <w:tcPr>
                  <w:tcW w:w="992" w:type="dxa"/>
                  <w:vAlign w:val="center"/>
                </w:tcPr>
                <w:p w:rsidR="0084134F" w:rsidRPr="008C0061" w:rsidRDefault="0084134F" w:rsidP="0084134F">
                  <w:pPr>
                    <w:spacing w:before="80" w:line="30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住居費</w:t>
                  </w:r>
                </w:p>
              </w:tc>
              <w:tc>
                <w:tcPr>
                  <w:tcW w:w="1843" w:type="dxa"/>
                  <w:vAlign w:val="center"/>
                </w:tcPr>
                <w:p w:rsidR="0084134F" w:rsidRPr="008C0061" w:rsidRDefault="0084134F" w:rsidP="0084134F">
                  <w:pPr>
                    <w:spacing w:before="80" w:line="300" w:lineRule="auto"/>
                    <w:rPr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家賃・地代など</w:t>
                  </w:r>
                </w:p>
              </w:tc>
              <w:tc>
                <w:tcPr>
                  <w:tcW w:w="3119" w:type="dxa"/>
                  <w:vAlign w:val="center"/>
                </w:tcPr>
                <w:p w:rsidR="0084134F" w:rsidRDefault="0084134F" w:rsidP="0084134F">
                  <w:pPr>
                    <w:ind w:rightChars="50" w:right="105"/>
                    <w:jc w:val="right"/>
                  </w:pPr>
                  <w:r w:rsidRPr="00EF3EF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409" w:type="dxa"/>
                  <w:vAlign w:val="center"/>
                </w:tcPr>
                <w:p w:rsidR="0084134F" w:rsidRPr="008C0061" w:rsidRDefault="0084134F" w:rsidP="0084134F">
                  <w:pPr>
                    <w:pStyle w:val="a3"/>
                    <w:wordWrap/>
                    <w:spacing w:before="80" w:line="30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vMerge/>
                </w:tcPr>
                <w:p w:rsidR="0084134F" w:rsidRDefault="0084134F" w:rsidP="0084134F">
                  <w:pPr>
                    <w:pStyle w:val="a3"/>
                    <w:spacing w:line="300" w:lineRule="auto"/>
                    <w:ind w:rightChars="50" w:right="105"/>
                    <w:rPr>
                      <w:color w:val="000000"/>
                      <w:sz w:val="24"/>
                    </w:rPr>
                  </w:pPr>
                </w:p>
              </w:tc>
            </w:tr>
            <w:tr w:rsidR="0084134F" w:rsidTr="0084134F">
              <w:trPr>
                <w:trHeight w:val="510"/>
              </w:trPr>
              <w:tc>
                <w:tcPr>
                  <w:tcW w:w="992" w:type="dxa"/>
                  <w:vAlign w:val="center"/>
                </w:tcPr>
                <w:p w:rsidR="0084134F" w:rsidRPr="008C0061" w:rsidRDefault="0084134F" w:rsidP="0084134F">
                  <w:pPr>
                    <w:spacing w:before="80" w:line="300" w:lineRule="auto"/>
                    <w:jc w:val="center"/>
                    <w:rPr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sz w:val="20"/>
                      <w:szCs w:val="20"/>
                    </w:rPr>
                    <w:t>生活費</w:t>
                  </w:r>
                </w:p>
              </w:tc>
              <w:tc>
                <w:tcPr>
                  <w:tcW w:w="1843" w:type="dxa"/>
                  <w:vAlign w:val="center"/>
                </w:tcPr>
                <w:p w:rsidR="0084134F" w:rsidRPr="008C0061" w:rsidRDefault="0084134F" w:rsidP="0084134F">
                  <w:pPr>
                    <w:spacing w:before="80" w:line="300" w:lineRule="auto"/>
                    <w:rPr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sz w:val="20"/>
                      <w:szCs w:val="20"/>
                    </w:rPr>
                    <w:t>食費</w:t>
                  </w:r>
                  <w:r>
                    <w:rPr>
                      <w:rFonts w:hint="eastAsia"/>
                      <w:sz w:val="20"/>
                      <w:szCs w:val="20"/>
                    </w:rPr>
                    <w:t>・光熱費</w:t>
                  </w:r>
                  <w:r w:rsidRPr="008C0061">
                    <w:rPr>
                      <w:sz w:val="20"/>
                      <w:szCs w:val="20"/>
                    </w:rPr>
                    <w:t>など</w:t>
                  </w:r>
                </w:p>
              </w:tc>
              <w:tc>
                <w:tcPr>
                  <w:tcW w:w="3119" w:type="dxa"/>
                  <w:vAlign w:val="center"/>
                </w:tcPr>
                <w:p w:rsidR="0084134F" w:rsidRDefault="0084134F" w:rsidP="0084134F">
                  <w:pPr>
                    <w:ind w:rightChars="50" w:right="105"/>
                    <w:jc w:val="right"/>
                  </w:pPr>
                  <w:r w:rsidRPr="00EF3EF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409" w:type="dxa"/>
                  <w:vAlign w:val="center"/>
                </w:tcPr>
                <w:p w:rsidR="0084134F" w:rsidRPr="008C0061" w:rsidRDefault="0084134F" w:rsidP="0084134F">
                  <w:pPr>
                    <w:pStyle w:val="a3"/>
                    <w:wordWrap/>
                    <w:spacing w:before="80" w:line="30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vMerge/>
                </w:tcPr>
                <w:p w:rsidR="0084134F" w:rsidRDefault="0084134F" w:rsidP="0084134F">
                  <w:pPr>
                    <w:pStyle w:val="a3"/>
                    <w:spacing w:line="300" w:lineRule="auto"/>
                    <w:ind w:rightChars="50" w:right="105"/>
                    <w:rPr>
                      <w:color w:val="000000"/>
                      <w:sz w:val="24"/>
                    </w:rPr>
                  </w:pPr>
                </w:p>
              </w:tc>
            </w:tr>
            <w:tr w:rsidR="0084134F" w:rsidTr="0084134F">
              <w:trPr>
                <w:trHeight w:val="510"/>
              </w:trPr>
              <w:tc>
                <w:tcPr>
                  <w:tcW w:w="992" w:type="dxa"/>
                  <w:vAlign w:val="center"/>
                </w:tcPr>
                <w:p w:rsidR="0084134F" w:rsidRPr="008C0061" w:rsidRDefault="0084134F" w:rsidP="0084134F">
                  <w:pPr>
                    <w:spacing w:before="80" w:line="30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学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費</w:t>
                  </w:r>
                </w:p>
              </w:tc>
              <w:tc>
                <w:tcPr>
                  <w:tcW w:w="1843" w:type="dxa"/>
                  <w:vAlign w:val="center"/>
                </w:tcPr>
                <w:p w:rsidR="0084134F" w:rsidRPr="008C0061" w:rsidRDefault="0084134F" w:rsidP="0084134F">
                  <w:pPr>
                    <w:spacing w:before="80" w:line="300" w:lineRule="auto"/>
                    <w:rPr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塾代を含む</w:t>
                  </w:r>
                </w:p>
              </w:tc>
              <w:tc>
                <w:tcPr>
                  <w:tcW w:w="3119" w:type="dxa"/>
                  <w:vAlign w:val="center"/>
                </w:tcPr>
                <w:p w:rsidR="0084134F" w:rsidRDefault="0084134F" w:rsidP="0084134F">
                  <w:pPr>
                    <w:ind w:rightChars="50" w:right="105"/>
                    <w:jc w:val="right"/>
                  </w:pPr>
                  <w:r w:rsidRPr="00EF3EF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409" w:type="dxa"/>
                  <w:vAlign w:val="center"/>
                </w:tcPr>
                <w:p w:rsidR="0084134F" w:rsidRPr="008C0061" w:rsidRDefault="0084134F" w:rsidP="0084134F">
                  <w:pPr>
                    <w:pStyle w:val="a3"/>
                    <w:wordWrap/>
                    <w:spacing w:before="80" w:line="30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vMerge/>
                </w:tcPr>
                <w:p w:rsidR="0084134F" w:rsidRDefault="0084134F" w:rsidP="0084134F">
                  <w:pPr>
                    <w:pStyle w:val="a3"/>
                    <w:spacing w:line="300" w:lineRule="auto"/>
                    <w:ind w:rightChars="50" w:right="105"/>
                    <w:rPr>
                      <w:color w:val="000000"/>
                      <w:sz w:val="24"/>
                    </w:rPr>
                  </w:pPr>
                </w:p>
              </w:tc>
            </w:tr>
            <w:tr w:rsidR="0084134F" w:rsidTr="0084134F">
              <w:trPr>
                <w:trHeight w:val="510"/>
              </w:trPr>
              <w:tc>
                <w:tcPr>
                  <w:tcW w:w="992" w:type="dxa"/>
                  <w:vAlign w:val="center"/>
                </w:tcPr>
                <w:p w:rsidR="0084134F" w:rsidRPr="008C0061" w:rsidRDefault="0084134F" w:rsidP="0084134F">
                  <w:pPr>
                    <w:spacing w:before="80" w:line="30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負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債</w:t>
                  </w:r>
                </w:p>
              </w:tc>
              <w:tc>
                <w:tcPr>
                  <w:tcW w:w="1843" w:type="dxa"/>
                  <w:vAlign w:val="center"/>
                </w:tcPr>
                <w:p w:rsidR="0084134F" w:rsidRPr="008C0061" w:rsidRDefault="0084134F" w:rsidP="0084134F">
                  <w:pPr>
                    <w:spacing w:before="80" w:line="300" w:lineRule="auto"/>
                    <w:rPr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住宅ローンなど</w:t>
                  </w:r>
                </w:p>
              </w:tc>
              <w:tc>
                <w:tcPr>
                  <w:tcW w:w="3119" w:type="dxa"/>
                  <w:vAlign w:val="center"/>
                </w:tcPr>
                <w:p w:rsidR="0084134F" w:rsidRDefault="0084134F" w:rsidP="0084134F">
                  <w:pPr>
                    <w:ind w:rightChars="50" w:right="105"/>
                    <w:jc w:val="right"/>
                  </w:pPr>
                  <w:r w:rsidRPr="00EF3EF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409" w:type="dxa"/>
                  <w:vAlign w:val="center"/>
                </w:tcPr>
                <w:p w:rsidR="0084134F" w:rsidRPr="008C0061" w:rsidRDefault="0084134F" w:rsidP="0084134F">
                  <w:pPr>
                    <w:pStyle w:val="a3"/>
                    <w:wordWrap/>
                    <w:spacing w:before="80" w:line="30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vMerge/>
                </w:tcPr>
                <w:p w:rsidR="0084134F" w:rsidRDefault="0084134F" w:rsidP="0084134F">
                  <w:pPr>
                    <w:pStyle w:val="a3"/>
                    <w:spacing w:line="300" w:lineRule="auto"/>
                    <w:ind w:rightChars="50" w:right="105"/>
                    <w:rPr>
                      <w:color w:val="000000"/>
                      <w:sz w:val="24"/>
                    </w:rPr>
                  </w:pPr>
                </w:p>
              </w:tc>
            </w:tr>
            <w:tr w:rsidR="00EF5771" w:rsidTr="00686D50">
              <w:trPr>
                <w:trHeight w:val="510"/>
              </w:trPr>
              <w:tc>
                <w:tcPr>
                  <w:tcW w:w="992" w:type="dxa"/>
                  <w:vAlign w:val="center"/>
                </w:tcPr>
                <w:p w:rsidR="00EF5771" w:rsidRPr="008C0061" w:rsidRDefault="00EF5771" w:rsidP="00686D50">
                  <w:pPr>
                    <w:spacing w:before="80" w:line="30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1843" w:type="dxa"/>
                  <w:vAlign w:val="center"/>
                </w:tcPr>
                <w:p w:rsidR="00EF5771" w:rsidRPr="008C0061" w:rsidRDefault="00EF5771" w:rsidP="00EF5771">
                  <w:pPr>
                    <w:spacing w:before="80" w:line="30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EF5771" w:rsidRPr="008C0061" w:rsidRDefault="00EF5771" w:rsidP="0084134F">
                  <w:pPr>
                    <w:pStyle w:val="a3"/>
                    <w:wordWrap/>
                    <w:spacing w:before="80" w:line="300" w:lineRule="auto"/>
                    <w:ind w:rightChars="50" w:right="105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409" w:type="dxa"/>
                  <w:vAlign w:val="center"/>
                </w:tcPr>
                <w:p w:rsidR="00EF5771" w:rsidRPr="008C0061" w:rsidRDefault="00EF5771" w:rsidP="00EF5771">
                  <w:pPr>
                    <w:pStyle w:val="a3"/>
                    <w:wordWrap/>
                    <w:spacing w:before="80" w:line="30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vMerge/>
                </w:tcPr>
                <w:p w:rsidR="00EF5771" w:rsidRDefault="00EF5771" w:rsidP="00EF5771">
                  <w:pPr>
                    <w:pStyle w:val="a3"/>
                    <w:spacing w:line="300" w:lineRule="auto"/>
                    <w:ind w:rightChars="50" w:right="105"/>
                    <w:rPr>
                      <w:color w:val="000000"/>
                      <w:sz w:val="24"/>
                    </w:rPr>
                  </w:pPr>
                </w:p>
              </w:tc>
            </w:tr>
            <w:tr w:rsidR="0084134F" w:rsidTr="00686D50">
              <w:trPr>
                <w:trHeight w:val="510"/>
              </w:trPr>
              <w:tc>
                <w:tcPr>
                  <w:tcW w:w="2835" w:type="dxa"/>
                  <w:gridSpan w:val="2"/>
                  <w:vAlign w:val="center"/>
                </w:tcPr>
                <w:p w:rsidR="0084134F" w:rsidRPr="008C0061" w:rsidRDefault="0084134F" w:rsidP="0084134F">
                  <w:pPr>
                    <w:spacing w:before="80" w:line="30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合　　計</w:t>
                  </w:r>
                </w:p>
              </w:tc>
              <w:tc>
                <w:tcPr>
                  <w:tcW w:w="3119" w:type="dxa"/>
                  <w:vAlign w:val="center"/>
                </w:tcPr>
                <w:p w:rsidR="0084134F" w:rsidRPr="008C0061" w:rsidRDefault="0084134F" w:rsidP="0084134F">
                  <w:pPr>
                    <w:pStyle w:val="a3"/>
                    <w:wordWrap/>
                    <w:spacing w:before="80" w:line="300" w:lineRule="auto"/>
                    <w:ind w:rightChars="50" w:right="105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0061">
                    <w:rPr>
                      <w:rFonts w:hint="eastAsia"/>
                      <w:color w:val="000000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409" w:type="dxa"/>
                  <w:vAlign w:val="center"/>
                </w:tcPr>
                <w:p w:rsidR="0084134F" w:rsidRPr="008C0061" w:rsidRDefault="0084134F" w:rsidP="0084134F">
                  <w:pPr>
                    <w:pStyle w:val="a3"/>
                    <w:wordWrap/>
                    <w:spacing w:before="80" w:line="300" w:lineRule="auto"/>
                    <w:ind w:rightChars="50" w:right="105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vMerge/>
                  <w:tcBorders>
                    <w:bottom w:val="nil"/>
                  </w:tcBorders>
                </w:tcPr>
                <w:p w:rsidR="0084134F" w:rsidRDefault="0084134F" w:rsidP="0084134F">
                  <w:pPr>
                    <w:pStyle w:val="a3"/>
                    <w:spacing w:line="300" w:lineRule="auto"/>
                    <w:ind w:rightChars="50" w:right="105"/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CD46B0" w:rsidRPr="0005245F" w:rsidRDefault="00CD46B0" w:rsidP="00CD46B0">
            <w:pPr>
              <w:pStyle w:val="a3"/>
              <w:spacing w:line="300" w:lineRule="auto"/>
              <w:ind w:leftChars="50" w:left="105" w:rightChars="50" w:right="105" w:firstLineChars="100" w:firstLine="160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</w:tr>
    </w:tbl>
    <w:p w:rsidR="008B74EF" w:rsidRDefault="008B74EF" w:rsidP="008B74EF">
      <w:pPr>
        <w:pStyle w:val="a3"/>
        <w:spacing w:before="80" w:line="240" w:lineRule="exact"/>
        <w:ind w:leftChars="50" w:left="639" w:rightChars="50" w:right="105" w:hangingChars="300" w:hanging="534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（注）　太枠の中だけ</w:t>
      </w:r>
      <w:r w:rsidR="00EC5F50">
        <w:rPr>
          <w:rFonts w:ascii="ＭＳ 明朝" w:hAnsi="ＭＳ 明朝" w:hint="eastAsia"/>
          <w:color w:val="000000"/>
          <w:sz w:val="18"/>
          <w:szCs w:val="18"/>
        </w:rPr>
        <w:t>可能な範囲で</w:t>
      </w:r>
      <w:r>
        <w:rPr>
          <w:rFonts w:ascii="ＭＳ 明朝" w:hAnsi="ＭＳ 明朝" w:hint="eastAsia"/>
          <w:color w:val="000000"/>
          <w:sz w:val="18"/>
          <w:szCs w:val="18"/>
        </w:rPr>
        <w:t>記入してください。</w:t>
      </w:r>
    </w:p>
    <w:p w:rsidR="008B74EF" w:rsidRDefault="008B74EF" w:rsidP="008B74EF">
      <w:pPr>
        <w:pStyle w:val="a3"/>
        <w:spacing w:before="40" w:line="240" w:lineRule="exact"/>
        <w:ind w:leftChars="50" w:left="105" w:rightChars="50" w:right="105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（注）　□の部分は，該当するものにチェックしてください。</w:t>
      </w:r>
    </w:p>
    <w:p w:rsidR="008B74EF" w:rsidRDefault="008B74EF" w:rsidP="008B74EF">
      <w:pPr>
        <w:pStyle w:val="a3"/>
        <w:spacing w:before="40" w:line="240" w:lineRule="exact"/>
        <w:ind w:leftChars="50" w:left="639" w:rightChars="50" w:right="105" w:hangingChars="300" w:hanging="53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（注）　この申立書は，債務者に送付されたり，利害関係人が閲覧や謄写をしたりする可能性がありますので，その点に御留意のうえ，記載してください。</w:t>
      </w:r>
    </w:p>
    <w:p w:rsidR="00981F0C" w:rsidRPr="00C918DE" w:rsidRDefault="00C918DE" w:rsidP="008B74EF">
      <w:pPr>
        <w:pStyle w:val="a3"/>
        <w:spacing w:before="40" w:line="240" w:lineRule="exact"/>
        <w:ind w:left="594" w:hangingChars="300" w:hanging="594"/>
        <w:jc w:val="center"/>
        <w:rPr>
          <w:rFonts w:ascii="ＭＳ 明朝" w:hAnsi="ＭＳ 明朝"/>
          <w:color w:val="000000"/>
          <w:sz w:val="18"/>
          <w:szCs w:val="18"/>
        </w:rPr>
      </w:pPr>
      <w:r w:rsidRPr="00F210B1">
        <w:rPr>
          <w:rFonts w:ascii="ＭＳ 明朝" w:hAnsi="ＭＳ 明朝" w:hint="eastAsia"/>
          <w:color w:val="000000"/>
          <w:sz w:val="20"/>
          <w:szCs w:val="20"/>
        </w:rPr>
        <w:t>(</w:t>
      </w:r>
      <w:r w:rsidR="0084134F">
        <w:rPr>
          <w:rFonts w:ascii="ＭＳ 明朝" w:hAnsi="ＭＳ 明朝" w:hint="eastAsia"/>
          <w:color w:val="4472C4" w:themeColor="accent5"/>
          <w:sz w:val="20"/>
          <w:szCs w:val="20"/>
        </w:rPr>
        <w:t xml:space="preserve">　　</w:t>
      </w:r>
      <w:r>
        <w:rPr>
          <w:rFonts w:ascii="ＭＳ 明朝" w:hAnsi="ＭＳ 明朝" w:hint="eastAsia"/>
          <w:color w:val="000000"/>
          <w:sz w:val="20"/>
          <w:szCs w:val="20"/>
        </w:rPr>
        <w:t>／</w:t>
      </w:r>
      <w:r w:rsidR="0084134F"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 w:rsidRPr="00F210B1">
        <w:rPr>
          <w:rFonts w:ascii="ＭＳ 明朝" w:hAnsi="ＭＳ 明朝" w:hint="eastAsia"/>
          <w:color w:val="000000"/>
          <w:sz w:val="20"/>
          <w:szCs w:val="20"/>
        </w:rPr>
        <w:t>)</w:t>
      </w:r>
    </w:p>
    <w:sectPr w:rsidR="00981F0C" w:rsidRPr="00C918DE" w:rsidSect="008C0061">
      <w:pgSz w:w="11906" w:h="16838" w:code="9"/>
      <w:pgMar w:top="1418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D3" w:rsidRDefault="00345FD3">
      <w:r>
        <w:separator/>
      </w:r>
    </w:p>
  </w:endnote>
  <w:endnote w:type="continuationSeparator" w:id="0">
    <w:p w:rsidR="00345FD3" w:rsidRDefault="0034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D3" w:rsidRDefault="00345FD3">
      <w:r>
        <w:separator/>
      </w:r>
    </w:p>
  </w:footnote>
  <w:footnote w:type="continuationSeparator" w:id="0">
    <w:p w:rsidR="00345FD3" w:rsidRDefault="0034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CA6"/>
    <w:multiLevelType w:val="hybridMultilevel"/>
    <w:tmpl w:val="6F1E2C24"/>
    <w:lvl w:ilvl="0" w:tplc="BA107B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9955C2"/>
    <w:multiLevelType w:val="hybridMultilevel"/>
    <w:tmpl w:val="E4C60812"/>
    <w:lvl w:ilvl="0" w:tplc="1E841816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" w15:restartNumberingAfterBreak="0">
    <w:nsid w:val="2B4C3932"/>
    <w:multiLevelType w:val="multilevel"/>
    <w:tmpl w:val="83B6815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3" w15:restartNumberingAfterBreak="0">
    <w:nsid w:val="496158BB"/>
    <w:multiLevelType w:val="multilevel"/>
    <w:tmpl w:val="52B69AF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4" w15:restartNumberingAfterBreak="0">
    <w:nsid w:val="519E6EB7"/>
    <w:multiLevelType w:val="multilevel"/>
    <w:tmpl w:val="E4C6081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5" w15:restartNumberingAfterBreak="0">
    <w:nsid w:val="576047AF"/>
    <w:multiLevelType w:val="hybridMultilevel"/>
    <w:tmpl w:val="1540B13C"/>
    <w:lvl w:ilvl="0" w:tplc="EC0E70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160335"/>
    <w:multiLevelType w:val="hybridMultilevel"/>
    <w:tmpl w:val="3C0A9800"/>
    <w:lvl w:ilvl="0" w:tplc="9E5A74AA">
      <w:start w:val="5"/>
      <w:numFmt w:val="decimal"/>
      <w:lvlText w:val="(%1)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9"/>
        </w:tabs>
        <w:ind w:left="9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9"/>
        </w:tabs>
        <w:ind w:left="13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9"/>
        </w:tabs>
        <w:ind w:left="17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9"/>
        </w:tabs>
        <w:ind w:left="21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9"/>
        </w:tabs>
        <w:ind w:left="26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9"/>
        </w:tabs>
        <w:ind w:left="30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9"/>
        </w:tabs>
        <w:ind w:left="34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9"/>
        </w:tabs>
        <w:ind w:left="3869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2"/>
    <w:rsid w:val="000033F9"/>
    <w:rsid w:val="00005041"/>
    <w:rsid w:val="0001369F"/>
    <w:rsid w:val="000160AE"/>
    <w:rsid w:val="00017C95"/>
    <w:rsid w:val="0004714F"/>
    <w:rsid w:val="00051115"/>
    <w:rsid w:val="0005150B"/>
    <w:rsid w:val="0005245F"/>
    <w:rsid w:val="00055797"/>
    <w:rsid w:val="00061BC0"/>
    <w:rsid w:val="00072F22"/>
    <w:rsid w:val="00073B00"/>
    <w:rsid w:val="00073F8E"/>
    <w:rsid w:val="00074FE1"/>
    <w:rsid w:val="00084FDC"/>
    <w:rsid w:val="00091BB2"/>
    <w:rsid w:val="00097E41"/>
    <w:rsid w:val="000B4E23"/>
    <w:rsid w:val="000C0FB1"/>
    <w:rsid w:val="000E47D0"/>
    <w:rsid w:val="000E5AD2"/>
    <w:rsid w:val="000E611F"/>
    <w:rsid w:val="000F7496"/>
    <w:rsid w:val="0010470F"/>
    <w:rsid w:val="001110E4"/>
    <w:rsid w:val="00123262"/>
    <w:rsid w:val="0012712D"/>
    <w:rsid w:val="00137B5C"/>
    <w:rsid w:val="0014066A"/>
    <w:rsid w:val="00140B8F"/>
    <w:rsid w:val="0015025C"/>
    <w:rsid w:val="001658E8"/>
    <w:rsid w:val="001661FC"/>
    <w:rsid w:val="001712C7"/>
    <w:rsid w:val="0017273D"/>
    <w:rsid w:val="00173DC8"/>
    <w:rsid w:val="00177E39"/>
    <w:rsid w:val="001A36FE"/>
    <w:rsid w:val="001A3B79"/>
    <w:rsid w:val="001B6215"/>
    <w:rsid w:val="001B6D4F"/>
    <w:rsid w:val="001C09E5"/>
    <w:rsid w:val="001C30D3"/>
    <w:rsid w:val="001C3F81"/>
    <w:rsid w:val="001D13C4"/>
    <w:rsid w:val="001D62BE"/>
    <w:rsid w:val="001D6565"/>
    <w:rsid w:val="001E108E"/>
    <w:rsid w:val="001E7DBA"/>
    <w:rsid w:val="001F23F0"/>
    <w:rsid w:val="001F2961"/>
    <w:rsid w:val="001F3DA5"/>
    <w:rsid w:val="0020426B"/>
    <w:rsid w:val="002067BA"/>
    <w:rsid w:val="00210498"/>
    <w:rsid w:val="00217E3C"/>
    <w:rsid w:val="002301C2"/>
    <w:rsid w:val="00230D35"/>
    <w:rsid w:val="00233EE2"/>
    <w:rsid w:val="002348B8"/>
    <w:rsid w:val="002355BC"/>
    <w:rsid w:val="00237CC6"/>
    <w:rsid w:val="00251987"/>
    <w:rsid w:val="00252405"/>
    <w:rsid w:val="00253694"/>
    <w:rsid w:val="00260C90"/>
    <w:rsid w:val="00260C9B"/>
    <w:rsid w:val="00263A2A"/>
    <w:rsid w:val="00291345"/>
    <w:rsid w:val="0029476D"/>
    <w:rsid w:val="002A0657"/>
    <w:rsid w:val="002A23C0"/>
    <w:rsid w:val="002A4507"/>
    <w:rsid w:val="002A4A17"/>
    <w:rsid w:val="002A78C2"/>
    <w:rsid w:val="002C0C3E"/>
    <w:rsid w:val="002C1696"/>
    <w:rsid w:val="002C4AD2"/>
    <w:rsid w:val="002C4D1E"/>
    <w:rsid w:val="002C7E77"/>
    <w:rsid w:val="002D7428"/>
    <w:rsid w:val="002E2F26"/>
    <w:rsid w:val="002E4FB3"/>
    <w:rsid w:val="002F1B7C"/>
    <w:rsid w:val="002F2321"/>
    <w:rsid w:val="002F3158"/>
    <w:rsid w:val="0030024E"/>
    <w:rsid w:val="003035D3"/>
    <w:rsid w:val="00304CF5"/>
    <w:rsid w:val="0032511C"/>
    <w:rsid w:val="0033265B"/>
    <w:rsid w:val="00337A53"/>
    <w:rsid w:val="00345FD3"/>
    <w:rsid w:val="0035023E"/>
    <w:rsid w:val="003566F1"/>
    <w:rsid w:val="00363E9B"/>
    <w:rsid w:val="00364460"/>
    <w:rsid w:val="00366F47"/>
    <w:rsid w:val="00372F25"/>
    <w:rsid w:val="0037630F"/>
    <w:rsid w:val="0037640B"/>
    <w:rsid w:val="00380BAB"/>
    <w:rsid w:val="0039202B"/>
    <w:rsid w:val="00397904"/>
    <w:rsid w:val="003B4A26"/>
    <w:rsid w:val="003C1939"/>
    <w:rsid w:val="003C4442"/>
    <w:rsid w:val="003C74BE"/>
    <w:rsid w:val="003F79E0"/>
    <w:rsid w:val="00410739"/>
    <w:rsid w:val="00417113"/>
    <w:rsid w:val="00423142"/>
    <w:rsid w:val="00424755"/>
    <w:rsid w:val="004270C5"/>
    <w:rsid w:val="00432BEC"/>
    <w:rsid w:val="00436056"/>
    <w:rsid w:val="00452506"/>
    <w:rsid w:val="00461B50"/>
    <w:rsid w:val="00466FA5"/>
    <w:rsid w:val="0047153B"/>
    <w:rsid w:val="004908B4"/>
    <w:rsid w:val="004973EB"/>
    <w:rsid w:val="004A4BDE"/>
    <w:rsid w:val="004B16DD"/>
    <w:rsid w:val="004B67F0"/>
    <w:rsid w:val="004C15E9"/>
    <w:rsid w:val="004C5271"/>
    <w:rsid w:val="004C5FCA"/>
    <w:rsid w:val="004D59CD"/>
    <w:rsid w:val="004E710F"/>
    <w:rsid w:val="004F3E78"/>
    <w:rsid w:val="005035DA"/>
    <w:rsid w:val="005136D0"/>
    <w:rsid w:val="00514C98"/>
    <w:rsid w:val="00516717"/>
    <w:rsid w:val="00520944"/>
    <w:rsid w:val="00525592"/>
    <w:rsid w:val="00534AE7"/>
    <w:rsid w:val="00535BE4"/>
    <w:rsid w:val="00536053"/>
    <w:rsid w:val="005372B9"/>
    <w:rsid w:val="0053736F"/>
    <w:rsid w:val="0053737C"/>
    <w:rsid w:val="00542A1E"/>
    <w:rsid w:val="00554E9D"/>
    <w:rsid w:val="00561237"/>
    <w:rsid w:val="005614A0"/>
    <w:rsid w:val="00563570"/>
    <w:rsid w:val="005651E2"/>
    <w:rsid w:val="0056603C"/>
    <w:rsid w:val="00566DA7"/>
    <w:rsid w:val="00592FB5"/>
    <w:rsid w:val="005934E2"/>
    <w:rsid w:val="005946E5"/>
    <w:rsid w:val="005A02B2"/>
    <w:rsid w:val="005A3D7A"/>
    <w:rsid w:val="005A4AD6"/>
    <w:rsid w:val="005A6C95"/>
    <w:rsid w:val="005A7AEA"/>
    <w:rsid w:val="005B25CB"/>
    <w:rsid w:val="005C10D7"/>
    <w:rsid w:val="005C33C9"/>
    <w:rsid w:val="005C47E4"/>
    <w:rsid w:val="005D1D76"/>
    <w:rsid w:val="005D4AAF"/>
    <w:rsid w:val="005D4C6C"/>
    <w:rsid w:val="005E2131"/>
    <w:rsid w:val="005E2D83"/>
    <w:rsid w:val="005E56E6"/>
    <w:rsid w:val="005F0F4E"/>
    <w:rsid w:val="005F7D26"/>
    <w:rsid w:val="006004DF"/>
    <w:rsid w:val="00600945"/>
    <w:rsid w:val="0060582B"/>
    <w:rsid w:val="0060720C"/>
    <w:rsid w:val="00617F5F"/>
    <w:rsid w:val="00623785"/>
    <w:rsid w:val="00624A32"/>
    <w:rsid w:val="00625786"/>
    <w:rsid w:val="006310FB"/>
    <w:rsid w:val="00633984"/>
    <w:rsid w:val="00646055"/>
    <w:rsid w:val="00647173"/>
    <w:rsid w:val="00653942"/>
    <w:rsid w:val="00653A99"/>
    <w:rsid w:val="00657AF9"/>
    <w:rsid w:val="006624B4"/>
    <w:rsid w:val="00665C22"/>
    <w:rsid w:val="006721EF"/>
    <w:rsid w:val="00684DF0"/>
    <w:rsid w:val="00686CD6"/>
    <w:rsid w:val="00686D50"/>
    <w:rsid w:val="006922BA"/>
    <w:rsid w:val="006B4E16"/>
    <w:rsid w:val="006E0EEB"/>
    <w:rsid w:val="006E5605"/>
    <w:rsid w:val="006F1AB3"/>
    <w:rsid w:val="006F38E9"/>
    <w:rsid w:val="006F3F1C"/>
    <w:rsid w:val="007052D9"/>
    <w:rsid w:val="007126D3"/>
    <w:rsid w:val="00732F3E"/>
    <w:rsid w:val="00765337"/>
    <w:rsid w:val="00765B90"/>
    <w:rsid w:val="007674E7"/>
    <w:rsid w:val="007721E6"/>
    <w:rsid w:val="00774364"/>
    <w:rsid w:val="00781182"/>
    <w:rsid w:val="007845B4"/>
    <w:rsid w:val="007A4496"/>
    <w:rsid w:val="007D20A0"/>
    <w:rsid w:val="007D2C01"/>
    <w:rsid w:val="007E0EBD"/>
    <w:rsid w:val="007E3317"/>
    <w:rsid w:val="007E5348"/>
    <w:rsid w:val="007E5ABA"/>
    <w:rsid w:val="007E60C9"/>
    <w:rsid w:val="007E79F9"/>
    <w:rsid w:val="007F18CB"/>
    <w:rsid w:val="007F308C"/>
    <w:rsid w:val="007F555A"/>
    <w:rsid w:val="007F6668"/>
    <w:rsid w:val="00831B63"/>
    <w:rsid w:val="00833897"/>
    <w:rsid w:val="00837291"/>
    <w:rsid w:val="0084134F"/>
    <w:rsid w:val="0084534F"/>
    <w:rsid w:val="00846E1E"/>
    <w:rsid w:val="00850E64"/>
    <w:rsid w:val="00851951"/>
    <w:rsid w:val="00853E7F"/>
    <w:rsid w:val="00857A61"/>
    <w:rsid w:val="008610C3"/>
    <w:rsid w:val="00872B54"/>
    <w:rsid w:val="00874DC8"/>
    <w:rsid w:val="008819AD"/>
    <w:rsid w:val="00885CBF"/>
    <w:rsid w:val="0089718E"/>
    <w:rsid w:val="008A220F"/>
    <w:rsid w:val="008B74EF"/>
    <w:rsid w:val="008C0061"/>
    <w:rsid w:val="008C12B4"/>
    <w:rsid w:val="008C7390"/>
    <w:rsid w:val="008D13F6"/>
    <w:rsid w:val="008D41A2"/>
    <w:rsid w:val="008E2EBD"/>
    <w:rsid w:val="008E425D"/>
    <w:rsid w:val="008F60EA"/>
    <w:rsid w:val="008F7177"/>
    <w:rsid w:val="00902FB1"/>
    <w:rsid w:val="00905DEF"/>
    <w:rsid w:val="0090714C"/>
    <w:rsid w:val="009073D3"/>
    <w:rsid w:val="00915E99"/>
    <w:rsid w:val="009175FA"/>
    <w:rsid w:val="00933365"/>
    <w:rsid w:val="0095428E"/>
    <w:rsid w:val="00960730"/>
    <w:rsid w:val="00981F0C"/>
    <w:rsid w:val="00982EF2"/>
    <w:rsid w:val="00997888"/>
    <w:rsid w:val="009A2471"/>
    <w:rsid w:val="009A3188"/>
    <w:rsid w:val="009A480B"/>
    <w:rsid w:val="009A5E97"/>
    <w:rsid w:val="009C4F67"/>
    <w:rsid w:val="009C56BD"/>
    <w:rsid w:val="009F0361"/>
    <w:rsid w:val="009F0A66"/>
    <w:rsid w:val="009F26F1"/>
    <w:rsid w:val="009F5AA9"/>
    <w:rsid w:val="009F6FE5"/>
    <w:rsid w:val="00A00DD9"/>
    <w:rsid w:val="00A06762"/>
    <w:rsid w:val="00A0680D"/>
    <w:rsid w:val="00A1292A"/>
    <w:rsid w:val="00A12F4E"/>
    <w:rsid w:val="00A141BE"/>
    <w:rsid w:val="00A1605F"/>
    <w:rsid w:val="00A16BD9"/>
    <w:rsid w:val="00A250F9"/>
    <w:rsid w:val="00A253F6"/>
    <w:rsid w:val="00A279F4"/>
    <w:rsid w:val="00A41FB3"/>
    <w:rsid w:val="00A532C5"/>
    <w:rsid w:val="00A62E57"/>
    <w:rsid w:val="00A65EDA"/>
    <w:rsid w:val="00A73D40"/>
    <w:rsid w:val="00A823D4"/>
    <w:rsid w:val="00A8511A"/>
    <w:rsid w:val="00A92C80"/>
    <w:rsid w:val="00A93F11"/>
    <w:rsid w:val="00A95AE8"/>
    <w:rsid w:val="00AA7E53"/>
    <w:rsid w:val="00AB074C"/>
    <w:rsid w:val="00AB1680"/>
    <w:rsid w:val="00AC4C1B"/>
    <w:rsid w:val="00AD16B1"/>
    <w:rsid w:val="00AE12DF"/>
    <w:rsid w:val="00AE15ED"/>
    <w:rsid w:val="00AE3323"/>
    <w:rsid w:val="00AE56B1"/>
    <w:rsid w:val="00AF1D1B"/>
    <w:rsid w:val="00AF6B72"/>
    <w:rsid w:val="00B2369C"/>
    <w:rsid w:val="00B35E8E"/>
    <w:rsid w:val="00B37998"/>
    <w:rsid w:val="00B45ACC"/>
    <w:rsid w:val="00B50326"/>
    <w:rsid w:val="00B50D35"/>
    <w:rsid w:val="00B53AB8"/>
    <w:rsid w:val="00B60CDD"/>
    <w:rsid w:val="00B70069"/>
    <w:rsid w:val="00B7144A"/>
    <w:rsid w:val="00B72FFB"/>
    <w:rsid w:val="00B73185"/>
    <w:rsid w:val="00B76270"/>
    <w:rsid w:val="00B83E2F"/>
    <w:rsid w:val="00B903FE"/>
    <w:rsid w:val="00BA1AED"/>
    <w:rsid w:val="00BA3B56"/>
    <w:rsid w:val="00BB16FA"/>
    <w:rsid w:val="00BC5D19"/>
    <w:rsid w:val="00BC6980"/>
    <w:rsid w:val="00BD12C1"/>
    <w:rsid w:val="00BE4D2D"/>
    <w:rsid w:val="00BF3382"/>
    <w:rsid w:val="00BF3CF8"/>
    <w:rsid w:val="00BF4546"/>
    <w:rsid w:val="00BF47E3"/>
    <w:rsid w:val="00BF66EB"/>
    <w:rsid w:val="00C112CB"/>
    <w:rsid w:val="00C1290C"/>
    <w:rsid w:val="00C1438A"/>
    <w:rsid w:val="00C15D3E"/>
    <w:rsid w:val="00C24777"/>
    <w:rsid w:val="00C3757C"/>
    <w:rsid w:val="00C37A27"/>
    <w:rsid w:val="00C43233"/>
    <w:rsid w:val="00C51C29"/>
    <w:rsid w:val="00C53658"/>
    <w:rsid w:val="00C5519A"/>
    <w:rsid w:val="00C61B88"/>
    <w:rsid w:val="00C625F5"/>
    <w:rsid w:val="00C63C0D"/>
    <w:rsid w:val="00C66ACC"/>
    <w:rsid w:val="00C73A5E"/>
    <w:rsid w:val="00C918DE"/>
    <w:rsid w:val="00CC312F"/>
    <w:rsid w:val="00CD25DF"/>
    <w:rsid w:val="00CD379B"/>
    <w:rsid w:val="00CD46B0"/>
    <w:rsid w:val="00CE615D"/>
    <w:rsid w:val="00CE6660"/>
    <w:rsid w:val="00CF2A5F"/>
    <w:rsid w:val="00D4113B"/>
    <w:rsid w:val="00D50F82"/>
    <w:rsid w:val="00D51575"/>
    <w:rsid w:val="00D636B3"/>
    <w:rsid w:val="00D64B0A"/>
    <w:rsid w:val="00D7185E"/>
    <w:rsid w:val="00D71F91"/>
    <w:rsid w:val="00D8167E"/>
    <w:rsid w:val="00D82370"/>
    <w:rsid w:val="00D869B1"/>
    <w:rsid w:val="00D930C9"/>
    <w:rsid w:val="00DB18D9"/>
    <w:rsid w:val="00DC3897"/>
    <w:rsid w:val="00DD19F5"/>
    <w:rsid w:val="00DD7F50"/>
    <w:rsid w:val="00DE0640"/>
    <w:rsid w:val="00DE12FA"/>
    <w:rsid w:val="00DE2612"/>
    <w:rsid w:val="00DF32F8"/>
    <w:rsid w:val="00E04D8F"/>
    <w:rsid w:val="00E138B4"/>
    <w:rsid w:val="00E24740"/>
    <w:rsid w:val="00E34EA5"/>
    <w:rsid w:val="00E374C2"/>
    <w:rsid w:val="00E41583"/>
    <w:rsid w:val="00E42333"/>
    <w:rsid w:val="00E4418C"/>
    <w:rsid w:val="00E53496"/>
    <w:rsid w:val="00E56FED"/>
    <w:rsid w:val="00E57A8E"/>
    <w:rsid w:val="00E72B87"/>
    <w:rsid w:val="00E8715D"/>
    <w:rsid w:val="00E90912"/>
    <w:rsid w:val="00E957B6"/>
    <w:rsid w:val="00EB09E7"/>
    <w:rsid w:val="00EB3230"/>
    <w:rsid w:val="00EB7FA5"/>
    <w:rsid w:val="00EC5F50"/>
    <w:rsid w:val="00EC7A00"/>
    <w:rsid w:val="00ED44F0"/>
    <w:rsid w:val="00EE0011"/>
    <w:rsid w:val="00EE1EE2"/>
    <w:rsid w:val="00EF2BB3"/>
    <w:rsid w:val="00EF395F"/>
    <w:rsid w:val="00EF5771"/>
    <w:rsid w:val="00F02DF6"/>
    <w:rsid w:val="00F0706A"/>
    <w:rsid w:val="00F14203"/>
    <w:rsid w:val="00F210B1"/>
    <w:rsid w:val="00F256BB"/>
    <w:rsid w:val="00F33530"/>
    <w:rsid w:val="00F365D8"/>
    <w:rsid w:val="00F41A1C"/>
    <w:rsid w:val="00F4477A"/>
    <w:rsid w:val="00F452B9"/>
    <w:rsid w:val="00F45A7D"/>
    <w:rsid w:val="00F46EA3"/>
    <w:rsid w:val="00F50EE3"/>
    <w:rsid w:val="00F52E2E"/>
    <w:rsid w:val="00F54474"/>
    <w:rsid w:val="00F6054F"/>
    <w:rsid w:val="00F67DE4"/>
    <w:rsid w:val="00F734A8"/>
    <w:rsid w:val="00F73C18"/>
    <w:rsid w:val="00F764E5"/>
    <w:rsid w:val="00F94C84"/>
    <w:rsid w:val="00FA3634"/>
    <w:rsid w:val="00FB0FA4"/>
    <w:rsid w:val="00FB127D"/>
    <w:rsid w:val="00FB1A88"/>
    <w:rsid w:val="00FB2039"/>
    <w:rsid w:val="00FC320B"/>
    <w:rsid w:val="00FD54A5"/>
    <w:rsid w:val="00FD587B"/>
    <w:rsid w:val="00FE36B5"/>
    <w:rsid w:val="00FE3D2B"/>
    <w:rsid w:val="00FE3E71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09094-AC5E-44F5-92FA-3D204701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1"/>
      <w:sz w:val="16"/>
      <w:szCs w:val="16"/>
    </w:rPr>
  </w:style>
  <w:style w:type="paragraph" w:styleId="a4">
    <w:name w:val="header"/>
    <w:basedOn w:val="a"/>
    <w:rsid w:val="009F5A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5AA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6533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FE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981F0C"/>
    <w:pPr>
      <w:jc w:val="center"/>
    </w:pPr>
  </w:style>
  <w:style w:type="character" w:customStyle="1" w:styleId="a9">
    <w:name w:val="記 (文字)"/>
    <w:basedOn w:val="a0"/>
    <w:link w:val="a8"/>
    <w:rsid w:val="00981F0C"/>
    <w:rPr>
      <w:kern w:val="2"/>
      <w:sz w:val="21"/>
      <w:szCs w:val="24"/>
    </w:rPr>
  </w:style>
  <w:style w:type="paragraph" w:styleId="aa">
    <w:name w:val="Closing"/>
    <w:basedOn w:val="a"/>
    <w:link w:val="ab"/>
    <w:rsid w:val="00981F0C"/>
    <w:pPr>
      <w:jc w:val="right"/>
    </w:pPr>
  </w:style>
  <w:style w:type="character" w:customStyle="1" w:styleId="ab">
    <w:name w:val="結語 (文字)"/>
    <w:basedOn w:val="a0"/>
    <w:link w:val="aa"/>
    <w:rsid w:val="00981F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06100053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100D-D284-443C-B969-38F55B4D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149</TotalTime>
  <Pages>3</Pages>
  <Words>1140</Words>
  <Characters>616</Characters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                             　 受付印</vt:lpstr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2020-01-30T00:10:00Z</cp:lastPrinted>
  <dcterms:created xsi:type="dcterms:W3CDTF">2019-12-16T09:20:00Z</dcterms:created>
  <dcterms:modified xsi:type="dcterms:W3CDTF">2020-02-18T04:38:00Z</dcterms:modified>
</cp:coreProperties>
</file>