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3" w:type="dxa"/>
        <w:tblLayout w:type="fixed"/>
        <w:tblCellMar>
          <w:left w:w="10" w:type="dxa"/>
          <w:right w:w="10" w:type="dxa"/>
        </w:tblCellMar>
        <w:tblLook w:val="0000" w:firstRow="0" w:lastRow="0" w:firstColumn="0" w:lastColumn="0" w:noHBand="0" w:noVBand="0"/>
      </w:tblPr>
      <w:tblGrid>
        <w:gridCol w:w="2400"/>
        <w:gridCol w:w="1026"/>
        <w:gridCol w:w="142"/>
        <w:gridCol w:w="5552"/>
      </w:tblGrid>
      <w:tr w:rsidR="00E90912" w:rsidRPr="00F210B1" w:rsidTr="000F64F2">
        <w:trPr>
          <w:cantSplit/>
          <w:trHeight w:hRule="exact" w:val="567"/>
        </w:trPr>
        <w:tc>
          <w:tcPr>
            <w:tcW w:w="3426" w:type="dxa"/>
            <w:gridSpan w:val="2"/>
            <w:vMerge w:val="restart"/>
            <w:tcBorders>
              <w:top w:val="single" w:sz="4" w:space="0" w:color="000000"/>
              <w:left w:val="single" w:sz="4" w:space="0" w:color="000000"/>
              <w:bottom w:val="nil"/>
              <w:right w:val="single" w:sz="4" w:space="0" w:color="000000"/>
            </w:tcBorders>
          </w:tcPr>
          <w:p w:rsidR="00E90912" w:rsidRPr="00F210B1" w:rsidRDefault="00E90912" w:rsidP="00563570">
            <w:pPr>
              <w:pStyle w:val="a3"/>
              <w:spacing w:line="240" w:lineRule="exact"/>
              <w:ind w:rightChars="50" w:right="105"/>
              <w:jc w:val="right"/>
              <w:rPr>
                <w:color w:val="000000"/>
                <w:spacing w:val="0"/>
              </w:rPr>
            </w:pPr>
            <w:r w:rsidRPr="00F210B1">
              <w:rPr>
                <w:rFonts w:ascii="ＭＳ 明朝" w:hAnsi="ＭＳ 明朝" w:hint="eastAsia"/>
                <w:color w:val="000000"/>
              </w:rPr>
              <w:t>受付印</w:t>
            </w:r>
          </w:p>
        </w:tc>
        <w:tc>
          <w:tcPr>
            <w:tcW w:w="142" w:type="dxa"/>
            <w:tcBorders>
              <w:top w:val="nil"/>
              <w:left w:val="nil"/>
              <w:bottom w:val="nil"/>
              <w:right w:val="nil"/>
            </w:tcBorders>
          </w:tcPr>
          <w:p w:rsidR="00E90912" w:rsidRPr="00F210B1" w:rsidRDefault="00E90912">
            <w:pPr>
              <w:pStyle w:val="a3"/>
              <w:rPr>
                <w:color w:val="000000"/>
                <w:spacing w:val="0"/>
              </w:rPr>
            </w:pPr>
          </w:p>
        </w:tc>
        <w:tc>
          <w:tcPr>
            <w:tcW w:w="5552" w:type="dxa"/>
            <w:tcBorders>
              <w:top w:val="single" w:sz="4" w:space="0" w:color="000000"/>
              <w:left w:val="single" w:sz="4" w:space="0" w:color="000000"/>
              <w:bottom w:val="single" w:sz="4" w:space="0" w:color="000000"/>
              <w:right w:val="single" w:sz="4" w:space="0" w:color="000000"/>
            </w:tcBorders>
          </w:tcPr>
          <w:p w:rsidR="00E957B6" w:rsidRPr="00F210B1" w:rsidRDefault="00253694" w:rsidP="00253694">
            <w:pPr>
              <w:pStyle w:val="a3"/>
              <w:spacing w:before="80" w:line="332" w:lineRule="exact"/>
              <w:jc w:val="center"/>
              <w:rPr>
                <w:rFonts w:ascii="ＭＳ ゴシック" w:eastAsia="ＭＳ ゴシック" w:cs="Century"/>
                <w:color w:val="000000"/>
                <w:spacing w:val="0"/>
              </w:rPr>
            </w:pPr>
            <w:r w:rsidRPr="00253694">
              <w:rPr>
                <w:rFonts w:ascii="ＭＳ ゴシック" w:eastAsia="ＭＳ ゴシック" w:hAnsi="ＭＳ 明朝" w:hint="eastAsia"/>
                <w:b/>
                <w:bCs/>
                <w:color w:val="000000"/>
                <w:sz w:val="21"/>
                <w:szCs w:val="21"/>
              </w:rPr>
              <w:t>執行官に子の引渡しを実施させる決定申立書</w:t>
            </w:r>
          </w:p>
        </w:tc>
      </w:tr>
      <w:tr w:rsidR="00E90912" w:rsidRPr="00F210B1" w:rsidTr="000F64F2">
        <w:trPr>
          <w:cantSplit/>
          <w:trHeight w:hRule="exact" w:val="227"/>
        </w:trPr>
        <w:tc>
          <w:tcPr>
            <w:tcW w:w="3426" w:type="dxa"/>
            <w:gridSpan w:val="2"/>
            <w:vMerge/>
            <w:tcBorders>
              <w:top w:val="nil"/>
              <w:left w:val="single" w:sz="4" w:space="0" w:color="000000"/>
              <w:bottom w:val="nil"/>
              <w:right w:val="single" w:sz="4" w:space="0" w:color="000000"/>
            </w:tcBorders>
          </w:tcPr>
          <w:p w:rsidR="00E90912" w:rsidRPr="00F210B1" w:rsidRDefault="00E90912">
            <w:pPr>
              <w:pStyle w:val="a3"/>
              <w:wordWrap/>
              <w:spacing w:line="240" w:lineRule="auto"/>
              <w:rPr>
                <w:color w:val="000000"/>
                <w:spacing w:val="0"/>
              </w:rPr>
            </w:pPr>
          </w:p>
        </w:tc>
        <w:tc>
          <w:tcPr>
            <w:tcW w:w="5694" w:type="dxa"/>
            <w:gridSpan w:val="2"/>
            <w:tcBorders>
              <w:top w:val="nil"/>
              <w:left w:val="nil"/>
              <w:bottom w:val="nil"/>
              <w:right w:val="nil"/>
            </w:tcBorders>
          </w:tcPr>
          <w:p w:rsidR="00E90912" w:rsidRPr="00F210B1" w:rsidRDefault="00E90912">
            <w:pPr>
              <w:pStyle w:val="a3"/>
              <w:rPr>
                <w:color w:val="000000"/>
                <w:spacing w:val="0"/>
              </w:rPr>
            </w:pPr>
          </w:p>
        </w:tc>
      </w:tr>
      <w:tr w:rsidR="00E90912" w:rsidRPr="00F210B1" w:rsidTr="000F64F2">
        <w:trPr>
          <w:cantSplit/>
          <w:trHeight w:hRule="exact" w:val="1622"/>
        </w:trPr>
        <w:tc>
          <w:tcPr>
            <w:tcW w:w="3426" w:type="dxa"/>
            <w:gridSpan w:val="2"/>
            <w:vMerge/>
            <w:tcBorders>
              <w:top w:val="nil"/>
              <w:left w:val="single" w:sz="4" w:space="0" w:color="000000"/>
              <w:bottom w:val="nil"/>
              <w:right w:val="single" w:sz="4" w:space="0" w:color="000000"/>
            </w:tcBorders>
          </w:tcPr>
          <w:p w:rsidR="00E90912" w:rsidRPr="00F210B1" w:rsidRDefault="00E90912">
            <w:pPr>
              <w:pStyle w:val="a3"/>
              <w:wordWrap/>
              <w:spacing w:line="240" w:lineRule="auto"/>
              <w:rPr>
                <w:color w:val="000000"/>
                <w:spacing w:val="0"/>
              </w:rPr>
            </w:pPr>
          </w:p>
        </w:tc>
        <w:tc>
          <w:tcPr>
            <w:tcW w:w="142" w:type="dxa"/>
            <w:vMerge w:val="restart"/>
            <w:tcBorders>
              <w:top w:val="nil"/>
              <w:left w:val="nil"/>
              <w:bottom w:val="nil"/>
              <w:right w:val="nil"/>
            </w:tcBorders>
          </w:tcPr>
          <w:p w:rsidR="00E90912" w:rsidRPr="00F210B1" w:rsidRDefault="00E90912">
            <w:pPr>
              <w:pStyle w:val="a3"/>
              <w:rPr>
                <w:color w:val="000000"/>
                <w:spacing w:val="0"/>
              </w:rPr>
            </w:pPr>
          </w:p>
        </w:tc>
        <w:tc>
          <w:tcPr>
            <w:tcW w:w="5552" w:type="dxa"/>
            <w:vMerge w:val="restart"/>
            <w:tcBorders>
              <w:top w:val="single" w:sz="4" w:space="0" w:color="000000"/>
              <w:left w:val="single" w:sz="4" w:space="0" w:color="000000"/>
              <w:bottom w:val="nil"/>
              <w:right w:val="single" w:sz="4" w:space="0" w:color="000000"/>
            </w:tcBorders>
          </w:tcPr>
          <w:p w:rsidR="00263A2A" w:rsidRPr="00F210B1" w:rsidRDefault="00E90912" w:rsidP="00263A2A">
            <w:pPr>
              <w:pStyle w:val="a3"/>
              <w:spacing w:before="80" w:line="332" w:lineRule="exact"/>
              <w:rPr>
                <w:color w:val="000000"/>
                <w:spacing w:val="0"/>
              </w:rPr>
            </w:pPr>
            <w:r w:rsidRPr="00F210B1">
              <w:rPr>
                <w:rFonts w:cs="Century"/>
                <w:color w:val="000000"/>
                <w:spacing w:val="0"/>
              </w:rPr>
              <w:t xml:space="preserve"> </w:t>
            </w:r>
            <w:r w:rsidR="00253694">
              <w:rPr>
                <w:rFonts w:ascii="ＭＳ 明朝" w:hAnsi="ＭＳ 明朝" w:hint="eastAsia"/>
                <w:color w:val="000000"/>
              </w:rPr>
              <w:t>（この欄に収入印紙</w:t>
            </w:r>
            <w:r w:rsidR="00263A2A" w:rsidRPr="00F210B1">
              <w:rPr>
                <w:rFonts w:ascii="ＭＳ 明朝" w:hAnsi="ＭＳ 明朝" w:hint="eastAsia"/>
                <w:color w:val="000000"/>
              </w:rPr>
              <w:t>２００</w:t>
            </w:r>
            <w:r w:rsidR="00253694">
              <w:rPr>
                <w:rFonts w:ascii="ＭＳ 明朝" w:hAnsi="ＭＳ 明朝" w:hint="eastAsia"/>
                <w:color w:val="000000"/>
              </w:rPr>
              <w:t>０</w:t>
            </w:r>
            <w:r w:rsidR="00263A2A" w:rsidRPr="00F210B1">
              <w:rPr>
                <w:rFonts w:ascii="ＭＳ 明朝" w:hAnsi="ＭＳ 明朝" w:hint="eastAsia"/>
                <w:color w:val="000000"/>
              </w:rPr>
              <w:t>円分を貼ってください。）</w:t>
            </w:r>
          </w:p>
          <w:p w:rsidR="00263A2A" w:rsidRPr="00F210B1" w:rsidRDefault="00263A2A" w:rsidP="00263A2A">
            <w:pPr>
              <w:pStyle w:val="a3"/>
              <w:rPr>
                <w:color w:val="000000"/>
                <w:spacing w:val="0"/>
              </w:rPr>
            </w:pPr>
          </w:p>
          <w:p w:rsidR="00263A2A" w:rsidRPr="00F210B1" w:rsidRDefault="00263A2A" w:rsidP="00263A2A">
            <w:pPr>
              <w:pStyle w:val="a3"/>
              <w:rPr>
                <w:color w:val="000000"/>
                <w:spacing w:val="0"/>
              </w:rPr>
            </w:pPr>
          </w:p>
          <w:p w:rsidR="00263A2A" w:rsidRPr="00F210B1" w:rsidRDefault="00263A2A" w:rsidP="00263A2A">
            <w:pPr>
              <w:pStyle w:val="a3"/>
              <w:spacing w:line="137" w:lineRule="exact"/>
              <w:rPr>
                <w:color w:val="000000"/>
                <w:spacing w:val="0"/>
              </w:rPr>
            </w:pPr>
          </w:p>
          <w:p w:rsidR="00263A2A" w:rsidRDefault="00263A2A" w:rsidP="00263A2A">
            <w:pPr>
              <w:pStyle w:val="a3"/>
              <w:spacing w:line="137" w:lineRule="exact"/>
              <w:rPr>
                <w:color w:val="000000"/>
                <w:spacing w:val="0"/>
              </w:rPr>
            </w:pPr>
          </w:p>
          <w:p w:rsidR="009F6FE5" w:rsidRPr="00F210B1" w:rsidRDefault="009F6FE5" w:rsidP="00263A2A">
            <w:pPr>
              <w:pStyle w:val="a3"/>
              <w:spacing w:line="137" w:lineRule="exact"/>
              <w:rPr>
                <w:color w:val="000000"/>
                <w:spacing w:val="0"/>
              </w:rPr>
            </w:pPr>
          </w:p>
          <w:p w:rsidR="00263A2A" w:rsidRPr="00F210B1" w:rsidRDefault="00263A2A" w:rsidP="00263A2A">
            <w:pPr>
              <w:pStyle w:val="a3"/>
              <w:spacing w:line="137" w:lineRule="exact"/>
              <w:rPr>
                <w:color w:val="000000"/>
                <w:spacing w:val="0"/>
              </w:rPr>
            </w:pPr>
          </w:p>
          <w:p w:rsidR="00263A2A" w:rsidRPr="00F210B1" w:rsidRDefault="00263A2A" w:rsidP="00263A2A">
            <w:pPr>
              <w:pStyle w:val="a3"/>
              <w:spacing w:line="240" w:lineRule="atLeast"/>
              <w:rPr>
                <w:rFonts w:cs="Century"/>
                <w:color w:val="000000"/>
                <w:spacing w:val="0"/>
              </w:rPr>
            </w:pPr>
          </w:p>
          <w:p w:rsidR="00AA7483" w:rsidRDefault="00263A2A" w:rsidP="00263A2A">
            <w:pPr>
              <w:pStyle w:val="a3"/>
              <w:spacing w:line="240" w:lineRule="atLeast"/>
              <w:rPr>
                <w:rFonts w:ascii="ＭＳ 明朝" w:hAnsi="ＭＳ 明朝"/>
                <w:color w:val="000000"/>
                <w:spacing w:val="0"/>
              </w:rPr>
            </w:pPr>
            <w:r w:rsidRPr="00F210B1">
              <w:rPr>
                <w:rFonts w:cs="Century"/>
                <w:color w:val="000000"/>
                <w:spacing w:val="0"/>
              </w:rPr>
              <w:t xml:space="preserve"> </w:t>
            </w:r>
            <w:r w:rsidRPr="00F210B1">
              <w:rPr>
                <w:rFonts w:ascii="ＭＳ 明朝" w:hAnsi="ＭＳ 明朝" w:hint="eastAsia"/>
                <w:color w:val="000000"/>
                <w:spacing w:val="0"/>
              </w:rPr>
              <w:t xml:space="preserve">                 </w:t>
            </w:r>
            <w:r w:rsidR="009C56BD" w:rsidRPr="00F210B1">
              <w:rPr>
                <w:rFonts w:ascii="ＭＳ 明朝" w:hAnsi="ＭＳ 明朝" w:hint="eastAsia"/>
                <w:color w:val="000000"/>
                <w:spacing w:val="0"/>
              </w:rPr>
              <w:t xml:space="preserve">    </w:t>
            </w:r>
            <w:r w:rsidRPr="00F210B1">
              <w:rPr>
                <w:rFonts w:ascii="ＭＳ 明朝" w:hAnsi="ＭＳ 明朝" w:hint="eastAsia"/>
                <w:color w:val="000000"/>
                <w:spacing w:val="0"/>
              </w:rPr>
              <w:t xml:space="preserve">  </w:t>
            </w:r>
            <w:r w:rsidR="009C56BD" w:rsidRPr="00F210B1">
              <w:rPr>
                <w:rFonts w:ascii="ＭＳ 明朝" w:hAnsi="ＭＳ 明朝" w:hint="eastAsia"/>
                <w:color w:val="000000"/>
                <w:spacing w:val="0"/>
              </w:rPr>
              <w:t xml:space="preserve">        </w:t>
            </w:r>
          </w:p>
          <w:p w:rsidR="00AA7483" w:rsidRDefault="00AA7483" w:rsidP="00263A2A">
            <w:pPr>
              <w:pStyle w:val="a3"/>
              <w:spacing w:line="240" w:lineRule="atLeast"/>
              <w:rPr>
                <w:rFonts w:ascii="ＭＳ 明朝" w:hAnsi="ＭＳ 明朝"/>
                <w:color w:val="000000"/>
                <w:spacing w:val="0"/>
              </w:rPr>
            </w:pPr>
          </w:p>
          <w:p w:rsidR="00E90912" w:rsidRPr="00F210B1" w:rsidRDefault="00263A2A" w:rsidP="000F64F2">
            <w:pPr>
              <w:pStyle w:val="a3"/>
              <w:spacing w:line="240" w:lineRule="atLeast"/>
              <w:ind w:firstLineChars="1500" w:firstLine="2400"/>
              <w:rPr>
                <w:rFonts w:ascii="ＭＳ 明朝" w:hAnsi="ＭＳ 明朝"/>
                <w:color w:val="000000"/>
              </w:rPr>
            </w:pPr>
            <w:r w:rsidRPr="00F210B1">
              <w:rPr>
                <w:rFonts w:ascii="ＭＳ 明朝" w:hAnsi="ＭＳ 明朝" w:hint="eastAsia"/>
                <w:color w:val="000000"/>
                <w:spacing w:val="0"/>
              </w:rPr>
              <w:t xml:space="preserve"> </w:t>
            </w:r>
            <w:r w:rsidRPr="00F210B1">
              <w:rPr>
                <w:rFonts w:ascii="ＭＳ 明朝" w:hAnsi="ＭＳ 明朝" w:hint="eastAsia"/>
                <w:color w:val="000000"/>
              </w:rPr>
              <w:t>（貼った印紙に押印しないでください。）</w:t>
            </w:r>
          </w:p>
        </w:tc>
      </w:tr>
      <w:tr w:rsidR="00E90912" w:rsidRPr="00F210B1" w:rsidTr="000F64F2">
        <w:trPr>
          <w:cantSplit/>
          <w:trHeight w:hRule="exact" w:val="454"/>
        </w:trPr>
        <w:tc>
          <w:tcPr>
            <w:tcW w:w="2400" w:type="dxa"/>
            <w:tcBorders>
              <w:top w:val="single" w:sz="4" w:space="0" w:color="000000"/>
              <w:left w:val="single" w:sz="4" w:space="0" w:color="000000"/>
              <w:bottom w:val="single" w:sz="4" w:space="0" w:color="000000"/>
              <w:right w:val="single" w:sz="4" w:space="0" w:color="000000"/>
            </w:tcBorders>
            <w:vAlign w:val="center"/>
          </w:tcPr>
          <w:p w:rsidR="00E90912" w:rsidRPr="00F210B1" w:rsidRDefault="00E90912" w:rsidP="009F6FE5">
            <w:pPr>
              <w:pStyle w:val="a3"/>
              <w:spacing w:before="100" w:beforeAutospacing="1" w:after="100" w:afterAutospacing="1" w:line="240" w:lineRule="auto"/>
              <w:jc w:val="center"/>
              <w:rPr>
                <w:color w:val="000000"/>
                <w:spacing w:val="0"/>
              </w:rPr>
            </w:pPr>
            <w:r w:rsidRPr="009133FC">
              <w:rPr>
                <w:rFonts w:ascii="ＭＳ 明朝" w:hAnsi="ＭＳ 明朝" w:hint="eastAsia"/>
                <w:color w:val="000000"/>
                <w:spacing w:val="53"/>
                <w:fitText w:val="960" w:id="-344177664"/>
              </w:rPr>
              <w:t>収入印</w:t>
            </w:r>
            <w:r w:rsidRPr="009133FC">
              <w:rPr>
                <w:rFonts w:ascii="ＭＳ 明朝" w:hAnsi="ＭＳ 明朝" w:hint="eastAsia"/>
                <w:color w:val="000000"/>
                <w:spacing w:val="1"/>
                <w:fitText w:val="960" w:id="-344177664"/>
              </w:rPr>
              <w:t>紙</w:t>
            </w:r>
            <w:r w:rsidRPr="00F210B1">
              <w:rPr>
                <w:rFonts w:ascii="ＭＳ 明朝" w:hAnsi="ＭＳ 明朝" w:hint="eastAsia"/>
                <w:color w:val="000000"/>
                <w:spacing w:val="0"/>
              </w:rPr>
              <w:t xml:space="preserve">  </w:t>
            </w:r>
            <w:r w:rsidR="00253694">
              <w:rPr>
                <w:rFonts w:ascii="ＭＳ 明朝" w:hAnsi="ＭＳ 明朝" w:hint="eastAsia"/>
                <w:color w:val="000000"/>
                <w:spacing w:val="0"/>
              </w:rPr>
              <w:t xml:space="preserve">　　</w:t>
            </w:r>
            <w:r w:rsidR="00F25921">
              <w:rPr>
                <w:rFonts w:ascii="ＭＳ 明朝" w:hAnsi="ＭＳ 明朝" w:hint="eastAsia"/>
                <w:color w:val="000000"/>
                <w:spacing w:val="0"/>
              </w:rPr>
              <w:t xml:space="preserve">　</w:t>
            </w:r>
            <w:r w:rsidR="00253694">
              <w:rPr>
                <w:rFonts w:ascii="ＭＳ 明朝" w:hAnsi="ＭＳ 明朝" w:hint="eastAsia"/>
                <w:color w:val="000000"/>
                <w:spacing w:val="0"/>
              </w:rPr>
              <w:t xml:space="preserve">　　</w:t>
            </w:r>
            <w:r w:rsidRPr="00F210B1">
              <w:rPr>
                <w:rFonts w:ascii="ＭＳ 明朝" w:hAnsi="ＭＳ 明朝" w:hint="eastAsia"/>
                <w:color w:val="000000"/>
              </w:rPr>
              <w:t>円</w:t>
            </w:r>
          </w:p>
        </w:tc>
        <w:tc>
          <w:tcPr>
            <w:tcW w:w="1026" w:type="dxa"/>
            <w:vMerge w:val="restart"/>
            <w:tcBorders>
              <w:top w:val="single" w:sz="4" w:space="0" w:color="000000"/>
              <w:left w:val="nil"/>
              <w:bottom w:val="nil"/>
              <w:right w:val="single" w:sz="4" w:space="0" w:color="000000"/>
            </w:tcBorders>
          </w:tcPr>
          <w:p w:rsidR="00E90912" w:rsidRPr="00F210B1" w:rsidRDefault="00E90912">
            <w:pPr>
              <w:pStyle w:val="a3"/>
              <w:spacing w:line="137" w:lineRule="exact"/>
              <w:rPr>
                <w:color w:val="000000"/>
                <w:spacing w:val="0"/>
              </w:rPr>
            </w:pPr>
          </w:p>
        </w:tc>
        <w:tc>
          <w:tcPr>
            <w:tcW w:w="142" w:type="dxa"/>
            <w:vMerge/>
            <w:tcBorders>
              <w:top w:val="nil"/>
              <w:left w:val="nil"/>
              <w:bottom w:val="nil"/>
              <w:right w:val="nil"/>
            </w:tcBorders>
          </w:tcPr>
          <w:p w:rsidR="00E90912" w:rsidRPr="00F210B1" w:rsidRDefault="00E90912">
            <w:pPr>
              <w:pStyle w:val="a3"/>
              <w:spacing w:line="137" w:lineRule="exact"/>
              <w:rPr>
                <w:color w:val="000000"/>
                <w:spacing w:val="0"/>
              </w:rPr>
            </w:pPr>
          </w:p>
        </w:tc>
        <w:tc>
          <w:tcPr>
            <w:tcW w:w="5552" w:type="dxa"/>
            <w:vMerge/>
            <w:tcBorders>
              <w:top w:val="nil"/>
              <w:left w:val="single" w:sz="4" w:space="0" w:color="000000"/>
              <w:bottom w:val="nil"/>
              <w:right w:val="single" w:sz="4" w:space="0" w:color="000000"/>
            </w:tcBorders>
          </w:tcPr>
          <w:p w:rsidR="00E90912" w:rsidRPr="00F210B1" w:rsidRDefault="00E90912">
            <w:pPr>
              <w:pStyle w:val="a3"/>
              <w:spacing w:line="137" w:lineRule="exact"/>
              <w:rPr>
                <w:color w:val="000000"/>
                <w:spacing w:val="0"/>
              </w:rPr>
            </w:pPr>
          </w:p>
        </w:tc>
      </w:tr>
      <w:tr w:rsidR="00E90912" w:rsidRPr="00F210B1" w:rsidTr="000F64F2">
        <w:trPr>
          <w:cantSplit/>
          <w:trHeight w:hRule="exact" w:val="454"/>
        </w:trPr>
        <w:tc>
          <w:tcPr>
            <w:tcW w:w="2400" w:type="dxa"/>
            <w:tcBorders>
              <w:top w:val="nil"/>
              <w:left w:val="single" w:sz="4" w:space="0" w:color="000000"/>
              <w:bottom w:val="single" w:sz="4" w:space="0" w:color="000000"/>
              <w:right w:val="single" w:sz="4" w:space="0" w:color="000000"/>
            </w:tcBorders>
            <w:vAlign w:val="center"/>
          </w:tcPr>
          <w:p w:rsidR="00E90912" w:rsidRPr="00F210B1" w:rsidRDefault="00E90912" w:rsidP="009F6FE5">
            <w:pPr>
              <w:pStyle w:val="a3"/>
              <w:spacing w:before="100" w:beforeAutospacing="1" w:after="100" w:afterAutospacing="1" w:line="240" w:lineRule="auto"/>
              <w:jc w:val="center"/>
              <w:rPr>
                <w:color w:val="000000"/>
                <w:spacing w:val="0"/>
              </w:rPr>
            </w:pPr>
            <w:r w:rsidRPr="00F210B1">
              <w:rPr>
                <w:rFonts w:ascii="ＭＳ 明朝" w:hAnsi="ＭＳ 明朝" w:hint="eastAsia"/>
                <w:color w:val="000000"/>
              </w:rPr>
              <w:t>予納郵便切手</w:t>
            </w:r>
            <w:r w:rsidR="00253694">
              <w:rPr>
                <w:rFonts w:ascii="ＭＳ 明朝" w:hAnsi="ＭＳ 明朝" w:hint="eastAsia"/>
                <w:color w:val="000000"/>
                <w:spacing w:val="0"/>
              </w:rPr>
              <w:t xml:space="preserve">  　　</w:t>
            </w:r>
            <w:r w:rsidR="00F25921">
              <w:rPr>
                <w:rFonts w:ascii="ＭＳ 明朝" w:hAnsi="ＭＳ 明朝" w:hint="eastAsia"/>
                <w:color w:val="000000"/>
                <w:spacing w:val="0"/>
              </w:rPr>
              <w:t xml:space="preserve">　</w:t>
            </w:r>
            <w:r w:rsidR="00253694">
              <w:rPr>
                <w:rFonts w:ascii="ＭＳ 明朝" w:hAnsi="ＭＳ 明朝" w:hint="eastAsia"/>
                <w:color w:val="000000"/>
                <w:spacing w:val="0"/>
              </w:rPr>
              <w:t xml:space="preserve">　　</w:t>
            </w:r>
            <w:r w:rsidRPr="00F210B1">
              <w:rPr>
                <w:rFonts w:ascii="ＭＳ 明朝" w:hAnsi="ＭＳ 明朝" w:hint="eastAsia"/>
                <w:color w:val="000000"/>
              </w:rPr>
              <w:t>円</w:t>
            </w:r>
          </w:p>
        </w:tc>
        <w:tc>
          <w:tcPr>
            <w:tcW w:w="1026" w:type="dxa"/>
            <w:vMerge/>
            <w:tcBorders>
              <w:top w:val="nil"/>
              <w:left w:val="nil"/>
              <w:bottom w:val="single" w:sz="4" w:space="0" w:color="000000"/>
              <w:right w:val="single" w:sz="4" w:space="0" w:color="000000"/>
            </w:tcBorders>
          </w:tcPr>
          <w:p w:rsidR="00E90912" w:rsidRPr="00F210B1" w:rsidRDefault="00E90912">
            <w:pPr>
              <w:pStyle w:val="a3"/>
              <w:spacing w:before="80" w:line="194" w:lineRule="exact"/>
              <w:rPr>
                <w:color w:val="000000"/>
                <w:spacing w:val="0"/>
              </w:rPr>
            </w:pPr>
          </w:p>
        </w:tc>
        <w:tc>
          <w:tcPr>
            <w:tcW w:w="142" w:type="dxa"/>
            <w:vMerge/>
            <w:tcBorders>
              <w:top w:val="nil"/>
              <w:left w:val="nil"/>
              <w:bottom w:val="nil"/>
              <w:right w:val="nil"/>
            </w:tcBorders>
          </w:tcPr>
          <w:p w:rsidR="00E90912" w:rsidRPr="00F210B1" w:rsidRDefault="00E90912">
            <w:pPr>
              <w:pStyle w:val="a3"/>
              <w:spacing w:before="80" w:line="194" w:lineRule="exact"/>
              <w:rPr>
                <w:color w:val="000000"/>
                <w:spacing w:val="0"/>
              </w:rPr>
            </w:pPr>
          </w:p>
        </w:tc>
        <w:tc>
          <w:tcPr>
            <w:tcW w:w="5552" w:type="dxa"/>
            <w:vMerge/>
            <w:tcBorders>
              <w:top w:val="nil"/>
              <w:left w:val="single" w:sz="4" w:space="0" w:color="000000"/>
              <w:bottom w:val="single" w:sz="4" w:space="0" w:color="000000"/>
              <w:right w:val="single" w:sz="4" w:space="0" w:color="000000"/>
            </w:tcBorders>
          </w:tcPr>
          <w:p w:rsidR="00E90912" w:rsidRPr="00F210B1" w:rsidRDefault="00E90912">
            <w:pPr>
              <w:pStyle w:val="a3"/>
              <w:spacing w:before="80" w:line="194" w:lineRule="exact"/>
              <w:rPr>
                <w:color w:val="000000"/>
                <w:spacing w:val="0"/>
              </w:rPr>
            </w:pPr>
          </w:p>
        </w:tc>
      </w:tr>
    </w:tbl>
    <w:p w:rsidR="00AA7483" w:rsidRPr="00F210B1" w:rsidRDefault="00AA7483">
      <w:pPr>
        <w:pStyle w:val="a3"/>
        <w:spacing w:line="154" w:lineRule="exact"/>
        <w:rPr>
          <w:color w:val="000000"/>
          <w:spacing w:val="0"/>
        </w:rPr>
      </w:pPr>
    </w:p>
    <w:tbl>
      <w:tblPr>
        <w:tblW w:w="0" w:type="auto"/>
        <w:tblInd w:w="103" w:type="dxa"/>
        <w:tblLayout w:type="fixed"/>
        <w:tblCellMar>
          <w:left w:w="10" w:type="dxa"/>
          <w:right w:w="10" w:type="dxa"/>
        </w:tblCellMar>
        <w:tblLook w:val="0000" w:firstRow="0" w:lastRow="0" w:firstColumn="0" w:lastColumn="0" w:noHBand="0" w:noVBand="0"/>
      </w:tblPr>
      <w:tblGrid>
        <w:gridCol w:w="3200"/>
        <w:gridCol w:w="1600"/>
        <w:gridCol w:w="4320"/>
      </w:tblGrid>
      <w:tr w:rsidR="00E90912" w:rsidRPr="00F210B1" w:rsidTr="00514C98">
        <w:trPr>
          <w:trHeight w:hRule="exact" w:val="1020"/>
        </w:trPr>
        <w:tc>
          <w:tcPr>
            <w:tcW w:w="3200" w:type="dxa"/>
            <w:tcBorders>
              <w:top w:val="single" w:sz="18" w:space="0" w:color="000000"/>
              <w:left w:val="single" w:sz="18" w:space="0" w:color="000000"/>
              <w:bottom w:val="single" w:sz="18" w:space="0" w:color="000000"/>
              <w:right w:val="single" w:sz="4" w:space="0" w:color="000000"/>
            </w:tcBorders>
            <w:vAlign w:val="center"/>
          </w:tcPr>
          <w:p w:rsidR="00091BB2" w:rsidRPr="00F210B1" w:rsidRDefault="003910CE" w:rsidP="003910CE">
            <w:pPr>
              <w:pStyle w:val="a3"/>
              <w:spacing w:before="40" w:line="280" w:lineRule="exact"/>
              <w:ind w:leftChars="150" w:left="315"/>
              <w:rPr>
                <w:rFonts w:ascii="ＭＳ 明朝" w:hAnsi="ＭＳ 明朝"/>
                <w:color w:val="000000"/>
                <w:spacing w:val="0"/>
                <w:sz w:val="20"/>
                <w:szCs w:val="20"/>
              </w:rPr>
            </w:pPr>
            <w:r w:rsidRPr="003910CE">
              <w:rPr>
                <w:rFonts w:ascii="ＭＳ 明朝" w:hAnsi="ＭＳ 明朝" w:hint="eastAsia"/>
                <w:b/>
                <w:bCs/>
                <w:color w:val="4472C4" w:themeColor="accent5"/>
                <w:spacing w:val="0"/>
                <w:kern w:val="2"/>
                <w:sz w:val="20"/>
                <w:szCs w:val="20"/>
              </w:rPr>
              <w:t xml:space="preserve">　</w:t>
            </w:r>
            <w:r w:rsidR="00861172">
              <w:rPr>
                <w:rFonts w:ascii="ＭＳ 明朝" w:hAnsi="ＭＳ 明朝" w:hint="eastAsia"/>
                <w:b/>
                <w:bCs/>
                <w:color w:val="4472C4" w:themeColor="accent5"/>
                <w:spacing w:val="0"/>
                <w:kern w:val="2"/>
                <w:sz w:val="20"/>
                <w:szCs w:val="20"/>
              </w:rPr>
              <w:t xml:space="preserve">　　</w:t>
            </w:r>
            <w:r w:rsidR="00E90912" w:rsidRPr="009133FC">
              <w:rPr>
                <w:rFonts w:ascii="ＭＳ 明朝" w:hAnsi="ＭＳ 明朝" w:hint="eastAsia"/>
                <w:color w:val="000000"/>
                <w:spacing w:val="35"/>
                <w:sz w:val="20"/>
                <w:szCs w:val="20"/>
                <w:fitText w:val="1280" w:id="-344177663"/>
              </w:rPr>
              <w:t>家庭裁判</w:t>
            </w:r>
            <w:r w:rsidR="00E90912" w:rsidRPr="009133FC">
              <w:rPr>
                <w:rFonts w:ascii="ＭＳ 明朝" w:hAnsi="ＭＳ 明朝" w:hint="eastAsia"/>
                <w:color w:val="000000"/>
                <w:spacing w:val="0"/>
                <w:sz w:val="20"/>
                <w:szCs w:val="20"/>
                <w:fitText w:val="1280" w:id="-344177663"/>
              </w:rPr>
              <w:t>所</w:t>
            </w:r>
          </w:p>
          <w:p w:rsidR="00E90912" w:rsidRPr="00F210B1" w:rsidRDefault="00E90912" w:rsidP="00514C98">
            <w:pPr>
              <w:pStyle w:val="a3"/>
              <w:spacing w:before="80" w:line="280" w:lineRule="exact"/>
              <w:ind w:firstLineChars="1300" w:firstLine="2574"/>
              <w:rPr>
                <w:color w:val="000000"/>
                <w:spacing w:val="0"/>
              </w:rPr>
            </w:pPr>
            <w:r w:rsidRPr="00F210B1">
              <w:rPr>
                <w:rFonts w:ascii="ＭＳ 明朝" w:hAnsi="ＭＳ 明朝" w:hint="eastAsia"/>
                <w:color w:val="000000"/>
                <w:sz w:val="20"/>
                <w:szCs w:val="20"/>
              </w:rPr>
              <w:t>御</w:t>
            </w:r>
            <w:r w:rsidRPr="00F210B1">
              <w:rPr>
                <w:rFonts w:ascii="ＭＳ 明朝" w:hAnsi="ＭＳ 明朝" w:hint="eastAsia"/>
                <w:color w:val="000000"/>
                <w:spacing w:val="0"/>
                <w:sz w:val="20"/>
                <w:szCs w:val="20"/>
              </w:rPr>
              <w:t xml:space="preserve"> </w:t>
            </w:r>
            <w:r w:rsidRPr="00F210B1">
              <w:rPr>
                <w:rFonts w:ascii="ＭＳ 明朝" w:hAnsi="ＭＳ 明朝" w:hint="eastAsia"/>
                <w:color w:val="000000"/>
                <w:sz w:val="20"/>
                <w:szCs w:val="20"/>
              </w:rPr>
              <w:t>中</w:t>
            </w:r>
          </w:p>
          <w:p w:rsidR="00E90912" w:rsidRPr="00F210B1" w:rsidRDefault="005454C0" w:rsidP="00861172">
            <w:pPr>
              <w:pStyle w:val="a3"/>
              <w:spacing w:line="280" w:lineRule="exact"/>
              <w:ind w:firstLineChars="50" w:firstLine="99"/>
              <w:rPr>
                <w:color w:val="000000"/>
                <w:spacing w:val="0"/>
              </w:rPr>
            </w:pPr>
            <w:r>
              <w:rPr>
                <w:rFonts w:ascii="ＭＳ 明朝" w:hAnsi="ＭＳ 明朝" w:hint="eastAsia"/>
                <w:color w:val="000000"/>
                <w:sz w:val="20"/>
                <w:szCs w:val="20"/>
              </w:rPr>
              <w:t>令和</w:t>
            </w:r>
            <w:r w:rsidR="00861172">
              <w:rPr>
                <w:rFonts w:ascii="ＭＳ 明朝" w:hAnsi="ＭＳ 明朝" w:hint="eastAsia"/>
                <w:color w:val="000000"/>
                <w:sz w:val="20"/>
                <w:szCs w:val="20"/>
              </w:rPr>
              <w:t xml:space="preserve">　　</w:t>
            </w:r>
            <w:r w:rsidRPr="003910CE">
              <w:rPr>
                <w:rFonts w:ascii="ＭＳ 明朝" w:hAnsi="ＭＳ 明朝" w:hint="eastAsia"/>
                <w:color w:val="000000"/>
                <w:sz w:val="20"/>
                <w:szCs w:val="20"/>
              </w:rPr>
              <w:t>年</w:t>
            </w:r>
            <w:r w:rsidR="00861172">
              <w:rPr>
                <w:rFonts w:ascii="ＭＳ 明朝" w:hAnsi="ＭＳ 明朝" w:hint="eastAsia"/>
                <w:color w:val="000000"/>
                <w:sz w:val="20"/>
                <w:szCs w:val="20"/>
              </w:rPr>
              <w:t xml:space="preserve">　　</w:t>
            </w:r>
            <w:r w:rsidRPr="003910CE">
              <w:rPr>
                <w:rFonts w:ascii="ＭＳ 明朝" w:hAnsi="ＭＳ 明朝" w:hint="eastAsia"/>
                <w:color w:val="000000"/>
                <w:sz w:val="20"/>
                <w:szCs w:val="20"/>
              </w:rPr>
              <w:t>月</w:t>
            </w:r>
            <w:r w:rsidR="00861172">
              <w:rPr>
                <w:rFonts w:ascii="ＭＳ 明朝" w:hAnsi="ＭＳ 明朝" w:hint="eastAsia"/>
                <w:color w:val="000000"/>
                <w:sz w:val="20"/>
                <w:szCs w:val="20"/>
              </w:rPr>
              <w:t xml:space="preserve">　　　</w:t>
            </w:r>
            <w:r w:rsidRPr="003910CE">
              <w:rPr>
                <w:rFonts w:ascii="ＭＳ 明朝" w:hAnsi="ＭＳ 明朝" w:hint="eastAsia"/>
                <w:color w:val="000000"/>
                <w:sz w:val="20"/>
                <w:szCs w:val="20"/>
              </w:rPr>
              <w:t>日</w:t>
            </w:r>
          </w:p>
        </w:tc>
        <w:tc>
          <w:tcPr>
            <w:tcW w:w="1600" w:type="dxa"/>
            <w:tcBorders>
              <w:top w:val="single" w:sz="18" w:space="0" w:color="000000"/>
              <w:left w:val="nil"/>
              <w:bottom w:val="single" w:sz="18" w:space="0" w:color="000000"/>
              <w:right w:val="single" w:sz="4" w:space="0" w:color="000000"/>
            </w:tcBorders>
            <w:vAlign w:val="center"/>
          </w:tcPr>
          <w:p w:rsidR="00684DF0" w:rsidRPr="00F210B1" w:rsidRDefault="00E66D14" w:rsidP="00684DF0">
            <w:pPr>
              <w:kinsoku w:val="0"/>
              <w:overflowPunct w:val="0"/>
              <w:autoSpaceDE w:val="0"/>
              <w:autoSpaceDN w:val="0"/>
              <w:spacing w:line="240" w:lineRule="atLeast"/>
              <w:jc w:val="center"/>
              <w:textAlignment w:val="baseline"/>
              <w:rPr>
                <w:color w:val="000000"/>
                <w:sz w:val="20"/>
                <w:szCs w:val="20"/>
              </w:rPr>
            </w:pPr>
            <w:r>
              <w:rPr>
                <w:color w:val="000000"/>
                <w:kern w:val="0"/>
                <w:sz w:val="20"/>
                <w:szCs w:val="20"/>
              </w:rPr>
              <w:t>債　　権　　者</w:t>
            </w:r>
          </w:p>
          <w:p w:rsidR="00253694" w:rsidRDefault="00253694" w:rsidP="00253694">
            <w:pPr>
              <w:kinsoku w:val="0"/>
              <w:overflowPunct w:val="0"/>
              <w:autoSpaceDE w:val="0"/>
              <w:autoSpaceDN w:val="0"/>
              <w:spacing w:line="240" w:lineRule="atLeast"/>
              <w:jc w:val="center"/>
              <w:textAlignment w:val="baseline"/>
              <w:rPr>
                <w:color w:val="000000"/>
                <w:sz w:val="20"/>
                <w:szCs w:val="20"/>
              </w:rPr>
            </w:pPr>
          </w:p>
          <w:p w:rsidR="00E90912" w:rsidRPr="00F210B1" w:rsidRDefault="00684DF0" w:rsidP="00253694">
            <w:pPr>
              <w:kinsoku w:val="0"/>
              <w:overflowPunct w:val="0"/>
              <w:autoSpaceDE w:val="0"/>
              <w:autoSpaceDN w:val="0"/>
              <w:spacing w:line="240" w:lineRule="atLeast"/>
              <w:jc w:val="center"/>
              <w:textAlignment w:val="baseline"/>
              <w:rPr>
                <w:color w:val="000000"/>
              </w:rPr>
            </w:pPr>
            <w:r w:rsidRPr="009133FC">
              <w:rPr>
                <w:rFonts w:hint="eastAsia"/>
                <w:color w:val="000000"/>
                <w:spacing w:val="50"/>
                <w:kern w:val="0"/>
                <w:sz w:val="20"/>
                <w:szCs w:val="20"/>
                <w:fitText w:val="1400" w:id="-110471680"/>
              </w:rPr>
              <w:t>の記名押</w:t>
            </w:r>
            <w:r w:rsidRPr="009133FC">
              <w:rPr>
                <w:rFonts w:hint="eastAsia"/>
                <w:color w:val="000000"/>
                <w:kern w:val="0"/>
                <w:sz w:val="20"/>
                <w:szCs w:val="20"/>
                <w:fitText w:val="1400" w:id="-110471680"/>
              </w:rPr>
              <w:t>印</w:t>
            </w:r>
          </w:p>
        </w:tc>
        <w:tc>
          <w:tcPr>
            <w:tcW w:w="4320" w:type="dxa"/>
            <w:tcBorders>
              <w:top w:val="single" w:sz="18" w:space="0" w:color="000000"/>
              <w:left w:val="nil"/>
              <w:bottom w:val="single" w:sz="18" w:space="0" w:color="000000"/>
              <w:right w:val="single" w:sz="18" w:space="0" w:color="000000"/>
            </w:tcBorders>
            <w:vAlign w:val="center"/>
          </w:tcPr>
          <w:p w:rsidR="00E90912" w:rsidRPr="00F210B1" w:rsidRDefault="00861172" w:rsidP="00861172">
            <w:pPr>
              <w:pStyle w:val="a3"/>
              <w:spacing w:line="240" w:lineRule="auto"/>
              <w:ind w:firstLineChars="100" w:firstLine="239"/>
              <w:rPr>
                <w:color w:val="000000"/>
                <w:spacing w:val="0"/>
              </w:rPr>
            </w:pPr>
            <w:r>
              <w:rPr>
                <w:rFonts w:ascii="ＭＳ 明朝" w:hAnsi="ＭＳ 明朝" w:hint="eastAsia"/>
                <w:b/>
                <w:color w:val="4472C4" w:themeColor="accent5"/>
                <w:sz w:val="24"/>
                <w:szCs w:val="24"/>
              </w:rPr>
              <w:t xml:space="preserve">　　　　　　　　　　　　</w:t>
            </w:r>
            <w:r w:rsidR="005454C0">
              <w:rPr>
                <w:rFonts w:ascii="ＭＳ 明朝" w:hAnsi="ＭＳ 明朝" w:hint="eastAsia"/>
                <w:b/>
                <w:color w:val="4472C4" w:themeColor="accent5"/>
                <w:sz w:val="24"/>
                <w:szCs w:val="24"/>
              </w:rPr>
              <w:t xml:space="preserve">　　　</w:t>
            </w:r>
            <w:r w:rsidR="005454C0" w:rsidRPr="00F210B1">
              <w:rPr>
                <w:rFonts w:ascii="ＭＳ 明朝" w:hAnsi="ＭＳ 明朝" w:hint="eastAsia"/>
                <w:color w:val="000000"/>
                <w:sz w:val="18"/>
                <w:szCs w:val="18"/>
              </w:rPr>
              <w:t>印</w:t>
            </w:r>
          </w:p>
        </w:tc>
      </w:tr>
    </w:tbl>
    <w:p w:rsidR="00E90912" w:rsidRPr="00F210B1" w:rsidRDefault="00E90912">
      <w:pPr>
        <w:pStyle w:val="a3"/>
        <w:spacing w:line="154" w:lineRule="exact"/>
        <w:rPr>
          <w:color w:val="000000"/>
          <w:spacing w:val="0"/>
        </w:rPr>
      </w:pPr>
    </w:p>
    <w:tbl>
      <w:tblPr>
        <w:tblW w:w="0" w:type="auto"/>
        <w:tblInd w:w="113" w:type="dxa"/>
        <w:tblLayout w:type="fixed"/>
        <w:tblCellMar>
          <w:left w:w="10" w:type="dxa"/>
          <w:right w:w="10" w:type="dxa"/>
        </w:tblCellMar>
        <w:tblLook w:val="0000" w:firstRow="0" w:lastRow="0" w:firstColumn="0" w:lastColumn="0" w:noHBand="0" w:noVBand="0"/>
      </w:tblPr>
      <w:tblGrid>
        <w:gridCol w:w="1124"/>
        <w:gridCol w:w="6926"/>
        <w:gridCol w:w="142"/>
        <w:gridCol w:w="968"/>
      </w:tblGrid>
      <w:tr w:rsidR="00E04D8F" w:rsidRPr="00F210B1" w:rsidTr="00E96F9C">
        <w:trPr>
          <w:trHeight w:hRule="exact" w:val="283"/>
        </w:trPr>
        <w:tc>
          <w:tcPr>
            <w:tcW w:w="1124" w:type="dxa"/>
            <w:vMerge w:val="restart"/>
            <w:tcBorders>
              <w:top w:val="single" w:sz="18" w:space="0" w:color="auto"/>
              <w:left w:val="single" w:sz="18" w:space="0" w:color="auto"/>
              <w:right w:val="single" w:sz="4" w:space="0" w:color="000000"/>
            </w:tcBorders>
            <w:vAlign w:val="center"/>
          </w:tcPr>
          <w:p w:rsidR="00E04D8F" w:rsidRPr="00F210B1" w:rsidRDefault="00E04D8F" w:rsidP="00563570">
            <w:pPr>
              <w:pStyle w:val="a3"/>
              <w:spacing w:line="240" w:lineRule="auto"/>
              <w:jc w:val="center"/>
              <w:rPr>
                <w:color w:val="000000"/>
                <w:spacing w:val="0"/>
              </w:rPr>
            </w:pPr>
            <w:r w:rsidRPr="00861172">
              <w:rPr>
                <w:rFonts w:ascii="ＭＳ 明朝" w:hAnsi="ＭＳ 明朝" w:hint="eastAsia"/>
                <w:color w:val="000000"/>
                <w:spacing w:val="15"/>
                <w:sz w:val="18"/>
                <w:szCs w:val="18"/>
                <w:fitText w:val="800" w:id="-344177660"/>
              </w:rPr>
              <w:t>添付書</w:t>
            </w:r>
            <w:r w:rsidRPr="00861172">
              <w:rPr>
                <w:rFonts w:ascii="ＭＳ 明朝" w:hAnsi="ＭＳ 明朝" w:hint="eastAsia"/>
                <w:color w:val="000000"/>
                <w:spacing w:val="-7"/>
                <w:sz w:val="18"/>
                <w:szCs w:val="18"/>
                <w:fitText w:val="800" w:id="-344177660"/>
              </w:rPr>
              <w:t>類</w:t>
            </w:r>
          </w:p>
        </w:tc>
        <w:tc>
          <w:tcPr>
            <w:tcW w:w="6926" w:type="dxa"/>
            <w:vMerge w:val="restart"/>
            <w:tcBorders>
              <w:top w:val="single" w:sz="18" w:space="0" w:color="auto"/>
              <w:left w:val="nil"/>
              <w:right w:val="single" w:sz="18" w:space="0" w:color="auto"/>
            </w:tcBorders>
          </w:tcPr>
          <w:p w:rsidR="00E04D8F" w:rsidRPr="00F210B1" w:rsidRDefault="00E04D8F" w:rsidP="00E96F9C">
            <w:pPr>
              <w:pStyle w:val="a3"/>
              <w:ind w:leftChars="50" w:left="105"/>
              <w:rPr>
                <w:color w:val="000000"/>
                <w:spacing w:val="0"/>
              </w:rPr>
            </w:pPr>
            <w:r w:rsidRPr="00F210B1">
              <w:rPr>
                <w:rFonts w:ascii="ＭＳ 明朝" w:hAnsi="ＭＳ 明朝" w:hint="eastAsia"/>
                <w:color w:val="000000"/>
              </w:rPr>
              <w:t>（審理のために必要な場合は，追加書類の提出をお願いすることがあります。）</w:t>
            </w:r>
          </w:p>
          <w:p w:rsidR="00835B89" w:rsidRDefault="00861172" w:rsidP="00E96F9C">
            <w:pPr>
              <w:pStyle w:val="a3"/>
              <w:ind w:leftChars="50" w:left="105"/>
              <w:rPr>
                <w:rFonts w:asciiTheme="minorEastAsia" w:eastAsiaTheme="minorEastAsia" w:hAnsiTheme="minorEastAsia"/>
                <w:color w:val="000000"/>
                <w:spacing w:val="0"/>
              </w:rPr>
            </w:pPr>
            <w:r>
              <w:rPr>
                <w:rFonts w:asciiTheme="minorEastAsia" w:eastAsiaTheme="minorEastAsia" w:hAnsiTheme="minorEastAsia"/>
                <w:color w:val="000000"/>
                <w:spacing w:val="0"/>
              </w:rPr>
              <w:t>□</w:t>
            </w:r>
            <w:r w:rsidR="002C0C3E">
              <w:rPr>
                <w:rFonts w:asciiTheme="minorEastAsia" w:eastAsiaTheme="minorEastAsia" w:hAnsiTheme="minorEastAsia"/>
                <w:color w:val="000000"/>
                <w:spacing w:val="0"/>
              </w:rPr>
              <w:t xml:space="preserve">執行力のある債務名義正本　　</w:t>
            </w:r>
            <w:r w:rsidR="00F4477A">
              <w:rPr>
                <w:rFonts w:asciiTheme="minorEastAsia" w:eastAsiaTheme="minorEastAsia" w:hAnsiTheme="minorEastAsia"/>
                <w:color w:val="000000"/>
                <w:spacing w:val="0"/>
              </w:rPr>
              <w:t xml:space="preserve">　　　　　</w:t>
            </w:r>
            <w:r>
              <w:rPr>
                <w:rFonts w:asciiTheme="minorEastAsia" w:eastAsiaTheme="minorEastAsia" w:hAnsiTheme="minorEastAsia"/>
                <w:color w:val="000000"/>
                <w:spacing w:val="0"/>
              </w:rPr>
              <w:t>□</w:t>
            </w:r>
            <w:r w:rsidR="00835B89">
              <w:rPr>
                <w:rFonts w:asciiTheme="minorEastAsia" w:eastAsiaTheme="minorEastAsia" w:hAnsiTheme="minorEastAsia" w:hint="eastAsia"/>
                <w:color w:val="000000"/>
                <w:spacing w:val="0"/>
              </w:rPr>
              <w:t>債務名義の確定証明書</w:t>
            </w:r>
          </w:p>
          <w:p w:rsidR="00424755" w:rsidRDefault="00861172" w:rsidP="00E96F9C">
            <w:pPr>
              <w:pStyle w:val="a3"/>
              <w:ind w:leftChars="50" w:left="105"/>
              <w:rPr>
                <w:rFonts w:asciiTheme="minorEastAsia" w:eastAsiaTheme="minorEastAsia" w:hAnsiTheme="minorEastAsia"/>
                <w:color w:val="000000"/>
                <w:spacing w:val="0"/>
              </w:rPr>
            </w:pPr>
            <w:r>
              <w:rPr>
                <w:rFonts w:asciiTheme="minorEastAsia" w:eastAsiaTheme="minorEastAsia" w:hAnsiTheme="minorEastAsia"/>
                <w:color w:val="000000"/>
                <w:spacing w:val="0"/>
              </w:rPr>
              <w:t>□</w:t>
            </w:r>
            <w:r w:rsidR="00835B89">
              <w:rPr>
                <w:rFonts w:asciiTheme="minorEastAsia" w:eastAsiaTheme="minorEastAsia" w:hAnsiTheme="minorEastAsia"/>
                <w:color w:val="000000"/>
                <w:spacing w:val="0"/>
              </w:rPr>
              <w:t>債務名義の</w:t>
            </w:r>
            <w:r w:rsidR="00F4477A">
              <w:rPr>
                <w:rFonts w:asciiTheme="minorEastAsia" w:eastAsiaTheme="minorEastAsia" w:hAnsiTheme="minorEastAsia"/>
                <w:color w:val="000000"/>
                <w:spacing w:val="0"/>
              </w:rPr>
              <w:t>送達証明書</w:t>
            </w:r>
            <w:r w:rsidR="00835B89">
              <w:rPr>
                <w:rFonts w:asciiTheme="minorEastAsia" w:eastAsiaTheme="minorEastAsia" w:hAnsiTheme="minorEastAsia"/>
                <w:color w:val="000000"/>
                <w:spacing w:val="0"/>
              </w:rPr>
              <w:t xml:space="preserve">　　　　　　　　　□間接強制決定（謄本・正本）</w:t>
            </w:r>
          </w:p>
          <w:p w:rsidR="00F078BA" w:rsidRDefault="002C0C3E" w:rsidP="00E96F9C">
            <w:pPr>
              <w:pStyle w:val="a3"/>
              <w:ind w:leftChars="50" w:left="105"/>
              <w:rPr>
                <w:rFonts w:asciiTheme="minorEastAsia" w:eastAsiaTheme="minorEastAsia" w:hAnsiTheme="minorEastAsia"/>
                <w:color w:val="000000"/>
              </w:rPr>
            </w:pPr>
            <w:r>
              <w:rPr>
                <w:rFonts w:asciiTheme="minorEastAsia" w:eastAsiaTheme="minorEastAsia" w:hAnsiTheme="minorEastAsia"/>
                <w:color w:val="000000"/>
                <w:spacing w:val="0"/>
              </w:rPr>
              <w:t>□間接強制決定の確定証明書</w:t>
            </w:r>
            <w:r w:rsidR="000F64F2">
              <w:rPr>
                <w:rFonts w:asciiTheme="minorEastAsia" w:eastAsiaTheme="minorEastAsia" w:hAnsiTheme="minorEastAsia" w:hint="eastAsia"/>
                <w:color w:val="000000"/>
                <w:spacing w:val="0"/>
              </w:rPr>
              <w:t xml:space="preserve">　　　　　　　</w:t>
            </w:r>
            <w:r w:rsidR="00F2459E">
              <w:rPr>
                <w:rFonts w:asciiTheme="minorEastAsia" w:eastAsiaTheme="minorEastAsia" w:hAnsiTheme="minorEastAsia" w:hint="eastAsia"/>
                <w:color w:val="000000"/>
              </w:rPr>
              <w:t xml:space="preserve">□申立書副本　</w:t>
            </w:r>
          </w:p>
          <w:p w:rsidR="00177610" w:rsidRDefault="00835B89" w:rsidP="00177610">
            <w:pPr>
              <w:pStyle w:val="a3"/>
              <w:ind w:leftChars="50" w:left="105"/>
              <w:rPr>
                <w:rFonts w:asciiTheme="minorEastAsia" w:eastAsiaTheme="minorEastAsia" w:hAnsiTheme="minorEastAsia"/>
                <w:color w:val="000000"/>
              </w:rPr>
            </w:pPr>
            <w:r>
              <w:rPr>
                <w:rFonts w:asciiTheme="minorEastAsia" w:eastAsiaTheme="minorEastAsia" w:hAnsiTheme="minorEastAsia"/>
                <w:color w:val="000000"/>
              </w:rPr>
              <w:t>□</w:t>
            </w:r>
            <w:r w:rsidR="00F2459E">
              <w:rPr>
                <w:rFonts w:asciiTheme="minorEastAsia" w:eastAsiaTheme="minorEastAsia" w:hAnsiTheme="minorEastAsia"/>
                <w:color w:val="000000"/>
              </w:rPr>
              <w:t>送達場所等の届出書</w:t>
            </w:r>
            <w:r w:rsidR="00F2459E">
              <w:rPr>
                <w:rFonts w:asciiTheme="minorEastAsia" w:eastAsiaTheme="minorEastAsia" w:hAnsiTheme="minorEastAsia" w:hint="eastAsia"/>
                <w:color w:val="000000"/>
              </w:rPr>
              <w:t xml:space="preserve">　</w:t>
            </w:r>
          </w:p>
          <w:p w:rsidR="00835B89" w:rsidRPr="002C0C3E" w:rsidRDefault="00177610" w:rsidP="00177610">
            <w:pPr>
              <w:pStyle w:val="a3"/>
              <w:ind w:leftChars="50" w:left="105"/>
              <w:rPr>
                <w:rFonts w:asciiTheme="minorEastAsia" w:eastAsiaTheme="minorEastAsia" w:hAnsiTheme="minorEastAsia"/>
                <w:color w:val="000000"/>
                <w:spacing w:val="0"/>
              </w:rPr>
            </w:pPr>
            <w:r>
              <w:rPr>
                <w:rFonts w:asciiTheme="minorEastAsia" w:eastAsiaTheme="minorEastAsia" w:hAnsiTheme="minorEastAsia" w:hint="eastAsia"/>
                <w:color w:val="000000"/>
              </w:rPr>
              <w:t>□</w:t>
            </w:r>
            <w:r w:rsidR="00F2459E">
              <w:rPr>
                <w:rFonts w:asciiTheme="minorEastAsia" w:eastAsiaTheme="minorEastAsia" w:hAnsiTheme="minorEastAsia" w:hint="eastAsia"/>
                <w:color w:val="000000"/>
              </w:rPr>
              <w:t xml:space="preserve">　　　　　　　　　</w:t>
            </w:r>
          </w:p>
        </w:tc>
        <w:tc>
          <w:tcPr>
            <w:tcW w:w="142" w:type="dxa"/>
            <w:vMerge w:val="restart"/>
            <w:tcBorders>
              <w:top w:val="nil"/>
              <w:left w:val="single" w:sz="18" w:space="0" w:color="auto"/>
              <w:right w:val="single" w:sz="2" w:space="0" w:color="auto"/>
            </w:tcBorders>
          </w:tcPr>
          <w:p w:rsidR="00E04D8F" w:rsidRPr="00F210B1" w:rsidRDefault="00E04D8F">
            <w:pPr>
              <w:pStyle w:val="a3"/>
              <w:rPr>
                <w:color w:val="000000"/>
                <w:spacing w:val="0"/>
              </w:rPr>
            </w:pPr>
          </w:p>
        </w:tc>
        <w:tc>
          <w:tcPr>
            <w:tcW w:w="968" w:type="dxa"/>
            <w:tcBorders>
              <w:top w:val="single" w:sz="2" w:space="0" w:color="auto"/>
              <w:left w:val="single" w:sz="2" w:space="0" w:color="auto"/>
              <w:bottom w:val="single" w:sz="2" w:space="0" w:color="auto"/>
              <w:right w:val="single" w:sz="4" w:space="0" w:color="auto"/>
            </w:tcBorders>
            <w:vAlign w:val="center"/>
          </w:tcPr>
          <w:p w:rsidR="00E04D8F" w:rsidRPr="00F210B1" w:rsidRDefault="00563570" w:rsidP="00563570">
            <w:pPr>
              <w:pStyle w:val="a3"/>
              <w:spacing w:line="240" w:lineRule="auto"/>
              <w:jc w:val="center"/>
              <w:rPr>
                <w:color w:val="000000"/>
                <w:spacing w:val="0"/>
                <w:sz w:val="18"/>
                <w:szCs w:val="18"/>
              </w:rPr>
            </w:pPr>
            <w:r>
              <w:rPr>
                <w:rFonts w:hint="eastAsia"/>
                <w:color w:val="000000"/>
                <w:spacing w:val="0"/>
                <w:sz w:val="18"/>
                <w:szCs w:val="18"/>
              </w:rPr>
              <w:t>準</w:t>
            </w:r>
            <w:r w:rsidR="00E04D8F" w:rsidRPr="00F210B1">
              <w:rPr>
                <w:rFonts w:hint="eastAsia"/>
                <w:color w:val="000000"/>
                <w:spacing w:val="0"/>
                <w:sz w:val="18"/>
                <w:szCs w:val="18"/>
              </w:rPr>
              <w:t>口頭</w:t>
            </w:r>
          </w:p>
        </w:tc>
      </w:tr>
      <w:tr w:rsidR="00E04D8F" w:rsidRPr="00F210B1" w:rsidTr="00177610">
        <w:trPr>
          <w:trHeight w:hRule="exact" w:val="1020"/>
        </w:trPr>
        <w:tc>
          <w:tcPr>
            <w:tcW w:w="1124" w:type="dxa"/>
            <w:vMerge/>
            <w:tcBorders>
              <w:left w:val="single" w:sz="18" w:space="0" w:color="auto"/>
              <w:bottom w:val="single" w:sz="18" w:space="0" w:color="auto"/>
              <w:right w:val="single" w:sz="4" w:space="0" w:color="000000"/>
            </w:tcBorders>
          </w:tcPr>
          <w:p w:rsidR="00E04D8F" w:rsidRPr="00F210B1" w:rsidRDefault="00E04D8F">
            <w:pPr>
              <w:pStyle w:val="a3"/>
              <w:spacing w:before="80"/>
              <w:rPr>
                <w:color w:val="000000"/>
                <w:spacing w:val="0"/>
              </w:rPr>
            </w:pPr>
          </w:p>
        </w:tc>
        <w:tc>
          <w:tcPr>
            <w:tcW w:w="6926" w:type="dxa"/>
            <w:vMerge/>
            <w:tcBorders>
              <w:left w:val="nil"/>
              <w:bottom w:val="single" w:sz="18" w:space="0" w:color="auto"/>
              <w:right w:val="single" w:sz="18" w:space="0" w:color="auto"/>
            </w:tcBorders>
          </w:tcPr>
          <w:p w:rsidR="00E04D8F" w:rsidRPr="00F210B1" w:rsidRDefault="00E04D8F">
            <w:pPr>
              <w:pStyle w:val="a3"/>
              <w:rPr>
                <w:rFonts w:cs="Century"/>
                <w:color w:val="000000"/>
                <w:spacing w:val="0"/>
              </w:rPr>
            </w:pPr>
          </w:p>
        </w:tc>
        <w:tc>
          <w:tcPr>
            <w:tcW w:w="142" w:type="dxa"/>
            <w:vMerge/>
            <w:tcBorders>
              <w:left w:val="single" w:sz="18" w:space="0" w:color="auto"/>
              <w:bottom w:val="nil"/>
              <w:right w:val="single" w:sz="2" w:space="0" w:color="auto"/>
            </w:tcBorders>
          </w:tcPr>
          <w:p w:rsidR="00E04D8F" w:rsidRPr="00F210B1" w:rsidRDefault="00E04D8F">
            <w:pPr>
              <w:pStyle w:val="a3"/>
              <w:rPr>
                <w:color w:val="000000"/>
                <w:spacing w:val="0"/>
              </w:rPr>
            </w:pPr>
          </w:p>
        </w:tc>
        <w:tc>
          <w:tcPr>
            <w:tcW w:w="968" w:type="dxa"/>
            <w:tcBorders>
              <w:top w:val="single" w:sz="2" w:space="0" w:color="auto"/>
              <w:left w:val="single" w:sz="2" w:space="0" w:color="auto"/>
              <w:bottom w:val="single" w:sz="2" w:space="0" w:color="auto"/>
              <w:right w:val="single" w:sz="4" w:space="0" w:color="auto"/>
            </w:tcBorders>
          </w:tcPr>
          <w:p w:rsidR="00E04D8F" w:rsidRPr="00F210B1" w:rsidRDefault="00E04D8F">
            <w:pPr>
              <w:pStyle w:val="a3"/>
              <w:rPr>
                <w:color w:val="000000"/>
                <w:spacing w:val="0"/>
              </w:rPr>
            </w:pPr>
          </w:p>
        </w:tc>
      </w:tr>
    </w:tbl>
    <w:p w:rsidR="00810FC6" w:rsidRPr="00F210B1" w:rsidRDefault="00810FC6">
      <w:pPr>
        <w:pStyle w:val="a3"/>
        <w:spacing w:line="154" w:lineRule="exact"/>
        <w:rPr>
          <w:color w:val="000000"/>
          <w:spacing w:val="0"/>
        </w:rPr>
      </w:pPr>
    </w:p>
    <w:tbl>
      <w:tblPr>
        <w:tblW w:w="0" w:type="auto"/>
        <w:tblInd w:w="103" w:type="dxa"/>
        <w:tblLayout w:type="fixed"/>
        <w:tblCellMar>
          <w:left w:w="10" w:type="dxa"/>
          <w:right w:w="10" w:type="dxa"/>
        </w:tblCellMar>
        <w:tblLook w:val="0000" w:firstRow="0" w:lastRow="0" w:firstColumn="0" w:lastColumn="0" w:noHBand="0" w:noVBand="0"/>
      </w:tblPr>
      <w:tblGrid>
        <w:gridCol w:w="801"/>
        <w:gridCol w:w="964"/>
        <w:gridCol w:w="7367"/>
      </w:tblGrid>
      <w:tr w:rsidR="00F0706A" w:rsidRPr="00F210B1" w:rsidTr="00563570">
        <w:trPr>
          <w:cantSplit/>
          <w:trHeight w:val="907"/>
        </w:trPr>
        <w:tc>
          <w:tcPr>
            <w:tcW w:w="801" w:type="dxa"/>
            <w:vMerge w:val="restart"/>
            <w:tcBorders>
              <w:top w:val="single" w:sz="18" w:space="0" w:color="auto"/>
              <w:left w:val="single" w:sz="18" w:space="0" w:color="000000"/>
              <w:bottom w:val="nil"/>
              <w:right w:val="nil"/>
            </w:tcBorders>
            <w:vAlign w:val="center"/>
          </w:tcPr>
          <w:p w:rsidR="00F0706A" w:rsidRPr="00F210B1" w:rsidRDefault="00F0706A" w:rsidP="00F0706A">
            <w:pPr>
              <w:pStyle w:val="a3"/>
              <w:spacing w:line="240" w:lineRule="auto"/>
              <w:jc w:val="center"/>
              <w:rPr>
                <w:color w:val="000000"/>
                <w:spacing w:val="0"/>
              </w:rPr>
            </w:pPr>
            <w:r>
              <w:rPr>
                <w:rFonts w:ascii="ＭＳ 明朝" w:hAnsi="ＭＳ 明朝" w:hint="eastAsia"/>
                <w:b/>
                <w:bCs/>
                <w:color w:val="000000"/>
                <w:sz w:val="24"/>
                <w:szCs w:val="24"/>
              </w:rPr>
              <w:t>債</w:t>
            </w:r>
          </w:p>
          <w:p w:rsidR="00F0706A" w:rsidRPr="00F210B1" w:rsidRDefault="00F0706A" w:rsidP="00F0706A">
            <w:pPr>
              <w:pStyle w:val="a3"/>
              <w:spacing w:line="137" w:lineRule="exact"/>
              <w:jc w:val="center"/>
              <w:rPr>
                <w:color w:val="000000"/>
                <w:spacing w:val="0"/>
              </w:rPr>
            </w:pPr>
          </w:p>
          <w:p w:rsidR="00F0706A" w:rsidRPr="00F210B1" w:rsidRDefault="00F0706A" w:rsidP="00F0706A">
            <w:pPr>
              <w:pStyle w:val="a3"/>
              <w:spacing w:line="240" w:lineRule="auto"/>
              <w:jc w:val="center"/>
              <w:rPr>
                <w:b/>
                <w:color w:val="000000"/>
                <w:spacing w:val="0"/>
              </w:rPr>
            </w:pPr>
            <w:r>
              <w:rPr>
                <w:rFonts w:ascii="ＭＳ 明朝" w:hAnsi="ＭＳ 明朝" w:hint="eastAsia"/>
                <w:b/>
                <w:color w:val="000000"/>
                <w:sz w:val="24"/>
                <w:szCs w:val="24"/>
              </w:rPr>
              <w:t>権</w:t>
            </w:r>
          </w:p>
          <w:p w:rsidR="00F0706A" w:rsidRPr="00F210B1" w:rsidRDefault="00F0706A" w:rsidP="00F0706A">
            <w:pPr>
              <w:pStyle w:val="a3"/>
              <w:spacing w:line="137" w:lineRule="exact"/>
              <w:jc w:val="center"/>
              <w:rPr>
                <w:color w:val="000000"/>
                <w:spacing w:val="0"/>
              </w:rPr>
            </w:pPr>
          </w:p>
          <w:p w:rsidR="00F0706A" w:rsidRPr="00F210B1" w:rsidRDefault="00F0706A" w:rsidP="00F0706A">
            <w:pPr>
              <w:pStyle w:val="a3"/>
              <w:spacing w:line="240" w:lineRule="auto"/>
              <w:jc w:val="center"/>
              <w:rPr>
                <w:color w:val="000000"/>
                <w:spacing w:val="0"/>
              </w:rPr>
            </w:pPr>
            <w:r>
              <w:rPr>
                <w:rFonts w:ascii="ＭＳ 明朝" w:hAnsi="ＭＳ 明朝" w:hint="eastAsia"/>
                <w:b/>
                <w:bCs/>
                <w:color w:val="000000"/>
                <w:sz w:val="24"/>
                <w:szCs w:val="24"/>
              </w:rPr>
              <w:t>者</w:t>
            </w:r>
          </w:p>
        </w:tc>
        <w:tc>
          <w:tcPr>
            <w:tcW w:w="964" w:type="dxa"/>
            <w:tcBorders>
              <w:top w:val="single" w:sz="18" w:space="0" w:color="auto"/>
              <w:left w:val="single" w:sz="4" w:space="0" w:color="000000"/>
              <w:bottom w:val="dotted" w:sz="4" w:space="0" w:color="000000"/>
              <w:right w:val="single" w:sz="4" w:space="0" w:color="000000"/>
            </w:tcBorders>
            <w:vAlign w:val="center"/>
          </w:tcPr>
          <w:p w:rsidR="00F0706A" w:rsidRPr="00F210B1" w:rsidRDefault="00F0706A" w:rsidP="00F0706A">
            <w:pPr>
              <w:pStyle w:val="a3"/>
              <w:spacing w:line="240" w:lineRule="auto"/>
              <w:jc w:val="center"/>
              <w:rPr>
                <w:color w:val="000000"/>
                <w:spacing w:val="0"/>
              </w:rPr>
            </w:pPr>
            <w:r w:rsidRPr="00F210B1">
              <w:rPr>
                <w:rFonts w:ascii="ＭＳ 明朝" w:hAnsi="ＭＳ 明朝" w:hint="eastAsia"/>
                <w:b/>
                <w:bCs/>
                <w:color w:val="000000"/>
                <w:sz w:val="20"/>
                <w:szCs w:val="20"/>
              </w:rPr>
              <w:t>住　　所</w:t>
            </w:r>
          </w:p>
        </w:tc>
        <w:tc>
          <w:tcPr>
            <w:tcW w:w="7367" w:type="dxa"/>
            <w:tcBorders>
              <w:top w:val="single" w:sz="18" w:space="0" w:color="auto"/>
              <w:left w:val="nil"/>
              <w:bottom w:val="nil"/>
              <w:right w:val="single" w:sz="18" w:space="0" w:color="000000"/>
            </w:tcBorders>
          </w:tcPr>
          <w:p w:rsidR="005454C0" w:rsidRDefault="00F0706A" w:rsidP="005454C0">
            <w:pPr>
              <w:pStyle w:val="a3"/>
              <w:spacing w:before="80" w:line="194" w:lineRule="exact"/>
              <w:ind w:leftChars="50" w:left="105"/>
              <w:rPr>
                <w:rFonts w:ascii="ＭＳ ゴシック" w:eastAsia="ＭＳ ゴシック" w:hAnsi="ＭＳ ゴシック"/>
                <w:b/>
                <w:bCs/>
                <w:sz w:val="24"/>
              </w:rPr>
            </w:pPr>
            <w:r w:rsidRPr="00F210B1">
              <w:rPr>
                <w:rFonts w:ascii="ＭＳ 明朝" w:hAnsi="ＭＳ 明朝" w:hint="eastAsia"/>
                <w:color w:val="000000"/>
                <w:sz w:val="18"/>
                <w:szCs w:val="18"/>
              </w:rPr>
              <w:t>〒</w:t>
            </w:r>
            <w:r w:rsidR="005454C0" w:rsidRPr="005372B9">
              <w:rPr>
                <w:rFonts w:ascii="ＭＳ 明朝" w:hAnsi="ＭＳ 明朝" w:hint="eastAsia"/>
                <w:b/>
                <w:color w:val="4472C4" w:themeColor="accent5"/>
                <w:sz w:val="18"/>
                <w:szCs w:val="18"/>
              </w:rPr>
              <w:t xml:space="preserve">　</w:t>
            </w:r>
            <w:r w:rsidR="00861172">
              <w:rPr>
                <w:rFonts w:ascii="ＭＳ 明朝" w:hAnsi="ＭＳ 明朝" w:hint="eastAsia"/>
                <w:b/>
                <w:color w:val="4472C4" w:themeColor="accent5"/>
                <w:sz w:val="18"/>
                <w:szCs w:val="18"/>
              </w:rPr>
              <w:t xml:space="preserve">　　　</w:t>
            </w:r>
            <w:r w:rsidR="005454C0" w:rsidRPr="00861172">
              <w:rPr>
                <w:rFonts w:asciiTheme="minorEastAsia" w:eastAsiaTheme="minorEastAsia" w:hAnsiTheme="minorEastAsia" w:hint="eastAsia"/>
                <w:bCs/>
                <w:sz w:val="18"/>
                <w:szCs w:val="18"/>
              </w:rPr>
              <w:t>－</w:t>
            </w:r>
            <w:r w:rsidR="005454C0" w:rsidRPr="0052044F">
              <w:rPr>
                <w:rFonts w:ascii="ＭＳ ゴシック" w:eastAsia="ＭＳ ゴシック" w:hAnsi="ＭＳ ゴシック" w:hint="eastAsia"/>
                <w:b/>
                <w:bCs/>
                <w:color w:val="4472C4" w:themeColor="accent5"/>
                <w:sz w:val="18"/>
                <w:szCs w:val="18"/>
              </w:rPr>
              <w:t xml:space="preserve">　</w:t>
            </w:r>
          </w:p>
          <w:p w:rsidR="005454C0" w:rsidRDefault="005454C0" w:rsidP="005454C0">
            <w:pPr>
              <w:pStyle w:val="a3"/>
              <w:spacing w:before="80" w:line="194" w:lineRule="exact"/>
              <w:rPr>
                <w:rFonts w:ascii="ＭＳ ゴシック" w:eastAsia="ＭＳ ゴシック" w:hAnsi="ＭＳ ゴシック"/>
                <w:b/>
                <w:bCs/>
                <w:sz w:val="24"/>
              </w:rPr>
            </w:pPr>
          </w:p>
          <w:p w:rsidR="00F0706A" w:rsidRPr="00554E9D" w:rsidRDefault="00861172" w:rsidP="005454C0">
            <w:pPr>
              <w:pStyle w:val="a3"/>
              <w:spacing w:before="80" w:line="194" w:lineRule="exact"/>
              <w:ind w:firstLineChars="100" w:firstLine="239"/>
              <w:rPr>
                <w:rFonts w:ascii="ＭＳ ゴシック" w:eastAsia="ＭＳ ゴシック" w:hAnsi="ＭＳ ゴシック"/>
                <w:b/>
                <w:bCs/>
                <w:sz w:val="24"/>
              </w:rPr>
            </w:pPr>
            <w:r>
              <w:rPr>
                <w:rFonts w:ascii="ＭＳ ゴシック" w:eastAsia="ＭＳ ゴシック" w:hAnsi="ＭＳ ゴシック" w:hint="eastAsia"/>
                <w:b/>
                <w:bCs/>
                <w:sz w:val="24"/>
              </w:rPr>
              <w:t xml:space="preserve">　　　　　　　　　　　　　　　　</w:t>
            </w:r>
            <w:r w:rsidR="00F0706A">
              <w:rPr>
                <w:rFonts w:ascii="ＭＳ ゴシック" w:eastAsia="ＭＳ ゴシック" w:hAnsi="ＭＳ ゴシック" w:hint="eastAsia"/>
                <w:b/>
                <w:bCs/>
                <w:sz w:val="24"/>
              </w:rPr>
              <w:t xml:space="preserve">　</w:t>
            </w:r>
            <w:r w:rsidR="00CE6660">
              <w:rPr>
                <w:rFonts w:ascii="ＭＳ ゴシック" w:eastAsia="ＭＳ ゴシック" w:hAnsi="ＭＳ ゴシック" w:hint="eastAsia"/>
                <w:b/>
                <w:bCs/>
                <w:sz w:val="24"/>
              </w:rPr>
              <w:t xml:space="preserve">　</w:t>
            </w:r>
            <w:r w:rsidR="00F0706A">
              <w:rPr>
                <w:rFonts w:ascii="ＭＳ ゴシック" w:eastAsia="ＭＳ ゴシック" w:hAnsi="ＭＳ ゴシック" w:hint="eastAsia"/>
                <w:b/>
                <w:bCs/>
                <w:sz w:val="24"/>
              </w:rPr>
              <w:t xml:space="preserve">　　</w:t>
            </w:r>
            <w:r w:rsidR="00CE6660">
              <w:rPr>
                <w:rFonts w:ascii="ＭＳ ゴシック" w:eastAsia="ＭＳ ゴシック" w:hAnsi="ＭＳ ゴシック" w:hint="eastAsia"/>
                <w:b/>
                <w:bCs/>
                <w:sz w:val="24"/>
              </w:rPr>
              <w:t xml:space="preserve">　</w:t>
            </w:r>
            <w:r w:rsidR="00F0706A">
              <w:rPr>
                <w:rFonts w:ascii="ＭＳ ゴシック" w:eastAsia="ＭＳ ゴシック" w:hAnsi="ＭＳ ゴシック" w:hint="eastAsia"/>
                <w:b/>
                <w:bCs/>
                <w:sz w:val="24"/>
              </w:rPr>
              <w:t xml:space="preserve">　　　</w:t>
            </w:r>
            <w:r w:rsidR="00F0706A" w:rsidRPr="0035023E">
              <w:rPr>
                <w:rFonts w:asciiTheme="minorEastAsia" w:eastAsiaTheme="minorEastAsia" w:hAnsiTheme="minorEastAsia" w:hint="eastAsia"/>
                <w:color w:val="000000"/>
                <w:spacing w:val="-5"/>
                <w:sz w:val="18"/>
                <w:szCs w:val="18"/>
              </w:rPr>
              <w:t>（</w:t>
            </w:r>
            <w:r w:rsidR="00F0706A" w:rsidRPr="0035023E">
              <w:rPr>
                <w:rFonts w:asciiTheme="minorEastAsia" w:eastAsiaTheme="minorEastAsia" w:hAnsiTheme="minorEastAsia" w:hint="eastAsia"/>
                <w:b/>
                <w:bCs/>
                <w:sz w:val="18"/>
                <w:szCs w:val="18"/>
              </w:rPr>
              <w:t xml:space="preserve">　　　</w:t>
            </w:r>
            <w:r w:rsidR="0035023E">
              <w:rPr>
                <w:rFonts w:asciiTheme="minorEastAsia" w:eastAsiaTheme="minorEastAsia" w:hAnsiTheme="minorEastAsia" w:hint="eastAsia"/>
                <w:b/>
                <w:bCs/>
                <w:sz w:val="18"/>
                <w:szCs w:val="18"/>
              </w:rPr>
              <w:t xml:space="preserve">　</w:t>
            </w:r>
            <w:r w:rsidR="00F0706A" w:rsidRPr="0035023E">
              <w:rPr>
                <w:rFonts w:asciiTheme="minorEastAsia" w:eastAsiaTheme="minorEastAsia" w:hAnsiTheme="minorEastAsia" w:hint="eastAsia"/>
                <w:b/>
                <w:bCs/>
                <w:sz w:val="18"/>
                <w:szCs w:val="18"/>
              </w:rPr>
              <w:t xml:space="preserve">　</w:t>
            </w:r>
            <w:r w:rsidR="00F0706A" w:rsidRPr="0035023E">
              <w:rPr>
                <w:rFonts w:asciiTheme="minorEastAsia" w:eastAsiaTheme="minorEastAsia" w:hAnsiTheme="minorEastAsia" w:hint="eastAsia"/>
                <w:color w:val="000000"/>
                <w:spacing w:val="-5"/>
                <w:sz w:val="18"/>
                <w:szCs w:val="18"/>
              </w:rPr>
              <w:t>方）</w:t>
            </w:r>
          </w:p>
        </w:tc>
      </w:tr>
      <w:tr w:rsidR="00F0706A" w:rsidRPr="00F210B1" w:rsidTr="00E96F9C">
        <w:trPr>
          <w:cantSplit/>
          <w:trHeight w:val="794"/>
        </w:trPr>
        <w:tc>
          <w:tcPr>
            <w:tcW w:w="801" w:type="dxa"/>
            <w:vMerge/>
            <w:tcBorders>
              <w:top w:val="nil"/>
              <w:left w:val="single" w:sz="18" w:space="0" w:color="000000"/>
              <w:bottom w:val="single" w:sz="4" w:space="0" w:color="auto"/>
              <w:right w:val="nil"/>
            </w:tcBorders>
          </w:tcPr>
          <w:p w:rsidR="00F0706A" w:rsidRPr="00F210B1" w:rsidRDefault="00F0706A" w:rsidP="00F0706A">
            <w:pPr>
              <w:pStyle w:val="a3"/>
              <w:wordWrap/>
              <w:spacing w:line="240" w:lineRule="auto"/>
              <w:rPr>
                <w:color w:val="000000"/>
                <w:spacing w:val="0"/>
              </w:rPr>
            </w:pPr>
          </w:p>
        </w:tc>
        <w:tc>
          <w:tcPr>
            <w:tcW w:w="964" w:type="dxa"/>
            <w:tcBorders>
              <w:top w:val="nil"/>
              <w:left w:val="single" w:sz="4" w:space="0" w:color="000000"/>
              <w:bottom w:val="single" w:sz="4" w:space="0" w:color="000000"/>
              <w:right w:val="single" w:sz="4" w:space="0" w:color="auto"/>
            </w:tcBorders>
            <w:vAlign w:val="center"/>
          </w:tcPr>
          <w:p w:rsidR="00F0706A" w:rsidRPr="00F210B1" w:rsidRDefault="00F0706A" w:rsidP="00F0706A">
            <w:pPr>
              <w:pStyle w:val="a3"/>
              <w:spacing w:line="194" w:lineRule="exact"/>
              <w:jc w:val="center"/>
              <w:rPr>
                <w:color w:val="000000"/>
                <w:spacing w:val="0"/>
              </w:rPr>
            </w:pPr>
            <w:r w:rsidRPr="009133FC">
              <w:rPr>
                <w:rFonts w:ascii="ＭＳ 明朝" w:hAnsi="ＭＳ 明朝" w:hint="eastAsia"/>
                <w:color w:val="000000"/>
                <w:spacing w:val="26"/>
                <w:fitText w:val="800" w:id="-344177659"/>
              </w:rPr>
              <w:t>フリガ</w:t>
            </w:r>
            <w:r w:rsidRPr="009133FC">
              <w:rPr>
                <w:rFonts w:ascii="ＭＳ 明朝" w:hAnsi="ＭＳ 明朝" w:hint="eastAsia"/>
                <w:color w:val="000000"/>
                <w:spacing w:val="2"/>
                <w:fitText w:val="800" w:id="-344177659"/>
              </w:rPr>
              <w:t>ナ</w:t>
            </w:r>
          </w:p>
          <w:p w:rsidR="00F0706A" w:rsidRPr="00F210B1" w:rsidRDefault="00F0706A" w:rsidP="00E96F9C">
            <w:pPr>
              <w:pStyle w:val="a3"/>
              <w:spacing w:line="140" w:lineRule="exact"/>
              <w:jc w:val="center"/>
              <w:rPr>
                <w:color w:val="000000"/>
                <w:spacing w:val="0"/>
              </w:rPr>
            </w:pPr>
          </w:p>
          <w:p w:rsidR="00F0706A" w:rsidRPr="00F210B1" w:rsidRDefault="00F0706A" w:rsidP="00F0706A">
            <w:pPr>
              <w:pStyle w:val="a3"/>
              <w:spacing w:line="240" w:lineRule="auto"/>
              <w:jc w:val="center"/>
              <w:rPr>
                <w:color w:val="000000"/>
                <w:spacing w:val="0"/>
              </w:rPr>
            </w:pPr>
            <w:r w:rsidRPr="00F210B1">
              <w:rPr>
                <w:rFonts w:ascii="ＭＳ 明朝" w:hAnsi="ＭＳ 明朝" w:hint="eastAsia"/>
                <w:b/>
                <w:bCs/>
                <w:color w:val="000000"/>
                <w:sz w:val="20"/>
                <w:szCs w:val="20"/>
              </w:rPr>
              <w:t>氏　　名</w:t>
            </w:r>
          </w:p>
        </w:tc>
        <w:tc>
          <w:tcPr>
            <w:tcW w:w="7367" w:type="dxa"/>
            <w:tcBorders>
              <w:top w:val="dotted" w:sz="4" w:space="0" w:color="000000"/>
              <w:left w:val="single" w:sz="4" w:space="0" w:color="auto"/>
              <w:bottom w:val="single" w:sz="4" w:space="0" w:color="auto"/>
              <w:right w:val="single" w:sz="18" w:space="0" w:color="000000"/>
            </w:tcBorders>
            <w:vAlign w:val="center"/>
          </w:tcPr>
          <w:p w:rsidR="00F0706A" w:rsidRPr="005454C0" w:rsidRDefault="00F0706A" w:rsidP="00E96F9C">
            <w:pPr>
              <w:ind w:firstLineChars="100" w:firstLine="210"/>
            </w:pPr>
          </w:p>
        </w:tc>
      </w:tr>
      <w:tr w:rsidR="00861172" w:rsidRPr="00F210B1" w:rsidTr="00837291">
        <w:trPr>
          <w:cantSplit/>
          <w:trHeight w:val="907"/>
        </w:trPr>
        <w:tc>
          <w:tcPr>
            <w:tcW w:w="801" w:type="dxa"/>
            <w:vMerge w:val="restart"/>
            <w:tcBorders>
              <w:top w:val="single" w:sz="4" w:space="0" w:color="auto"/>
              <w:left w:val="single" w:sz="18" w:space="0" w:color="000000"/>
              <w:bottom w:val="nil"/>
              <w:right w:val="nil"/>
            </w:tcBorders>
            <w:vAlign w:val="center"/>
          </w:tcPr>
          <w:p w:rsidR="00861172" w:rsidRPr="00F210B1" w:rsidRDefault="00861172" w:rsidP="00861172">
            <w:pPr>
              <w:pStyle w:val="a3"/>
              <w:spacing w:line="240" w:lineRule="auto"/>
              <w:jc w:val="center"/>
              <w:rPr>
                <w:color w:val="000000"/>
                <w:spacing w:val="0"/>
              </w:rPr>
            </w:pPr>
            <w:r>
              <w:rPr>
                <w:rFonts w:ascii="ＭＳ 明朝" w:hAnsi="ＭＳ 明朝" w:hint="eastAsia"/>
                <w:b/>
                <w:bCs/>
                <w:color w:val="000000"/>
                <w:sz w:val="24"/>
                <w:szCs w:val="24"/>
              </w:rPr>
              <w:t>債</w:t>
            </w:r>
          </w:p>
          <w:p w:rsidR="00861172" w:rsidRPr="00F210B1" w:rsidRDefault="00861172" w:rsidP="00861172">
            <w:pPr>
              <w:pStyle w:val="a3"/>
              <w:spacing w:line="137" w:lineRule="exact"/>
              <w:jc w:val="center"/>
              <w:rPr>
                <w:color w:val="000000"/>
                <w:spacing w:val="0"/>
              </w:rPr>
            </w:pPr>
          </w:p>
          <w:p w:rsidR="00861172" w:rsidRPr="00F210B1" w:rsidRDefault="00861172" w:rsidP="00861172">
            <w:pPr>
              <w:pStyle w:val="a3"/>
              <w:spacing w:line="240" w:lineRule="auto"/>
              <w:jc w:val="center"/>
              <w:rPr>
                <w:color w:val="000000"/>
                <w:spacing w:val="0"/>
              </w:rPr>
            </w:pPr>
            <w:r>
              <w:rPr>
                <w:rFonts w:ascii="ＭＳ 明朝" w:hAnsi="ＭＳ 明朝" w:hint="eastAsia"/>
                <w:b/>
                <w:bCs/>
                <w:color w:val="000000"/>
                <w:sz w:val="24"/>
                <w:szCs w:val="24"/>
              </w:rPr>
              <w:t>務</w:t>
            </w:r>
          </w:p>
          <w:p w:rsidR="00861172" w:rsidRPr="00F210B1" w:rsidRDefault="00861172" w:rsidP="00861172">
            <w:pPr>
              <w:pStyle w:val="a3"/>
              <w:spacing w:line="137" w:lineRule="exact"/>
              <w:jc w:val="center"/>
              <w:rPr>
                <w:color w:val="000000"/>
                <w:spacing w:val="0"/>
              </w:rPr>
            </w:pPr>
          </w:p>
          <w:p w:rsidR="00861172" w:rsidRPr="00F210B1" w:rsidRDefault="00861172" w:rsidP="00861172">
            <w:pPr>
              <w:pStyle w:val="a3"/>
              <w:spacing w:line="240" w:lineRule="auto"/>
              <w:jc w:val="center"/>
              <w:rPr>
                <w:color w:val="000000"/>
                <w:spacing w:val="0"/>
              </w:rPr>
            </w:pPr>
            <w:r>
              <w:rPr>
                <w:rFonts w:ascii="ＭＳ 明朝" w:hAnsi="ＭＳ 明朝" w:hint="eastAsia"/>
                <w:b/>
                <w:bCs/>
                <w:color w:val="000000"/>
                <w:sz w:val="24"/>
                <w:szCs w:val="24"/>
              </w:rPr>
              <w:t>者</w:t>
            </w:r>
          </w:p>
        </w:tc>
        <w:tc>
          <w:tcPr>
            <w:tcW w:w="964" w:type="dxa"/>
            <w:tcBorders>
              <w:top w:val="nil"/>
              <w:left w:val="single" w:sz="4" w:space="0" w:color="000000"/>
              <w:bottom w:val="dotted" w:sz="4" w:space="0" w:color="000000"/>
              <w:right w:val="single" w:sz="4" w:space="0" w:color="auto"/>
            </w:tcBorders>
            <w:vAlign w:val="center"/>
          </w:tcPr>
          <w:p w:rsidR="00861172" w:rsidRPr="00F210B1" w:rsidRDefault="00861172" w:rsidP="00861172">
            <w:pPr>
              <w:pStyle w:val="a3"/>
              <w:spacing w:line="240" w:lineRule="auto"/>
              <w:jc w:val="center"/>
              <w:rPr>
                <w:color w:val="000000"/>
                <w:spacing w:val="0"/>
              </w:rPr>
            </w:pPr>
            <w:r w:rsidRPr="00F210B1">
              <w:rPr>
                <w:rFonts w:ascii="ＭＳ 明朝" w:hAnsi="ＭＳ 明朝" w:hint="eastAsia"/>
                <w:b/>
                <w:bCs/>
                <w:color w:val="000000"/>
                <w:sz w:val="20"/>
                <w:szCs w:val="20"/>
              </w:rPr>
              <w:t>住　　所</w:t>
            </w:r>
          </w:p>
        </w:tc>
        <w:tc>
          <w:tcPr>
            <w:tcW w:w="7367" w:type="dxa"/>
            <w:tcBorders>
              <w:top w:val="single" w:sz="4" w:space="0" w:color="auto"/>
              <w:left w:val="single" w:sz="4" w:space="0" w:color="auto"/>
              <w:bottom w:val="nil"/>
              <w:right w:val="single" w:sz="18" w:space="0" w:color="000000"/>
            </w:tcBorders>
          </w:tcPr>
          <w:p w:rsidR="00861172" w:rsidRDefault="00861172" w:rsidP="00861172">
            <w:pPr>
              <w:pStyle w:val="a3"/>
              <w:spacing w:before="80" w:line="194" w:lineRule="exact"/>
              <w:ind w:leftChars="50" w:left="105"/>
              <w:rPr>
                <w:rFonts w:ascii="ＭＳ ゴシック" w:eastAsia="ＭＳ ゴシック" w:hAnsi="ＭＳ ゴシック"/>
                <w:b/>
                <w:bCs/>
                <w:sz w:val="24"/>
              </w:rPr>
            </w:pPr>
            <w:r w:rsidRPr="00F210B1">
              <w:rPr>
                <w:rFonts w:ascii="ＭＳ 明朝" w:hAnsi="ＭＳ 明朝" w:hint="eastAsia"/>
                <w:color w:val="000000"/>
                <w:sz w:val="18"/>
                <w:szCs w:val="18"/>
              </w:rPr>
              <w:t>〒</w:t>
            </w:r>
            <w:r w:rsidRPr="005372B9">
              <w:rPr>
                <w:rFonts w:ascii="ＭＳ 明朝" w:hAnsi="ＭＳ 明朝" w:hint="eastAsia"/>
                <w:b/>
                <w:color w:val="4472C4" w:themeColor="accent5"/>
                <w:sz w:val="18"/>
                <w:szCs w:val="18"/>
              </w:rPr>
              <w:t xml:space="preserve">　</w:t>
            </w:r>
            <w:r>
              <w:rPr>
                <w:rFonts w:ascii="ＭＳ 明朝" w:hAnsi="ＭＳ 明朝" w:hint="eastAsia"/>
                <w:b/>
                <w:color w:val="4472C4" w:themeColor="accent5"/>
                <w:sz w:val="18"/>
                <w:szCs w:val="18"/>
              </w:rPr>
              <w:t xml:space="preserve">　　　</w:t>
            </w:r>
            <w:r w:rsidRPr="00861172">
              <w:rPr>
                <w:rFonts w:asciiTheme="minorEastAsia" w:eastAsiaTheme="minorEastAsia" w:hAnsiTheme="minorEastAsia" w:hint="eastAsia"/>
                <w:bCs/>
                <w:sz w:val="18"/>
                <w:szCs w:val="18"/>
              </w:rPr>
              <w:t>－</w:t>
            </w:r>
            <w:r w:rsidRPr="0052044F">
              <w:rPr>
                <w:rFonts w:ascii="ＭＳ ゴシック" w:eastAsia="ＭＳ ゴシック" w:hAnsi="ＭＳ ゴシック" w:hint="eastAsia"/>
                <w:b/>
                <w:bCs/>
                <w:color w:val="4472C4" w:themeColor="accent5"/>
                <w:sz w:val="18"/>
                <w:szCs w:val="18"/>
              </w:rPr>
              <w:t xml:space="preserve">　</w:t>
            </w:r>
          </w:p>
          <w:p w:rsidR="00861172" w:rsidRDefault="00861172" w:rsidP="00861172">
            <w:pPr>
              <w:pStyle w:val="a3"/>
              <w:spacing w:before="80" w:line="194" w:lineRule="exact"/>
              <w:rPr>
                <w:rFonts w:ascii="ＭＳ ゴシック" w:eastAsia="ＭＳ ゴシック" w:hAnsi="ＭＳ ゴシック"/>
                <w:b/>
                <w:bCs/>
                <w:sz w:val="24"/>
              </w:rPr>
            </w:pPr>
          </w:p>
          <w:p w:rsidR="00861172" w:rsidRPr="00554E9D" w:rsidRDefault="00861172" w:rsidP="00861172">
            <w:pPr>
              <w:pStyle w:val="a3"/>
              <w:spacing w:before="80" w:line="194" w:lineRule="exact"/>
              <w:ind w:firstLineChars="100" w:firstLine="239"/>
              <w:rPr>
                <w:rFonts w:ascii="ＭＳ ゴシック" w:eastAsia="ＭＳ ゴシック" w:hAnsi="ＭＳ ゴシック"/>
                <w:b/>
                <w:bCs/>
                <w:sz w:val="24"/>
              </w:rPr>
            </w:pPr>
            <w:r>
              <w:rPr>
                <w:rFonts w:ascii="ＭＳ ゴシック" w:eastAsia="ＭＳ ゴシック" w:hAnsi="ＭＳ ゴシック" w:hint="eastAsia"/>
                <w:b/>
                <w:bCs/>
                <w:sz w:val="24"/>
              </w:rPr>
              <w:t xml:space="preserve">　　　　　　　　　　　　　　　　　　　　　　　　</w:t>
            </w:r>
            <w:r w:rsidRPr="0035023E">
              <w:rPr>
                <w:rFonts w:asciiTheme="minorEastAsia" w:eastAsiaTheme="minorEastAsia" w:hAnsiTheme="minorEastAsia" w:hint="eastAsia"/>
                <w:color w:val="000000"/>
                <w:spacing w:val="-5"/>
                <w:sz w:val="18"/>
                <w:szCs w:val="18"/>
              </w:rPr>
              <w:t>（</w:t>
            </w:r>
            <w:r w:rsidRPr="0035023E">
              <w:rPr>
                <w:rFonts w:asciiTheme="minorEastAsia" w:eastAsiaTheme="minorEastAsia" w:hAnsiTheme="minorEastAsia" w:hint="eastAsia"/>
                <w:b/>
                <w:bCs/>
                <w:sz w:val="18"/>
                <w:szCs w:val="18"/>
              </w:rPr>
              <w:t xml:space="preserve">　　　</w:t>
            </w:r>
            <w:r>
              <w:rPr>
                <w:rFonts w:asciiTheme="minorEastAsia" w:eastAsiaTheme="minorEastAsia" w:hAnsiTheme="minorEastAsia" w:hint="eastAsia"/>
                <w:b/>
                <w:bCs/>
                <w:sz w:val="18"/>
                <w:szCs w:val="18"/>
              </w:rPr>
              <w:t xml:space="preserve">　</w:t>
            </w:r>
            <w:r w:rsidRPr="0035023E">
              <w:rPr>
                <w:rFonts w:asciiTheme="minorEastAsia" w:eastAsiaTheme="minorEastAsia" w:hAnsiTheme="minorEastAsia" w:hint="eastAsia"/>
                <w:b/>
                <w:bCs/>
                <w:sz w:val="18"/>
                <w:szCs w:val="18"/>
              </w:rPr>
              <w:t xml:space="preserve">　</w:t>
            </w:r>
            <w:r w:rsidRPr="0035023E">
              <w:rPr>
                <w:rFonts w:asciiTheme="minorEastAsia" w:eastAsiaTheme="minorEastAsia" w:hAnsiTheme="minorEastAsia" w:hint="eastAsia"/>
                <w:color w:val="000000"/>
                <w:spacing w:val="-5"/>
                <w:sz w:val="18"/>
                <w:szCs w:val="18"/>
              </w:rPr>
              <w:t>方）</w:t>
            </w:r>
          </w:p>
        </w:tc>
      </w:tr>
      <w:tr w:rsidR="00861172" w:rsidRPr="00F210B1" w:rsidTr="00E96F9C">
        <w:trPr>
          <w:cantSplit/>
          <w:trHeight w:val="794"/>
        </w:trPr>
        <w:tc>
          <w:tcPr>
            <w:tcW w:w="801" w:type="dxa"/>
            <w:vMerge/>
            <w:tcBorders>
              <w:top w:val="nil"/>
              <w:left w:val="single" w:sz="18" w:space="0" w:color="000000"/>
              <w:bottom w:val="single" w:sz="6" w:space="0" w:color="auto"/>
              <w:right w:val="nil"/>
            </w:tcBorders>
          </w:tcPr>
          <w:p w:rsidR="00861172" w:rsidRPr="00F210B1" w:rsidRDefault="00861172" w:rsidP="00861172">
            <w:pPr>
              <w:pStyle w:val="a3"/>
              <w:wordWrap/>
              <w:spacing w:line="240" w:lineRule="auto"/>
              <w:rPr>
                <w:color w:val="000000"/>
                <w:spacing w:val="0"/>
              </w:rPr>
            </w:pPr>
          </w:p>
        </w:tc>
        <w:tc>
          <w:tcPr>
            <w:tcW w:w="964" w:type="dxa"/>
            <w:tcBorders>
              <w:top w:val="nil"/>
              <w:left w:val="single" w:sz="4" w:space="0" w:color="000000"/>
              <w:bottom w:val="single" w:sz="6" w:space="0" w:color="auto"/>
              <w:right w:val="single" w:sz="4" w:space="0" w:color="auto"/>
            </w:tcBorders>
            <w:vAlign w:val="center"/>
          </w:tcPr>
          <w:p w:rsidR="00861172" w:rsidRPr="00F210B1" w:rsidRDefault="00861172" w:rsidP="00861172">
            <w:pPr>
              <w:pStyle w:val="a3"/>
              <w:spacing w:line="194" w:lineRule="exact"/>
              <w:jc w:val="center"/>
              <w:rPr>
                <w:color w:val="000000"/>
                <w:spacing w:val="0"/>
              </w:rPr>
            </w:pPr>
            <w:r w:rsidRPr="009133FC">
              <w:rPr>
                <w:rFonts w:ascii="ＭＳ 明朝" w:hAnsi="ＭＳ 明朝" w:hint="eastAsia"/>
                <w:color w:val="000000"/>
                <w:spacing w:val="26"/>
                <w:fitText w:val="800" w:id="-344177659"/>
              </w:rPr>
              <w:t>フリガ</w:t>
            </w:r>
            <w:r w:rsidRPr="009133FC">
              <w:rPr>
                <w:rFonts w:ascii="ＭＳ 明朝" w:hAnsi="ＭＳ 明朝" w:hint="eastAsia"/>
                <w:color w:val="000000"/>
                <w:spacing w:val="2"/>
                <w:fitText w:val="800" w:id="-344177659"/>
              </w:rPr>
              <w:t>ナ</w:t>
            </w:r>
          </w:p>
          <w:p w:rsidR="00861172" w:rsidRPr="00F210B1" w:rsidRDefault="00861172" w:rsidP="00861172">
            <w:pPr>
              <w:pStyle w:val="a3"/>
              <w:spacing w:line="140" w:lineRule="exact"/>
              <w:jc w:val="center"/>
              <w:rPr>
                <w:color w:val="000000"/>
                <w:spacing w:val="0"/>
              </w:rPr>
            </w:pPr>
          </w:p>
          <w:p w:rsidR="00861172" w:rsidRPr="00F210B1" w:rsidRDefault="00861172" w:rsidP="00861172">
            <w:pPr>
              <w:pStyle w:val="a3"/>
              <w:spacing w:line="240" w:lineRule="auto"/>
              <w:jc w:val="center"/>
              <w:rPr>
                <w:color w:val="000000"/>
                <w:spacing w:val="0"/>
              </w:rPr>
            </w:pPr>
            <w:r w:rsidRPr="00F210B1">
              <w:rPr>
                <w:rFonts w:ascii="ＭＳ 明朝" w:hAnsi="ＭＳ 明朝" w:hint="eastAsia"/>
                <w:b/>
                <w:bCs/>
                <w:color w:val="000000"/>
                <w:sz w:val="20"/>
                <w:szCs w:val="20"/>
              </w:rPr>
              <w:t>氏　　名</w:t>
            </w:r>
          </w:p>
        </w:tc>
        <w:tc>
          <w:tcPr>
            <w:tcW w:w="7367" w:type="dxa"/>
            <w:tcBorders>
              <w:top w:val="dotted" w:sz="4" w:space="0" w:color="000000"/>
              <w:left w:val="single" w:sz="4" w:space="0" w:color="auto"/>
              <w:bottom w:val="single" w:sz="4" w:space="0" w:color="000000"/>
              <w:right w:val="single" w:sz="18" w:space="0" w:color="000000"/>
            </w:tcBorders>
            <w:vAlign w:val="center"/>
          </w:tcPr>
          <w:p w:rsidR="00861172" w:rsidRPr="005454C0" w:rsidRDefault="00861172" w:rsidP="00861172">
            <w:pPr>
              <w:ind w:firstLineChars="100" w:firstLine="210"/>
            </w:pPr>
          </w:p>
        </w:tc>
      </w:tr>
      <w:tr w:rsidR="00F0706A" w:rsidRPr="00F210B1" w:rsidTr="004031EC">
        <w:trPr>
          <w:cantSplit/>
          <w:trHeight w:val="1134"/>
        </w:trPr>
        <w:tc>
          <w:tcPr>
            <w:tcW w:w="801" w:type="dxa"/>
            <w:vMerge w:val="restart"/>
            <w:tcBorders>
              <w:top w:val="single" w:sz="4" w:space="0" w:color="auto"/>
              <w:left w:val="single" w:sz="18" w:space="0" w:color="000000"/>
              <w:right w:val="nil"/>
            </w:tcBorders>
            <w:vAlign w:val="center"/>
          </w:tcPr>
          <w:p w:rsidR="00F0706A" w:rsidRPr="00F210B1" w:rsidRDefault="00F0706A" w:rsidP="00F0706A">
            <w:pPr>
              <w:pStyle w:val="a3"/>
              <w:spacing w:line="240" w:lineRule="auto"/>
              <w:ind w:firstLineChars="100" w:firstLine="239"/>
              <w:rPr>
                <w:color w:val="000000"/>
                <w:spacing w:val="0"/>
              </w:rPr>
            </w:pPr>
            <w:r w:rsidRPr="00F210B1">
              <w:rPr>
                <w:rFonts w:ascii="ＭＳ 明朝" w:hAnsi="ＭＳ 明朝" w:hint="eastAsia"/>
                <w:b/>
                <w:bCs/>
                <w:color w:val="000000"/>
                <w:sz w:val="24"/>
                <w:szCs w:val="24"/>
              </w:rPr>
              <w:t>子</w:t>
            </w:r>
          </w:p>
        </w:tc>
        <w:tc>
          <w:tcPr>
            <w:tcW w:w="964" w:type="dxa"/>
            <w:tcBorders>
              <w:top w:val="nil"/>
              <w:left w:val="single" w:sz="4" w:space="0" w:color="000000"/>
              <w:bottom w:val="dotted" w:sz="4" w:space="0" w:color="auto"/>
              <w:right w:val="single" w:sz="4" w:space="0" w:color="auto"/>
            </w:tcBorders>
            <w:vAlign w:val="center"/>
          </w:tcPr>
          <w:p w:rsidR="00F0706A" w:rsidRPr="00F210B1" w:rsidRDefault="00F0706A" w:rsidP="00F0706A">
            <w:pPr>
              <w:pStyle w:val="a3"/>
              <w:spacing w:line="240" w:lineRule="auto"/>
              <w:jc w:val="center"/>
              <w:rPr>
                <w:color w:val="000000"/>
                <w:spacing w:val="0"/>
              </w:rPr>
            </w:pPr>
            <w:r w:rsidRPr="00F210B1">
              <w:rPr>
                <w:rFonts w:ascii="ＭＳ 明朝" w:hAnsi="ＭＳ 明朝" w:hint="eastAsia"/>
                <w:b/>
                <w:bCs/>
                <w:color w:val="000000"/>
                <w:sz w:val="20"/>
                <w:szCs w:val="20"/>
              </w:rPr>
              <w:t>住　　所</w:t>
            </w:r>
          </w:p>
        </w:tc>
        <w:tc>
          <w:tcPr>
            <w:tcW w:w="7367" w:type="dxa"/>
            <w:tcBorders>
              <w:top w:val="nil"/>
              <w:left w:val="single" w:sz="4" w:space="0" w:color="auto"/>
              <w:bottom w:val="dotted" w:sz="4" w:space="0" w:color="auto"/>
              <w:right w:val="single" w:sz="18" w:space="0" w:color="000000"/>
            </w:tcBorders>
          </w:tcPr>
          <w:p w:rsidR="00861172" w:rsidRPr="002A78C2" w:rsidRDefault="00861172" w:rsidP="00861172">
            <w:pPr>
              <w:pStyle w:val="a3"/>
              <w:spacing w:before="80" w:line="194" w:lineRule="exact"/>
              <w:ind w:leftChars="50" w:left="105"/>
              <w:rPr>
                <w:rFonts w:cs="Century"/>
                <w:color w:val="000000"/>
                <w:spacing w:val="0"/>
                <w:sz w:val="18"/>
                <w:szCs w:val="18"/>
              </w:rPr>
            </w:pPr>
            <w:r>
              <w:rPr>
                <w:rFonts w:hint="eastAsia"/>
                <w:color w:val="000000"/>
                <w:sz w:val="18"/>
                <w:szCs w:val="18"/>
              </w:rPr>
              <w:t>□　債務者</w:t>
            </w:r>
            <w:r w:rsidRPr="002A78C2">
              <w:rPr>
                <w:rFonts w:hint="eastAsia"/>
                <w:color w:val="000000"/>
                <w:sz w:val="18"/>
                <w:szCs w:val="18"/>
              </w:rPr>
              <w:t>と同居</w:t>
            </w:r>
          </w:p>
          <w:p w:rsidR="00861172" w:rsidRPr="002A78C2" w:rsidRDefault="00861172" w:rsidP="00861172">
            <w:pPr>
              <w:pStyle w:val="a3"/>
              <w:spacing w:before="80" w:line="194" w:lineRule="exact"/>
              <w:ind w:leftChars="50" w:left="105"/>
              <w:rPr>
                <w:rFonts w:cs="Century"/>
                <w:color w:val="000000"/>
                <w:spacing w:val="0"/>
                <w:sz w:val="18"/>
                <w:szCs w:val="18"/>
              </w:rPr>
            </w:pPr>
            <w:r>
              <w:rPr>
                <w:rFonts w:hint="eastAsia"/>
                <w:color w:val="000000"/>
                <w:sz w:val="18"/>
                <w:szCs w:val="18"/>
              </w:rPr>
              <w:t>□</w:t>
            </w:r>
            <w:r w:rsidRPr="002A78C2">
              <w:rPr>
                <w:rFonts w:cs="Century" w:hint="eastAsia"/>
                <w:color w:val="000000"/>
                <w:spacing w:val="0"/>
                <w:sz w:val="18"/>
                <w:szCs w:val="18"/>
              </w:rPr>
              <w:t xml:space="preserve">　以下のとおり</w:t>
            </w:r>
          </w:p>
          <w:p w:rsidR="00861172" w:rsidRPr="000F76BC" w:rsidRDefault="00861172" w:rsidP="00861172">
            <w:pPr>
              <w:pStyle w:val="a3"/>
              <w:spacing w:line="240" w:lineRule="auto"/>
              <w:ind w:leftChars="50" w:left="105"/>
              <w:rPr>
                <w:rFonts w:ascii="ＭＳ ゴシック" w:eastAsia="ＭＳ ゴシック" w:hAnsi="ＭＳ ゴシック"/>
                <w:b/>
                <w:color w:val="4472C4" w:themeColor="accent5"/>
                <w:spacing w:val="0"/>
              </w:rPr>
            </w:pPr>
            <w:r w:rsidRPr="00F210B1">
              <w:rPr>
                <w:rFonts w:ascii="ＭＳ 明朝" w:hAnsi="ＭＳ 明朝" w:hint="eastAsia"/>
                <w:color w:val="000000"/>
                <w:sz w:val="18"/>
                <w:szCs w:val="18"/>
              </w:rPr>
              <w:t>〒</w:t>
            </w:r>
            <w:r>
              <w:rPr>
                <w:rFonts w:ascii="ＭＳ 明朝" w:hAnsi="ＭＳ 明朝" w:hint="eastAsia"/>
                <w:b/>
                <w:color w:val="4472C4" w:themeColor="accent5"/>
                <w:sz w:val="18"/>
                <w:szCs w:val="18"/>
              </w:rPr>
              <w:t xml:space="preserve">　　　</w:t>
            </w:r>
            <w:r w:rsidRPr="0052044F">
              <w:rPr>
                <w:rFonts w:ascii="ＭＳ 明朝" w:hAnsi="ＭＳ 明朝" w:hint="eastAsia"/>
                <w:b/>
                <w:color w:val="4472C4" w:themeColor="accent5"/>
                <w:sz w:val="18"/>
                <w:szCs w:val="18"/>
              </w:rPr>
              <w:t xml:space="preserve">　</w:t>
            </w:r>
            <w:r w:rsidRPr="00861172">
              <w:rPr>
                <w:rFonts w:ascii="ＭＳ 明朝" w:hAnsi="ＭＳ 明朝" w:hint="eastAsia"/>
                <w:bCs/>
                <w:sz w:val="18"/>
                <w:szCs w:val="18"/>
              </w:rPr>
              <w:t>－</w:t>
            </w:r>
            <w:r>
              <w:rPr>
                <w:rFonts w:ascii="ＭＳ ゴシック" w:eastAsia="ＭＳ ゴシック" w:hAnsi="ＭＳ ゴシック" w:hint="eastAsia"/>
                <w:b/>
                <w:bCs/>
                <w:color w:val="4472C4" w:themeColor="accent5"/>
                <w:sz w:val="18"/>
                <w:szCs w:val="18"/>
              </w:rPr>
              <w:t xml:space="preserve">　　　　</w:t>
            </w:r>
          </w:p>
          <w:p w:rsidR="00F0706A" w:rsidRPr="00F210B1" w:rsidRDefault="00861172" w:rsidP="00861172">
            <w:pPr>
              <w:pStyle w:val="a3"/>
              <w:spacing w:before="40" w:line="194" w:lineRule="exact"/>
              <w:ind w:firstLineChars="100" w:firstLine="239"/>
              <w:rPr>
                <w:color w:val="000000"/>
                <w:spacing w:val="0"/>
              </w:rPr>
            </w:pPr>
            <w:r>
              <w:rPr>
                <w:rFonts w:ascii="ＭＳ ゴシック" w:eastAsia="ＭＳ ゴシック" w:hAnsi="ＭＳ ゴシック" w:hint="eastAsia"/>
                <w:b/>
                <w:bCs/>
                <w:color w:val="4472C4" w:themeColor="accent5"/>
                <w:sz w:val="24"/>
              </w:rPr>
              <w:t xml:space="preserve">　　　　　　　　　　　　　　　　</w:t>
            </w:r>
            <w:r>
              <w:rPr>
                <w:rFonts w:ascii="ＭＳ ゴシック" w:eastAsia="ＭＳ ゴシック" w:hAnsi="ＭＳ ゴシック" w:hint="eastAsia"/>
                <w:b/>
                <w:bCs/>
                <w:sz w:val="24"/>
              </w:rPr>
              <w:t xml:space="preserve">　　　　　　　　</w:t>
            </w:r>
            <w:r w:rsidRPr="0035023E">
              <w:rPr>
                <w:rFonts w:ascii="ＭＳ 明朝" w:hAnsi="ＭＳ 明朝" w:hint="eastAsia"/>
                <w:color w:val="000000"/>
                <w:spacing w:val="-5"/>
                <w:sz w:val="18"/>
                <w:szCs w:val="18"/>
              </w:rPr>
              <w:t>（</w:t>
            </w:r>
            <w:r>
              <w:rPr>
                <w:rFonts w:ascii="ＭＳ 明朝" w:hAnsi="ＭＳ 明朝" w:hint="eastAsia"/>
                <w:color w:val="000000"/>
                <w:spacing w:val="-5"/>
                <w:sz w:val="18"/>
                <w:szCs w:val="18"/>
              </w:rPr>
              <w:t xml:space="preserve">　</w:t>
            </w:r>
            <w:r>
              <w:rPr>
                <w:rFonts w:ascii="ＭＳ ゴシック" w:eastAsia="ＭＳ ゴシック" w:hAnsi="ＭＳ ゴシック" w:hint="eastAsia"/>
                <w:b/>
                <w:color w:val="4472C4" w:themeColor="accent5"/>
                <w:spacing w:val="-5"/>
                <w:sz w:val="18"/>
                <w:szCs w:val="18"/>
              </w:rPr>
              <w:t xml:space="preserve">　　　　</w:t>
            </w:r>
            <w:r w:rsidRPr="0035023E">
              <w:rPr>
                <w:rFonts w:ascii="ＭＳ 明朝" w:hAnsi="ＭＳ 明朝" w:hint="eastAsia"/>
                <w:color w:val="000000"/>
                <w:spacing w:val="-5"/>
                <w:sz w:val="18"/>
                <w:szCs w:val="18"/>
              </w:rPr>
              <w:t>方）</w:t>
            </w:r>
          </w:p>
        </w:tc>
      </w:tr>
      <w:tr w:rsidR="00F0706A" w:rsidRPr="00F210B1" w:rsidTr="003910CE">
        <w:trPr>
          <w:cantSplit/>
          <w:trHeight w:val="794"/>
        </w:trPr>
        <w:tc>
          <w:tcPr>
            <w:tcW w:w="801" w:type="dxa"/>
            <w:vMerge/>
            <w:tcBorders>
              <w:left w:val="single" w:sz="18" w:space="0" w:color="000000"/>
              <w:right w:val="nil"/>
            </w:tcBorders>
          </w:tcPr>
          <w:p w:rsidR="00F0706A" w:rsidRPr="00F210B1" w:rsidRDefault="00F0706A" w:rsidP="00F0706A">
            <w:pPr>
              <w:pStyle w:val="a3"/>
              <w:spacing w:line="240" w:lineRule="auto"/>
              <w:ind w:firstLineChars="100" w:firstLine="239"/>
              <w:rPr>
                <w:rFonts w:ascii="ＭＳ 明朝" w:hAnsi="ＭＳ 明朝"/>
                <w:b/>
                <w:bCs/>
                <w:color w:val="000000"/>
                <w:sz w:val="24"/>
                <w:szCs w:val="24"/>
              </w:rPr>
            </w:pPr>
          </w:p>
        </w:tc>
        <w:tc>
          <w:tcPr>
            <w:tcW w:w="964" w:type="dxa"/>
            <w:tcBorders>
              <w:top w:val="dotted" w:sz="4" w:space="0" w:color="auto"/>
              <w:left w:val="single" w:sz="4" w:space="0" w:color="000000"/>
              <w:bottom w:val="single" w:sz="4" w:space="0" w:color="auto"/>
              <w:right w:val="single" w:sz="4" w:space="0" w:color="auto"/>
            </w:tcBorders>
            <w:vAlign w:val="center"/>
          </w:tcPr>
          <w:p w:rsidR="00F0706A" w:rsidRPr="00F210B1" w:rsidRDefault="00F0706A" w:rsidP="00F0706A">
            <w:pPr>
              <w:pStyle w:val="a3"/>
              <w:spacing w:line="194" w:lineRule="exact"/>
              <w:jc w:val="center"/>
              <w:rPr>
                <w:color w:val="000000"/>
                <w:spacing w:val="0"/>
              </w:rPr>
            </w:pPr>
            <w:r w:rsidRPr="009133FC">
              <w:rPr>
                <w:rFonts w:ascii="ＭＳ 明朝" w:hAnsi="ＭＳ 明朝" w:hint="eastAsia"/>
                <w:color w:val="000000"/>
                <w:spacing w:val="26"/>
                <w:fitText w:val="800" w:id="-344177659"/>
              </w:rPr>
              <w:t>フリガ</w:t>
            </w:r>
            <w:r w:rsidRPr="009133FC">
              <w:rPr>
                <w:rFonts w:ascii="ＭＳ 明朝" w:hAnsi="ＭＳ 明朝" w:hint="eastAsia"/>
                <w:color w:val="000000"/>
                <w:spacing w:val="2"/>
                <w:fitText w:val="800" w:id="-344177659"/>
              </w:rPr>
              <w:t>ナ</w:t>
            </w:r>
          </w:p>
          <w:p w:rsidR="00F0706A" w:rsidRPr="00F210B1" w:rsidRDefault="00F0706A" w:rsidP="003910CE">
            <w:pPr>
              <w:pStyle w:val="a3"/>
              <w:spacing w:line="140" w:lineRule="exact"/>
              <w:jc w:val="center"/>
              <w:rPr>
                <w:color w:val="000000"/>
                <w:spacing w:val="0"/>
              </w:rPr>
            </w:pPr>
          </w:p>
          <w:p w:rsidR="00F0706A" w:rsidRPr="00F210B1" w:rsidRDefault="00F0706A" w:rsidP="00F0706A">
            <w:pPr>
              <w:pStyle w:val="a3"/>
              <w:spacing w:line="240" w:lineRule="auto"/>
              <w:jc w:val="center"/>
              <w:rPr>
                <w:color w:val="000000"/>
                <w:spacing w:val="0"/>
              </w:rPr>
            </w:pPr>
            <w:r w:rsidRPr="00F210B1">
              <w:rPr>
                <w:rFonts w:ascii="ＭＳ 明朝" w:hAnsi="ＭＳ 明朝" w:hint="eastAsia"/>
                <w:b/>
                <w:bCs/>
                <w:color w:val="000000"/>
                <w:sz w:val="20"/>
                <w:szCs w:val="20"/>
              </w:rPr>
              <w:t>氏　　名</w:t>
            </w:r>
          </w:p>
        </w:tc>
        <w:tc>
          <w:tcPr>
            <w:tcW w:w="7367" w:type="dxa"/>
            <w:tcBorders>
              <w:top w:val="dotted" w:sz="4" w:space="0" w:color="auto"/>
              <w:left w:val="single" w:sz="4" w:space="0" w:color="auto"/>
              <w:bottom w:val="single" w:sz="4" w:space="0" w:color="auto"/>
              <w:right w:val="single" w:sz="18" w:space="0" w:color="000000"/>
            </w:tcBorders>
            <w:vAlign w:val="center"/>
          </w:tcPr>
          <w:p w:rsidR="00F0706A" w:rsidRPr="004031EC" w:rsidRDefault="00F0706A" w:rsidP="003910CE">
            <w:pPr>
              <w:pStyle w:val="a3"/>
              <w:spacing w:before="80" w:line="194" w:lineRule="exact"/>
              <w:rPr>
                <w:rFonts w:ascii="ＭＳ ゴシック" w:eastAsia="ＭＳ ゴシック" w:hAnsi="ＭＳ ゴシック"/>
                <w:b/>
                <w:bCs/>
                <w:sz w:val="24"/>
              </w:rPr>
            </w:pPr>
          </w:p>
        </w:tc>
      </w:tr>
      <w:tr w:rsidR="00F0706A" w:rsidRPr="00F210B1" w:rsidTr="000F64F2">
        <w:trPr>
          <w:cantSplit/>
          <w:trHeight w:val="1136"/>
        </w:trPr>
        <w:tc>
          <w:tcPr>
            <w:tcW w:w="801" w:type="dxa"/>
            <w:vMerge/>
            <w:tcBorders>
              <w:left w:val="single" w:sz="18" w:space="0" w:color="000000"/>
              <w:right w:val="nil"/>
            </w:tcBorders>
          </w:tcPr>
          <w:p w:rsidR="00F0706A" w:rsidRPr="00F210B1" w:rsidRDefault="00F0706A" w:rsidP="00F0706A">
            <w:pPr>
              <w:pStyle w:val="a3"/>
              <w:wordWrap/>
              <w:spacing w:line="240" w:lineRule="auto"/>
              <w:rPr>
                <w:color w:val="000000"/>
                <w:spacing w:val="0"/>
              </w:rPr>
            </w:pPr>
          </w:p>
        </w:tc>
        <w:tc>
          <w:tcPr>
            <w:tcW w:w="964" w:type="dxa"/>
            <w:tcBorders>
              <w:top w:val="single" w:sz="4" w:space="0" w:color="auto"/>
              <w:left w:val="single" w:sz="4" w:space="0" w:color="000000"/>
              <w:bottom w:val="dotted" w:sz="4" w:space="0" w:color="auto"/>
              <w:right w:val="single" w:sz="4" w:space="0" w:color="auto"/>
            </w:tcBorders>
            <w:vAlign w:val="center"/>
          </w:tcPr>
          <w:p w:rsidR="00F0706A" w:rsidRPr="00F210B1" w:rsidRDefault="00F0706A" w:rsidP="00F0706A">
            <w:pPr>
              <w:pStyle w:val="a3"/>
              <w:spacing w:line="240" w:lineRule="auto"/>
              <w:jc w:val="center"/>
              <w:rPr>
                <w:color w:val="000000"/>
                <w:spacing w:val="0"/>
              </w:rPr>
            </w:pPr>
            <w:r w:rsidRPr="00F210B1">
              <w:rPr>
                <w:rFonts w:ascii="ＭＳ 明朝" w:hAnsi="ＭＳ 明朝" w:hint="eastAsia"/>
                <w:b/>
                <w:bCs/>
                <w:color w:val="000000"/>
                <w:sz w:val="20"/>
                <w:szCs w:val="20"/>
              </w:rPr>
              <w:t>住　　所</w:t>
            </w:r>
          </w:p>
        </w:tc>
        <w:tc>
          <w:tcPr>
            <w:tcW w:w="7367" w:type="dxa"/>
            <w:tcBorders>
              <w:top w:val="single" w:sz="4" w:space="0" w:color="auto"/>
              <w:left w:val="single" w:sz="4" w:space="0" w:color="auto"/>
              <w:bottom w:val="dotted" w:sz="4" w:space="0" w:color="auto"/>
              <w:right w:val="single" w:sz="18" w:space="0" w:color="000000"/>
            </w:tcBorders>
          </w:tcPr>
          <w:p w:rsidR="001C09E5" w:rsidRPr="002A78C2" w:rsidRDefault="001C09E5" w:rsidP="001C09E5">
            <w:pPr>
              <w:pStyle w:val="a3"/>
              <w:spacing w:before="80" w:line="194" w:lineRule="exact"/>
              <w:ind w:leftChars="50" w:left="105"/>
              <w:rPr>
                <w:rFonts w:cs="Century"/>
                <w:color w:val="000000"/>
                <w:spacing w:val="0"/>
                <w:sz w:val="18"/>
                <w:szCs w:val="18"/>
              </w:rPr>
            </w:pPr>
            <w:r>
              <w:rPr>
                <w:rFonts w:hint="eastAsia"/>
                <w:color w:val="000000"/>
                <w:sz w:val="18"/>
                <w:szCs w:val="18"/>
              </w:rPr>
              <w:t>□　債務者</w:t>
            </w:r>
            <w:r w:rsidRPr="002A78C2">
              <w:rPr>
                <w:rFonts w:hint="eastAsia"/>
                <w:color w:val="000000"/>
                <w:sz w:val="18"/>
                <w:szCs w:val="18"/>
              </w:rPr>
              <w:t>と同居</w:t>
            </w:r>
          </w:p>
          <w:p w:rsidR="001C09E5" w:rsidRPr="002A78C2" w:rsidRDefault="00EC7A00" w:rsidP="001C09E5">
            <w:pPr>
              <w:pStyle w:val="a3"/>
              <w:spacing w:before="80" w:line="194" w:lineRule="exact"/>
              <w:ind w:leftChars="50" w:left="105"/>
              <w:rPr>
                <w:rFonts w:cs="Century"/>
                <w:color w:val="000000"/>
                <w:spacing w:val="0"/>
                <w:sz w:val="18"/>
                <w:szCs w:val="18"/>
              </w:rPr>
            </w:pPr>
            <w:r>
              <w:rPr>
                <w:rFonts w:hint="eastAsia"/>
                <w:color w:val="000000"/>
                <w:sz w:val="18"/>
                <w:szCs w:val="18"/>
              </w:rPr>
              <w:t>□</w:t>
            </w:r>
            <w:r w:rsidR="001C09E5" w:rsidRPr="002A78C2">
              <w:rPr>
                <w:rFonts w:cs="Century" w:hint="eastAsia"/>
                <w:color w:val="000000"/>
                <w:spacing w:val="0"/>
                <w:sz w:val="18"/>
                <w:szCs w:val="18"/>
              </w:rPr>
              <w:t xml:space="preserve">　以下のとおり</w:t>
            </w:r>
          </w:p>
          <w:p w:rsidR="00F54474" w:rsidRPr="000F76BC" w:rsidRDefault="001C09E5" w:rsidP="000F76BC">
            <w:pPr>
              <w:pStyle w:val="a3"/>
              <w:spacing w:line="240" w:lineRule="auto"/>
              <w:ind w:leftChars="50" w:left="105"/>
              <w:rPr>
                <w:rFonts w:ascii="ＭＳ ゴシック" w:eastAsia="ＭＳ ゴシック" w:hAnsi="ＭＳ ゴシック"/>
                <w:b/>
                <w:color w:val="4472C4" w:themeColor="accent5"/>
                <w:spacing w:val="0"/>
              </w:rPr>
            </w:pPr>
            <w:r w:rsidRPr="00F210B1">
              <w:rPr>
                <w:rFonts w:ascii="ＭＳ 明朝" w:hAnsi="ＭＳ 明朝" w:hint="eastAsia"/>
                <w:color w:val="000000"/>
                <w:sz w:val="18"/>
                <w:szCs w:val="18"/>
              </w:rPr>
              <w:t>〒</w:t>
            </w:r>
            <w:r>
              <w:rPr>
                <w:rFonts w:ascii="ＭＳ 明朝" w:hAnsi="ＭＳ 明朝" w:hint="eastAsia"/>
                <w:b/>
                <w:color w:val="4472C4" w:themeColor="accent5"/>
                <w:sz w:val="18"/>
                <w:szCs w:val="18"/>
              </w:rPr>
              <w:t xml:space="preserve">　　　</w:t>
            </w:r>
            <w:r w:rsidRPr="0052044F">
              <w:rPr>
                <w:rFonts w:ascii="ＭＳ 明朝" w:hAnsi="ＭＳ 明朝" w:hint="eastAsia"/>
                <w:b/>
                <w:color w:val="4472C4" w:themeColor="accent5"/>
                <w:sz w:val="18"/>
                <w:szCs w:val="18"/>
              </w:rPr>
              <w:t xml:space="preserve">　</w:t>
            </w:r>
            <w:r w:rsidRPr="00861172">
              <w:rPr>
                <w:rFonts w:ascii="ＭＳ 明朝" w:hAnsi="ＭＳ 明朝" w:hint="eastAsia"/>
                <w:bCs/>
                <w:sz w:val="18"/>
                <w:szCs w:val="18"/>
              </w:rPr>
              <w:t>－</w:t>
            </w:r>
            <w:r>
              <w:rPr>
                <w:rFonts w:ascii="ＭＳ ゴシック" w:eastAsia="ＭＳ ゴシック" w:hAnsi="ＭＳ ゴシック" w:hint="eastAsia"/>
                <w:b/>
                <w:bCs/>
                <w:color w:val="4472C4" w:themeColor="accent5"/>
                <w:sz w:val="18"/>
                <w:szCs w:val="18"/>
              </w:rPr>
              <w:t xml:space="preserve">　</w:t>
            </w:r>
            <w:r w:rsidR="00F54474">
              <w:rPr>
                <w:rFonts w:ascii="ＭＳ ゴシック" w:eastAsia="ＭＳ ゴシック" w:hAnsi="ＭＳ ゴシック" w:hint="eastAsia"/>
                <w:b/>
                <w:bCs/>
                <w:color w:val="4472C4" w:themeColor="accent5"/>
                <w:sz w:val="18"/>
                <w:szCs w:val="18"/>
              </w:rPr>
              <w:t xml:space="preserve">　　　</w:t>
            </w:r>
          </w:p>
          <w:p w:rsidR="00F0706A" w:rsidRPr="00F210B1" w:rsidRDefault="00F54474" w:rsidP="00F54474">
            <w:pPr>
              <w:pStyle w:val="a3"/>
              <w:spacing w:line="240" w:lineRule="auto"/>
              <w:ind w:firstLineChars="100" w:firstLine="239"/>
              <w:rPr>
                <w:color w:val="000000"/>
                <w:spacing w:val="0"/>
              </w:rPr>
            </w:pPr>
            <w:r>
              <w:rPr>
                <w:rFonts w:ascii="ＭＳ ゴシック" w:eastAsia="ＭＳ ゴシック" w:hAnsi="ＭＳ ゴシック" w:hint="eastAsia"/>
                <w:b/>
                <w:bCs/>
                <w:color w:val="4472C4" w:themeColor="accent5"/>
                <w:sz w:val="24"/>
              </w:rPr>
              <w:t xml:space="preserve">　　　　　　　　　　　　　　　　</w:t>
            </w:r>
            <w:r>
              <w:rPr>
                <w:rFonts w:ascii="ＭＳ ゴシック" w:eastAsia="ＭＳ ゴシック" w:hAnsi="ＭＳ ゴシック" w:hint="eastAsia"/>
                <w:b/>
                <w:bCs/>
                <w:sz w:val="24"/>
              </w:rPr>
              <w:t xml:space="preserve">　　　　　　　　</w:t>
            </w:r>
            <w:r w:rsidRPr="0035023E">
              <w:rPr>
                <w:rFonts w:ascii="ＭＳ 明朝" w:hAnsi="ＭＳ 明朝" w:hint="eastAsia"/>
                <w:color w:val="000000"/>
                <w:spacing w:val="-5"/>
                <w:sz w:val="18"/>
                <w:szCs w:val="18"/>
              </w:rPr>
              <w:t>（</w:t>
            </w:r>
            <w:r>
              <w:rPr>
                <w:rFonts w:ascii="ＭＳ 明朝" w:hAnsi="ＭＳ 明朝" w:hint="eastAsia"/>
                <w:color w:val="000000"/>
                <w:spacing w:val="-5"/>
                <w:sz w:val="18"/>
                <w:szCs w:val="18"/>
              </w:rPr>
              <w:t xml:space="preserve">　</w:t>
            </w:r>
            <w:r>
              <w:rPr>
                <w:rFonts w:ascii="ＭＳ ゴシック" w:eastAsia="ＭＳ ゴシック" w:hAnsi="ＭＳ ゴシック" w:hint="eastAsia"/>
                <w:b/>
                <w:color w:val="4472C4" w:themeColor="accent5"/>
                <w:spacing w:val="-5"/>
                <w:sz w:val="18"/>
                <w:szCs w:val="18"/>
              </w:rPr>
              <w:t xml:space="preserve">　　　　</w:t>
            </w:r>
            <w:r w:rsidRPr="0035023E">
              <w:rPr>
                <w:rFonts w:ascii="ＭＳ 明朝" w:hAnsi="ＭＳ 明朝" w:hint="eastAsia"/>
                <w:color w:val="000000"/>
                <w:spacing w:val="-5"/>
                <w:sz w:val="18"/>
                <w:szCs w:val="18"/>
              </w:rPr>
              <w:t>方）</w:t>
            </w:r>
          </w:p>
        </w:tc>
      </w:tr>
      <w:tr w:rsidR="00F0706A" w:rsidRPr="00F210B1" w:rsidTr="003910CE">
        <w:trPr>
          <w:cantSplit/>
          <w:trHeight w:val="794"/>
        </w:trPr>
        <w:tc>
          <w:tcPr>
            <w:tcW w:w="801" w:type="dxa"/>
            <w:vMerge/>
            <w:tcBorders>
              <w:left w:val="single" w:sz="18" w:space="0" w:color="000000"/>
              <w:bottom w:val="single" w:sz="18" w:space="0" w:color="auto"/>
              <w:right w:val="nil"/>
            </w:tcBorders>
          </w:tcPr>
          <w:p w:rsidR="00F0706A" w:rsidRPr="00F210B1" w:rsidRDefault="00F0706A" w:rsidP="00F0706A">
            <w:pPr>
              <w:pStyle w:val="a3"/>
              <w:wordWrap/>
              <w:spacing w:line="240" w:lineRule="auto"/>
              <w:rPr>
                <w:color w:val="000000"/>
                <w:spacing w:val="0"/>
              </w:rPr>
            </w:pPr>
          </w:p>
        </w:tc>
        <w:tc>
          <w:tcPr>
            <w:tcW w:w="964" w:type="dxa"/>
            <w:tcBorders>
              <w:top w:val="dotted" w:sz="4" w:space="0" w:color="auto"/>
              <w:left w:val="single" w:sz="4" w:space="0" w:color="000000"/>
              <w:bottom w:val="single" w:sz="18" w:space="0" w:color="auto"/>
              <w:right w:val="nil"/>
            </w:tcBorders>
            <w:vAlign w:val="center"/>
          </w:tcPr>
          <w:p w:rsidR="00F0706A" w:rsidRPr="00F210B1" w:rsidRDefault="00F0706A" w:rsidP="00F0706A">
            <w:pPr>
              <w:pStyle w:val="a3"/>
              <w:spacing w:line="194" w:lineRule="exact"/>
              <w:jc w:val="center"/>
              <w:rPr>
                <w:color w:val="000000"/>
                <w:spacing w:val="0"/>
              </w:rPr>
            </w:pPr>
            <w:r w:rsidRPr="009133FC">
              <w:rPr>
                <w:rFonts w:ascii="ＭＳ 明朝" w:hAnsi="ＭＳ 明朝" w:hint="eastAsia"/>
                <w:color w:val="000000"/>
                <w:spacing w:val="26"/>
                <w:fitText w:val="800" w:id="-344177659"/>
              </w:rPr>
              <w:t>フリガ</w:t>
            </w:r>
            <w:r w:rsidRPr="009133FC">
              <w:rPr>
                <w:rFonts w:ascii="ＭＳ 明朝" w:hAnsi="ＭＳ 明朝" w:hint="eastAsia"/>
                <w:color w:val="000000"/>
                <w:spacing w:val="2"/>
                <w:fitText w:val="800" w:id="-344177659"/>
              </w:rPr>
              <w:t>ナ</w:t>
            </w:r>
          </w:p>
          <w:p w:rsidR="00F0706A" w:rsidRPr="00F210B1" w:rsidRDefault="00F0706A" w:rsidP="003910CE">
            <w:pPr>
              <w:pStyle w:val="a3"/>
              <w:spacing w:line="140" w:lineRule="exact"/>
              <w:jc w:val="center"/>
              <w:rPr>
                <w:color w:val="000000"/>
                <w:spacing w:val="0"/>
              </w:rPr>
            </w:pPr>
          </w:p>
          <w:p w:rsidR="00F0706A" w:rsidRPr="00F210B1" w:rsidRDefault="00F0706A" w:rsidP="00F0706A">
            <w:pPr>
              <w:pStyle w:val="a3"/>
              <w:spacing w:line="240" w:lineRule="auto"/>
              <w:jc w:val="center"/>
              <w:rPr>
                <w:color w:val="000000"/>
                <w:spacing w:val="0"/>
              </w:rPr>
            </w:pPr>
            <w:r w:rsidRPr="00F210B1">
              <w:rPr>
                <w:rFonts w:ascii="ＭＳ 明朝" w:hAnsi="ＭＳ 明朝" w:hint="eastAsia"/>
                <w:b/>
                <w:bCs/>
                <w:color w:val="000000"/>
                <w:sz w:val="20"/>
                <w:szCs w:val="20"/>
              </w:rPr>
              <w:t>氏　　名</w:t>
            </w:r>
          </w:p>
        </w:tc>
        <w:tc>
          <w:tcPr>
            <w:tcW w:w="7367" w:type="dxa"/>
            <w:tcBorders>
              <w:top w:val="dotted" w:sz="4" w:space="0" w:color="auto"/>
              <w:left w:val="single" w:sz="4" w:space="0" w:color="000000"/>
              <w:bottom w:val="single" w:sz="18" w:space="0" w:color="auto"/>
              <w:right w:val="single" w:sz="18" w:space="0" w:color="000000"/>
            </w:tcBorders>
          </w:tcPr>
          <w:p w:rsidR="00F0706A" w:rsidRPr="00F210B1" w:rsidRDefault="00F0706A" w:rsidP="00F0706A">
            <w:pPr>
              <w:pStyle w:val="a3"/>
              <w:spacing w:line="240" w:lineRule="auto"/>
              <w:jc w:val="center"/>
              <w:rPr>
                <w:color w:val="000000"/>
                <w:spacing w:val="0"/>
              </w:rPr>
            </w:pPr>
          </w:p>
        </w:tc>
      </w:tr>
    </w:tbl>
    <w:p w:rsidR="00C24777" w:rsidRDefault="00E90912" w:rsidP="00177610">
      <w:pPr>
        <w:pStyle w:val="a3"/>
        <w:spacing w:before="80" w:line="240" w:lineRule="exact"/>
        <w:ind w:leftChars="50" w:left="105"/>
        <w:rPr>
          <w:rFonts w:ascii="ＭＳ 明朝" w:hAnsi="ＭＳ 明朝"/>
          <w:color w:val="000000"/>
          <w:sz w:val="18"/>
          <w:szCs w:val="18"/>
        </w:rPr>
      </w:pPr>
      <w:r w:rsidRPr="00F210B1">
        <w:rPr>
          <w:rFonts w:ascii="ＭＳ 明朝" w:hAnsi="ＭＳ 明朝" w:hint="eastAsia"/>
          <w:color w:val="000000"/>
          <w:sz w:val="18"/>
          <w:szCs w:val="18"/>
        </w:rPr>
        <w:t>（注）太枠の中だけ記入してください。</w:t>
      </w:r>
    </w:p>
    <w:p w:rsidR="002A78C2" w:rsidRPr="00F210B1" w:rsidRDefault="00416875" w:rsidP="00177610">
      <w:pPr>
        <w:pStyle w:val="a3"/>
        <w:spacing w:before="40" w:line="240" w:lineRule="exact"/>
        <w:ind w:leftChars="50" w:left="105"/>
        <w:rPr>
          <w:rFonts w:ascii="ＭＳ 明朝" w:hAnsi="ＭＳ 明朝"/>
          <w:color w:val="000000"/>
          <w:sz w:val="18"/>
          <w:szCs w:val="18"/>
        </w:rPr>
      </w:pPr>
      <w:r>
        <w:rPr>
          <w:rFonts w:ascii="ＭＳ 明朝" w:hAnsi="ＭＳ 明朝"/>
          <w:color w:val="000000"/>
          <w:sz w:val="18"/>
          <w:szCs w:val="18"/>
        </w:rPr>
        <w:t>（注）□の部分は，該当するものにチェックしてください。</w:t>
      </w:r>
    </w:p>
    <w:p w:rsidR="00F223D8" w:rsidRPr="00F210B1" w:rsidRDefault="00F223D8" w:rsidP="00177610">
      <w:pPr>
        <w:pStyle w:val="a3"/>
        <w:spacing w:before="40" w:line="240" w:lineRule="exact"/>
        <w:ind w:leftChars="50" w:left="105"/>
        <w:jc w:val="center"/>
        <w:rPr>
          <w:rFonts w:ascii="ＭＳ 明朝" w:hAnsi="ＭＳ 明朝"/>
          <w:color w:val="000000"/>
          <w:sz w:val="18"/>
          <w:szCs w:val="18"/>
        </w:rPr>
      </w:pPr>
      <w:r w:rsidRPr="00F210B1">
        <w:rPr>
          <w:rFonts w:ascii="ＭＳ 明朝" w:hAnsi="ＭＳ 明朝" w:hint="eastAsia"/>
          <w:color w:val="000000"/>
          <w:sz w:val="20"/>
          <w:szCs w:val="20"/>
        </w:rPr>
        <w:t>(</w:t>
      </w:r>
      <w:r w:rsidR="00861172">
        <w:rPr>
          <w:rFonts w:ascii="ＭＳ 明朝" w:hAnsi="ＭＳ 明朝" w:hint="eastAsia"/>
          <w:color w:val="000000"/>
          <w:sz w:val="20"/>
          <w:szCs w:val="20"/>
        </w:rPr>
        <w:t xml:space="preserve">　　</w:t>
      </w:r>
      <w:r>
        <w:rPr>
          <w:rFonts w:ascii="ＭＳ 明朝" w:hAnsi="ＭＳ 明朝" w:hint="eastAsia"/>
          <w:color w:val="000000"/>
          <w:sz w:val="20"/>
          <w:szCs w:val="20"/>
        </w:rPr>
        <w:t>／</w:t>
      </w:r>
      <w:r w:rsidR="00861172">
        <w:rPr>
          <w:rFonts w:ascii="ＭＳ 明朝" w:hAnsi="ＭＳ 明朝" w:hint="eastAsia"/>
          <w:color w:val="000000"/>
          <w:sz w:val="20"/>
          <w:szCs w:val="20"/>
        </w:rPr>
        <w:t xml:space="preserve">　　</w:t>
      </w:r>
      <w:r w:rsidRPr="00F210B1">
        <w:rPr>
          <w:rFonts w:ascii="ＭＳ 明朝" w:hAnsi="ＭＳ 明朝" w:hint="eastAsia"/>
          <w:color w:val="000000"/>
          <w:sz w:val="20"/>
          <w:szCs w:val="20"/>
        </w:rPr>
        <w:t>)</w:t>
      </w:r>
    </w:p>
    <w:p w:rsidR="00850E64" w:rsidRPr="00F210B1" w:rsidRDefault="00850E64" w:rsidP="00BB16FA">
      <w:pPr>
        <w:pStyle w:val="a3"/>
        <w:ind w:left="160" w:hangingChars="100" w:hanging="160"/>
        <w:rPr>
          <w:color w:val="000000"/>
          <w:spacing w:val="0"/>
        </w:rPr>
      </w:pPr>
    </w:p>
    <w:tbl>
      <w:tblPr>
        <w:tblW w:w="0" w:type="auto"/>
        <w:tblInd w:w="113" w:type="dxa"/>
        <w:tblLayout w:type="fixed"/>
        <w:tblCellMar>
          <w:left w:w="10" w:type="dxa"/>
          <w:right w:w="10" w:type="dxa"/>
        </w:tblCellMar>
        <w:tblLook w:val="0000" w:firstRow="0" w:lastRow="0" w:firstColumn="0" w:lastColumn="0" w:noHBand="0" w:noVBand="0"/>
      </w:tblPr>
      <w:tblGrid>
        <w:gridCol w:w="9128"/>
      </w:tblGrid>
      <w:tr w:rsidR="00E90912" w:rsidRPr="00F210B1" w:rsidTr="00EC3C9D">
        <w:trPr>
          <w:trHeight w:hRule="exact" w:val="454"/>
        </w:trPr>
        <w:tc>
          <w:tcPr>
            <w:tcW w:w="9128" w:type="dxa"/>
            <w:tcBorders>
              <w:top w:val="single" w:sz="18" w:space="0" w:color="000000"/>
              <w:left w:val="single" w:sz="18" w:space="0" w:color="000000"/>
              <w:bottom w:val="single" w:sz="18" w:space="0" w:color="auto"/>
              <w:right w:val="single" w:sz="18" w:space="0" w:color="000000"/>
            </w:tcBorders>
            <w:vAlign w:val="center"/>
          </w:tcPr>
          <w:p w:rsidR="00E90912" w:rsidRPr="0005245F" w:rsidRDefault="00F41A1C" w:rsidP="0095428E">
            <w:pPr>
              <w:pStyle w:val="a3"/>
              <w:spacing w:before="80" w:line="160" w:lineRule="exact"/>
              <w:jc w:val="center"/>
              <w:rPr>
                <w:rFonts w:ascii="ＭＳ ゴシック" w:eastAsia="ＭＳ ゴシック" w:hAnsi="ＭＳ ゴシック"/>
                <w:b/>
                <w:color w:val="000000"/>
                <w:spacing w:val="0"/>
                <w:sz w:val="24"/>
                <w:szCs w:val="24"/>
              </w:rPr>
            </w:pPr>
            <w:r>
              <w:rPr>
                <w:rFonts w:ascii="ＭＳ ゴシック" w:eastAsia="ＭＳ ゴシック" w:hAnsi="ＭＳ ゴシック" w:hint="eastAsia"/>
                <w:b/>
                <w:color w:val="000000"/>
                <w:sz w:val="24"/>
                <w:szCs w:val="24"/>
              </w:rPr>
              <w:t xml:space="preserve">申　　立　　て　　の　　趣　　</w:t>
            </w:r>
            <w:r w:rsidR="00E90912" w:rsidRPr="0005245F">
              <w:rPr>
                <w:rFonts w:ascii="ＭＳ ゴシック" w:eastAsia="ＭＳ ゴシック" w:hAnsi="ＭＳ ゴシック" w:hint="eastAsia"/>
                <w:b/>
                <w:color w:val="000000"/>
                <w:sz w:val="24"/>
                <w:szCs w:val="24"/>
              </w:rPr>
              <w:t>旨</w:t>
            </w:r>
          </w:p>
        </w:tc>
      </w:tr>
      <w:tr w:rsidR="00E41583" w:rsidRPr="00F210B1" w:rsidTr="00EC3C9D">
        <w:trPr>
          <w:trHeight w:val="1587"/>
        </w:trPr>
        <w:tc>
          <w:tcPr>
            <w:tcW w:w="9128" w:type="dxa"/>
            <w:tcBorders>
              <w:top w:val="single" w:sz="18" w:space="0" w:color="auto"/>
              <w:left w:val="single" w:sz="18" w:space="0" w:color="000000"/>
              <w:bottom w:val="single" w:sz="18" w:space="0" w:color="auto"/>
              <w:right w:val="single" w:sz="18" w:space="0" w:color="000000"/>
            </w:tcBorders>
            <w:vAlign w:val="center"/>
          </w:tcPr>
          <w:p w:rsidR="00AF1D1B" w:rsidRPr="00AF1D1B" w:rsidRDefault="00E41583" w:rsidP="00861172">
            <w:pPr>
              <w:pStyle w:val="a3"/>
              <w:spacing w:before="40" w:line="360" w:lineRule="auto"/>
              <w:ind w:leftChars="50" w:left="105" w:rightChars="50" w:right="105" w:firstLineChars="100" w:firstLine="240"/>
              <w:rPr>
                <w:color w:val="000000"/>
                <w:spacing w:val="0"/>
                <w:sz w:val="24"/>
                <w:szCs w:val="24"/>
              </w:rPr>
            </w:pPr>
            <w:r w:rsidRPr="00E41583">
              <w:rPr>
                <w:rFonts w:hint="eastAsia"/>
                <w:color w:val="000000"/>
                <w:spacing w:val="0"/>
                <w:sz w:val="24"/>
                <w:szCs w:val="24"/>
              </w:rPr>
              <w:t>債権者の申立てを受けた</w:t>
            </w:r>
            <w:r w:rsidRPr="00EF395F">
              <w:rPr>
                <w:rFonts w:ascii="ＭＳ 明朝" w:hint="eastAsia"/>
                <w:color w:val="000000"/>
                <w:spacing w:val="0"/>
                <w:sz w:val="24"/>
                <w:szCs w:val="24"/>
              </w:rPr>
              <w:t>執</w:t>
            </w:r>
            <w:r w:rsidRPr="00E41583">
              <w:rPr>
                <w:rFonts w:hint="eastAsia"/>
                <w:color w:val="000000"/>
                <w:spacing w:val="0"/>
                <w:sz w:val="24"/>
                <w:szCs w:val="24"/>
              </w:rPr>
              <w:t>行官は，債務者の費用で，民事執行法１７５条に規定する債務者による子</w:t>
            </w:r>
            <w:r w:rsidR="00F54474">
              <w:rPr>
                <w:rFonts w:hint="eastAsia"/>
                <w:color w:val="000000"/>
                <w:spacing w:val="0"/>
                <w:sz w:val="24"/>
                <w:szCs w:val="24"/>
              </w:rPr>
              <w:t xml:space="preserve">　</w:t>
            </w:r>
            <w:r w:rsidR="00F54474">
              <w:rPr>
                <w:rFonts w:hint="eastAsia"/>
                <w:b/>
                <w:color w:val="000000"/>
                <w:spacing w:val="0"/>
                <w:sz w:val="24"/>
                <w:szCs w:val="24"/>
              </w:rPr>
              <w:t xml:space="preserve">　</w:t>
            </w:r>
            <w:r w:rsidR="00861172">
              <w:rPr>
                <w:rFonts w:hint="eastAsia"/>
                <w:b/>
                <w:color w:val="000000"/>
                <w:spacing w:val="0"/>
                <w:sz w:val="24"/>
                <w:szCs w:val="24"/>
              </w:rPr>
              <w:t xml:space="preserve">　　　　</w:t>
            </w:r>
            <w:r w:rsidR="00F52E2E" w:rsidRPr="00EF395F">
              <w:rPr>
                <w:rFonts w:hint="eastAsia"/>
                <w:b/>
                <w:color w:val="000000"/>
                <w:spacing w:val="0"/>
                <w:sz w:val="24"/>
                <w:szCs w:val="24"/>
              </w:rPr>
              <w:t xml:space="preserve">　</w:t>
            </w:r>
            <w:r w:rsidR="00F52E2E">
              <w:rPr>
                <w:rFonts w:hint="eastAsia"/>
                <w:color w:val="000000"/>
                <w:spacing w:val="0"/>
                <w:sz w:val="24"/>
                <w:szCs w:val="24"/>
              </w:rPr>
              <w:t xml:space="preserve">　</w:t>
            </w:r>
            <w:r w:rsidRPr="00E41583">
              <w:rPr>
                <w:rFonts w:hint="eastAsia"/>
                <w:color w:val="000000"/>
                <w:spacing w:val="0"/>
                <w:sz w:val="24"/>
                <w:szCs w:val="24"/>
              </w:rPr>
              <w:t>の監護を解くために必要な行為をすることができる</w:t>
            </w:r>
            <w:r w:rsidR="00AF1D1B">
              <w:rPr>
                <w:rFonts w:hint="eastAsia"/>
                <w:color w:val="000000"/>
                <w:spacing w:val="0"/>
                <w:sz w:val="24"/>
                <w:szCs w:val="24"/>
              </w:rPr>
              <w:t>との決定を求める。</w:t>
            </w:r>
          </w:p>
        </w:tc>
      </w:tr>
    </w:tbl>
    <w:p w:rsidR="00765337" w:rsidRPr="00F210B1" w:rsidRDefault="00765337" w:rsidP="00AF6B72">
      <w:pPr>
        <w:pStyle w:val="a3"/>
        <w:ind w:right="320"/>
        <w:rPr>
          <w:rFonts w:ascii="ＭＳ 明朝" w:hAnsi="ＭＳ 明朝"/>
          <w:color w:val="000000"/>
          <w:sz w:val="18"/>
          <w:szCs w:val="18"/>
        </w:rPr>
      </w:pPr>
    </w:p>
    <w:tbl>
      <w:tblPr>
        <w:tblW w:w="9128" w:type="dxa"/>
        <w:tblInd w:w="113" w:type="dxa"/>
        <w:tblLayout w:type="fixed"/>
        <w:tblCellMar>
          <w:left w:w="10" w:type="dxa"/>
          <w:right w:w="10" w:type="dxa"/>
        </w:tblCellMar>
        <w:tblLook w:val="0000" w:firstRow="0" w:lastRow="0" w:firstColumn="0" w:lastColumn="0" w:noHBand="0" w:noVBand="0"/>
      </w:tblPr>
      <w:tblGrid>
        <w:gridCol w:w="9128"/>
      </w:tblGrid>
      <w:tr w:rsidR="00C37A27" w:rsidRPr="00F210B1" w:rsidTr="00EC3C9D">
        <w:trPr>
          <w:trHeight w:hRule="exact" w:val="454"/>
        </w:trPr>
        <w:tc>
          <w:tcPr>
            <w:tcW w:w="9128" w:type="dxa"/>
            <w:tcBorders>
              <w:top w:val="single" w:sz="18" w:space="0" w:color="000000"/>
              <w:left w:val="single" w:sz="18" w:space="0" w:color="000000"/>
              <w:bottom w:val="single" w:sz="18" w:space="0" w:color="auto"/>
              <w:right w:val="single" w:sz="18" w:space="0" w:color="000000"/>
            </w:tcBorders>
            <w:vAlign w:val="center"/>
          </w:tcPr>
          <w:p w:rsidR="00C37A27" w:rsidRPr="0005245F" w:rsidRDefault="00F41A1C" w:rsidP="00F41A1C">
            <w:pPr>
              <w:pStyle w:val="a3"/>
              <w:spacing w:before="80" w:line="160" w:lineRule="exact"/>
              <w:jc w:val="center"/>
              <w:rPr>
                <w:rFonts w:ascii="ＭＳ ゴシック" w:eastAsia="ＭＳ ゴシック" w:hAnsi="ＭＳ ゴシック"/>
                <w:color w:val="000000"/>
                <w:spacing w:val="0"/>
              </w:rPr>
            </w:pPr>
            <w:r>
              <w:rPr>
                <w:rFonts w:ascii="ＭＳ ゴシック" w:eastAsia="ＭＳ ゴシック" w:hAnsi="ＭＳ ゴシック" w:hint="eastAsia"/>
                <w:b/>
                <w:color w:val="000000"/>
                <w:sz w:val="24"/>
                <w:szCs w:val="24"/>
              </w:rPr>
              <w:t xml:space="preserve">申　　立　　て　　</w:t>
            </w:r>
            <w:r w:rsidR="00C37A27" w:rsidRPr="0005245F">
              <w:rPr>
                <w:rFonts w:ascii="ＭＳ ゴシック" w:eastAsia="ＭＳ ゴシック" w:hAnsi="ＭＳ ゴシック" w:hint="eastAsia"/>
                <w:b/>
                <w:color w:val="000000"/>
                <w:sz w:val="24"/>
                <w:szCs w:val="24"/>
              </w:rPr>
              <w:t>の</w:t>
            </w:r>
            <w:r>
              <w:rPr>
                <w:rFonts w:ascii="ＭＳ ゴシック" w:eastAsia="ＭＳ ゴシック" w:hAnsi="ＭＳ ゴシック" w:hint="eastAsia"/>
                <w:b/>
                <w:color w:val="000000"/>
                <w:spacing w:val="0"/>
                <w:sz w:val="24"/>
                <w:szCs w:val="24"/>
              </w:rPr>
              <w:t xml:space="preserve">　　理　</w:t>
            </w:r>
            <w:r w:rsidR="00C37A27" w:rsidRPr="0005245F">
              <w:rPr>
                <w:rFonts w:ascii="ＭＳ ゴシック" w:eastAsia="ＭＳ ゴシック" w:hAnsi="ＭＳ ゴシック" w:hint="eastAsia"/>
                <w:b/>
                <w:color w:val="000000"/>
                <w:spacing w:val="0"/>
                <w:sz w:val="24"/>
                <w:szCs w:val="24"/>
              </w:rPr>
              <w:t xml:space="preserve">　由</w:t>
            </w:r>
          </w:p>
        </w:tc>
      </w:tr>
      <w:tr w:rsidR="00E41583" w:rsidRPr="00F210B1" w:rsidTr="00EC3C9D">
        <w:trPr>
          <w:trHeight w:val="9978"/>
        </w:trPr>
        <w:tc>
          <w:tcPr>
            <w:tcW w:w="9128" w:type="dxa"/>
            <w:tcBorders>
              <w:top w:val="single" w:sz="18" w:space="0" w:color="auto"/>
              <w:left w:val="single" w:sz="18" w:space="0" w:color="000000"/>
              <w:bottom w:val="single" w:sz="18" w:space="0" w:color="auto"/>
              <w:right w:val="single" w:sz="18" w:space="0" w:color="000000"/>
            </w:tcBorders>
          </w:tcPr>
          <w:p w:rsidR="00E41583" w:rsidRPr="0005245F" w:rsidRDefault="00E41583" w:rsidP="00E96F9C">
            <w:pPr>
              <w:pStyle w:val="a3"/>
              <w:wordWrap/>
              <w:spacing w:before="80" w:line="360" w:lineRule="auto"/>
              <w:ind w:leftChars="50" w:left="105" w:rightChars="50" w:right="105"/>
              <w:rPr>
                <w:rFonts w:ascii="ＭＳ ゴシック" w:eastAsia="ＭＳ ゴシック" w:hAnsi="ＭＳ ゴシック"/>
                <w:b/>
                <w:color w:val="000000"/>
                <w:spacing w:val="0"/>
                <w:sz w:val="24"/>
                <w:szCs w:val="24"/>
              </w:rPr>
            </w:pPr>
            <w:r w:rsidRPr="0005245F">
              <w:rPr>
                <w:rFonts w:ascii="ＭＳ ゴシック" w:eastAsia="ＭＳ ゴシック" w:hAnsi="ＭＳ ゴシック" w:hint="eastAsia"/>
                <w:b/>
                <w:color w:val="000000"/>
                <w:spacing w:val="0"/>
                <w:sz w:val="24"/>
                <w:szCs w:val="24"/>
              </w:rPr>
              <w:t>１　債務名義の表示</w:t>
            </w:r>
          </w:p>
          <w:p w:rsidR="00861172" w:rsidRDefault="00E41583" w:rsidP="001868E8">
            <w:pPr>
              <w:pStyle w:val="a3"/>
              <w:wordWrap/>
              <w:spacing w:line="360" w:lineRule="auto"/>
              <w:ind w:leftChars="150" w:left="315" w:rightChars="50" w:right="105" w:firstLineChars="100" w:firstLine="240"/>
              <w:rPr>
                <w:color w:val="000000"/>
                <w:spacing w:val="0"/>
                <w:sz w:val="24"/>
                <w:szCs w:val="24"/>
              </w:rPr>
            </w:pPr>
            <w:r w:rsidRPr="00251987">
              <w:rPr>
                <w:rFonts w:hint="eastAsia"/>
                <w:color w:val="000000"/>
                <w:spacing w:val="0"/>
                <w:sz w:val="24"/>
                <w:szCs w:val="24"/>
              </w:rPr>
              <w:t>債務者は，</w:t>
            </w:r>
            <w:r w:rsidR="00861172">
              <w:rPr>
                <w:rFonts w:hint="eastAsia"/>
                <w:color w:val="000000"/>
                <w:spacing w:val="0"/>
                <w:sz w:val="24"/>
                <w:szCs w:val="24"/>
              </w:rPr>
              <w:t xml:space="preserve">　　　　</w:t>
            </w:r>
            <w:r w:rsidR="00AE5B1E" w:rsidRPr="00251987">
              <w:rPr>
                <w:rFonts w:hint="eastAsia"/>
                <w:color w:val="000000"/>
                <w:spacing w:val="0"/>
                <w:sz w:val="24"/>
                <w:szCs w:val="24"/>
              </w:rPr>
              <w:t xml:space="preserve">　</w:t>
            </w:r>
            <w:r w:rsidRPr="00251987">
              <w:rPr>
                <w:rFonts w:hint="eastAsia"/>
                <w:color w:val="000000"/>
                <w:spacing w:val="0"/>
                <w:sz w:val="24"/>
                <w:szCs w:val="24"/>
              </w:rPr>
              <w:t>家庭裁判所</w:t>
            </w:r>
            <w:r w:rsidR="00251987" w:rsidRPr="00251987">
              <w:rPr>
                <w:rFonts w:hint="eastAsia"/>
                <w:color w:val="000000"/>
                <w:spacing w:val="0"/>
                <w:sz w:val="24"/>
                <w:szCs w:val="24"/>
              </w:rPr>
              <w:t xml:space="preserve">　　</w:t>
            </w:r>
            <w:r w:rsidR="005C47E4">
              <w:rPr>
                <w:rFonts w:hint="eastAsia"/>
                <w:color w:val="000000"/>
                <w:spacing w:val="0"/>
                <w:sz w:val="24"/>
                <w:szCs w:val="24"/>
              </w:rPr>
              <w:t xml:space="preserve">　　</w:t>
            </w:r>
            <w:r w:rsidR="00AE5B1E">
              <w:rPr>
                <w:rFonts w:hint="eastAsia"/>
                <w:color w:val="000000"/>
                <w:spacing w:val="0"/>
                <w:sz w:val="24"/>
                <w:szCs w:val="24"/>
              </w:rPr>
              <w:t>支部令和</w:t>
            </w:r>
            <w:r w:rsidR="00861172">
              <w:rPr>
                <w:rFonts w:hint="eastAsia"/>
                <w:color w:val="000000"/>
                <w:spacing w:val="0"/>
                <w:sz w:val="24"/>
                <w:szCs w:val="24"/>
              </w:rPr>
              <w:t xml:space="preserve">　　</w:t>
            </w:r>
            <w:r w:rsidR="00AE5B1E">
              <w:rPr>
                <w:rFonts w:hint="eastAsia"/>
                <w:color w:val="000000"/>
                <w:spacing w:val="0"/>
                <w:sz w:val="24"/>
                <w:szCs w:val="24"/>
              </w:rPr>
              <w:t>年（</w:t>
            </w:r>
            <w:r w:rsidR="00861172">
              <w:rPr>
                <w:rFonts w:hint="eastAsia"/>
                <w:color w:val="000000"/>
                <w:spacing w:val="0"/>
                <w:sz w:val="24"/>
                <w:szCs w:val="24"/>
              </w:rPr>
              <w:t xml:space="preserve">　　</w:t>
            </w:r>
            <w:r w:rsidR="00AE5B1E" w:rsidRPr="00251987">
              <w:rPr>
                <w:rFonts w:hint="eastAsia"/>
                <w:color w:val="000000"/>
                <w:spacing w:val="0"/>
                <w:sz w:val="24"/>
                <w:szCs w:val="24"/>
              </w:rPr>
              <w:t>）第</w:t>
            </w:r>
            <w:r w:rsidR="00861172">
              <w:rPr>
                <w:rFonts w:hint="eastAsia"/>
                <w:color w:val="000000"/>
                <w:spacing w:val="0"/>
                <w:sz w:val="24"/>
                <w:szCs w:val="24"/>
              </w:rPr>
              <w:t xml:space="preserve">　　　　</w:t>
            </w:r>
          </w:p>
          <w:p w:rsidR="00AF1D1B" w:rsidRPr="006F1AB3" w:rsidRDefault="00AE5B1E" w:rsidP="00861172">
            <w:pPr>
              <w:pStyle w:val="a3"/>
              <w:wordWrap/>
              <w:spacing w:line="360" w:lineRule="auto"/>
              <w:ind w:leftChars="150" w:left="315" w:rightChars="50" w:right="105"/>
              <w:rPr>
                <w:color w:val="000000"/>
                <w:spacing w:val="0"/>
                <w:sz w:val="24"/>
                <w:szCs w:val="24"/>
              </w:rPr>
            </w:pPr>
            <w:r>
              <w:rPr>
                <w:rFonts w:hint="eastAsia"/>
                <w:color w:val="000000"/>
                <w:spacing w:val="0"/>
                <w:sz w:val="24"/>
                <w:szCs w:val="24"/>
              </w:rPr>
              <w:t>号</w:t>
            </w:r>
            <w:r w:rsidR="00861172">
              <w:rPr>
                <w:rFonts w:hint="eastAsia"/>
                <w:color w:val="000000"/>
                <w:spacing w:val="0"/>
                <w:sz w:val="24"/>
                <w:szCs w:val="24"/>
              </w:rPr>
              <w:t xml:space="preserve">　　　　　　　</w:t>
            </w:r>
            <w:r w:rsidR="00E41583" w:rsidRPr="00251987">
              <w:rPr>
                <w:rFonts w:hint="eastAsia"/>
                <w:color w:val="000000"/>
                <w:spacing w:val="0"/>
                <w:sz w:val="24"/>
                <w:szCs w:val="24"/>
              </w:rPr>
              <w:t>事件の</w:t>
            </w:r>
            <w:r w:rsidR="00FD54A5" w:rsidRPr="00251987">
              <w:rPr>
                <w:rFonts w:hint="eastAsia"/>
                <w:color w:val="000000"/>
                <w:spacing w:val="0"/>
                <w:sz w:val="24"/>
                <w:szCs w:val="24"/>
              </w:rPr>
              <w:t>（</w:t>
            </w:r>
            <w:r w:rsidR="009133FC">
              <w:rPr>
                <w:rFonts w:hint="eastAsia"/>
                <w:color w:val="000000"/>
                <w:spacing w:val="0"/>
                <w:sz w:val="24"/>
                <w:szCs w:val="24"/>
              </w:rPr>
              <w:t>□</w:t>
            </w:r>
            <w:bookmarkStart w:id="0" w:name="_GoBack"/>
            <w:bookmarkEnd w:id="0"/>
            <w:r w:rsidR="00C753DB">
              <w:rPr>
                <w:rFonts w:hint="eastAsia"/>
                <w:color w:val="000000"/>
                <w:spacing w:val="0"/>
                <w:sz w:val="24"/>
                <w:szCs w:val="24"/>
              </w:rPr>
              <w:t>審判・</w:t>
            </w:r>
            <w:r w:rsidR="00FD54A5">
              <w:rPr>
                <w:rFonts w:hint="eastAsia"/>
                <w:color w:val="000000"/>
                <w:spacing w:val="0"/>
                <w:sz w:val="24"/>
                <w:szCs w:val="24"/>
              </w:rPr>
              <w:t>決定</w:t>
            </w:r>
            <w:r w:rsidR="00FD54A5" w:rsidRPr="00251987">
              <w:rPr>
                <w:rFonts w:hint="eastAsia"/>
                <w:color w:val="000000"/>
                <w:spacing w:val="0"/>
                <w:sz w:val="24"/>
                <w:szCs w:val="24"/>
              </w:rPr>
              <w:t>，</w:t>
            </w:r>
            <w:r w:rsidR="00C753DB">
              <w:rPr>
                <w:rFonts w:hint="eastAsia"/>
                <w:color w:val="000000"/>
                <w:spacing w:val="0"/>
                <w:sz w:val="24"/>
                <w:szCs w:val="24"/>
              </w:rPr>
              <w:t>□判決，</w:t>
            </w:r>
            <w:r w:rsidR="00FD54A5">
              <w:rPr>
                <w:rFonts w:hint="eastAsia"/>
                <w:color w:val="000000"/>
                <w:spacing w:val="0"/>
                <w:sz w:val="24"/>
                <w:szCs w:val="24"/>
              </w:rPr>
              <w:t>□調停調書</w:t>
            </w:r>
            <w:r w:rsidR="00FD54A5" w:rsidRPr="00251987">
              <w:rPr>
                <w:rFonts w:hint="eastAsia"/>
                <w:color w:val="000000"/>
                <w:spacing w:val="0"/>
                <w:sz w:val="24"/>
                <w:szCs w:val="24"/>
              </w:rPr>
              <w:t>，</w:t>
            </w:r>
            <w:r w:rsidR="00FD54A5">
              <w:rPr>
                <w:rFonts w:hint="eastAsia"/>
                <w:color w:val="000000"/>
                <w:spacing w:val="0"/>
                <w:sz w:val="24"/>
                <w:szCs w:val="24"/>
              </w:rPr>
              <w:t xml:space="preserve">□和解調書，□　　　　</w:t>
            </w:r>
            <w:r w:rsidR="00FD54A5" w:rsidRPr="00251987">
              <w:rPr>
                <w:rFonts w:hint="eastAsia"/>
                <w:color w:val="000000"/>
                <w:spacing w:val="0"/>
                <w:sz w:val="24"/>
                <w:szCs w:val="24"/>
              </w:rPr>
              <w:t>）</w:t>
            </w:r>
            <w:r w:rsidR="00542A1E">
              <w:rPr>
                <w:rFonts w:hint="eastAsia"/>
                <w:color w:val="000000"/>
                <w:spacing w:val="0"/>
                <w:sz w:val="24"/>
                <w:szCs w:val="24"/>
              </w:rPr>
              <w:t>正本</w:t>
            </w:r>
            <w:r w:rsidR="00E41583" w:rsidRPr="00251987">
              <w:rPr>
                <w:rFonts w:hint="eastAsia"/>
                <w:color w:val="000000"/>
                <w:spacing w:val="0"/>
                <w:sz w:val="24"/>
                <w:szCs w:val="24"/>
              </w:rPr>
              <w:t>に基づき，子</w:t>
            </w:r>
            <w:r w:rsidR="00251987" w:rsidRPr="00251987">
              <w:rPr>
                <w:rFonts w:hint="eastAsia"/>
                <w:color w:val="000000"/>
                <w:spacing w:val="0"/>
                <w:sz w:val="24"/>
                <w:szCs w:val="24"/>
              </w:rPr>
              <w:t>（ら）</w:t>
            </w:r>
            <w:r w:rsidR="00E41583" w:rsidRPr="00251987">
              <w:rPr>
                <w:rFonts w:hint="eastAsia"/>
                <w:color w:val="000000"/>
                <w:spacing w:val="0"/>
                <w:sz w:val="24"/>
                <w:szCs w:val="24"/>
              </w:rPr>
              <w:t>を債権者に引き渡す義務を有するところ，同義務を履行しない。</w:t>
            </w:r>
          </w:p>
          <w:p w:rsidR="00542A1E" w:rsidRPr="0005245F" w:rsidRDefault="00E41583" w:rsidP="00E96F9C">
            <w:pPr>
              <w:pStyle w:val="a3"/>
              <w:wordWrap/>
              <w:spacing w:line="360" w:lineRule="auto"/>
              <w:ind w:leftChars="50" w:left="105" w:rightChars="50" w:right="105"/>
              <w:rPr>
                <w:rFonts w:ascii="ＭＳ ゴシック" w:eastAsia="ＭＳ ゴシック" w:hAnsi="ＭＳ ゴシック"/>
                <w:b/>
                <w:color w:val="000000"/>
                <w:spacing w:val="0"/>
                <w:sz w:val="24"/>
                <w:szCs w:val="24"/>
              </w:rPr>
            </w:pPr>
            <w:r w:rsidRPr="0005245F">
              <w:rPr>
                <w:rFonts w:ascii="ＭＳ ゴシック" w:eastAsia="ＭＳ ゴシック" w:hAnsi="ＭＳ ゴシック" w:hint="eastAsia"/>
                <w:b/>
                <w:color w:val="000000"/>
                <w:spacing w:val="0"/>
                <w:sz w:val="24"/>
                <w:szCs w:val="24"/>
              </w:rPr>
              <w:t>２　子の引渡しの</w:t>
            </w:r>
            <w:r w:rsidR="00D17B9F">
              <w:rPr>
                <w:rFonts w:ascii="ＭＳ ゴシック" w:eastAsia="ＭＳ ゴシック" w:hAnsi="ＭＳ ゴシック" w:hint="eastAsia"/>
                <w:b/>
                <w:color w:val="000000"/>
                <w:spacing w:val="0"/>
                <w:sz w:val="24"/>
                <w:szCs w:val="24"/>
              </w:rPr>
              <w:t>直接的な</w:t>
            </w:r>
            <w:r w:rsidRPr="0005245F">
              <w:rPr>
                <w:rFonts w:ascii="ＭＳ ゴシック" w:eastAsia="ＭＳ ゴシック" w:hAnsi="ＭＳ ゴシック" w:hint="eastAsia"/>
                <w:b/>
                <w:color w:val="000000"/>
                <w:spacing w:val="0"/>
                <w:sz w:val="24"/>
                <w:szCs w:val="24"/>
              </w:rPr>
              <w:t>強制執行を求める理由</w:t>
            </w:r>
          </w:p>
          <w:p w:rsidR="00AE12DF" w:rsidRPr="0005245F" w:rsidRDefault="00AE12DF" w:rsidP="00E96F9C">
            <w:pPr>
              <w:pStyle w:val="a3"/>
              <w:wordWrap/>
              <w:spacing w:line="360" w:lineRule="auto"/>
              <w:ind w:leftChars="150" w:left="555" w:rightChars="50" w:right="105" w:hangingChars="100" w:hanging="240"/>
              <w:rPr>
                <w:rFonts w:ascii="ＭＳ ゴシック" w:eastAsia="ＭＳ ゴシック" w:hAnsi="ＭＳ ゴシック"/>
                <w:b/>
                <w:color w:val="000000"/>
                <w:spacing w:val="0"/>
                <w:sz w:val="24"/>
                <w:szCs w:val="24"/>
              </w:rPr>
            </w:pPr>
            <w:r>
              <w:rPr>
                <w:rFonts w:hint="eastAsia"/>
                <w:color w:val="000000"/>
                <w:spacing w:val="0"/>
                <w:sz w:val="24"/>
                <w:szCs w:val="24"/>
              </w:rPr>
              <w:t>□</w:t>
            </w:r>
            <w:r w:rsidRPr="0005245F">
              <w:rPr>
                <w:rFonts w:ascii="ＭＳ ゴシック" w:eastAsia="ＭＳ ゴシック" w:hAnsi="ＭＳ ゴシック" w:hint="eastAsia"/>
                <w:b/>
                <w:color w:val="000000"/>
                <w:spacing w:val="0"/>
                <w:sz w:val="24"/>
                <w:szCs w:val="24"/>
              </w:rPr>
              <w:t>⑴　これまでに間接強制の方法による強制執行を行っている場合</w:t>
            </w:r>
          </w:p>
          <w:p w:rsidR="00EF395F" w:rsidRDefault="00251987" w:rsidP="00E96F9C">
            <w:pPr>
              <w:pStyle w:val="a3"/>
              <w:wordWrap/>
              <w:spacing w:line="360" w:lineRule="auto"/>
              <w:ind w:leftChars="350" w:left="735" w:rightChars="50" w:right="105" w:firstLineChars="100" w:firstLine="240"/>
              <w:rPr>
                <w:color w:val="000000"/>
                <w:spacing w:val="0"/>
                <w:sz w:val="24"/>
                <w:szCs w:val="24"/>
              </w:rPr>
            </w:pPr>
            <w:r w:rsidRPr="00251987">
              <w:rPr>
                <w:rFonts w:hint="eastAsia"/>
                <w:color w:val="000000"/>
                <w:spacing w:val="0"/>
                <w:sz w:val="24"/>
                <w:szCs w:val="24"/>
              </w:rPr>
              <w:t>債権者は，御庁に対し，間接強制の申立てをし（</w:t>
            </w:r>
            <w:r w:rsidR="00EF395F">
              <w:rPr>
                <w:rFonts w:hint="eastAsia"/>
                <w:color w:val="000000"/>
                <w:spacing w:val="0"/>
                <w:sz w:val="24"/>
                <w:szCs w:val="24"/>
              </w:rPr>
              <w:t xml:space="preserve">　</w:t>
            </w:r>
            <w:r w:rsidR="00A141BE">
              <w:rPr>
                <w:rFonts w:hint="eastAsia"/>
                <w:color w:val="000000"/>
                <w:spacing w:val="0"/>
                <w:sz w:val="24"/>
                <w:szCs w:val="24"/>
              </w:rPr>
              <w:t xml:space="preserve">　　</w:t>
            </w:r>
            <w:r w:rsidR="00EF395F">
              <w:rPr>
                <w:rFonts w:hint="eastAsia"/>
                <w:color w:val="000000"/>
                <w:spacing w:val="0"/>
                <w:sz w:val="24"/>
                <w:szCs w:val="24"/>
              </w:rPr>
              <w:t xml:space="preserve">　　　</w:t>
            </w:r>
            <w:r w:rsidR="00A141BE">
              <w:rPr>
                <w:rFonts w:hint="eastAsia"/>
                <w:color w:val="000000"/>
                <w:spacing w:val="0"/>
                <w:sz w:val="24"/>
                <w:szCs w:val="24"/>
              </w:rPr>
              <w:t xml:space="preserve">　</w:t>
            </w:r>
            <w:r w:rsidRPr="00251987">
              <w:rPr>
                <w:rFonts w:hint="eastAsia"/>
                <w:color w:val="000000"/>
                <w:spacing w:val="0"/>
                <w:sz w:val="24"/>
                <w:szCs w:val="24"/>
              </w:rPr>
              <w:t>家庭裁判所</w:t>
            </w:r>
          </w:p>
          <w:p w:rsidR="00E41583" w:rsidRDefault="00251987" w:rsidP="00E96F9C">
            <w:pPr>
              <w:pStyle w:val="a3"/>
              <w:wordWrap/>
              <w:spacing w:line="360" w:lineRule="auto"/>
              <w:ind w:leftChars="350" w:left="735" w:rightChars="50" w:right="105"/>
              <w:rPr>
                <w:color w:val="000000"/>
                <w:spacing w:val="0"/>
                <w:sz w:val="24"/>
                <w:szCs w:val="24"/>
              </w:rPr>
            </w:pPr>
            <w:r w:rsidRPr="00251987">
              <w:rPr>
                <w:rFonts w:hint="eastAsia"/>
                <w:color w:val="000000"/>
                <w:spacing w:val="0"/>
                <w:sz w:val="24"/>
                <w:szCs w:val="24"/>
              </w:rPr>
              <w:t xml:space="preserve">　</w:t>
            </w:r>
            <w:r w:rsidR="005946E5">
              <w:rPr>
                <w:rFonts w:hint="eastAsia"/>
                <w:color w:val="000000"/>
                <w:spacing w:val="0"/>
                <w:sz w:val="24"/>
                <w:szCs w:val="24"/>
              </w:rPr>
              <w:t xml:space="preserve">　</w:t>
            </w:r>
            <w:r w:rsidR="00EF395F">
              <w:rPr>
                <w:rFonts w:hint="eastAsia"/>
                <w:color w:val="000000"/>
                <w:spacing w:val="0"/>
                <w:sz w:val="24"/>
                <w:szCs w:val="24"/>
              </w:rPr>
              <w:t xml:space="preserve">　　　</w:t>
            </w:r>
            <w:r w:rsidR="005946E5">
              <w:rPr>
                <w:rFonts w:hint="eastAsia"/>
                <w:color w:val="000000"/>
                <w:spacing w:val="0"/>
                <w:sz w:val="24"/>
                <w:szCs w:val="24"/>
              </w:rPr>
              <w:t xml:space="preserve">　</w:t>
            </w:r>
            <w:r w:rsidR="00DE12FA">
              <w:rPr>
                <w:rFonts w:hint="eastAsia"/>
                <w:color w:val="000000"/>
                <w:spacing w:val="0"/>
                <w:sz w:val="24"/>
                <w:szCs w:val="24"/>
              </w:rPr>
              <w:t>支部</w:t>
            </w:r>
            <w:r w:rsidR="00CC312F">
              <w:rPr>
                <w:rFonts w:hint="eastAsia"/>
                <w:color w:val="000000"/>
                <w:spacing w:val="0"/>
                <w:sz w:val="24"/>
                <w:szCs w:val="24"/>
              </w:rPr>
              <w:t>令和</w:t>
            </w:r>
            <w:r w:rsidR="00853E7F">
              <w:rPr>
                <w:rFonts w:hint="eastAsia"/>
                <w:color w:val="000000"/>
                <w:spacing w:val="0"/>
                <w:sz w:val="24"/>
                <w:szCs w:val="24"/>
              </w:rPr>
              <w:t xml:space="preserve">　　</w:t>
            </w:r>
            <w:r w:rsidRPr="00251987">
              <w:rPr>
                <w:rFonts w:hint="eastAsia"/>
                <w:color w:val="000000"/>
                <w:spacing w:val="0"/>
                <w:sz w:val="24"/>
                <w:szCs w:val="24"/>
              </w:rPr>
              <w:t xml:space="preserve">年（家ロ）第　　　</w:t>
            </w:r>
            <w:r w:rsidR="00137B5C">
              <w:rPr>
                <w:rFonts w:hint="eastAsia"/>
                <w:color w:val="000000"/>
                <w:spacing w:val="0"/>
                <w:sz w:val="24"/>
                <w:szCs w:val="24"/>
              </w:rPr>
              <w:t xml:space="preserve">　</w:t>
            </w:r>
            <w:r w:rsidRPr="00251987">
              <w:rPr>
                <w:rFonts w:hint="eastAsia"/>
                <w:color w:val="000000"/>
                <w:spacing w:val="0"/>
                <w:sz w:val="24"/>
                <w:szCs w:val="24"/>
              </w:rPr>
              <w:t>号間接強制申立事件），間接強制の決定がされ</w:t>
            </w:r>
            <w:r w:rsidR="00CC312F">
              <w:rPr>
                <w:rFonts w:hint="eastAsia"/>
                <w:color w:val="000000"/>
                <w:spacing w:val="0"/>
                <w:sz w:val="24"/>
                <w:szCs w:val="24"/>
              </w:rPr>
              <w:t>た。</w:t>
            </w:r>
            <w:r w:rsidRPr="00251987">
              <w:rPr>
                <w:rFonts w:hint="eastAsia"/>
                <w:color w:val="000000"/>
                <w:spacing w:val="0"/>
                <w:sz w:val="24"/>
                <w:szCs w:val="24"/>
              </w:rPr>
              <w:t>この決定は，</w:t>
            </w:r>
            <w:r w:rsidR="00CC312F">
              <w:rPr>
                <w:rFonts w:hint="eastAsia"/>
                <w:color w:val="000000"/>
                <w:spacing w:val="0"/>
                <w:sz w:val="24"/>
                <w:szCs w:val="24"/>
              </w:rPr>
              <w:t>令和</w:t>
            </w:r>
            <w:r w:rsidRPr="00251987">
              <w:rPr>
                <w:rFonts w:hint="eastAsia"/>
                <w:color w:val="000000"/>
                <w:spacing w:val="0"/>
                <w:sz w:val="24"/>
                <w:szCs w:val="24"/>
              </w:rPr>
              <w:t xml:space="preserve">　　年　　月　　日に確定し，</w:t>
            </w:r>
          </w:p>
          <w:p w:rsidR="00251987" w:rsidRDefault="00251987" w:rsidP="00E96F9C">
            <w:pPr>
              <w:pStyle w:val="a3"/>
              <w:wordWrap/>
              <w:spacing w:line="360" w:lineRule="auto"/>
              <w:ind w:leftChars="350" w:left="735" w:rightChars="50" w:right="105"/>
              <w:rPr>
                <w:color w:val="000000"/>
                <w:spacing w:val="0"/>
                <w:sz w:val="24"/>
                <w:szCs w:val="24"/>
              </w:rPr>
            </w:pPr>
            <w:r w:rsidRPr="00251987">
              <w:rPr>
                <w:rFonts w:hint="eastAsia"/>
                <w:color w:val="000000"/>
                <w:spacing w:val="0"/>
                <w:sz w:val="24"/>
                <w:szCs w:val="24"/>
              </w:rPr>
              <w:t>□　同日から２週間を経過した</w:t>
            </w:r>
          </w:p>
          <w:p w:rsidR="00251987" w:rsidRDefault="00251987" w:rsidP="00E96F9C">
            <w:pPr>
              <w:pStyle w:val="a3"/>
              <w:wordWrap/>
              <w:spacing w:line="360" w:lineRule="auto"/>
              <w:ind w:leftChars="350" w:left="975" w:rightChars="50" w:right="105" w:hangingChars="100" w:hanging="240"/>
              <w:rPr>
                <w:color w:val="000000"/>
                <w:spacing w:val="0"/>
                <w:sz w:val="24"/>
                <w:szCs w:val="24"/>
              </w:rPr>
            </w:pPr>
            <w:r w:rsidRPr="00251987">
              <w:rPr>
                <w:rFonts w:hint="eastAsia"/>
                <w:color w:val="000000"/>
                <w:spacing w:val="0"/>
                <w:sz w:val="24"/>
                <w:szCs w:val="24"/>
              </w:rPr>
              <w:t>□　同決定において定められた履行期限である</w:t>
            </w:r>
            <w:r w:rsidR="00CC312F">
              <w:rPr>
                <w:rFonts w:hint="eastAsia"/>
                <w:color w:val="000000"/>
                <w:spacing w:val="0"/>
                <w:sz w:val="24"/>
                <w:szCs w:val="24"/>
              </w:rPr>
              <w:t>令和</w:t>
            </w:r>
            <w:r w:rsidRPr="00251987">
              <w:rPr>
                <w:rFonts w:hint="eastAsia"/>
                <w:color w:val="000000"/>
                <w:spacing w:val="0"/>
                <w:sz w:val="24"/>
                <w:szCs w:val="24"/>
              </w:rPr>
              <w:t xml:space="preserve">　　年　　月　　日を経過した</w:t>
            </w:r>
          </w:p>
          <w:p w:rsidR="00A8511A" w:rsidRDefault="00251987" w:rsidP="00E96F9C">
            <w:pPr>
              <w:pStyle w:val="a3"/>
              <w:wordWrap/>
              <w:spacing w:line="360" w:lineRule="auto"/>
              <w:ind w:leftChars="350" w:left="735" w:rightChars="50" w:right="105"/>
              <w:rPr>
                <w:color w:val="000000"/>
                <w:spacing w:val="0"/>
                <w:sz w:val="24"/>
                <w:szCs w:val="24"/>
              </w:rPr>
            </w:pPr>
            <w:r w:rsidRPr="00251987">
              <w:rPr>
                <w:rFonts w:hint="eastAsia"/>
                <w:color w:val="000000"/>
                <w:spacing w:val="0"/>
                <w:sz w:val="24"/>
                <w:szCs w:val="24"/>
              </w:rPr>
              <w:t>が，債務者は子（ら）を債権者に引き渡さなかった。</w:t>
            </w:r>
          </w:p>
          <w:p w:rsidR="00D04C46" w:rsidRPr="0005245F" w:rsidRDefault="00861172" w:rsidP="00E96F9C">
            <w:pPr>
              <w:pStyle w:val="a3"/>
              <w:wordWrap/>
              <w:spacing w:line="360" w:lineRule="auto"/>
              <w:ind w:leftChars="150" w:left="555" w:rightChars="50" w:right="105" w:hangingChars="100" w:hanging="240"/>
              <w:rPr>
                <w:rFonts w:ascii="ＭＳ ゴシック" w:eastAsia="ＭＳ ゴシック" w:hAnsi="ＭＳ ゴシック"/>
                <w:b/>
                <w:color w:val="000000"/>
                <w:spacing w:val="0"/>
                <w:sz w:val="24"/>
                <w:szCs w:val="24"/>
              </w:rPr>
            </w:pPr>
            <w:r>
              <w:rPr>
                <w:rFonts w:hint="eastAsia"/>
                <w:color w:val="000000"/>
                <w:spacing w:val="0"/>
                <w:sz w:val="24"/>
                <w:szCs w:val="24"/>
              </w:rPr>
              <w:t>□</w:t>
            </w:r>
            <w:r w:rsidR="00D04C46" w:rsidRPr="0005245F">
              <w:rPr>
                <w:rFonts w:ascii="ＭＳ ゴシック" w:eastAsia="ＭＳ ゴシック" w:hAnsi="ＭＳ ゴシック" w:hint="eastAsia"/>
                <w:b/>
                <w:color w:val="000000"/>
                <w:spacing w:val="0"/>
                <w:sz w:val="24"/>
                <w:szCs w:val="24"/>
              </w:rPr>
              <w:t>⑵　これまでに間接強制の方法による強制執行を行っていない場合</w:t>
            </w:r>
          </w:p>
          <w:p w:rsidR="00D04C46" w:rsidRDefault="00861172" w:rsidP="00E96F9C">
            <w:pPr>
              <w:pStyle w:val="a3"/>
              <w:wordWrap/>
              <w:spacing w:line="360" w:lineRule="auto"/>
              <w:ind w:leftChars="350" w:left="975" w:rightChars="50" w:right="105" w:hangingChars="100" w:hanging="240"/>
              <w:rPr>
                <w:color w:val="000000"/>
                <w:spacing w:val="0"/>
                <w:sz w:val="24"/>
                <w:szCs w:val="24"/>
              </w:rPr>
            </w:pPr>
            <w:r>
              <w:rPr>
                <w:rFonts w:hint="eastAsia"/>
                <w:color w:val="000000"/>
                <w:spacing w:val="0"/>
                <w:sz w:val="24"/>
                <w:szCs w:val="24"/>
              </w:rPr>
              <w:t>□</w:t>
            </w:r>
            <w:r w:rsidR="00D04C46">
              <w:rPr>
                <w:rFonts w:hint="eastAsia"/>
                <w:color w:val="000000"/>
                <w:spacing w:val="0"/>
                <w:sz w:val="24"/>
                <w:szCs w:val="24"/>
              </w:rPr>
              <w:t xml:space="preserve">　</w:t>
            </w:r>
            <w:r w:rsidR="00D04C46" w:rsidRPr="00600945">
              <w:rPr>
                <w:rFonts w:hint="eastAsia"/>
                <w:color w:val="000000"/>
                <w:spacing w:val="0"/>
                <w:sz w:val="24"/>
                <w:szCs w:val="24"/>
                <w:u w:val="single"/>
              </w:rPr>
              <w:t>下記３に具体的に述べるとおり</w:t>
            </w:r>
            <w:r w:rsidR="00D04C46" w:rsidRPr="00251987">
              <w:rPr>
                <w:rFonts w:hint="eastAsia"/>
                <w:color w:val="000000"/>
                <w:spacing w:val="0"/>
                <w:sz w:val="24"/>
                <w:szCs w:val="24"/>
              </w:rPr>
              <w:t>，間接強制の方法による強制執行を実施しても，債務者が子</w:t>
            </w:r>
            <w:r w:rsidR="00D04C46">
              <w:rPr>
                <w:rFonts w:hint="eastAsia"/>
                <w:color w:val="000000"/>
                <w:spacing w:val="0"/>
                <w:sz w:val="24"/>
                <w:szCs w:val="24"/>
              </w:rPr>
              <w:t>（ら）</w:t>
            </w:r>
            <w:r w:rsidR="00D04C46" w:rsidRPr="00251987">
              <w:rPr>
                <w:rFonts w:hint="eastAsia"/>
                <w:color w:val="000000"/>
                <w:spacing w:val="0"/>
                <w:sz w:val="24"/>
                <w:szCs w:val="24"/>
              </w:rPr>
              <w:t>の監護を解く見込みがあるとは認められない。</w:t>
            </w:r>
          </w:p>
          <w:p w:rsidR="00251987" w:rsidRPr="009A3761" w:rsidRDefault="00861172" w:rsidP="00E96F9C">
            <w:pPr>
              <w:pStyle w:val="a3"/>
              <w:wordWrap/>
              <w:spacing w:line="360" w:lineRule="auto"/>
              <w:ind w:leftChars="350" w:left="975" w:rightChars="50" w:right="105" w:hangingChars="100" w:hanging="240"/>
              <w:rPr>
                <w:color w:val="000000"/>
                <w:spacing w:val="0"/>
                <w:sz w:val="24"/>
                <w:szCs w:val="24"/>
              </w:rPr>
            </w:pPr>
            <w:r>
              <w:rPr>
                <w:rFonts w:hint="eastAsia"/>
                <w:color w:val="000000"/>
                <w:spacing w:val="0"/>
                <w:sz w:val="24"/>
                <w:szCs w:val="24"/>
              </w:rPr>
              <w:t>□</w:t>
            </w:r>
            <w:r w:rsidR="00D04C46" w:rsidRPr="00251987">
              <w:rPr>
                <w:rFonts w:hint="eastAsia"/>
                <w:color w:val="000000"/>
                <w:spacing w:val="0"/>
                <w:sz w:val="24"/>
                <w:szCs w:val="24"/>
              </w:rPr>
              <w:t xml:space="preserve">　</w:t>
            </w:r>
            <w:r w:rsidR="00D04C46" w:rsidRPr="00600945">
              <w:rPr>
                <w:rFonts w:hint="eastAsia"/>
                <w:color w:val="000000"/>
                <w:spacing w:val="0"/>
                <w:sz w:val="24"/>
                <w:szCs w:val="24"/>
                <w:u w:val="single"/>
              </w:rPr>
              <w:t>下記３に具体的に述べるとおり</w:t>
            </w:r>
            <w:r w:rsidR="00D04C46" w:rsidRPr="00251987">
              <w:rPr>
                <w:rFonts w:hint="eastAsia"/>
                <w:color w:val="000000"/>
                <w:spacing w:val="0"/>
                <w:sz w:val="24"/>
                <w:szCs w:val="24"/>
              </w:rPr>
              <w:t>，子（ら）の急迫の危険を防止するため直</w:t>
            </w:r>
            <w:r w:rsidR="00D04C46">
              <w:rPr>
                <w:rFonts w:hint="eastAsia"/>
                <w:color w:val="000000"/>
                <w:sz w:val="24"/>
              </w:rPr>
              <w:t>ちに執行官に子の引渡しを実施させる方法による強制執行をする必要がある。</w:t>
            </w:r>
          </w:p>
        </w:tc>
      </w:tr>
    </w:tbl>
    <w:p w:rsidR="00EF395F" w:rsidRDefault="001C09E5" w:rsidP="00E96F9C">
      <w:pPr>
        <w:pStyle w:val="a3"/>
        <w:spacing w:before="80" w:line="240" w:lineRule="exact"/>
        <w:ind w:leftChars="50" w:left="639" w:rightChars="50" w:right="105" w:hangingChars="300" w:hanging="534"/>
        <w:rPr>
          <w:rFonts w:ascii="ＭＳ 明朝" w:hAnsi="ＭＳ 明朝"/>
          <w:color w:val="000000"/>
          <w:sz w:val="18"/>
          <w:szCs w:val="18"/>
        </w:rPr>
      </w:pPr>
      <w:r w:rsidRPr="00F210B1">
        <w:rPr>
          <w:rFonts w:ascii="ＭＳ 明朝" w:hAnsi="ＭＳ 明朝" w:hint="eastAsia"/>
          <w:color w:val="000000"/>
          <w:sz w:val="18"/>
          <w:szCs w:val="18"/>
        </w:rPr>
        <w:t>（注）</w:t>
      </w:r>
      <w:r w:rsidR="00E56FED">
        <w:rPr>
          <w:rFonts w:ascii="ＭＳ 明朝" w:hAnsi="ＭＳ 明朝" w:hint="eastAsia"/>
          <w:color w:val="000000"/>
          <w:sz w:val="18"/>
          <w:szCs w:val="18"/>
        </w:rPr>
        <w:t xml:space="preserve">　</w:t>
      </w:r>
      <w:r w:rsidRPr="00F210B1">
        <w:rPr>
          <w:rFonts w:ascii="ＭＳ 明朝" w:hAnsi="ＭＳ 明朝" w:hint="eastAsia"/>
          <w:color w:val="000000"/>
          <w:sz w:val="18"/>
          <w:szCs w:val="18"/>
        </w:rPr>
        <w:t>太枠の中だけ記入してください。</w:t>
      </w:r>
    </w:p>
    <w:p w:rsidR="00831EE1" w:rsidRPr="00F210B1" w:rsidRDefault="00831EE1" w:rsidP="00E96F9C">
      <w:pPr>
        <w:pStyle w:val="a3"/>
        <w:spacing w:before="40" w:line="240" w:lineRule="exact"/>
        <w:ind w:leftChars="50" w:left="105" w:rightChars="50" w:right="105"/>
        <w:rPr>
          <w:rFonts w:ascii="ＭＳ 明朝" w:hAnsi="ＭＳ 明朝"/>
          <w:color w:val="000000"/>
          <w:sz w:val="18"/>
          <w:szCs w:val="18"/>
        </w:rPr>
      </w:pPr>
      <w:r>
        <w:rPr>
          <w:rFonts w:ascii="ＭＳ 明朝" w:hAnsi="ＭＳ 明朝"/>
          <w:color w:val="000000"/>
          <w:sz w:val="18"/>
          <w:szCs w:val="18"/>
        </w:rPr>
        <w:t>（注）</w:t>
      </w:r>
      <w:r w:rsidR="00B44D5E">
        <w:rPr>
          <w:rFonts w:ascii="ＭＳ 明朝" w:hAnsi="ＭＳ 明朝" w:hint="eastAsia"/>
          <w:color w:val="000000"/>
          <w:sz w:val="18"/>
          <w:szCs w:val="18"/>
        </w:rPr>
        <w:t xml:space="preserve">　</w:t>
      </w:r>
      <w:r>
        <w:rPr>
          <w:rFonts w:ascii="ＭＳ 明朝" w:hAnsi="ＭＳ 明朝"/>
          <w:color w:val="000000"/>
          <w:sz w:val="18"/>
          <w:szCs w:val="18"/>
        </w:rPr>
        <w:t>□の部分は，該当するものにチェックしてください。</w:t>
      </w:r>
    </w:p>
    <w:p w:rsidR="00E56FED" w:rsidRDefault="00E56FED" w:rsidP="00E96F9C">
      <w:pPr>
        <w:pStyle w:val="a3"/>
        <w:spacing w:before="40" w:line="240" w:lineRule="exact"/>
        <w:ind w:leftChars="50" w:left="639" w:rightChars="50" w:right="105" w:hangingChars="300" w:hanging="534"/>
        <w:rPr>
          <w:rFonts w:ascii="ＭＳ 明朝" w:hAnsi="ＭＳ 明朝"/>
          <w:color w:val="000000"/>
        </w:rPr>
      </w:pPr>
      <w:r>
        <w:rPr>
          <w:rFonts w:ascii="ＭＳ 明朝" w:hAnsi="ＭＳ 明朝" w:hint="eastAsia"/>
          <w:color w:val="000000"/>
          <w:sz w:val="18"/>
          <w:szCs w:val="18"/>
        </w:rPr>
        <w:t>（注）　この申立書は，債務者に送付されたり，利害関係人が閲覧や謄写をしたりする可能性がありますので，その点に御留意のうえ，記載してください。</w:t>
      </w:r>
    </w:p>
    <w:p w:rsidR="00F223D8" w:rsidRPr="00F210B1" w:rsidRDefault="00F223D8" w:rsidP="00E96F9C">
      <w:pPr>
        <w:pStyle w:val="a3"/>
        <w:spacing w:before="40" w:line="240" w:lineRule="exact"/>
        <w:ind w:leftChars="50" w:left="105" w:rightChars="50" w:right="105"/>
        <w:jc w:val="center"/>
        <w:rPr>
          <w:rFonts w:ascii="ＭＳ 明朝" w:hAnsi="ＭＳ 明朝"/>
          <w:color w:val="000000"/>
          <w:sz w:val="18"/>
          <w:szCs w:val="18"/>
        </w:rPr>
      </w:pPr>
      <w:r w:rsidRPr="00F210B1">
        <w:rPr>
          <w:rFonts w:ascii="ＭＳ 明朝" w:hAnsi="ＭＳ 明朝" w:hint="eastAsia"/>
          <w:color w:val="000000"/>
          <w:sz w:val="20"/>
          <w:szCs w:val="20"/>
        </w:rPr>
        <w:t>(</w:t>
      </w:r>
      <w:r w:rsidR="00861172">
        <w:rPr>
          <w:rFonts w:ascii="ＭＳ 明朝" w:hAnsi="ＭＳ 明朝" w:hint="eastAsia"/>
          <w:color w:val="000000"/>
          <w:sz w:val="20"/>
          <w:szCs w:val="20"/>
        </w:rPr>
        <w:t xml:space="preserve">　　</w:t>
      </w:r>
      <w:r>
        <w:rPr>
          <w:rFonts w:ascii="ＭＳ 明朝" w:hAnsi="ＭＳ 明朝" w:hint="eastAsia"/>
          <w:color w:val="000000"/>
          <w:sz w:val="20"/>
          <w:szCs w:val="20"/>
        </w:rPr>
        <w:t>／</w:t>
      </w:r>
      <w:r w:rsidR="00861172">
        <w:rPr>
          <w:rFonts w:ascii="ＭＳ 明朝" w:hAnsi="ＭＳ 明朝" w:hint="eastAsia"/>
          <w:color w:val="000000"/>
          <w:sz w:val="20"/>
          <w:szCs w:val="20"/>
        </w:rPr>
        <w:t xml:space="preserve">　　</w:t>
      </w:r>
      <w:r w:rsidRPr="00F210B1">
        <w:rPr>
          <w:rFonts w:ascii="ＭＳ 明朝" w:hAnsi="ＭＳ 明朝" w:hint="eastAsia"/>
          <w:color w:val="000000"/>
          <w:sz w:val="20"/>
          <w:szCs w:val="20"/>
        </w:rPr>
        <w:t>)</w:t>
      </w:r>
    </w:p>
    <w:tbl>
      <w:tblPr>
        <w:tblW w:w="9128" w:type="dxa"/>
        <w:tblInd w:w="113" w:type="dxa"/>
        <w:tblLayout w:type="fixed"/>
        <w:tblCellMar>
          <w:left w:w="10" w:type="dxa"/>
          <w:right w:w="10" w:type="dxa"/>
        </w:tblCellMar>
        <w:tblLook w:val="0000" w:firstRow="0" w:lastRow="0" w:firstColumn="0" w:lastColumn="0" w:noHBand="0" w:noVBand="0"/>
      </w:tblPr>
      <w:tblGrid>
        <w:gridCol w:w="9128"/>
      </w:tblGrid>
      <w:tr w:rsidR="003B5AEA" w:rsidRPr="00F210B1" w:rsidTr="00EC3C9D">
        <w:trPr>
          <w:trHeight w:hRule="exact" w:val="454"/>
        </w:trPr>
        <w:tc>
          <w:tcPr>
            <w:tcW w:w="9128" w:type="dxa"/>
            <w:tcBorders>
              <w:top w:val="single" w:sz="18" w:space="0" w:color="000000"/>
              <w:left w:val="single" w:sz="18" w:space="0" w:color="000000"/>
              <w:bottom w:val="single" w:sz="18" w:space="0" w:color="auto"/>
              <w:right w:val="single" w:sz="18" w:space="0" w:color="000000"/>
            </w:tcBorders>
            <w:vAlign w:val="center"/>
          </w:tcPr>
          <w:p w:rsidR="003B5AEA" w:rsidRPr="0005245F" w:rsidRDefault="003B5AEA" w:rsidP="00443147">
            <w:pPr>
              <w:pStyle w:val="a3"/>
              <w:spacing w:before="80" w:line="160" w:lineRule="exact"/>
              <w:jc w:val="center"/>
              <w:rPr>
                <w:rFonts w:ascii="ＭＳ ゴシック" w:eastAsia="ＭＳ ゴシック" w:hAnsi="ＭＳ ゴシック"/>
                <w:color w:val="000000"/>
                <w:spacing w:val="0"/>
              </w:rPr>
            </w:pPr>
            <w:r>
              <w:rPr>
                <w:rFonts w:ascii="ＭＳ ゴシック" w:eastAsia="ＭＳ ゴシック" w:hAnsi="ＭＳ ゴシック" w:hint="eastAsia"/>
                <w:b/>
                <w:color w:val="000000"/>
                <w:sz w:val="24"/>
                <w:szCs w:val="24"/>
              </w:rPr>
              <w:lastRenderedPageBreak/>
              <w:t xml:space="preserve">申　　立　　て　　</w:t>
            </w:r>
            <w:r w:rsidRPr="0005245F">
              <w:rPr>
                <w:rFonts w:ascii="ＭＳ ゴシック" w:eastAsia="ＭＳ ゴシック" w:hAnsi="ＭＳ ゴシック" w:hint="eastAsia"/>
                <w:b/>
                <w:color w:val="000000"/>
                <w:sz w:val="24"/>
                <w:szCs w:val="24"/>
              </w:rPr>
              <w:t>の</w:t>
            </w:r>
            <w:r>
              <w:rPr>
                <w:rFonts w:ascii="ＭＳ ゴシック" w:eastAsia="ＭＳ ゴシック" w:hAnsi="ＭＳ ゴシック" w:hint="eastAsia"/>
                <w:b/>
                <w:color w:val="000000"/>
                <w:spacing w:val="0"/>
                <w:sz w:val="24"/>
                <w:szCs w:val="24"/>
              </w:rPr>
              <w:t xml:space="preserve">　　理　</w:t>
            </w:r>
            <w:r w:rsidRPr="0005245F">
              <w:rPr>
                <w:rFonts w:ascii="ＭＳ ゴシック" w:eastAsia="ＭＳ ゴシック" w:hAnsi="ＭＳ ゴシック" w:hint="eastAsia"/>
                <w:b/>
                <w:color w:val="000000"/>
                <w:spacing w:val="0"/>
                <w:sz w:val="24"/>
                <w:szCs w:val="24"/>
              </w:rPr>
              <w:t xml:space="preserve">　由</w:t>
            </w:r>
          </w:p>
        </w:tc>
      </w:tr>
      <w:tr w:rsidR="003B5AEA" w:rsidRPr="00F210B1" w:rsidTr="00EC3C9D">
        <w:trPr>
          <w:trHeight w:val="12586"/>
        </w:trPr>
        <w:tc>
          <w:tcPr>
            <w:tcW w:w="9128" w:type="dxa"/>
            <w:tcBorders>
              <w:top w:val="single" w:sz="18" w:space="0" w:color="auto"/>
              <w:left w:val="single" w:sz="18" w:space="0" w:color="000000"/>
              <w:bottom w:val="single" w:sz="18" w:space="0" w:color="auto"/>
              <w:right w:val="single" w:sz="18" w:space="0" w:color="000000"/>
            </w:tcBorders>
          </w:tcPr>
          <w:p w:rsidR="003B5AEA" w:rsidRPr="0005245F" w:rsidRDefault="003B5AEA" w:rsidP="00F25921">
            <w:pPr>
              <w:pStyle w:val="a3"/>
              <w:wordWrap/>
              <w:spacing w:before="80" w:line="300" w:lineRule="auto"/>
              <w:ind w:leftChars="50" w:left="105" w:rightChars="50" w:right="105"/>
              <w:rPr>
                <w:rFonts w:ascii="ＭＳ ゴシック" w:eastAsia="ＭＳ ゴシック" w:hAnsi="ＭＳ ゴシック"/>
                <w:b/>
                <w:color w:val="000000"/>
                <w:spacing w:val="0"/>
                <w:sz w:val="24"/>
                <w:szCs w:val="24"/>
              </w:rPr>
            </w:pPr>
            <w:r w:rsidRPr="0005245F">
              <w:rPr>
                <w:rFonts w:ascii="ＭＳ ゴシック" w:eastAsia="ＭＳ ゴシック" w:hAnsi="ＭＳ ゴシック" w:hint="eastAsia"/>
                <w:b/>
                <w:color w:val="000000"/>
                <w:spacing w:val="0"/>
                <w:sz w:val="24"/>
                <w:szCs w:val="24"/>
              </w:rPr>
              <w:t>３　具体的事情</w:t>
            </w:r>
          </w:p>
          <w:p w:rsidR="005948F1" w:rsidRPr="005948F1" w:rsidRDefault="005948F1" w:rsidP="00E96F9C">
            <w:pPr>
              <w:pStyle w:val="a3"/>
              <w:wordWrap/>
              <w:spacing w:before="80" w:line="360" w:lineRule="auto"/>
              <w:ind w:leftChars="250" w:left="525" w:rightChars="50" w:right="105" w:firstLineChars="100" w:firstLine="239"/>
              <w:rPr>
                <w:rFonts w:ascii="ＭＳ ゴシック" w:eastAsia="ＭＳ ゴシック" w:hAnsi="ＭＳ ゴシック" w:cstheme="minorBidi"/>
                <w:b/>
                <w:color w:val="2E74B5" w:themeColor="accent1" w:themeShade="BF"/>
                <w:sz w:val="24"/>
                <w:szCs w:val="24"/>
              </w:rPr>
            </w:pPr>
          </w:p>
        </w:tc>
      </w:tr>
    </w:tbl>
    <w:p w:rsidR="003B5AEA" w:rsidRDefault="003B5AEA" w:rsidP="00E96F9C">
      <w:pPr>
        <w:pStyle w:val="a3"/>
        <w:spacing w:before="80" w:line="240" w:lineRule="exact"/>
        <w:ind w:leftChars="50" w:left="639" w:rightChars="50" w:right="105" w:hangingChars="300" w:hanging="534"/>
        <w:rPr>
          <w:rFonts w:ascii="ＭＳ 明朝" w:hAnsi="ＭＳ 明朝"/>
          <w:color w:val="000000"/>
          <w:sz w:val="18"/>
          <w:szCs w:val="18"/>
        </w:rPr>
      </w:pPr>
      <w:r w:rsidRPr="00F210B1">
        <w:rPr>
          <w:rFonts w:ascii="ＭＳ 明朝" w:hAnsi="ＭＳ 明朝" w:hint="eastAsia"/>
          <w:color w:val="000000"/>
          <w:sz w:val="18"/>
          <w:szCs w:val="18"/>
        </w:rPr>
        <w:t>（注）</w:t>
      </w:r>
      <w:r>
        <w:rPr>
          <w:rFonts w:ascii="ＭＳ 明朝" w:hAnsi="ＭＳ 明朝" w:hint="eastAsia"/>
          <w:color w:val="000000"/>
          <w:sz w:val="18"/>
          <w:szCs w:val="18"/>
        </w:rPr>
        <w:t xml:space="preserve">　</w:t>
      </w:r>
      <w:r w:rsidRPr="00F210B1">
        <w:rPr>
          <w:rFonts w:ascii="ＭＳ 明朝" w:hAnsi="ＭＳ 明朝" w:hint="eastAsia"/>
          <w:color w:val="000000"/>
          <w:sz w:val="18"/>
          <w:szCs w:val="18"/>
        </w:rPr>
        <w:t>太枠の中だけ記入してください。</w:t>
      </w:r>
    </w:p>
    <w:p w:rsidR="003B5AEA" w:rsidRPr="00F210B1" w:rsidRDefault="003B5AEA" w:rsidP="00E96F9C">
      <w:pPr>
        <w:pStyle w:val="a3"/>
        <w:spacing w:before="40" w:line="240" w:lineRule="exact"/>
        <w:ind w:leftChars="50" w:left="105" w:rightChars="50" w:right="105"/>
        <w:rPr>
          <w:rFonts w:ascii="ＭＳ 明朝" w:hAnsi="ＭＳ 明朝"/>
          <w:color w:val="000000"/>
          <w:sz w:val="18"/>
          <w:szCs w:val="18"/>
        </w:rPr>
      </w:pPr>
      <w:r>
        <w:rPr>
          <w:rFonts w:ascii="ＭＳ 明朝" w:hAnsi="ＭＳ 明朝"/>
          <w:color w:val="000000"/>
          <w:sz w:val="18"/>
          <w:szCs w:val="18"/>
        </w:rPr>
        <w:t>（注）</w:t>
      </w:r>
      <w:r>
        <w:rPr>
          <w:rFonts w:ascii="ＭＳ 明朝" w:hAnsi="ＭＳ 明朝" w:hint="eastAsia"/>
          <w:color w:val="000000"/>
          <w:sz w:val="18"/>
          <w:szCs w:val="18"/>
        </w:rPr>
        <w:t xml:space="preserve">　</w:t>
      </w:r>
      <w:r>
        <w:rPr>
          <w:rFonts w:ascii="ＭＳ 明朝" w:hAnsi="ＭＳ 明朝"/>
          <w:color w:val="000000"/>
          <w:sz w:val="18"/>
          <w:szCs w:val="18"/>
        </w:rPr>
        <w:t>□の部分は，該当するものにチェックしてください。</w:t>
      </w:r>
    </w:p>
    <w:p w:rsidR="003B5AEA" w:rsidRDefault="003B5AEA" w:rsidP="00E96F9C">
      <w:pPr>
        <w:pStyle w:val="a3"/>
        <w:spacing w:before="40" w:line="240" w:lineRule="exact"/>
        <w:ind w:leftChars="50" w:left="639" w:rightChars="50" w:right="105" w:hangingChars="300" w:hanging="534"/>
        <w:rPr>
          <w:rFonts w:ascii="ＭＳ 明朝" w:hAnsi="ＭＳ 明朝"/>
          <w:color w:val="000000"/>
        </w:rPr>
      </w:pPr>
      <w:r>
        <w:rPr>
          <w:rFonts w:ascii="ＭＳ 明朝" w:hAnsi="ＭＳ 明朝" w:hint="eastAsia"/>
          <w:color w:val="000000"/>
          <w:sz w:val="18"/>
          <w:szCs w:val="18"/>
        </w:rPr>
        <w:t>（注）　この申立書は，債務者に送付されたり，利害関係人が閲覧や謄写をしたりする可能性がありますので，その点に御留意のうえ，記載してください。</w:t>
      </w:r>
    </w:p>
    <w:p w:rsidR="003B5AEA" w:rsidRPr="00F223D8" w:rsidRDefault="00F223D8" w:rsidP="00787AB6">
      <w:pPr>
        <w:pStyle w:val="a3"/>
        <w:spacing w:before="40" w:line="240" w:lineRule="exact"/>
        <w:ind w:leftChars="50" w:left="105" w:rightChars="50" w:right="105"/>
        <w:jc w:val="center"/>
      </w:pPr>
      <w:r w:rsidRPr="00F210B1">
        <w:rPr>
          <w:rFonts w:ascii="ＭＳ 明朝" w:hAnsi="ＭＳ 明朝" w:hint="eastAsia"/>
          <w:color w:val="000000"/>
          <w:sz w:val="20"/>
          <w:szCs w:val="20"/>
        </w:rPr>
        <w:t>(</w:t>
      </w:r>
      <w:r w:rsidR="00861172">
        <w:rPr>
          <w:rFonts w:ascii="ＭＳ 明朝" w:hAnsi="ＭＳ 明朝" w:hint="eastAsia"/>
          <w:color w:val="4472C4" w:themeColor="accent5"/>
          <w:sz w:val="20"/>
          <w:szCs w:val="20"/>
        </w:rPr>
        <w:t xml:space="preserve">　　</w:t>
      </w:r>
      <w:r>
        <w:rPr>
          <w:rFonts w:ascii="ＭＳ 明朝" w:hAnsi="ＭＳ 明朝" w:hint="eastAsia"/>
          <w:color w:val="000000"/>
          <w:sz w:val="20"/>
          <w:szCs w:val="20"/>
        </w:rPr>
        <w:t>／</w:t>
      </w:r>
      <w:r w:rsidR="00861172">
        <w:rPr>
          <w:rFonts w:ascii="ＭＳ 明朝" w:hAnsi="ＭＳ 明朝" w:hint="eastAsia"/>
          <w:color w:val="000000"/>
          <w:sz w:val="20"/>
          <w:szCs w:val="20"/>
        </w:rPr>
        <w:t xml:space="preserve">　　</w:t>
      </w:r>
      <w:r w:rsidRPr="00F210B1">
        <w:rPr>
          <w:rFonts w:ascii="ＭＳ 明朝" w:hAnsi="ＭＳ 明朝" w:hint="eastAsia"/>
          <w:color w:val="000000"/>
          <w:sz w:val="20"/>
          <w:szCs w:val="20"/>
        </w:rPr>
        <w:t>)</w:t>
      </w:r>
    </w:p>
    <w:sectPr w:rsidR="003B5AEA" w:rsidRPr="00F223D8" w:rsidSect="00061BC0">
      <w:pgSz w:w="11906" w:h="16838" w:code="9"/>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C43" w:rsidRDefault="00607C43">
      <w:r>
        <w:separator/>
      </w:r>
    </w:p>
  </w:endnote>
  <w:endnote w:type="continuationSeparator" w:id="0">
    <w:p w:rsidR="00607C43" w:rsidRDefault="0060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C43" w:rsidRDefault="00607C43">
      <w:r>
        <w:separator/>
      </w:r>
    </w:p>
  </w:footnote>
  <w:footnote w:type="continuationSeparator" w:id="0">
    <w:p w:rsidR="00607C43" w:rsidRDefault="00607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6CA6"/>
    <w:multiLevelType w:val="hybridMultilevel"/>
    <w:tmpl w:val="6F1E2C24"/>
    <w:lvl w:ilvl="0" w:tplc="BA107B6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9955C2"/>
    <w:multiLevelType w:val="hybridMultilevel"/>
    <w:tmpl w:val="E4C60812"/>
    <w:lvl w:ilvl="0" w:tplc="1E841816">
      <w:start w:val="1"/>
      <w:numFmt w:val="decimal"/>
      <w:lvlText w:val="(%1)"/>
      <w:lvlJc w:val="left"/>
      <w:pPr>
        <w:tabs>
          <w:tab w:val="num" w:pos="567"/>
        </w:tabs>
        <w:ind w:left="567" w:hanging="397"/>
      </w:pPr>
      <w:rPr>
        <w:rFonts w:hint="default"/>
      </w:rPr>
    </w:lvl>
    <w:lvl w:ilvl="1" w:tplc="04090017" w:tentative="1">
      <w:start w:val="1"/>
      <w:numFmt w:val="aiueoFullWidth"/>
      <w:lvlText w:val="(%2)"/>
      <w:lvlJc w:val="left"/>
      <w:pPr>
        <w:tabs>
          <w:tab w:val="num" w:pos="1185"/>
        </w:tabs>
        <w:ind w:left="1185" w:hanging="420"/>
      </w:pPr>
    </w:lvl>
    <w:lvl w:ilvl="2" w:tplc="04090011" w:tentative="1">
      <w:start w:val="1"/>
      <w:numFmt w:val="decimalEnclosedCircle"/>
      <w:lvlText w:val="%3"/>
      <w:lvlJc w:val="left"/>
      <w:pPr>
        <w:tabs>
          <w:tab w:val="num" w:pos="1605"/>
        </w:tabs>
        <w:ind w:left="1605" w:hanging="420"/>
      </w:pPr>
    </w:lvl>
    <w:lvl w:ilvl="3" w:tplc="0409000F" w:tentative="1">
      <w:start w:val="1"/>
      <w:numFmt w:val="decimal"/>
      <w:lvlText w:val="%4."/>
      <w:lvlJc w:val="left"/>
      <w:pPr>
        <w:tabs>
          <w:tab w:val="num" w:pos="2025"/>
        </w:tabs>
        <w:ind w:left="2025" w:hanging="420"/>
      </w:pPr>
    </w:lvl>
    <w:lvl w:ilvl="4" w:tplc="04090017" w:tentative="1">
      <w:start w:val="1"/>
      <w:numFmt w:val="aiueoFullWidth"/>
      <w:lvlText w:val="(%5)"/>
      <w:lvlJc w:val="left"/>
      <w:pPr>
        <w:tabs>
          <w:tab w:val="num" w:pos="2445"/>
        </w:tabs>
        <w:ind w:left="2445" w:hanging="420"/>
      </w:pPr>
    </w:lvl>
    <w:lvl w:ilvl="5" w:tplc="04090011" w:tentative="1">
      <w:start w:val="1"/>
      <w:numFmt w:val="decimalEnclosedCircle"/>
      <w:lvlText w:val="%6"/>
      <w:lvlJc w:val="lef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7" w:tentative="1">
      <w:start w:val="1"/>
      <w:numFmt w:val="aiueoFullWidth"/>
      <w:lvlText w:val="(%8)"/>
      <w:lvlJc w:val="left"/>
      <w:pPr>
        <w:tabs>
          <w:tab w:val="num" w:pos="3705"/>
        </w:tabs>
        <w:ind w:left="3705" w:hanging="420"/>
      </w:pPr>
    </w:lvl>
    <w:lvl w:ilvl="8" w:tplc="04090011" w:tentative="1">
      <w:start w:val="1"/>
      <w:numFmt w:val="decimalEnclosedCircle"/>
      <w:lvlText w:val="%9"/>
      <w:lvlJc w:val="left"/>
      <w:pPr>
        <w:tabs>
          <w:tab w:val="num" w:pos="4125"/>
        </w:tabs>
        <w:ind w:left="4125" w:hanging="420"/>
      </w:pPr>
    </w:lvl>
  </w:abstractNum>
  <w:abstractNum w:abstractNumId="2" w15:restartNumberingAfterBreak="0">
    <w:nsid w:val="2B4C3932"/>
    <w:multiLevelType w:val="multilevel"/>
    <w:tmpl w:val="83B6815E"/>
    <w:lvl w:ilvl="0">
      <w:start w:val="1"/>
      <w:numFmt w:val="decimal"/>
      <w:lvlText w:val="(%1)"/>
      <w:lvlJc w:val="left"/>
      <w:pPr>
        <w:tabs>
          <w:tab w:val="num" w:pos="765"/>
        </w:tabs>
        <w:ind w:left="765" w:hanging="595"/>
      </w:pPr>
      <w:rPr>
        <w:rFonts w:hint="default"/>
      </w:rPr>
    </w:lvl>
    <w:lvl w:ilvl="1">
      <w:start w:val="1"/>
      <w:numFmt w:val="aiueoFullWidth"/>
      <w:lvlText w:val="(%2)"/>
      <w:lvlJc w:val="left"/>
      <w:pPr>
        <w:tabs>
          <w:tab w:val="num" w:pos="1185"/>
        </w:tabs>
        <w:ind w:left="1185" w:hanging="420"/>
      </w:pPr>
    </w:lvl>
    <w:lvl w:ilvl="2">
      <w:start w:val="1"/>
      <w:numFmt w:val="decimalEnclosedCircle"/>
      <w:lvlText w:val="%3"/>
      <w:lvlJc w:val="left"/>
      <w:pPr>
        <w:tabs>
          <w:tab w:val="num" w:pos="1605"/>
        </w:tabs>
        <w:ind w:left="1605" w:hanging="420"/>
      </w:pPr>
    </w:lvl>
    <w:lvl w:ilvl="3">
      <w:start w:val="1"/>
      <w:numFmt w:val="decimal"/>
      <w:lvlText w:val="%4."/>
      <w:lvlJc w:val="left"/>
      <w:pPr>
        <w:tabs>
          <w:tab w:val="num" w:pos="2025"/>
        </w:tabs>
        <w:ind w:left="2025" w:hanging="420"/>
      </w:pPr>
    </w:lvl>
    <w:lvl w:ilvl="4">
      <w:start w:val="1"/>
      <w:numFmt w:val="aiueoFullWidth"/>
      <w:lvlText w:val="(%5)"/>
      <w:lvlJc w:val="left"/>
      <w:pPr>
        <w:tabs>
          <w:tab w:val="num" w:pos="2445"/>
        </w:tabs>
        <w:ind w:left="2445" w:hanging="420"/>
      </w:pPr>
    </w:lvl>
    <w:lvl w:ilvl="5">
      <w:start w:val="1"/>
      <w:numFmt w:val="decimalEnclosedCircle"/>
      <w:lvlText w:val="%6"/>
      <w:lvlJc w:val="left"/>
      <w:pPr>
        <w:tabs>
          <w:tab w:val="num" w:pos="2865"/>
        </w:tabs>
        <w:ind w:left="2865" w:hanging="420"/>
      </w:pPr>
    </w:lvl>
    <w:lvl w:ilvl="6">
      <w:start w:val="1"/>
      <w:numFmt w:val="decimal"/>
      <w:lvlText w:val="%7."/>
      <w:lvlJc w:val="left"/>
      <w:pPr>
        <w:tabs>
          <w:tab w:val="num" w:pos="3285"/>
        </w:tabs>
        <w:ind w:left="3285" w:hanging="420"/>
      </w:pPr>
    </w:lvl>
    <w:lvl w:ilvl="7">
      <w:start w:val="1"/>
      <w:numFmt w:val="aiueoFullWidth"/>
      <w:lvlText w:val="(%8)"/>
      <w:lvlJc w:val="left"/>
      <w:pPr>
        <w:tabs>
          <w:tab w:val="num" w:pos="3705"/>
        </w:tabs>
        <w:ind w:left="3705" w:hanging="420"/>
      </w:pPr>
    </w:lvl>
    <w:lvl w:ilvl="8">
      <w:start w:val="1"/>
      <w:numFmt w:val="decimalEnclosedCircle"/>
      <w:lvlText w:val="%9"/>
      <w:lvlJc w:val="left"/>
      <w:pPr>
        <w:tabs>
          <w:tab w:val="num" w:pos="4125"/>
        </w:tabs>
        <w:ind w:left="4125" w:hanging="420"/>
      </w:pPr>
    </w:lvl>
  </w:abstractNum>
  <w:abstractNum w:abstractNumId="3" w15:restartNumberingAfterBreak="0">
    <w:nsid w:val="496158BB"/>
    <w:multiLevelType w:val="multilevel"/>
    <w:tmpl w:val="52B69AF4"/>
    <w:lvl w:ilvl="0">
      <w:start w:val="1"/>
      <w:numFmt w:val="decimal"/>
      <w:lvlText w:val="(%1)"/>
      <w:lvlJc w:val="left"/>
      <w:pPr>
        <w:tabs>
          <w:tab w:val="num" w:pos="765"/>
        </w:tabs>
        <w:ind w:left="765" w:hanging="420"/>
      </w:pPr>
      <w:rPr>
        <w:rFonts w:hint="default"/>
      </w:rPr>
    </w:lvl>
    <w:lvl w:ilvl="1">
      <w:start w:val="1"/>
      <w:numFmt w:val="aiueoFullWidth"/>
      <w:lvlText w:val="(%2)"/>
      <w:lvlJc w:val="left"/>
      <w:pPr>
        <w:tabs>
          <w:tab w:val="num" w:pos="1185"/>
        </w:tabs>
        <w:ind w:left="1185" w:hanging="420"/>
      </w:pPr>
    </w:lvl>
    <w:lvl w:ilvl="2">
      <w:start w:val="1"/>
      <w:numFmt w:val="decimalEnclosedCircle"/>
      <w:lvlText w:val="%3"/>
      <w:lvlJc w:val="left"/>
      <w:pPr>
        <w:tabs>
          <w:tab w:val="num" w:pos="1605"/>
        </w:tabs>
        <w:ind w:left="1605" w:hanging="420"/>
      </w:pPr>
    </w:lvl>
    <w:lvl w:ilvl="3">
      <w:start w:val="1"/>
      <w:numFmt w:val="decimal"/>
      <w:lvlText w:val="%4."/>
      <w:lvlJc w:val="left"/>
      <w:pPr>
        <w:tabs>
          <w:tab w:val="num" w:pos="2025"/>
        </w:tabs>
        <w:ind w:left="2025" w:hanging="420"/>
      </w:pPr>
    </w:lvl>
    <w:lvl w:ilvl="4">
      <w:start w:val="1"/>
      <w:numFmt w:val="aiueoFullWidth"/>
      <w:lvlText w:val="(%5)"/>
      <w:lvlJc w:val="left"/>
      <w:pPr>
        <w:tabs>
          <w:tab w:val="num" w:pos="2445"/>
        </w:tabs>
        <w:ind w:left="2445" w:hanging="420"/>
      </w:pPr>
    </w:lvl>
    <w:lvl w:ilvl="5">
      <w:start w:val="1"/>
      <w:numFmt w:val="decimalEnclosedCircle"/>
      <w:lvlText w:val="%6"/>
      <w:lvlJc w:val="left"/>
      <w:pPr>
        <w:tabs>
          <w:tab w:val="num" w:pos="2865"/>
        </w:tabs>
        <w:ind w:left="2865" w:hanging="420"/>
      </w:pPr>
    </w:lvl>
    <w:lvl w:ilvl="6">
      <w:start w:val="1"/>
      <w:numFmt w:val="decimal"/>
      <w:lvlText w:val="%7."/>
      <w:lvlJc w:val="left"/>
      <w:pPr>
        <w:tabs>
          <w:tab w:val="num" w:pos="3285"/>
        </w:tabs>
        <w:ind w:left="3285" w:hanging="420"/>
      </w:pPr>
    </w:lvl>
    <w:lvl w:ilvl="7">
      <w:start w:val="1"/>
      <w:numFmt w:val="aiueoFullWidth"/>
      <w:lvlText w:val="(%8)"/>
      <w:lvlJc w:val="left"/>
      <w:pPr>
        <w:tabs>
          <w:tab w:val="num" w:pos="3705"/>
        </w:tabs>
        <w:ind w:left="3705" w:hanging="420"/>
      </w:pPr>
    </w:lvl>
    <w:lvl w:ilvl="8">
      <w:start w:val="1"/>
      <w:numFmt w:val="decimalEnclosedCircle"/>
      <w:lvlText w:val="%9"/>
      <w:lvlJc w:val="left"/>
      <w:pPr>
        <w:tabs>
          <w:tab w:val="num" w:pos="4125"/>
        </w:tabs>
        <w:ind w:left="4125" w:hanging="420"/>
      </w:pPr>
    </w:lvl>
  </w:abstractNum>
  <w:abstractNum w:abstractNumId="4" w15:restartNumberingAfterBreak="0">
    <w:nsid w:val="519E6EB7"/>
    <w:multiLevelType w:val="multilevel"/>
    <w:tmpl w:val="E4C60812"/>
    <w:lvl w:ilvl="0">
      <w:start w:val="1"/>
      <w:numFmt w:val="decimal"/>
      <w:lvlText w:val="(%1)"/>
      <w:lvlJc w:val="left"/>
      <w:pPr>
        <w:tabs>
          <w:tab w:val="num" w:pos="567"/>
        </w:tabs>
        <w:ind w:left="567" w:hanging="397"/>
      </w:pPr>
      <w:rPr>
        <w:rFonts w:hint="default"/>
      </w:rPr>
    </w:lvl>
    <w:lvl w:ilvl="1">
      <w:start w:val="1"/>
      <w:numFmt w:val="aiueoFullWidth"/>
      <w:lvlText w:val="(%2)"/>
      <w:lvlJc w:val="left"/>
      <w:pPr>
        <w:tabs>
          <w:tab w:val="num" w:pos="1185"/>
        </w:tabs>
        <w:ind w:left="1185" w:hanging="420"/>
      </w:pPr>
    </w:lvl>
    <w:lvl w:ilvl="2">
      <w:start w:val="1"/>
      <w:numFmt w:val="decimalEnclosedCircle"/>
      <w:lvlText w:val="%3"/>
      <w:lvlJc w:val="left"/>
      <w:pPr>
        <w:tabs>
          <w:tab w:val="num" w:pos="1605"/>
        </w:tabs>
        <w:ind w:left="1605" w:hanging="420"/>
      </w:pPr>
    </w:lvl>
    <w:lvl w:ilvl="3">
      <w:start w:val="1"/>
      <w:numFmt w:val="decimal"/>
      <w:lvlText w:val="%4."/>
      <w:lvlJc w:val="left"/>
      <w:pPr>
        <w:tabs>
          <w:tab w:val="num" w:pos="2025"/>
        </w:tabs>
        <w:ind w:left="2025" w:hanging="420"/>
      </w:pPr>
    </w:lvl>
    <w:lvl w:ilvl="4">
      <w:start w:val="1"/>
      <w:numFmt w:val="aiueoFullWidth"/>
      <w:lvlText w:val="(%5)"/>
      <w:lvlJc w:val="left"/>
      <w:pPr>
        <w:tabs>
          <w:tab w:val="num" w:pos="2445"/>
        </w:tabs>
        <w:ind w:left="2445" w:hanging="420"/>
      </w:pPr>
    </w:lvl>
    <w:lvl w:ilvl="5">
      <w:start w:val="1"/>
      <w:numFmt w:val="decimalEnclosedCircle"/>
      <w:lvlText w:val="%6"/>
      <w:lvlJc w:val="left"/>
      <w:pPr>
        <w:tabs>
          <w:tab w:val="num" w:pos="2865"/>
        </w:tabs>
        <w:ind w:left="2865" w:hanging="420"/>
      </w:pPr>
    </w:lvl>
    <w:lvl w:ilvl="6">
      <w:start w:val="1"/>
      <w:numFmt w:val="decimal"/>
      <w:lvlText w:val="%7."/>
      <w:lvlJc w:val="left"/>
      <w:pPr>
        <w:tabs>
          <w:tab w:val="num" w:pos="3285"/>
        </w:tabs>
        <w:ind w:left="3285" w:hanging="420"/>
      </w:pPr>
    </w:lvl>
    <w:lvl w:ilvl="7">
      <w:start w:val="1"/>
      <w:numFmt w:val="aiueoFullWidth"/>
      <w:lvlText w:val="(%8)"/>
      <w:lvlJc w:val="left"/>
      <w:pPr>
        <w:tabs>
          <w:tab w:val="num" w:pos="3705"/>
        </w:tabs>
        <w:ind w:left="3705" w:hanging="420"/>
      </w:pPr>
    </w:lvl>
    <w:lvl w:ilvl="8">
      <w:start w:val="1"/>
      <w:numFmt w:val="decimalEnclosedCircle"/>
      <w:lvlText w:val="%9"/>
      <w:lvlJc w:val="left"/>
      <w:pPr>
        <w:tabs>
          <w:tab w:val="num" w:pos="4125"/>
        </w:tabs>
        <w:ind w:left="4125" w:hanging="420"/>
      </w:pPr>
    </w:lvl>
  </w:abstractNum>
  <w:abstractNum w:abstractNumId="5" w15:restartNumberingAfterBreak="0">
    <w:nsid w:val="576047AF"/>
    <w:multiLevelType w:val="hybridMultilevel"/>
    <w:tmpl w:val="1540B13C"/>
    <w:lvl w:ilvl="0" w:tplc="EC0E702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160335"/>
    <w:multiLevelType w:val="hybridMultilevel"/>
    <w:tmpl w:val="3C0A9800"/>
    <w:lvl w:ilvl="0" w:tplc="9E5A74AA">
      <w:start w:val="5"/>
      <w:numFmt w:val="decimal"/>
      <w:lvlText w:val="(%1)"/>
      <w:lvlJc w:val="left"/>
      <w:pPr>
        <w:tabs>
          <w:tab w:val="num" w:pos="449"/>
        </w:tabs>
        <w:ind w:left="449" w:hanging="360"/>
      </w:pPr>
      <w:rPr>
        <w:rFonts w:hint="default"/>
      </w:rPr>
    </w:lvl>
    <w:lvl w:ilvl="1" w:tplc="04090017" w:tentative="1">
      <w:start w:val="1"/>
      <w:numFmt w:val="aiueoFullWidth"/>
      <w:lvlText w:val="(%2)"/>
      <w:lvlJc w:val="left"/>
      <w:pPr>
        <w:tabs>
          <w:tab w:val="num" w:pos="929"/>
        </w:tabs>
        <w:ind w:left="929" w:hanging="420"/>
      </w:pPr>
    </w:lvl>
    <w:lvl w:ilvl="2" w:tplc="04090011" w:tentative="1">
      <w:start w:val="1"/>
      <w:numFmt w:val="decimalEnclosedCircle"/>
      <w:lvlText w:val="%3"/>
      <w:lvlJc w:val="left"/>
      <w:pPr>
        <w:tabs>
          <w:tab w:val="num" w:pos="1349"/>
        </w:tabs>
        <w:ind w:left="1349" w:hanging="420"/>
      </w:pPr>
    </w:lvl>
    <w:lvl w:ilvl="3" w:tplc="0409000F" w:tentative="1">
      <w:start w:val="1"/>
      <w:numFmt w:val="decimal"/>
      <w:lvlText w:val="%4."/>
      <w:lvlJc w:val="left"/>
      <w:pPr>
        <w:tabs>
          <w:tab w:val="num" w:pos="1769"/>
        </w:tabs>
        <w:ind w:left="1769" w:hanging="420"/>
      </w:pPr>
    </w:lvl>
    <w:lvl w:ilvl="4" w:tplc="04090017" w:tentative="1">
      <w:start w:val="1"/>
      <w:numFmt w:val="aiueoFullWidth"/>
      <w:lvlText w:val="(%5)"/>
      <w:lvlJc w:val="left"/>
      <w:pPr>
        <w:tabs>
          <w:tab w:val="num" w:pos="2189"/>
        </w:tabs>
        <w:ind w:left="2189" w:hanging="420"/>
      </w:pPr>
    </w:lvl>
    <w:lvl w:ilvl="5" w:tplc="04090011" w:tentative="1">
      <w:start w:val="1"/>
      <w:numFmt w:val="decimalEnclosedCircle"/>
      <w:lvlText w:val="%6"/>
      <w:lvlJc w:val="left"/>
      <w:pPr>
        <w:tabs>
          <w:tab w:val="num" w:pos="2609"/>
        </w:tabs>
        <w:ind w:left="2609" w:hanging="420"/>
      </w:pPr>
    </w:lvl>
    <w:lvl w:ilvl="6" w:tplc="0409000F" w:tentative="1">
      <w:start w:val="1"/>
      <w:numFmt w:val="decimal"/>
      <w:lvlText w:val="%7."/>
      <w:lvlJc w:val="left"/>
      <w:pPr>
        <w:tabs>
          <w:tab w:val="num" w:pos="3029"/>
        </w:tabs>
        <w:ind w:left="3029" w:hanging="420"/>
      </w:pPr>
    </w:lvl>
    <w:lvl w:ilvl="7" w:tplc="04090017" w:tentative="1">
      <w:start w:val="1"/>
      <w:numFmt w:val="aiueoFullWidth"/>
      <w:lvlText w:val="(%8)"/>
      <w:lvlJc w:val="left"/>
      <w:pPr>
        <w:tabs>
          <w:tab w:val="num" w:pos="3449"/>
        </w:tabs>
        <w:ind w:left="3449" w:hanging="420"/>
      </w:pPr>
    </w:lvl>
    <w:lvl w:ilvl="8" w:tplc="04090011" w:tentative="1">
      <w:start w:val="1"/>
      <w:numFmt w:val="decimalEnclosedCircle"/>
      <w:lvlText w:val="%9"/>
      <w:lvlJc w:val="left"/>
      <w:pPr>
        <w:tabs>
          <w:tab w:val="num" w:pos="3869"/>
        </w:tabs>
        <w:ind w:left="3869" w:hanging="420"/>
      </w:p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12"/>
    <w:rsid w:val="000033F9"/>
    <w:rsid w:val="00005041"/>
    <w:rsid w:val="000160AE"/>
    <w:rsid w:val="00017C95"/>
    <w:rsid w:val="0004714F"/>
    <w:rsid w:val="00051115"/>
    <w:rsid w:val="0005245F"/>
    <w:rsid w:val="00055797"/>
    <w:rsid w:val="00061BC0"/>
    <w:rsid w:val="00073F8E"/>
    <w:rsid w:val="00074FE1"/>
    <w:rsid w:val="00084FDC"/>
    <w:rsid w:val="00091BB2"/>
    <w:rsid w:val="00093E0B"/>
    <w:rsid w:val="00097E41"/>
    <w:rsid w:val="000B4E23"/>
    <w:rsid w:val="000C0FB1"/>
    <w:rsid w:val="000E47D0"/>
    <w:rsid w:val="000E5AD2"/>
    <w:rsid w:val="000E611F"/>
    <w:rsid w:val="000E665D"/>
    <w:rsid w:val="000F64F2"/>
    <w:rsid w:val="000F76BC"/>
    <w:rsid w:val="0010470F"/>
    <w:rsid w:val="001110E4"/>
    <w:rsid w:val="00123262"/>
    <w:rsid w:val="0012712D"/>
    <w:rsid w:val="00137B5C"/>
    <w:rsid w:val="0014066A"/>
    <w:rsid w:val="00140B8F"/>
    <w:rsid w:val="0015025C"/>
    <w:rsid w:val="001658E8"/>
    <w:rsid w:val="001661FC"/>
    <w:rsid w:val="001712C7"/>
    <w:rsid w:val="00173DC8"/>
    <w:rsid w:val="00177610"/>
    <w:rsid w:val="001868E8"/>
    <w:rsid w:val="001A36FE"/>
    <w:rsid w:val="001B6D4F"/>
    <w:rsid w:val="001C09E5"/>
    <w:rsid w:val="001C30D3"/>
    <w:rsid w:val="001C3F81"/>
    <w:rsid w:val="001D13C4"/>
    <w:rsid w:val="001D2CBF"/>
    <w:rsid w:val="001D62BE"/>
    <w:rsid w:val="001D6565"/>
    <w:rsid w:val="001E108E"/>
    <w:rsid w:val="001F23F0"/>
    <w:rsid w:val="001F2961"/>
    <w:rsid w:val="002067BA"/>
    <w:rsid w:val="00210498"/>
    <w:rsid w:val="002301C2"/>
    <w:rsid w:val="00233EE2"/>
    <w:rsid w:val="002348B8"/>
    <w:rsid w:val="002355BC"/>
    <w:rsid w:val="00237CC6"/>
    <w:rsid w:val="00251987"/>
    <w:rsid w:val="00252405"/>
    <w:rsid w:val="00253694"/>
    <w:rsid w:val="00260C90"/>
    <w:rsid w:val="00260C9B"/>
    <w:rsid w:val="00263A2A"/>
    <w:rsid w:val="00291345"/>
    <w:rsid w:val="0029476D"/>
    <w:rsid w:val="002A0657"/>
    <w:rsid w:val="002A23C0"/>
    <w:rsid w:val="002A4507"/>
    <w:rsid w:val="002A4A17"/>
    <w:rsid w:val="002A78C2"/>
    <w:rsid w:val="002C0C3E"/>
    <w:rsid w:val="002C1696"/>
    <w:rsid w:val="002C4D1E"/>
    <w:rsid w:val="002C7E77"/>
    <w:rsid w:val="002D7428"/>
    <w:rsid w:val="002E4FB3"/>
    <w:rsid w:val="002F1B7C"/>
    <w:rsid w:val="002F2321"/>
    <w:rsid w:val="002F3158"/>
    <w:rsid w:val="0030024E"/>
    <w:rsid w:val="003035D3"/>
    <w:rsid w:val="0032511C"/>
    <w:rsid w:val="0033265B"/>
    <w:rsid w:val="0035023E"/>
    <w:rsid w:val="003566F1"/>
    <w:rsid w:val="00363E9B"/>
    <w:rsid w:val="00366F47"/>
    <w:rsid w:val="00372F25"/>
    <w:rsid w:val="0037630F"/>
    <w:rsid w:val="0037640B"/>
    <w:rsid w:val="00380BAB"/>
    <w:rsid w:val="003910CE"/>
    <w:rsid w:val="003B1376"/>
    <w:rsid w:val="003B5AEA"/>
    <w:rsid w:val="003C74BE"/>
    <w:rsid w:val="003F79E0"/>
    <w:rsid w:val="004031EC"/>
    <w:rsid w:val="00416875"/>
    <w:rsid w:val="00417113"/>
    <w:rsid w:val="00424755"/>
    <w:rsid w:val="00432BEC"/>
    <w:rsid w:val="00436056"/>
    <w:rsid w:val="0044024B"/>
    <w:rsid w:val="00452506"/>
    <w:rsid w:val="0046102B"/>
    <w:rsid w:val="0047153B"/>
    <w:rsid w:val="0048136E"/>
    <w:rsid w:val="004908B4"/>
    <w:rsid w:val="004973EB"/>
    <w:rsid w:val="004A4BDE"/>
    <w:rsid w:val="004B16DD"/>
    <w:rsid w:val="004B67F0"/>
    <w:rsid w:val="004C15E9"/>
    <w:rsid w:val="004C5271"/>
    <w:rsid w:val="004C5FCA"/>
    <w:rsid w:val="004D59CD"/>
    <w:rsid w:val="004F3E78"/>
    <w:rsid w:val="005035DA"/>
    <w:rsid w:val="00514C98"/>
    <w:rsid w:val="00520944"/>
    <w:rsid w:val="005212AE"/>
    <w:rsid w:val="00525592"/>
    <w:rsid w:val="00534AE7"/>
    <w:rsid w:val="00536053"/>
    <w:rsid w:val="005372B9"/>
    <w:rsid w:val="0053736F"/>
    <w:rsid w:val="0053737C"/>
    <w:rsid w:val="0053749F"/>
    <w:rsid w:val="00542A1E"/>
    <w:rsid w:val="005454C0"/>
    <w:rsid w:val="00554E9D"/>
    <w:rsid w:val="00561237"/>
    <w:rsid w:val="00563570"/>
    <w:rsid w:val="005651E2"/>
    <w:rsid w:val="00566DA7"/>
    <w:rsid w:val="00592FB5"/>
    <w:rsid w:val="005946E5"/>
    <w:rsid w:val="005948F1"/>
    <w:rsid w:val="005A02B2"/>
    <w:rsid w:val="005A3D7A"/>
    <w:rsid w:val="005A4AD6"/>
    <w:rsid w:val="005A6C95"/>
    <w:rsid w:val="005B25CB"/>
    <w:rsid w:val="005C33C9"/>
    <w:rsid w:val="005C47E4"/>
    <w:rsid w:val="005D1D76"/>
    <w:rsid w:val="005D4C6C"/>
    <w:rsid w:val="005E2D83"/>
    <w:rsid w:val="005E56E6"/>
    <w:rsid w:val="005F0F4E"/>
    <w:rsid w:val="005F7D26"/>
    <w:rsid w:val="006004DF"/>
    <w:rsid w:val="00600945"/>
    <w:rsid w:val="0060582B"/>
    <w:rsid w:val="00607C43"/>
    <w:rsid w:val="00617F5F"/>
    <w:rsid w:val="00623785"/>
    <w:rsid w:val="00624A32"/>
    <w:rsid w:val="006310FB"/>
    <w:rsid w:val="00633984"/>
    <w:rsid w:val="00646055"/>
    <w:rsid w:val="00653942"/>
    <w:rsid w:val="006624B4"/>
    <w:rsid w:val="00665C22"/>
    <w:rsid w:val="006721EF"/>
    <w:rsid w:val="00684DF0"/>
    <w:rsid w:val="00686CD6"/>
    <w:rsid w:val="006922BA"/>
    <w:rsid w:val="006E0EEB"/>
    <w:rsid w:val="006E5605"/>
    <w:rsid w:val="006F1AB3"/>
    <w:rsid w:val="006F38E9"/>
    <w:rsid w:val="006F3F1C"/>
    <w:rsid w:val="007126D3"/>
    <w:rsid w:val="0073004D"/>
    <w:rsid w:val="00763D45"/>
    <w:rsid w:val="00765337"/>
    <w:rsid w:val="007674E7"/>
    <w:rsid w:val="007721E6"/>
    <w:rsid w:val="00774364"/>
    <w:rsid w:val="00781182"/>
    <w:rsid w:val="007845B4"/>
    <w:rsid w:val="00787AB6"/>
    <w:rsid w:val="007A4496"/>
    <w:rsid w:val="007D20A0"/>
    <w:rsid w:val="007D2C01"/>
    <w:rsid w:val="007E0EBD"/>
    <w:rsid w:val="007E3317"/>
    <w:rsid w:val="007E5348"/>
    <w:rsid w:val="007E5ABA"/>
    <w:rsid w:val="007E60C9"/>
    <w:rsid w:val="007E79F9"/>
    <w:rsid w:val="007F185B"/>
    <w:rsid w:val="007F18CB"/>
    <w:rsid w:val="007F308C"/>
    <w:rsid w:val="007F555A"/>
    <w:rsid w:val="007F6668"/>
    <w:rsid w:val="00810FC6"/>
    <w:rsid w:val="00817CA0"/>
    <w:rsid w:val="00831B63"/>
    <w:rsid w:val="00831EE1"/>
    <w:rsid w:val="00833897"/>
    <w:rsid w:val="00835B89"/>
    <w:rsid w:val="00837291"/>
    <w:rsid w:val="0084534F"/>
    <w:rsid w:val="00846E1E"/>
    <w:rsid w:val="00850E64"/>
    <w:rsid w:val="00851951"/>
    <w:rsid w:val="00853E7F"/>
    <w:rsid w:val="00857A61"/>
    <w:rsid w:val="008610C3"/>
    <w:rsid w:val="00861172"/>
    <w:rsid w:val="00872B54"/>
    <w:rsid w:val="00874DC8"/>
    <w:rsid w:val="008819AD"/>
    <w:rsid w:val="00884A53"/>
    <w:rsid w:val="00885CBF"/>
    <w:rsid w:val="0089718E"/>
    <w:rsid w:val="008A220F"/>
    <w:rsid w:val="008C12B4"/>
    <w:rsid w:val="008C7390"/>
    <w:rsid w:val="008D41A2"/>
    <w:rsid w:val="008E425D"/>
    <w:rsid w:val="00905DEF"/>
    <w:rsid w:val="0090714C"/>
    <w:rsid w:val="009073D3"/>
    <w:rsid w:val="009133FC"/>
    <w:rsid w:val="00915E99"/>
    <w:rsid w:val="009175FA"/>
    <w:rsid w:val="00933365"/>
    <w:rsid w:val="00937CCB"/>
    <w:rsid w:val="0095428E"/>
    <w:rsid w:val="00960730"/>
    <w:rsid w:val="00982976"/>
    <w:rsid w:val="00982EF2"/>
    <w:rsid w:val="00997888"/>
    <w:rsid w:val="009A2471"/>
    <w:rsid w:val="009A3188"/>
    <w:rsid w:val="009A3761"/>
    <w:rsid w:val="009A480B"/>
    <w:rsid w:val="009A5E97"/>
    <w:rsid w:val="009C56BD"/>
    <w:rsid w:val="009F0361"/>
    <w:rsid w:val="009F0A66"/>
    <w:rsid w:val="009F5AA9"/>
    <w:rsid w:val="009F6FE5"/>
    <w:rsid w:val="00A00DD9"/>
    <w:rsid w:val="00A06762"/>
    <w:rsid w:val="00A0680D"/>
    <w:rsid w:val="00A1292A"/>
    <w:rsid w:val="00A12F4E"/>
    <w:rsid w:val="00A141BE"/>
    <w:rsid w:val="00A1605F"/>
    <w:rsid w:val="00A16BD9"/>
    <w:rsid w:val="00A253F6"/>
    <w:rsid w:val="00A279F4"/>
    <w:rsid w:val="00A41FB3"/>
    <w:rsid w:val="00A532C5"/>
    <w:rsid w:val="00A62E57"/>
    <w:rsid w:val="00A73D40"/>
    <w:rsid w:val="00A8511A"/>
    <w:rsid w:val="00A92C80"/>
    <w:rsid w:val="00A93F11"/>
    <w:rsid w:val="00A95AE8"/>
    <w:rsid w:val="00AA7483"/>
    <w:rsid w:val="00AA7E53"/>
    <w:rsid w:val="00AB074C"/>
    <w:rsid w:val="00AB1680"/>
    <w:rsid w:val="00AC4C1B"/>
    <w:rsid w:val="00AD16B1"/>
    <w:rsid w:val="00AE12DF"/>
    <w:rsid w:val="00AE15ED"/>
    <w:rsid w:val="00AE3323"/>
    <w:rsid w:val="00AE56B1"/>
    <w:rsid w:val="00AE5B1E"/>
    <w:rsid w:val="00AF1D1B"/>
    <w:rsid w:val="00AF6B72"/>
    <w:rsid w:val="00B05198"/>
    <w:rsid w:val="00B2369C"/>
    <w:rsid w:val="00B37998"/>
    <w:rsid w:val="00B44D5E"/>
    <w:rsid w:val="00B50326"/>
    <w:rsid w:val="00B50D35"/>
    <w:rsid w:val="00B60CDD"/>
    <w:rsid w:val="00B70069"/>
    <w:rsid w:val="00B72FFB"/>
    <w:rsid w:val="00B73185"/>
    <w:rsid w:val="00B903FE"/>
    <w:rsid w:val="00BA1AED"/>
    <w:rsid w:val="00BA3B56"/>
    <w:rsid w:val="00BB16FA"/>
    <w:rsid w:val="00BB5F5A"/>
    <w:rsid w:val="00BC5D19"/>
    <w:rsid w:val="00BC6980"/>
    <w:rsid w:val="00BD12C1"/>
    <w:rsid w:val="00BE3EA7"/>
    <w:rsid w:val="00BE4D2D"/>
    <w:rsid w:val="00BF3CF8"/>
    <w:rsid w:val="00BF47E3"/>
    <w:rsid w:val="00BF66EB"/>
    <w:rsid w:val="00C112CB"/>
    <w:rsid w:val="00C1290C"/>
    <w:rsid w:val="00C1438A"/>
    <w:rsid w:val="00C15D3E"/>
    <w:rsid w:val="00C16C30"/>
    <w:rsid w:val="00C1729F"/>
    <w:rsid w:val="00C24777"/>
    <w:rsid w:val="00C3757C"/>
    <w:rsid w:val="00C37A27"/>
    <w:rsid w:val="00C43233"/>
    <w:rsid w:val="00C53658"/>
    <w:rsid w:val="00C61B88"/>
    <w:rsid w:val="00C625F5"/>
    <w:rsid w:val="00C63C0D"/>
    <w:rsid w:val="00C71EAB"/>
    <w:rsid w:val="00C73A5E"/>
    <w:rsid w:val="00C753DB"/>
    <w:rsid w:val="00CC312F"/>
    <w:rsid w:val="00CC43FF"/>
    <w:rsid w:val="00CD25DF"/>
    <w:rsid w:val="00CD379B"/>
    <w:rsid w:val="00CE615D"/>
    <w:rsid w:val="00CE6660"/>
    <w:rsid w:val="00CF2A5F"/>
    <w:rsid w:val="00CF6ED4"/>
    <w:rsid w:val="00D04C46"/>
    <w:rsid w:val="00D17B9F"/>
    <w:rsid w:val="00D4113B"/>
    <w:rsid w:val="00D50F82"/>
    <w:rsid w:val="00D636B3"/>
    <w:rsid w:val="00D64B0A"/>
    <w:rsid w:val="00D71F91"/>
    <w:rsid w:val="00D8167E"/>
    <w:rsid w:val="00D869B1"/>
    <w:rsid w:val="00DB18D9"/>
    <w:rsid w:val="00DC3897"/>
    <w:rsid w:val="00DD7F50"/>
    <w:rsid w:val="00DE12FA"/>
    <w:rsid w:val="00DE622F"/>
    <w:rsid w:val="00DF32F8"/>
    <w:rsid w:val="00E04D8F"/>
    <w:rsid w:val="00E138B4"/>
    <w:rsid w:val="00E34EA5"/>
    <w:rsid w:val="00E41583"/>
    <w:rsid w:val="00E42333"/>
    <w:rsid w:val="00E4418C"/>
    <w:rsid w:val="00E53496"/>
    <w:rsid w:val="00E56FED"/>
    <w:rsid w:val="00E66D14"/>
    <w:rsid w:val="00E8715D"/>
    <w:rsid w:val="00E90912"/>
    <w:rsid w:val="00E957B6"/>
    <w:rsid w:val="00E96F9C"/>
    <w:rsid w:val="00EB09E7"/>
    <w:rsid w:val="00EB3230"/>
    <w:rsid w:val="00EC3C9D"/>
    <w:rsid w:val="00EC7A00"/>
    <w:rsid w:val="00ED44F0"/>
    <w:rsid w:val="00ED6A7B"/>
    <w:rsid w:val="00EE0011"/>
    <w:rsid w:val="00EE1EE2"/>
    <w:rsid w:val="00EF2BB3"/>
    <w:rsid w:val="00EF395F"/>
    <w:rsid w:val="00F02DF6"/>
    <w:rsid w:val="00F0706A"/>
    <w:rsid w:val="00F078BA"/>
    <w:rsid w:val="00F14203"/>
    <w:rsid w:val="00F210B1"/>
    <w:rsid w:val="00F223D8"/>
    <w:rsid w:val="00F2459E"/>
    <w:rsid w:val="00F256BB"/>
    <w:rsid w:val="00F25921"/>
    <w:rsid w:val="00F41A1C"/>
    <w:rsid w:val="00F4477A"/>
    <w:rsid w:val="00F45A1A"/>
    <w:rsid w:val="00F45A7D"/>
    <w:rsid w:val="00F46EA3"/>
    <w:rsid w:val="00F50EE3"/>
    <w:rsid w:val="00F52E2E"/>
    <w:rsid w:val="00F54474"/>
    <w:rsid w:val="00F6054F"/>
    <w:rsid w:val="00F67DE4"/>
    <w:rsid w:val="00F73C18"/>
    <w:rsid w:val="00F764E5"/>
    <w:rsid w:val="00FB0FA4"/>
    <w:rsid w:val="00FB127D"/>
    <w:rsid w:val="00FB1A88"/>
    <w:rsid w:val="00FB2039"/>
    <w:rsid w:val="00FC320B"/>
    <w:rsid w:val="00FD54A5"/>
    <w:rsid w:val="00FE3D2B"/>
    <w:rsid w:val="00FE3E71"/>
    <w:rsid w:val="00FF04D2"/>
    <w:rsid w:val="00FF5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23B09094-AC5E-44F5-92FA-3D204701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4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6" w:lineRule="exact"/>
      <w:jc w:val="both"/>
    </w:pPr>
    <w:rPr>
      <w:rFonts w:cs="ＭＳ 明朝"/>
      <w:spacing w:val="-1"/>
      <w:sz w:val="16"/>
      <w:szCs w:val="16"/>
    </w:rPr>
  </w:style>
  <w:style w:type="paragraph" w:styleId="a4">
    <w:name w:val="header"/>
    <w:basedOn w:val="a"/>
    <w:rsid w:val="009F5AA9"/>
    <w:pPr>
      <w:tabs>
        <w:tab w:val="center" w:pos="4252"/>
        <w:tab w:val="right" w:pos="8504"/>
      </w:tabs>
      <w:snapToGrid w:val="0"/>
    </w:pPr>
  </w:style>
  <w:style w:type="paragraph" w:styleId="a5">
    <w:name w:val="footer"/>
    <w:basedOn w:val="a"/>
    <w:rsid w:val="009F5AA9"/>
    <w:pPr>
      <w:tabs>
        <w:tab w:val="center" w:pos="4252"/>
        <w:tab w:val="right" w:pos="8504"/>
      </w:tabs>
      <w:snapToGrid w:val="0"/>
    </w:pPr>
  </w:style>
  <w:style w:type="paragraph" w:styleId="a6">
    <w:name w:val="Balloon Text"/>
    <w:basedOn w:val="a"/>
    <w:semiHidden/>
    <w:rsid w:val="00765337"/>
    <w:rPr>
      <w:rFonts w:ascii="Arial" w:eastAsia="ＭＳ ゴシック" w:hAnsi="Arial"/>
      <w:sz w:val="18"/>
      <w:szCs w:val="18"/>
    </w:rPr>
  </w:style>
  <w:style w:type="table" w:styleId="a7">
    <w:name w:val="Table Grid"/>
    <w:basedOn w:val="a1"/>
    <w:rsid w:val="00FE3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62544">
      <w:bodyDiv w:val="1"/>
      <w:marLeft w:val="0"/>
      <w:marRight w:val="0"/>
      <w:marTop w:val="0"/>
      <w:marBottom w:val="0"/>
      <w:divBdr>
        <w:top w:val="none" w:sz="0" w:space="0" w:color="auto"/>
        <w:left w:val="none" w:sz="0" w:space="0" w:color="auto"/>
        <w:bottom w:val="none" w:sz="0" w:space="0" w:color="auto"/>
        <w:right w:val="none" w:sz="0" w:space="0" w:color="auto"/>
      </w:divBdr>
    </w:div>
    <w:div w:id="399794093">
      <w:bodyDiv w:val="1"/>
      <w:marLeft w:val="0"/>
      <w:marRight w:val="0"/>
      <w:marTop w:val="0"/>
      <w:marBottom w:val="0"/>
      <w:divBdr>
        <w:top w:val="none" w:sz="0" w:space="0" w:color="auto"/>
        <w:left w:val="none" w:sz="0" w:space="0" w:color="auto"/>
        <w:bottom w:val="none" w:sz="0" w:space="0" w:color="auto"/>
        <w:right w:val="none" w:sz="0" w:space="0" w:color="auto"/>
      </w:divBdr>
    </w:div>
    <w:div w:id="634214781">
      <w:bodyDiv w:val="1"/>
      <w:marLeft w:val="0"/>
      <w:marRight w:val="0"/>
      <w:marTop w:val="0"/>
      <w:marBottom w:val="0"/>
      <w:divBdr>
        <w:top w:val="none" w:sz="0" w:space="0" w:color="auto"/>
        <w:left w:val="none" w:sz="0" w:space="0" w:color="auto"/>
        <w:bottom w:val="none" w:sz="0" w:space="0" w:color="auto"/>
        <w:right w:val="none" w:sz="0" w:space="0" w:color="auto"/>
      </w:divBdr>
    </w:div>
    <w:div w:id="715397842">
      <w:bodyDiv w:val="1"/>
      <w:marLeft w:val="0"/>
      <w:marRight w:val="0"/>
      <w:marTop w:val="0"/>
      <w:marBottom w:val="0"/>
      <w:divBdr>
        <w:top w:val="none" w:sz="0" w:space="0" w:color="auto"/>
        <w:left w:val="none" w:sz="0" w:space="0" w:color="auto"/>
        <w:bottom w:val="none" w:sz="0" w:space="0" w:color="auto"/>
        <w:right w:val="none" w:sz="0" w:space="0" w:color="auto"/>
      </w:divBdr>
    </w:div>
    <w:div w:id="1381319203">
      <w:bodyDiv w:val="1"/>
      <w:marLeft w:val="0"/>
      <w:marRight w:val="0"/>
      <w:marTop w:val="0"/>
      <w:marBottom w:val="0"/>
      <w:divBdr>
        <w:top w:val="none" w:sz="0" w:space="0" w:color="auto"/>
        <w:left w:val="none" w:sz="0" w:space="0" w:color="auto"/>
        <w:bottom w:val="none" w:sz="0" w:space="0" w:color="auto"/>
        <w:right w:val="none" w:sz="0" w:space="0" w:color="auto"/>
      </w:divBdr>
    </w:div>
    <w:div w:id="1942297738">
      <w:bodyDiv w:val="1"/>
      <w:marLeft w:val="0"/>
      <w:marRight w:val="0"/>
      <w:marTop w:val="0"/>
      <w:marBottom w:val="0"/>
      <w:divBdr>
        <w:top w:val="none" w:sz="0" w:space="0" w:color="auto"/>
        <w:left w:val="none" w:sz="0" w:space="0" w:color="auto"/>
        <w:bottom w:val="none" w:sz="0" w:space="0" w:color="auto"/>
        <w:right w:val="none" w:sz="0" w:space="0" w:color="auto"/>
      </w:divBdr>
    </w:div>
    <w:div w:id="1985160637">
      <w:bodyDiv w:val="1"/>
      <w:marLeft w:val="0"/>
      <w:marRight w:val="0"/>
      <w:marTop w:val="0"/>
      <w:marBottom w:val="0"/>
      <w:divBdr>
        <w:top w:val="none" w:sz="0" w:space="0" w:color="auto"/>
        <w:left w:val="none" w:sz="0" w:space="0" w:color="auto"/>
        <w:bottom w:val="none" w:sz="0" w:space="0" w:color="auto"/>
        <w:right w:val="none" w:sz="0" w:space="0" w:color="auto"/>
      </w:divBdr>
    </w:div>
    <w:div w:id="20887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06100053\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8C606-5376-46DF-8DAF-CC3F0428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134</TotalTime>
  <Pages>3</Pages>
  <Words>1146</Words>
  <Characters>551</Characters>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                             　 受付印</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2019-11-18T07:18:00Z</cp:lastPrinted>
  <dcterms:created xsi:type="dcterms:W3CDTF">2019-11-14T05:16:00Z</dcterms:created>
  <dcterms:modified xsi:type="dcterms:W3CDTF">2020-01-30T02:31:00Z</dcterms:modified>
</cp:coreProperties>
</file>