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168"/>
        <w:gridCol w:w="142"/>
        <w:gridCol w:w="5410"/>
      </w:tblGrid>
      <w:tr w:rsidR="00E90912" w:rsidRPr="00F210B1" w14:paraId="1A3A9EBF" w14:textId="77777777" w:rsidTr="00725097">
        <w:trPr>
          <w:cantSplit/>
          <w:trHeight w:hRule="exact" w:val="567"/>
        </w:trPr>
        <w:tc>
          <w:tcPr>
            <w:tcW w:w="3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F1435" w14:textId="2AA3FEEE" w:rsidR="00E90912" w:rsidRPr="00F210B1" w:rsidRDefault="00E90912" w:rsidP="00563570">
            <w:pPr>
              <w:pStyle w:val="a3"/>
              <w:spacing w:line="240" w:lineRule="exact"/>
              <w:ind w:rightChars="50" w:right="105"/>
              <w:jc w:val="right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color w:val="000000"/>
              </w:rPr>
              <w:t>受付印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9706D9" w14:textId="77777777"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AB9D" w14:textId="77777777" w:rsidR="00E957B6" w:rsidRPr="00F210B1" w:rsidRDefault="00246E16" w:rsidP="00275A73">
            <w:pPr>
              <w:pStyle w:val="a3"/>
              <w:spacing w:before="80" w:line="332" w:lineRule="exact"/>
              <w:jc w:val="center"/>
              <w:rPr>
                <w:rFonts w:ascii="ＭＳ ゴシック" w:eastAsia="ＭＳ ゴシック" w:cs="Century"/>
                <w:color w:val="000000"/>
                <w:spacing w:val="0"/>
              </w:rPr>
            </w:pPr>
            <w:r w:rsidRPr="00246E16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第三者の占有する場所での執行の許可</w:t>
            </w:r>
            <w:r w:rsidR="00275A73" w:rsidRPr="00275A73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申立書</w:t>
            </w:r>
          </w:p>
        </w:tc>
      </w:tr>
      <w:tr w:rsidR="00E90912" w:rsidRPr="00F210B1" w14:paraId="2FF03868" w14:textId="77777777" w:rsidTr="00725097">
        <w:trPr>
          <w:cantSplit/>
          <w:trHeight w:hRule="exact" w:val="227"/>
        </w:trPr>
        <w:tc>
          <w:tcPr>
            <w:tcW w:w="3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8D0D7" w14:textId="77777777" w:rsidR="00E90912" w:rsidRPr="00F210B1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09E92" w14:textId="77777777"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</w:tr>
      <w:tr w:rsidR="00E90912" w:rsidRPr="00F210B1" w14:paraId="403A071D" w14:textId="77777777" w:rsidTr="00725097">
        <w:trPr>
          <w:cantSplit/>
          <w:trHeight w:hRule="exact" w:val="1622"/>
        </w:trPr>
        <w:tc>
          <w:tcPr>
            <w:tcW w:w="3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0C0CE" w14:textId="77777777" w:rsidR="00E90912" w:rsidRPr="00F210B1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E15C33" w14:textId="77777777"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B07AB" w14:textId="77777777" w:rsidR="00263A2A" w:rsidRPr="00F210B1" w:rsidRDefault="00E90912" w:rsidP="00263A2A">
            <w:pPr>
              <w:pStyle w:val="a3"/>
              <w:spacing w:before="80" w:line="332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="00253694">
              <w:rPr>
                <w:rFonts w:ascii="ＭＳ 明朝" w:hAnsi="ＭＳ 明朝" w:hint="eastAsia"/>
                <w:color w:val="000000"/>
              </w:rPr>
              <w:t>（この欄に収入印紙</w:t>
            </w:r>
            <w:r w:rsidR="00275A73">
              <w:rPr>
                <w:rFonts w:ascii="ＭＳ 明朝" w:hAnsi="ＭＳ 明朝" w:hint="eastAsia"/>
                <w:color w:val="000000"/>
              </w:rPr>
              <w:t>５</w:t>
            </w:r>
            <w:r w:rsidR="00263A2A" w:rsidRPr="00F210B1">
              <w:rPr>
                <w:rFonts w:ascii="ＭＳ 明朝" w:hAnsi="ＭＳ 明朝" w:hint="eastAsia"/>
                <w:color w:val="000000"/>
              </w:rPr>
              <w:t>０</w:t>
            </w:r>
            <w:r w:rsidR="00253694">
              <w:rPr>
                <w:rFonts w:ascii="ＭＳ 明朝" w:hAnsi="ＭＳ 明朝" w:hint="eastAsia"/>
                <w:color w:val="000000"/>
              </w:rPr>
              <w:t>０</w:t>
            </w:r>
            <w:r w:rsidR="00263A2A" w:rsidRPr="00F210B1">
              <w:rPr>
                <w:rFonts w:ascii="ＭＳ 明朝" w:hAnsi="ＭＳ 明朝" w:hint="eastAsia"/>
                <w:color w:val="000000"/>
              </w:rPr>
              <w:t>円分を貼ってください。）</w:t>
            </w:r>
          </w:p>
          <w:p w14:paraId="2681D768" w14:textId="77777777" w:rsidR="00263A2A" w:rsidRPr="00F210B1" w:rsidRDefault="00263A2A" w:rsidP="00263A2A">
            <w:pPr>
              <w:pStyle w:val="a3"/>
              <w:rPr>
                <w:color w:val="000000"/>
                <w:spacing w:val="0"/>
              </w:rPr>
            </w:pPr>
          </w:p>
          <w:p w14:paraId="5E3171AB" w14:textId="77777777" w:rsidR="00263A2A" w:rsidRPr="00F210B1" w:rsidRDefault="00263A2A" w:rsidP="00263A2A">
            <w:pPr>
              <w:pStyle w:val="a3"/>
              <w:rPr>
                <w:color w:val="000000"/>
                <w:spacing w:val="0"/>
              </w:rPr>
            </w:pPr>
          </w:p>
          <w:p w14:paraId="29E29280" w14:textId="77777777" w:rsidR="00263A2A" w:rsidRPr="00F210B1" w:rsidRDefault="00263A2A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14:paraId="741B091F" w14:textId="77777777" w:rsidR="00263A2A" w:rsidRDefault="00263A2A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14:paraId="4C39D52F" w14:textId="77777777" w:rsidR="009F6FE5" w:rsidRPr="00F210B1" w:rsidRDefault="009F6FE5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14:paraId="61B44DB4" w14:textId="77777777" w:rsidR="00263A2A" w:rsidRPr="00F210B1" w:rsidRDefault="00263A2A" w:rsidP="00C03483">
            <w:pPr>
              <w:pStyle w:val="a3"/>
              <w:spacing w:line="240" w:lineRule="auto"/>
              <w:rPr>
                <w:color w:val="000000"/>
                <w:spacing w:val="0"/>
              </w:rPr>
            </w:pPr>
          </w:p>
          <w:p w14:paraId="5D15E63A" w14:textId="77777777" w:rsidR="00263A2A" w:rsidRDefault="00263A2A" w:rsidP="00C03483">
            <w:pPr>
              <w:pStyle w:val="a3"/>
              <w:spacing w:line="240" w:lineRule="auto"/>
              <w:rPr>
                <w:rFonts w:cs="Century"/>
                <w:color w:val="000000"/>
                <w:spacing w:val="0"/>
              </w:rPr>
            </w:pPr>
          </w:p>
          <w:p w14:paraId="2C2E383B" w14:textId="77777777" w:rsidR="00C03483" w:rsidRPr="00F210B1" w:rsidRDefault="00C03483" w:rsidP="00C03483">
            <w:pPr>
              <w:pStyle w:val="a3"/>
              <w:spacing w:line="240" w:lineRule="auto"/>
              <w:rPr>
                <w:rFonts w:cs="Century"/>
                <w:color w:val="000000"/>
                <w:spacing w:val="0"/>
              </w:rPr>
            </w:pPr>
          </w:p>
          <w:p w14:paraId="06D24C69" w14:textId="77777777" w:rsidR="00833B39" w:rsidRDefault="00263A2A" w:rsidP="00C03483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</w:t>
            </w:r>
            <w:r w:rsidR="009C56BD"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="009C56BD"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</w:p>
          <w:p w14:paraId="663A97A1" w14:textId="77777777" w:rsidR="00E606EF" w:rsidRDefault="00E606EF" w:rsidP="00833B39">
            <w:pPr>
              <w:pStyle w:val="a3"/>
              <w:spacing w:line="240" w:lineRule="auto"/>
              <w:ind w:firstLineChars="1400" w:firstLine="2212"/>
              <w:rPr>
                <w:rFonts w:ascii="ＭＳ 明朝" w:hAnsi="ＭＳ 明朝"/>
                <w:color w:val="000000"/>
              </w:rPr>
            </w:pPr>
          </w:p>
          <w:p w14:paraId="042FFE43" w14:textId="4CCA143D" w:rsidR="00E90912" w:rsidRPr="00F210B1" w:rsidRDefault="00263A2A" w:rsidP="00833B39">
            <w:pPr>
              <w:pStyle w:val="a3"/>
              <w:spacing w:line="240" w:lineRule="auto"/>
              <w:ind w:firstLineChars="1400" w:firstLine="2212"/>
              <w:rPr>
                <w:rFonts w:ascii="ＭＳ 明朝" w:hAnsi="ＭＳ 明朝"/>
                <w:color w:val="000000"/>
              </w:rPr>
            </w:pPr>
            <w:r w:rsidRPr="00F210B1">
              <w:rPr>
                <w:rFonts w:ascii="ＭＳ 明朝" w:hAnsi="ＭＳ 明朝" w:hint="eastAsia"/>
                <w:color w:val="000000"/>
              </w:rPr>
              <w:t>（貼った印紙に押印しないでください。）</w:t>
            </w:r>
          </w:p>
        </w:tc>
      </w:tr>
      <w:tr w:rsidR="00E90912" w:rsidRPr="00F210B1" w14:paraId="08807974" w14:textId="77777777" w:rsidTr="00725097">
        <w:trPr>
          <w:cantSplit/>
          <w:trHeight w:hRule="exact" w:val="4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B4E9" w14:textId="77777777" w:rsidR="00E90912" w:rsidRPr="00F210B1" w:rsidRDefault="00E90912" w:rsidP="009F6FE5">
            <w:pPr>
              <w:pStyle w:val="a3"/>
              <w:spacing w:before="100" w:beforeAutospacing="1" w:after="100" w:afterAutospacing="1" w:line="240" w:lineRule="auto"/>
              <w:jc w:val="center"/>
              <w:rPr>
                <w:color w:val="000000"/>
                <w:spacing w:val="0"/>
              </w:rPr>
            </w:pPr>
            <w:r w:rsidRPr="00574303">
              <w:rPr>
                <w:rFonts w:ascii="ＭＳ 明朝" w:hAnsi="ＭＳ 明朝" w:hint="eastAsia"/>
                <w:color w:val="000000"/>
                <w:spacing w:val="53"/>
                <w:fitText w:val="960" w:id="-344177664"/>
              </w:rPr>
              <w:t>収入印</w:t>
            </w:r>
            <w:r w:rsidRPr="00574303">
              <w:rPr>
                <w:rFonts w:ascii="ＭＳ 明朝" w:hAnsi="ＭＳ 明朝" w:hint="eastAsia"/>
                <w:color w:val="000000"/>
                <w:spacing w:val="1"/>
                <w:fitText w:val="960" w:id="-344177664"/>
              </w:rPr>
              <w:t>紙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="00253694">
              <w:rPr>
                <w:rFonts w:ascii="ＭＳ 明朝" w:hAnsi="ＭＳ 明朝" w:hint="eastAsia"/>
                <w:color w:val="000000"/>
                <w:spacing w:val="0"/>
              </w:rPr>
              <w:t xml:space="preserve">　　　　</w:t>
            </w:r>
            <w:r w:rsidRPr="00F210B1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3C0C28" w14:textId="77777777"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B5F9A" w14:textId="77777777"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F8791" w14:textId="77777777"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</w:tr>
      <w:tr w:rsidR="00E90912" w:rsidRPr="00F210B1" w14:paraId="765FCDBC" w14:textId="77777777" w:rsidTr="00725097">
        <w:trPr>
          <w:cantSplit/>
          <w:trHeight w:hRule="exact" w:val="454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1E53" w14:textId="77777777" w:rsidR="00E90912" w:rsidRPr="00F210B1" w:rsidRDefault="00E90912" w:rsidP="009F6FE5">
            <w:pPr>
              <w:pStyle w:val="a3"/>
              <w:spacing w:before="100" w:beforeAutospacing="1" w:after="100" w:afterAutospacing="1"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color w:val="000000"/>
              </w:rPr>
              <w:t>予納郵便切手</w:t>
            </w:r>
            <w:r w:rsidR="00253694">
              <w:rPr>
                <w:rFonts w:ascii="ＭＳ 明朝" w:hAnsi="ＭＳ 明朝" w:hint="eastAsia"/>
                <w:color w:val="000000"/>
                <w:spacing w:val="0"/>
              </w:rPr>
              <w:t xml:space="preserve">  　　　　</w:t>
            </w:r>
            <w:r w:rsidRPr="00F210B1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581F0F" w14:textId="77777777"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C522D" w14:textId="77777777"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4604" w14:textId="77777777"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</w:tr>
    </w:tbl>
    <w:p w14:paraId="1C9E340A" w14:textId="77777777" w:rsidR="00833B39" w:rsidRPr="00F210B1" w:rsidRDefault="00833B39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E90912" w:rsidRPr="00F210B1" w14:paraId="7E251322" w14:textId="77777777" w:rsidTr="003F6B1D">
        <w:trPr>
          <w:trHeight w:hRule="exact" w:val="1020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09BDA60" w14:textId="70ACA1F4" w:rsidR="00091BB2" w:rsidRPr="00F210B1" w:rsidRDefault="00AD7593" w:rsidP="008C7E73">
            <w:pPr>
              <w:pStyle w:val="a3"/>
              <w:spacing w:before="40" w:line="240" w:lineRule="auto"/>
              <w:ind w:firstLineChars="200" w:firstLine="422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color w:val="4472C4" w:themeColor="accent5"/>
                <w:spacing w:val="0"/>
                <w:sz w:val="21"/>
                <w:szCs w:val="21"/>
              </w:rPr>
              <w:t xml:space="preserve">　　</w:t>
            </w:r>
            <w:r w:rsidR="008C7E73">
              <w:rPr>
                <w:rFonts w:ascii="ＭＳ 明朝" w:hAnsi="ＭＳ 明朝" w:hint="eastAsia"/>
                <w:b/>
                <w:color w:val="4472C4" w:themeColor="accent5"/>
                <w:spacing w:val="0"/>
                <w:sz w:val="21"/>
                <w:szCs w:val="21"/>
              </w:rPr>
              <w:t xml:space="preserve">　</w:t>
            </w:r>
            <w:r w:rsidR="00E90912" w:rsidRPr="00574303">
              <w:rPr>
                <w:rFonts w:ascii="ＭＳ 明朝" w:hAnsi="ＭＳ 明朝" w:hint="eastAsia"/>
                <w:color w:val="000000"/>
                <w:spacing w:val="35"/>
                <w:sz w:val="20"/>
                <w:szCs w:val="20"/>
                <w:fitText w:val="1280" w:id="-344177663"/>
              </w:rPr>
              <w:t>家庭裁判</w:t>
            </w:r>
            <w:r w:rsidR="00E90912" w:rsidRPr="00574303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  <w:fitText w:val="1280" w:id="-344177663"/>
              </w:rPr>
              <w:t>所</w:t>
            </w:r>
          </w:p>
          <w:p w14:paraId="66155503" w14:textId="77777777" w:rsidR="00E90912" w:rsidRPr="00F210B1" w:rsidRDefault="00E90912" w:rsidP="002A78C2">
            <w:pPr>
              <w:pStyle w:val="a3"/>
              <w:spacing w:before="80" w:line="240" w:lineRule="auto"/>
              <w:ind w:firstLineChars="1300" w:firstLine="2574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御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14:paraId="5B6B4082" w14:textId="0C3A763A" w:rsidR="00E90912" w:rsidRPr="00F210B1" w:rsidRDefault="00253694" w:rsidP="002A78C2">
            <w:pPr>
              <w:pStyle w:val="a3"/>
              <w:spacing w:line="240" w:lineRule="auto"/>
              <w:ind w:firstLineChars="100" w:firstLine="198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AD7593">
              <w:rPr>
                <w:rFonts w:ascii="ＭＳ 明朝" w:hAnsi="ＭＳ 明朝" w:hint="eastAsia"/>
                <w:b/>
                <w:color w:val="4472C4" w:themeColor="accent5"/>
                <w:spacing w:val="0"/>
                <w:sz w:val="21"/>
                <w:szCs w:val="21"/>
              </w:rPr>
              <w:t xml:space="preserve">　　</w:t>
            </w:r>
            <w:r w:rsidR="00E90912"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  <w:r w:rsidR="00AD7593">
              <w:rPr>
                <w:rFonts w:ascii="ＭＳ 明朝" w:hAnsi="ＭＳ 明朝" w:hint="eastAsia"/>
                <w:b/>
                <w:color w:val="4472C4" w:themeColor="accent5"/>
                <w:spacing w:val="0"/>
                <w:sz w:val="21"/>
                <w:szCs w:val="21"/>
              </w:rPr>
              <w:t xml:space="preserve">　　</w:t>
            </w:r>
            <w:r w:rsidR="00E90912"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月</w:t>
            </w:r>
            <w:r w:rsidR="00AD7593">
              <w:rPr>
                <w:rFonts w:ascii="ＭＳ 明朝" w:hAnsi="ＭＳ 明朝" w:hint="eastAsia"/>
                <w:b/>
                <w:color w:val="4472C4" w:themeColor="accent5"/>
                <w:spacing w:val="0"/>
                <w:sz w:val="21"/>
                <w:szCs w:val="21"/>
              </w:rPr>
              <w:t xml:space="preserve">　　</w:t>
            </w:r>
            <w:r w:rsidR="00E90912"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3C96B50F" w14:textId="1B5413FF" w:rsidR="00684DF0" w:rsidRPr="00F210B1" w:rsidRDefault="002A5B36" w:rsidP="00684DF0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債　　権　　者</w:t>
            </w:r>
          </w:p>
          <w:p w14:paraId="7CACE79F" w14:textId="77777777" w:rsidR="00253694" w:rsidRDefault="00253694" w:rsidP="00253694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14:paraId="103EC38A" w14:textId="77777777" w:rsidR="00E90912" w:rsidRPr="00F210B1" w:rsidRDefault="00684DF0" w:rsidP="00253694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</w:rPr>
            </w:pPr>
            <w:r w:rsidRPr="00574303">
              <w:rPr>
                <w:rFonts w:hint="eastAsia"/>
                <w:color w:val="000000"/>
                <w:spacing w:val="50"/>
                <w:kern w:val="0"/>
                <w:sz w:val="20"/>
                <w:szCs w:val="20"/>
                <w:fitText w:val="1400" w:id="-110471680"/>
              </w:rPr>
              <w:t>の記名押</w:t>
            </w:r>
            <w:r w:rsidRPr="00574303">
              <w:rPr>
                <w:rFonts w:hint="eastAsia"/>
                <w:color w:val="000000"/>
                <w:kern w:val="0"/>
                <w:sz w:val="20"/>
                <w:szCs w:val="20"/>
                <w:fitText w:val="1400" w:id="-110471680"/>
              </w:rPr>
              <w:t>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52E03383" w14:textId="59D432ED" w:rsidR="00E90912" w:rsidRPr="00F210B1" w:rsidRDefault="00AD7593" w:rsidP="00AD7593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color w:val="4472C4" w:themeColor="accent5"/>
                <w:sz w:val="24"/>
                <w:szCs w:val="24"/>
              </w:rPr>
              <w:t xml:space="preserve">　　　　　　　　　　　　　</w:t>
            </w:r>
            <w:r w:rsidRPr="00F54474">
              <w:rPr>
                <w:rFonts w:ascii="ＭＳ 明朝" w:hAnsi="ＭＳ 明朝" w:hint="eastAsia"/>
                <w:b/>
                <w:color w:val="4472C4" w:themeColor="accent5"/>
                <w:sz w:val="24"/>
                <w:szCs w:val="24"/>
              </w:rPr>
              <w:t xml:space="preserve">　</w:t>
            </w:r>
            <w:r w:rsidRPr="00F54474">
              <w:rPr>
                <w:rFonts w:ascii="ＭＳ 明朝" w:hAnsi="ＭＳ 明朝"/>
                <w:b/>
                <w:color w:val="FF0000"/>
                <w:sz w:val="24"/>
                <w:szCs w:val="24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印</w:t>
            </w:r>
          </w:p>
        </w:tc>
      </w:tr>
    </w:tbl>
    <w:p w14:paraId="6F5C0ACA" w14:textId="77777777" w:rsidR="00E90912" w:rsidRPr="00FC701F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275A73" w:rsidRPr="00F210B1" w14:paraId="6AD2FF11" w14:textId="77777777" w:rsidTr="003F6B1D">
        <w:trPr>
          <w:trHeight w:hRule="exact" w:val="680"/>
        </w:trPr>
        <w:tc>
          <w:tcPr>
            <w:tcW w:w="4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916E8EF" w14:textId="77777777" w:rsidR="00275A73" w:rsidRDefault="00275A73" w:rsidP="00275A73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AD7593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4200" w:id="2058078464"/>
              </w:rPr>
              <w:t>執行官に子の引渡しを実施させ</w:t>
            </w:r>
            <w:r w:rsidRPr="00AD7593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4200" w:id="2058078464"/>
              </w:rPr>
              <w:t>る</w:t>
            </w:r>
          </w:p>
          <w:p w14:paraId="3EF2F4E9" w14:textId="77777777" w:rsidR="00275A73" w:rsidRPr="00275A73" w:rsidRDefault="00275A73" w:rsidP="00275A73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AD7593">
              <w:rPr>
                <w:rFonts w:ascii="ＭＳ 明朝" w:hAnsi="ＭＳ 明朝" w:hint="eastAsia"/>
                <w:color w:val="000000"/>
                <w:spacing w:val="135"/>
                <w:kern w:val="0"/>
                <w:szCs w:val="21"/>
                <w:fitText w:val="4200" w:id="2058078208"/>
              </w:rPr>
              <w:t>決定申立事件の表</w:t>
            </w:r>
            <w:r w:rsidRPr="00AD7593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4200" w:id="2058078208"/>
              </w:rPr>
              <w:t>示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09AA718E" w14:textId="782AB75C" w:rsidR="00275A73" w:rsidRPr="00275A73" w:rsidRDefault="00275A73" w:rsidP="00AD7593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275A73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令和　</w:t>
            </w:r>
            <w:r w:rsidR="00AD7593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 w:rsidRPr="00FC701F">
              <w:rPr>
                <w:rFonts w:ascii="ＭＳ 明朝" w:hAnsi="ＭＳ 明朝" w:hint="eastAsia"/>
                <w:b/>
                <w:color w:val="4472C4" w:themeColor="accent5"/>
                <w:spacing w:val="0"/>
                <w:sz w:val="21"/>
                <w:szCs w:val="21"/>
              </w:rPr>
              <w:t xml:space="preserve">　</w:t>
            </w:r>
            <w:r w:rsidRPr="00275A73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年（家ロ）第　</w:t>
            </w:r>
            <w:r w:rsidR="00AD7593">
              <w:rPr>
                <w:rFonts w:ascii="ＭＳ 明朝" w:hAnsi="ＭＳ 明朝" w:hint="eastAsia"/>
                <w:b/>
                <w:color w:val="4472C4" w:themeColor="accent5"/>
                <w:spacing w:val="0"/>
                <w:sz w:val="21"/>
                <w:szCs w:val="21"/>
              </w:rPr>
              <w:t xml:space="preserve">　　　　</w:t>
            </w:r>
            <w:r w:rsidRPr="00275A73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号</w:t>
            </w:r>
          </w:p>
        </w:tc>
      </w:tr>
    </w:tbl>
    <w:p w14:paraId="3B902F01" w14:textId="77777777" w:rsidR="00275A73" w:rsidRPr="00F210B1" w:rsidRDefault="00275A73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6893"/>
        <w:gridCol w:w="142"/>
        <w:gridCol w:w="964"/>
      </w:tblGrid>
      <w:tr w:rsidR="00E04D8F" w:rsidRPr="00F210B1" w14:paraId="36303DC2" w14:textId="77777777" w:rsidTr="00563570">
        <w:trPr>
          <w:trHeight w:hRule="exact" w:val="283"/>
        </w:trPr>
        <w:tc>
          <w:tcPr>
            <w:tcW w:w="1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5680EB5" w14:textId="77777777" w:rsidR="00E04D8F" w:rsidRPr="00F210B1" w:rsidRDefault="00E04D8F" w:rsidP="00563570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18504B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  <w:fitText w:val="800" w:id="-344177660"/>
              </w:rPr>
              <w:t>添付書</w:t>
            </w:r>
            <w:r w:rsidRPr="0018504B">
              <w:rPr>
                <w:rFonts w:ascii="ＭＳ 明朝" w:hAnsi="ＭＳ 明朝" w:hint="eastAsia"/>
                <w:color w:val="000000"/>
                <w:spacing w:val="-7"/>
                <w:sz w:val="18"/>
                <w:szCs w:val="18"/>
                <w:fitText w:val="800" w:id="-344177660"/>
              </w:rPr>
              <w:t>類</w:t>
            </w:r>
          </w:p>
        </w:tc>
        <w:tc>
          <w:tcPr>
            <w:tcW w:w="689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4090B53" w14:textId="77777777"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（審理のために必要な場合は，追加書類の提出をお願いすることがあります。）</w:t>
            </w:r>
          </w:p>
          <w:p w14:paraId="0A043344" w14:textId="77777777"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14:paraId="5E2F6F73" w14:textId="77777777"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D36E03" w14:textId="77777777" w:rsidR="00E04D8F" w:rsidRPr="00F210B1" w:rsidRDefault="00563570" w:rsidP="00563570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sz w:val="18"/>
                <w:szCs w:val="18"/>
              </w:rPr>
              <w:t>準</w:t>
            </w:r>
            <w:r w:rsidR="00E04D8F"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>口頭</w:t>
            </w:r>
          </w:p>
        </w:tc>
      </w:tr>
      <w:tr w:rsidR="00E04D8F" w:rsidRPr="00F210B1" w14:paraId="6164AACB" w14:textId="77777777" w:rsidTr="00563570">
        <w:trPr>
          <w:trHeight w:hRule="exact" w:val="737"/>
        </w:trPr>
        <w:tc>
          <w:tcPr>
            <w:tcW w:w="11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3BE1F0E" w14:textId="77777777" w:rsidR="00E04D8F" w:rsidRPr="00F210B1" w:rsidRDefault="00E04D8F">
            <w:pPr>
              <w:pStyle w:val="a3"/>
              <w:spacing w:before="80"/>
              <w:rPr>
                <w:color w:val="000000"/>
                <w:spacing w:val="0"/>
              </w:rPr>
            </w:pPr>
          </w:p>
        </w:tc>
        <w:tc>
          <w:tcPr>
            <w:tcW w:w="689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5FBA4549" w14:textId="77777777" w:rsidR="00E04D8F" w:rsidRPr="00F210B1" w:rsidRDefault="00E04D8F">
            <w:pPr>
              <w:pStyle w:val="a3"/>
              <w:rPr>
                <w:rFonts w:cs="Century"/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14:paraId="0800DC43" w14:textId="77777777"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0EA88B" w14:textId="77777777"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</w:tr>
    </w:tbl>
    <w:p w14:paraId="6DF926D4" w14:textId="77777777" w:rsidR="00E90912" w:rsidRPr="00F210B1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964"/>
        <w:gridCol w:w="7367"/>
      </w:tblGrid>
      <w:tr w:rsidR="00E90912" w:rsidRPr="00F210B1" w14:paraId="080BAAB9" w14:textId="77777777" w:rsidTr="003F6B1D">
        <w:trPr>
          <w:cantSplit/>
          <w:trHeight w:val="1020"/>
        </w:trPr>
        <w:tc>
          <w:tcPr>
            <w:tcW w:w="801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14:paraId="0A53813D" w14:textId="77777777" w:rsidR="005A6C95" w:rsidRPr="00F210B1" w:rsidRDefault="005A6C95" w:rsidP="005A6C9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債</w:t>
            </w:r>
          </w:p>
          <w:p w14:paraId="4091BC21" w14:textId="77777777" w:rsidR="005A6C95" w:rsidRPr="00F210B1" w:rsidRDefault="005A6C95" w:rsidP="005A6C95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14:paraId="31EB15F5" w14:textId="77777777" w:rsidR="005A6C95" w:rsidRPr="00F210B1" w:rsidRDefault="005A6C95" w:rsidP="005A6C95">
            <w:pPr>
              <w:pStyle w:val="a3"/>
              <w:spacing w:line="240" w:lineRule="auto"/>
              <w:jc w:val="center"/>
              <w:rPr>
                <w:b/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権</w:t>
            </w:r>
          </w:p>
          <w:p w14:paraId="22B614EC" w14:textId="77777777" w:rsidR="005A6C95" w:rsidRPr="00F210B1" w:rsidRDefault="005A6C95" w:rsidP="005A6C95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14:paraId="3E4D6F10" w14:textId="77777777" w:rsidR="005A6C95" w:rsidRPr="00F210B1" w:rsidRDefault="005A6C95" w:rsidP="005A6C9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者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AA7DAC" w14:textId="77777777" w:rsidR="00E90912" w:rsidRPr="00F210B1" w:rsidRDefault="00E90912" w:rsidP="005A6C9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367" w:type="dxa"/>
            <w:tcBorders>
              <w:top w:val="single" w:sz="18" w:space="0" w:color="auto"/>
              <w:left w:val="nil"/>
              <w:bottom w:val="nil"/>
              <w:right w:val="single" w:sz="18" w:space="0" w:color="000000"/>
            </w:tcBorders>
          </w:tcPr>
          <w:p w14:paraId="16A4068E" w14:textId="12E363F3" w:rsidR="00D0000E" w:rsidRDefault="00E90912" w:rsidP="00D0000E">
            <w:pPr>
              <w:pStyle w:val="a3"/>
              <w:spacing w:before="80" w:line="194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="00AD75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="00D0000E" w:rsidRPr="0052044F">
              <w:rPr>
                <w:rFonts w:ascii="ＭＳ 明朝" w:hAnsi="ＭＳ 明朝" w:hint="eastAsia"/>
                <w:b/>
                <w:color w:val="4472C4" w:themeColor="accent5"/>
                <w:sz w:val="18"/>
                <w:szCs w:val="18"/>
              </w:rPr>
              <w:t xml:space="preserve">　</w:t>
            </w:r>
            <w:r w:rsidR="00D0000E" w:rsidRPr="00AD759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－</w:t>
            </w:r>
            <w:r w:rsidR="00D0000E" w:rsidRPr="0052044F">
              <w:rPr>
                <w:rFonts w:ascii="ＭＳ ゴシック" w:eastAsia="ＭＳ ゴシック" w:hAnsi="ＭＳ ゴシック" w:hint="eastAsia"/>
                <w:b/>
                <w:bCs/>
                <w:color w:val="4472C4" w:themeColor="accent5"/>
                <w:sz w:val="18"/>
                <w:szCs w:val="18"/>
              </w:rPr>
              <w:t xml:space="preserve">　</w:t>
            </w:r>
            <w:r w:rsidR="00AD7593">
              <w:rPr>
                <w:rFonts w:ascii="ＭＳ ゴシック" w:eastAsia="ＭＳ ゴシック" w:hAnsi="ＭＳ ゴシック" w:hint="eastAsia"/>
                <w:b/>
                <w:bCs/>
                <w:color w:val="4472C4" w:themeColor="accent5"/>
                <w:sz w:val="18"/>
                <w:szCs w:val="18"/>
              </w:rPr>
              <w:t xml:space="preserve">　　　</w:t>
            </w:r>
          </w:p>
          <w:p w14:paraId="2D9C2B9C" w14:textId="77777777" w:rsidR="00D0000E" w:rsidRDefault="00D0000E" w:rsidP="00D0000E">
            <w:pPr>
              <w:pStyle w:val="a3"/>
              <w:spacing w:before="80" w:line="194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14:paraId="5B41D816" w14:textId="1B8A5741" w:rsidR="00E90912" w:rsidRPr="00554E9D" w:rsidRDefault="00AD7593" w:rsidP="00D0000E">
            <w:pPr>
              <w:pStyle w:val="a3"/>
              <w:spacing w:before="80" w:line="194" w:lineRule="exact"/>
              <w:ind w:firstLineChars="100" w:firstLine="239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4472C4" w:themeColor="accent5"/>
                <w:sz w:val="24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5A6C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D000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90912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（</w:t>
            </w:r>
            <w:r w:rsidR="00D8167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</w:t>
            </w:r>
            <w:r w:rsidR="00E90912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方）</w:t>
            </w:r>
          </w:p>
        </w:tc>
      </w:tr>
      <w:tr w:rsidR="005A6C95" w:rsidRPr="00F210B1" w14:paraId="2F88F864" w14:textId="77777777" w:rsidTr="003F6B1D">
        <w:trPr>
          <w:cantSplit/>
          <w:trHeight w:val="1020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14:paraId="42A12FCF" w14:textId="77777777" w:rsidR="005A6C95" w:rsidRPr="00F210B1" w:rsidRDefault="005A6C95" w:rsidP="007E60C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3DF4F" w14:textId="77777777" w:rsidR="005A6C95" w:rsidRPr="00F210B1" w:rsidRDefault="005A6C95" w:rsidP="00563570">
            <w:pPr>
              <w:pStyle w:val="a3"/>
              <w:spacing w:line="194" w:lineRule="exact"/>
              <w:jc w:val="center"/>
              <w:rPr>
                <w:color w:val="000000"/>
                <w:spacing w:val="0"/>
              </w:rPr>
            </w:pPr>
            <w:r w:rsidRPr="00574303">
              <w:rPr>
                <w:rFonts w:ascii="ＭＳ 明朝" w:hAnsi="ＭＳ 明朝" w:hint="eastAsia"/>
                <w:color w:val="000000"/>
                <w:spacing w:val="26"/>
                <w:fitText w:val="800" w:id="-344177659"/>
              </w:rPr>
              <w:t>フリガ</w:t>
            </w:r>
            <w:r w:rsidRPr="00574303">
              <w:rPr>
                <w:rFonts w:ascii="ＭＳ 明朝" w:hAnsi="ＭＳ 明朝" w:hint="eastAsia"/>
                <w:color w:val="000000"/>
                <w:spacing w:val="2"/>
                <w:fitText w:val="800" w:id="-344177659"/>
              </w:rPr>
              <w:t>ナ</w:t>
            </w:r>
          </w:p>
          <w:p w14:paraId="5B8A9BA2" w14:textId="77777777" w:rsidR="005A6C95" w:rsidRPr="00F210B1" w:rsidRDefault="005A6C95" w:rsidP="00563570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14:paraId="6F81900F" w14:textId="77777777" w:rsidR="005A6C95" w:rsidRPr="00F210B1" w:rsidRDefault="005A6C95" w:rsidP="00563570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73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A6C966" w14:textId="254220C5" w:rsidR="005A6C95" w:rsidRPr="00F210B1" w:rsidRDefault="005A6C95" w:rsidP="00D0000E">
            <w:pPr>
              <w:pStyle w:val="a3"/>
              <w:spacing w:line="240" w:lineRule="auto"/>
              <w:rPr>
                <w:color w:val="000000"/>
                <w:spacing w:val="0"/>
              </w:rPr>
            </w:pPr>
          </w:p>
        </w:tc>
      </w:tr>
      <w:tr w:rsidR="005A6C95" w:rsidRPr="00F210B1" w14:paraId="5A9098DE" w14:textId="77777777" w:rsidTr="003F6B1D">
        <w:trPr>
          <w:cantSplit/>
          <w:trHeight w:val="10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14:paraId="34ADDFDB" w14:textId="77777777" w:rsidR="005A6C95" w:rsidRPr="00F210B1" w:rsidRDefault="005A6C95" w:rsidP="005A6C9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債</w:t>
            </w:r>
          </w:p>
          <w:p w14:paraId="0D71B1FF" w14:textId="77777777" w:rsidR="005A6C95" w:rsidRPr="00F210B1" w:rsidRDefault="005A6C95" w:rsidP="005A6C95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14:paraId="5DC64A84" w14:textId="77777777" w:rsidR="005A6C95" w:rsidRPr="00F210B1" w:rsidRDefault="005A6C95" w:rsidP="005A6C9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務</w:t>
            </w:r>
          </w:p>
          <w:p w14:paraId="1B25A3B7" w14:textId="77777777" w:rsidR="005A6C95" w:rsidRPr="00F210B1" w:rsidRDefault="005A6C95" w:rsidP="005A6C95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14:paraId="0E065D54" w14:textId="77777777" w:rsidR="005A6C95" w:rsidRPr="00F210B1" w:rsidRDefault="005A6C95" w:rsidP="005A6C9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者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25371BAF" w14:textId="77777777" w:rsidR="005A6C95" w:rsidRPr="00F210B1" w:rsidRDefault="005A6C95" w:rsidP="005A6C9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14:paraId="4E2DDCF1" w14:textId="3F4CE965" w:rsidR="00D0000E" w:rsidRDefault="005A6C95" w:rsidP="00D0000E">
            <w:pPr>
              <w:pStyle w:val="a3"/>
              <w:spacing w:before="80" w:line="194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="00AD7593">
              <w:rPr>
                <w:rFonts w:ascii="ＭＳ 明朝" w:hAnsi="ＭＳ 明朝" w:hint="eastAsia"/>
                <w:b/>
                <w:color w:val="4472C4" w:themeColor="accent5"/>
                <w:sz w:val="18"/>
                <w:szCs w:val="18"/>
              </w:rPr>
              <w:t xml:space="preserve">　　　</w:t>
            </w:r>
            <w:r w:rsidR="00D0000E" w:rsidRPr="0052044F">
              <w:rPr>
                <w:rFonts w:ascii="ＭＳ 明朝" w:hAnsi="ＭＳ 明朝" w:hint="eastAsia"/>
                <w:b/>
                <w:color w:val="4472C4" w:themeColor="accent5"/>
                <w:sz w:val="18"/>
                <w:szCs w:val="18"/>
              </w:rPr>
              <w:t xml:space="preserve">　</w:t>
            </w:r>
            <w:r w:rsidR="00D0000E" w:rsidRPr="00AD759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－</w:t>
            </w:r>
            <w:r w:rsidR="00D0000E" w:rsidRPr="0052044F">
              <w:rPr>
                <w:rFonts w:ascii="ＭＳ ゴシック" w:eastAsia="ＭＳ ゴシック" w:hAnsi="ＭＳ ゴシック" w:hint="eastAsia"/>
                <w:b/>
                <w:bCs/>
                <w:color w:val="4472C4" w:themeColor="accent5"/>
                <w:sz w:val="18"/>
                <w:szCs w:val="18"/>
              </w:rPr>
              <w:t xml:space="preserve">　</w:t>
            </w:r>
            <w:r w:rsidR="00AD7593">
              <w:rPr>
                <w:rFonts w:ascii="ＭＳ ゴシック" w:eastAsia="ＭＳ ゴシック" w:hAnsi="ＭＳ ゴシック" w:hint="eastAsia"/>
                <w:b/>
                <w:bCs/>
                <w:color w:val="4472C4" w:themeColor="accent5"/>
                <w:sz w:val="18"/>
                <w:szCs w:val="18"/>
              </w:rPr>
              <w:t xml:space="preserve">　　　　</w:t>
            </w:r>
          </w:p>
          <w:p w14:paraId="5081F79F" w14:textId="77777777" w:rsidR="00D0000E" w:rsidRDefault="00D0000E" w:rsidP="00D0000E">
            <w:pPr>
              <w:pStyle w:val="a3"/>
              <w:spacing w:before="80" w:line="194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14:paraId="25056215" w14:textId="34EFFB33" w:rsidR="005A6C95" w:rsidRPr="00554E9D" w:rsidRDefault="00AD7593" w:rsidP="00D0000E">
            <w:pPr>
              <w:pStyle w:val="a3"/>
              <w:spacing w:before="80" w:line="194" w:lineRule="exact"/>
              <w:ind w:firstLineChars="100" w:firstLine="239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4472C4" w:themeColor="accent5"/>
                <w:sz w:val="24"/>
              </w:rPr>
              <w:t xml:space="preserve">　　　　　　　　　　　　　　　　</w:t>
            </w:r>
            <w:r w:rsidR="00D000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5A6C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　　</w:t>
            </w:r>
            <w:r w:rsidR="005A6C95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（</w:t>
            </w:r>
            <w:r w:rsidR="005A6C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</w:t>
            </w:r>
            <w:r w:rsidR="005A6C95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方）</w:t>
            </w:r>
          </w:p>
        </w:tc>
      </w:tr>
      <w:tr w:rsidR="005A6C95" w:rsidRPr="00F210B1" w14:paraId="4CAF9D6B" w14:textId="77777777" w:rsidTr="003F6B1D">
        <w:trPr>
          <w:cantSplit/>
          <w:trHeight w:val="1020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14:paraId="7845634C" w14:textId="77777777" w:rsidR="005A6C95" w:rsidRPr="00F210B1" w:rsidRDefault="005A6C95" w:rsidP="005A6C95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18FF54F8" w14:textId="77777777" w:rsidR="005A6C95" w:rsidRPr="00F210B1" w:rsidRDefault="005A6C95" w:rsidP="00563570">
            <w:pPr>
              <w:pStyle w:val="a3"/>
              <w:spacing w:line="194" w:lineRule="exact"/>
              <w:jc w:val="center"/>
              <w:rPr>
                <w:color w:val="000000"/>
                <w:spacing w:val="0"/>
              </w:rPr>
            </w:pPr>
            <w:r w:rsidRPr="00574303">
              <w:rPr>
                <w:rFonts w:ascii="ＭＳ 明朝" w:hAnsi="ＭＳ 明朝" w:hint="eastAsia"/>
                <w:color w:val="000000"/>
                <w:spacing w:val="26"/>
                <w:fitText w:val="800" w:id="-344177659"/>
              </w:rPr>
              <w:t>フリガ</w:t>
            </w:r>
            <w:r w:rsidRPr="00574303">
              <w:rPr>
                <w:rFonts w:ascii="ＭＳ 明朝" w:hAnsi="ＭＳ 明朝" w:hint="eastAsia"/>
                <w:color w:val="000000"/>
                <w:spacing w:val="2"/>
                <w:fitText w:val="800" w:id="-344177659"/>
              </w:rPr>
              <w:t>ナ</w:t>
            </w:r>
          </w:p>
          <w:p w14:paraId="166B7966" w14:textId="77777777" w:rsidR="005A6C95" w:rsidRPr="00F210B1" w:rsidRDefault="005A6C95" w:rsidP="00563570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14:paraId="341D0696" w14:textId="77777777" w:rsidR="005A6C95" w:rsidRPr="00F210B1" w:rsidRDefault="005A6C95" w:rsidP="00563570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094C3C3D" w14:textId="7584A56C" w:rsidR="005A6C95" w:rsidRPr="00F210B1" w:rsidRDefault="005A6C95" w:rsidP="004E2152">
            <w:pPr>
              <w:pStyle w:val="a3"/>
              <w:spacing w:line="240" w:lineRule="auto"/>
              <w:rPr>
                <w:color w:val="000000"/>
                <w:spacing w:val="0"/>
              </w:rPr>
            </w:pPr>
          </w:p>
        </w:tc>
      </w:tr>
    </w:tbl>
    <w:p w14:paraId="11A57CC5" w14:textId="77777777" w:rsidR="00C702A6" w:rsidRDefault="00C702A6" w:rsidP="00C702A6">
      <w:pPr>
        <w:pStyle w:val="a3"/>
        <w:rPr>
          <w:rFonts w:ascii="ＭＳ 明朝" w:hAnsi="ＭＳ 明朝"/>
          <w:color w:val="000000"/>
          <w:sz w:val="18"/>
          <w:szCs w:val="18"/>
        </w:rPr>
      </w:pPr>
      <w:r w:rsidRPr="00F210B1">
        <w:rPr>
          <w:rFonts w:ascii="ＭＳ 明朝" w:hAnsi="ＭＳ 明朝" w:hint="eastAsia"/>
          <w:color w:val="000000"/>
          <w:sz w:val="18"/>
          <w:szCs w:val="18"/>
        </w:rPr>
        <w:t>（注）</w:t>
      </w:r>
      <w:r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Pr="00F210B1">
        <w:rPr>
          <w:rFonts w:ascii="ＭＳ 明朝" w:hAnsi="ＭＳ 明朝" w:hint="eastAsia"/>
          <w:color w:val="000000"/>
          <w:sz w:val="18"/>
          <w:szCs w:val="18"/>
        </w:rPr>
        <w:t>太枠の中だけ記入してください。</w:t>
      </w:r>
    </w:p>
    <w:p w14:paraId="1C4A404D" w14:textId="77777777" w:rsidR="00F840D6" w:rsidRDefault="00F840D6" w:rsidP="00C702A6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113B607A" w14:textId="77777777" w:rsidR="0018504B" w:rsidRDefault="0018504B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67919B91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580A0276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130D3B37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7DA5785B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500730EC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3EEC9CEF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164D5671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2FF9E9D2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218BDCAE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0D9DCC51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79B3EF60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3CDE5E76" w14:textId="77777777" w:rsidR="00F840D6" w:rsidRDefault="00F840D6" w:rsidP="0018504B">
      <w:pPr>
        <w:pStyle w:val="a3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39DA9874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0836E0A0" w14:textId="14B046B2" w:rsidR="009313B4" w:rsidRDefault="00C702A6" w:rsidP="00C702A6">
      <w:pPr>
        <w:pStyle w:val="a3"/>
        <w:ind w:left="198" w:hangingChars="100" w:hanging="198"/>
        <w:jc w:val="center"/>
        <w:rPr>
          <w:color w:val="000000"/>
          <w:spacing w:val="0"/>
        </w:rPr>
      </w:pPr>
      <w:r w:rsidRPr="00F210B1">
        <w:rPr>
          <w:rFonts w:ascii="ＭＳ 明朝" w:hAnsi="ＭＳ 明朝" w:hint="eastAsia"/>
          <w:color w:val="000000"/>
          <w:sz w:val="20"/>
          <w:szCs w:val="20"/>
        </w:rPr>
        <w:t>(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F210B1">
        <w:rPr>
          <w:rFonts w:ascii="ＭＳ 明朝" w:hAnsi="ＭＳ 明朝" w:hint="eastAsia"/>
          <w:color w:val="000000"/>
          <w:sz w:val="20"/>
          <w:szCs w:val="20"/>
        </w:rPr>
        <w:t>/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F210B1">
        <w:rPr>
          <w:rFonts w:ascii="ＭＳ 明朝" w:hAnsi="ＭＳ 明朝" w:hint="eastAsia"/>
          <w:color w:val="000000"/>
          <w:sz w:val="20"/>
          <w:szCs w:val="20"/>
        </w:rPr>
        <w:t>)</w:t>
      </w:r>
    </w:p>
    <w:tbl>
      <w:tblPr>
        <w:tblW w:w="0" w:type="auto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5"/>
      </w:tblGrid>
      <w:tr w:rsidR="00E90912" w:rsidRPr="00F210B1" w14:paraId="7F0DC4F3" w14:textId="77777777" w:rsidTr="005A4D64">
        <w:trPr>
          <w:trHeight w:hRule="exact" w:val="454"/>
        </w:trPr>
        <w:tc>
          <w:tcPr>
            <w:tcW w:w="914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3C5409EE" w14:textId="2F5AF0B1" w:rsidR="00E90912" w:rsidRPr="00504CB7" w:rsidRDefault="009313B4" w:rsidP="0095428E">
            <w:pPr>
              <w:pStyle w:val="a3"/>
              <w:spacing w:before="80" w:line="16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br w:type="page"/>
            </w:r>
            <w:r w:rsidR="00E90912" w:rsidRPr="00504CB7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申　　立　　て　　の　　趣　　旨</w:t>
            </w:r>
          </w:p>
        </w:tc>
      </w:tr>
      <w:tr w:rsidR="00E41583" w:rsidRPr="00F210B1" w14:paraId="7AC475AB" w14:textId="77777777" w:rsidTr="003F6B1D">
        <w:trPr>
          <w:trHeight w:val="1361"/>
        </w:trPr>
        <w:tc>
          <w:tcPr>
            <w:tcW w:w="9145" w:type="dxa"/>
            <w:tcBorders>
              <w:top w:val="single" w:sz="18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4E49A825" w14:textId="390E130B" w:rsidR="00275A73" w:rsidRPr="00275A73" w:rsidRDefault="00246E16" w:rsidP="003F6B1D">
            <w:pPr>
              <w:pStyle w:val="a3"/>
              <w:spacing w:before="80" w:line="300" w:lineRule="auto"/>
              <w:ind w:leftChars="50" w:left="105" w:rightChars="50" w:right="105" w:firstLineChars="100" w:firstLine="24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債権者の申立てを受けた執行官が，下記</w:t>
            </w:r>
            <w:r w:rsidR="00443889">
              <w:rPr>
                <w:rFonts w:hint="eastAsia"/>
                <w:color w:val="000000"/>
                <w:spacing w:val="0"/>
                <w:sz w:val="24"/>
                <w:szCs w:val="24"/>
              </w:rPr>
              <w:t>１</w:t>
            </w:r>
            <w:r w:rsidRPr="00246E16">
              <w:rPr>
                <w:rFonts w:hint="eastAsia"/>
                <w:color w:val="000000"/>
                <w:spacing w:val="0"/>
                <w:sz w:val="24"/>
                <w:szCs w:val="24"/>
              </w:rPr>
              <w:t>の場所で民事執行法１７５条</w:t>
            </w:r>
            <w:r w:rsidR="00443889">
              <w:rPr>
                <w:rFonts w:hint="eastAsia"/>
                <w:color w:val="000000"/>
                <w:spacing w:val="0"/>
                <w:sz w:val="24"/>
                <w:szCs w:val="24"/>
              </w:rPr>
              <w:t>１項各号</w:t>
            </w:r>
            <w:r w:rsidRPr="00246E16">
              <w:rPr>
                <w:rFonts w:hint="eastAsia"/>
                <w:color w:val="000000"/>
                <w:spacing w:val="0"/>
                <w:sz w:val="24"/>
                <w:szCs w:val="24"/>
              </w:rPr>
              <w:t>に規定する</w:t>
            </w:r>
            <w:r w:rsidR="00443889">
              <w:rPr>
                <w:rFonts w:hint="eastAsia"/>
                <w:color w:val="000000"/>
                <w:spacing w:val="0"/>
                <w:sz w:val="24"/>
                <w:szCs w:val="24"/>
              </w:rPr>
              <w:t>下記２の</w:t>
            </w:r>
            <w:r w:rsidRPr="00246E16">
              <w:rPr>
                <w:rFonts w:hint="eastAsia"/>
                <w:color w:val="000000"/>
                <w:spacing w:val="0"/>
                <w:sz w:val="24"/>
                <w:szCs w:val="24"/>
              </w:rPr>
              <w:t>債務者による子</w:t>
            </w:r>
            <w:r w:rsidR="00C2444E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　　　　　　　</w:t>
            </w:r>
            <w:r w:rsidRPr="00246E16">
              <w:rPr>
                <w:rFonts w:hint="eastAsia"/>
                <w:color w:val="000000"/>
                <w:spacing w:val="0"/>
                <w:sz w:val="24"/>
                <w:szCs w:val="24"/>
              </w:rPr>
              <w:t>の監護を解くために必要な行為をすることを許可する</w:t>
            </w:r>
            <w:r w:rsidR="00135F33">
              <w:rPr>
                <w:rFonts w:hint="eastAsia"/>
                <w:color w:val="000000"/>
                <w:spacing w:val="0"/>
                <w:sz w:val="24"/>
                <w:szCs w:val="24"/>
              </w:rPr>
              <w:t>との決定を求める。</w:t>
            </w:r>
          </w:p>
        </w:tc>
      </w:tr>
      <w:tr w:rsidR="000B3C12" w:rsidRPr="00F210B1" w14:paraId="32948BBD" w14:textId="77777777" w:rsidTr="003F6B1D">
        <w:trPr>
          <w:trHeight w:val="1361"/>
        </w:trPr>
        <w:tc>
          <w:tcPr>
            <w:tcW w:w="9145" w:type="dxa"/>
            <w:tcBorders>
              <w:top w:val="dashed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5DE32658" w14:textId="77777777" w:rsidR="000B3C12" w:rsidRPr="000B3C12" w:rsidRDefault="000B3C12" w:rsidP="003F6B1D">
            <w:pPr>
              <w:pStyle w:val="a3"/>
              <w:spacing w:before="80" w:line="300" w:lineRule="auto"/>
              <w:ind w:leftChars="50" w:left="105" w:rightChars="50" w:right="105"/>
              <w:jc w:val="center"/>
              <w:textAlignment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記</w:t>
            </w:r>
          </w:p>
          <w:p w14:paraId="59A87369" w14:textId="1F23DC49" w:rsidR="002D02FA" w:rsidRDefault="00443889" w:rsidP="005145A3">
            <w:pPr>
              <w:pStyle w:val="a3"/>
              <w:spacing w:line="300" w:lineRule="auto"/>
              <w:ind w:leftChars="50" w:left="345" w:rightChars="50" w:right="105" w:hangingChars="100" w:hanging="240"/>
              <w:textAlignment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１　</w:t>
            </w:r>
            <w:r w:rsidR="002D02FA">
              <w:rPr>
                <w:rFonts w:hint="eastAsia"/>
                <w:color w:val="000000"/>
                <w:spacing w:val="0"/>
                <w:sz w:val="24"/>
                <w:szCs w:val="24"/>
              </w:rPr>
              <w:t>場　　所</w:t>
            </w:r>
            <w:r w:rsidR="00574303">
              <w:rPr>
                <w:rFonts w:hint="eastAsia"/>
                <w:color w:val="000000"/>
                <w:spacing w:val="0"/>
                <w:sz w:val="24"/>
                <w:szCs w:val="24"/>
              </w:rPr>
              <w:t>（子の住居）</w:t>
            </w:r>
          </w:p>
          <w:p w14:paraId="7CE53B4D" w14:textId="1BF7F421" w:rsidR="00DF6835" w:rsidRPr="002D02FA" w:rsidRDefault="002D02FA" w:rsidP="002D02FA">
            <w:pPr>
              <w:pStyle w:val="a3"/>
              <w:spacing w:line="300" w:lineRule="auto"/>
              <w:ind w:rightChars="50" w:right="105"/>
              <w:textAlignment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　　　　　　　　　　　　　　　　　　　　（占有者　　　　　　　　　　　）</w:t>
            </w:r>
          </w:p>
          <w:p w14:paraId="3404A8A6" w14:textId="745D22AC" w:rsidR="00473471" w:rsidRDefault="00473471" w:rsidP="00574303">
            <w:pPr>
              <w:pStyle w:val="a3"/>
              <w:spacing w:before="80" w:line="300" w:lineRule="auto"/>
              <w:ind w:leftChars="50" w:left="717" w:rightChars="50" w:right="105" w:hangingChars="257" w:hanging="612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２</w:t>
            </w:r>
            <w:r w:rsidR="00574303">
              <w:rPr>
                <w:rFonts w:ascii="ＭＳ 明朝" w:hAnsi="ＭＳ 明朝" w:hint="eastAsia"/>
                <w:color w:val="000000"/>
                <w:sz w:val="24"/>
                <w:szCs w:val="24"/>
              </w:rPr>
              <w:t>(</w:t>
            </w:r>
            <w:r w:rsidR="00574303">
              <w:rPr>
                <w:rFonts w:ascii="ＭＳ 明朝" w:hAnsi="ＭＳ 明朝"/>
                <w:color w:val="000000"/>
                <w:sz w:val="24"/>
                <w:szCs w:val="24"/>
              </w:rPr>
              <w:t>1</w:t>
            </w:r>
            <w:r w:rsidR="00574303">
              <w:rPr>
                <w:rFonts w:ascii="ＭＳ 明朝" w:hAnsi="ＭＳ 明朝" w:hint="eastAsia"/>
                <w:color w:val="000000"/>
                <w:sz w:val="24"/>
                <w:szCs w:val="24"/>
              </w:rPr>
              <w:t>)</w:t>
            </w: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１記載の場所に</w:t>
            </w: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立ち入り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，</w:t>
            </w: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子を捜索すること。この場合において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，</w:t>
            </w: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必要があるときは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，</w:t>
            </w: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閉鎖した戸を開くため必要な処分をすること。</w:t>
            </w:r>
          </w:p>
          <w:p w14:paraId="31C6AA78" w14:textId="4EC329B8" w:rsidR="00473471" w:rsidRPr="00443889" w:rsidRDefault="00574303" w:rsidP="00574303">
            <w:pPr>
              <w:pStyle w:val="a3"/>
              <w:spacing w:line="300" w:lineRule="auto"/>
              <w:ind w:leftChars="161" w:left="688" w:rightChars="50" w:right="105" w:hangingChars="147" w:hanging="35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2)</w:t>
            </w:r>
            <w:r w:rsidR="00473471"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債権者若しくはその代理人と子を面会させ</w:t>
            </w:r>
            <w:r w:rsidR="00473471">
              <w:rPr>
                <w:rFonts w:ascii="ＭＳ 明朝" w:hAnsi="ＭＳ 明朝" w:hint="eastAsia"/>
                <w:color w:val="000000"/>
                <w:sz w:val="24"/>
                <w:szCs w:val="24"/>
              </w:rPr>
              <w:t>，</w:t>
            </w:r>
            <w:r w:rsidR="00473471"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又は債権者若しくはその代理人</w:t>
            </w:r>
            <w:bookmarkStart w:id="0" w:name="_GoBack"/>
            <w:bookmarkEnd w:id="0"/>
            <w:r w:rsidR="00473471"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と債務者を面会させること。</w:t>
            </w:r>
          </w:p>
          <w:p w14:paraId="697BD7BD" w14:textId="2274BA45" w:rsidR="00473471" w:rsidRDefault="00574303" w:rsidP="00473471">
            <w:pPr>
              <w:pStyle w:val="a3"/>
              <w:spacing w:line="300" w:lineRule="auto"/>
              <w:ind w:leftChars="50" w:left="105" w:rightChars="50" w:right="105" w:firstLineChars="100" w:firstLine="238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3)</w:t>
            </w:r>
            <w:r w:rsidR="00473471"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473471">
              <w:rPr>
                <w:rFonts w:ascii="ＭＳ 明朝" w:hAnsi="ＭＳ 明朝" w:hint="eastAsia"/>
                <w:color w:val="000000"/>
                <w:sz w:val="24"/>
                <w:szCs w:val="24"/>
              </w:rPr>
              <w:t>１記載の場所</w:t>
            </w:r>
            <w:r w:rsidR="00473471"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に債権者又はその代理人を立ち入らせること。</w:t>
            </w:r>
          </w:p>
          <w:p w14:paraId="15247476" w14:textId="2D867FFB" w:rsidR="008626D8" w:rsidRPr="00473471" w:rsidRDefault="008626D8" w:rsidP="00473471">
            <w:pPr>
              <w:pStyle w:val="a3"/>
              <w:spacing w:line="300" w:lineRule="auto"/>
              <w:ind w:leftChars="50" w:left="105" w:rightChars="50" w:right="105" w:firstLineChars="100" w:firstLine="241"/>
              <w:textAlignment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</w:tc>
      </w:tr>
    </w:tbl>
    <w:p w14:paraId="240729EC" w14:textId="4C7DD01B" w:rsidR="00275A73" w:rsidRDefault="00275A73" w:rsidP="000B3C12">
      <w:pPr>
        <w:pStyle w:val="a3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15722CAD" w14:textId="77777777" w:rsidR="00443889" w:rsidRDefault="00443889" w:rsidP="000B3C12">
      <w:pPr>
        <w:pStyle w:val="a3"/>
        <w:jc w:val="center"/>
        <w:rPr>
          <w:rFonts w:ascii="ＭＳ 明朝" w:hAnsi="ＭＳ 明朝"/>
          <w:color w:val="000000"/>
          <w:sz w:val="20"/>
          <w:szCs w:val="20"/>
        </w:rPr>
      </w:pPr>
    </w:p>
    <w:tbl>
      <w:tblPr>
        <w:tblW w:w="9285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5"/>
      </w:tblGrid>
      <w:tr w:rsidR="00C37A27" w:rsidRPr="00F210B1" w14:paraId="4817C5BD" w14:textId="77777777" w:rsidTr="003D65E5">
        <w:trPr>
          <w:trHeight w:hRule="exact" w:val="406"/>
        </w:trPr>
        <w:tc>
          <w:tcPr>
            <w:tcW w:w="928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41DFF71C" w14:textId="3AE34AA3" w:rsidR="00C37A27" w:rsidRPr="00504CB7" w:rsidRDefault="00C37A27" w:rsidP="00905DEF">
            <w:pPr>
              <w:pStyle w:val="a3"/>
              <w:spacing w:before="80" w:line="16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504CB7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申　　立　　て　　の</w:t>
            </w:r>
            <w:r w:rsidR="00E41583" w:rsidRPr="00504CB7"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4"/>
                <w:szCs w:val="24"/>
              </w:rPr>
              <w:t xml:space="preserve">　　</w:t>
            </w:r>
            <w:r w:rsidRPr="00504CB7"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4"/>
                <w:szCs w:val="24"/>
              </w:rPr>
              <w:t>理　　由</w:t>
            </w:r>
            <w:r w:rsidR="005D4C88"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4"/>
                <w:szCs w:val="24"/>
              </w:rPr>
              <w:t>（</w:t>
            </w:r>
            <w:r w:rsidR="00876180"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4"/>
                <w:szCs w:val="24"/>
              </w:rPr>
              <w:t>※</w:t>
            </w:r>
            <w:r w:rsidR="005D4C88"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4"/>
                <w:szCs w:val="24"/>
              </w:rPr>
              <w:t>）</w:t>
            </w:r>
          </w:p>
        </w:tc>
      </w:tr>
      <w:tr w:rsidR="00E41583" w:rsidRPr="00F210B1" w14:paraId="49C4F55F" w14:textId="77777777" w:rsidTr="003D65E5">
        <w:trPr>
          <w:trHeight w:val="5475"/>
        </w:trPr>
        <w:tc>
          <w:tcPr>
            <w:tcW w:w="928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7675EE1" w14:textId="77777777" w:rsidR="00434568" w:rsidRDefault="00434568" w:rsidP="00434568">
            <w:pPr>
              <w:pStyle w:val="a3"/>
              <w:ind w:leftChars="100" w:left="566" w:hangingChars="200" w:hanging="356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569CF84E" w14:textId="77777777" w:rsidR="00530A57" w:rsidRPr="00434568" w:rsidRDefault="00530A57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5EEE9955" w14:textId="77777777" w:rsidR="00530A57" w:rsidRDefault="00530A57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027D3949" w14:textId="77777777" w:rsidR="00530A57" w:rsidRDefault="00530A57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190B4C1C" w14:textId="77777777" w:rsidR="00530A57" w:rsidRDefault="00530A57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67F99E63" w14:textId="77777777" w:rsidR="006A69F4" w:rsidRDefault="006A69F4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6173968E" w14:textId="77777777" w:rsidR="00530A57" w:rsidRDefault="00530A57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4AECFFCF" w14:textId="77777777" w:rsidR="0072272E" w:rsidRDefault="0072272E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011E84D1" w14:textId="77777777" w:rsidR="0072272E" w:rsidRDefault="0072272E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0AD9E686" w14:textId="77777777" w:rsidR="0072272E" w:rsidRDefault="0072272E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646D56AE" w14:textId="77777777" w:rsidR="0072272E" w:rsidRDefault="0072272E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2A63A1E6" w14:textId="77777777" w:rsidR="00530A57" w:rsidRDefault="00530A57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4B46C600" w14:textId="77777777" w:rsidR="00530A57" w:rsidRDefault="00530A57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68F686D5" w14:textId="77777777" w:rsidR="005666A4" w:rsidRDefault="005666A4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699DE211" w14:textId="77777777" w:rsidR="005666A4" w:rsidRDefault="005666A4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4601AFE0" w14:textId="77777777" w:rsidR="00524E49" w:rsidRPr="005F40E5" w:rsidRDefault="00524E49" w:rsidP="003F6B1D">
            <w:pPr>
              <w:pStyle w:val="a3"/>
              <w:spacing w:line="300" w:lineRule="auto"/>
              <w:ind w:rightChars="50" w:right="105"/>
              <w:rPr>
                <w:color w:val="000000"/>
                <w:spacing w:val="0"/>
                <w:sz w:val="24"/>
                <w:szCs w:val="24"/>
              </w:rPr>
            </w:pPr>
          </w:p>
        </w:tc>
      </w:tr>
    </w:tbl>
    <w:p w14:paraId="240624EA" w14:textId="77777777" w:rsidR="00DC037E" w:rsidRDefault="00DC037E" w:rsidP="00DC037E">
      <w:pPr>
        <w:pStyle w:val="a3"/>
        <w:rPr>
          <w:rFonts w:ascii="ＭＳ 明朝" w:hAnsi="ＭＳ 明朝"/>
          <w:color w:val="000000"/>
          <w:sz w:val="18"/>
          <w:szCs w:val="18"/>
        </w:rPr>
      </w:pPr>
      <w:r w:rsidRPr="00F210B1">
        <w:rPr>
          <w:rFonts w:ascii="ＭＳ 明朝" w:hAnsi="ＭＳ 明朝" w:hint="eastAsia"/>
          <w:color w:val="000000"/>
          <w:sz w:val="18"/>
          <w:szCs w:val="18"/>
        </w:rPr>
        <w:t>（注）</w:t>
      </w:r>
      <w:r w:rsidR="005D4C88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Pr="00F210B1">
        <w:rPr>
          <w:rFonts w:ascii="ＭＳ 明朝" w:hAnsi="ＭＳ 明朝" w:hint="eastAsia"/>
          <w:color w:val="000000"/>
          <w:sz w:val="18"/>
          <w:szCs w:val="18"/>
        </w:rPr>
        <w:t>太枠の中だけ記入してください。</w:t>
      </w:r>
    </w:p>
    <w:p w14:paraId="4699E771" w14:textId="2AE667B8" w:rsidR="003F6B1D" w:rsidRPr="00363F0D" w:rsidRDefault="003F6B1D" w:rsidP="003F6B1D">
      <w:pPr>
        <w:pStyle w:val="a3"/>
        <w:ind w:left="534" w:hangingChars="300" w:hanging="534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（注）　この申立書は，利害関係人が閲覧や謄写をしたりする可能性がありますので，その点に御留意のうえ，記載してください。</w:t>
      </w:r>
    </w:p>
    <w:p w14:paraId="1AC2F1F6" w14:textId="65A562DE" w:rsidR="00876180" w:rsidDel="00434568" w:rsidRDefault="00876180" w:rsidP="003F6B1D">
      <w:pPr>
        <w:pStyle w:val="a3"/>
        <w:ind w:leftChars="100" w:left="566" w:hangingChars="200" w:hanging="356"/>
        <w:rPr>
          <w:rFonts w:ascii="ＭＳ 明朝" w:hAnsi="ＭＳ 明朝"/>
          <w:color w:val="000000"/>
          <w:sz w:val="18"/>
          <w:szCs w:val="18"/>
        </w:rPr>
      </w:pPr>
      <w:r w:rsidDel="00434568">
        <w:rPr>
          <w:rFonts w:ascii="ＭＳ 明朝" w:hAnsi="ＭＳ 明朝" w:hint="eastAsia"/>
          <w:color w:val="000000"/>
          <w:sz w:val="18"/>
          <w:szCs w:val="18"/>
        </w:rPr>
        <w:t xml:space="preserve">※　</w:t>
      </w:r>
      <w:r w:rsidR="003F6B1D" w:rsidDel="00434568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Del="00434568">
        <w:rPr>
          <w:rFonts w:ascii="ＭＳ 明朝" w:hAnsi="ＭＳ 明朝" w:hint="eastAsia"/>
          <w:color w:val="000000"/>
          <w:sz w:val="18"/>
          <w:szCs w:val="18"/>
        </w:rPr>
        <w:t>申立ての理由には，</w:t>
      </w:r>
      <w:r w:rsidR="001B779E" w:rsidDel="00434568">
        <w:rPr>
          <w:rFonts w:ascii="ＭＳ 明朝" w:hAnsi="ＭＳ 明朝" w:hint="eastAsia"/>
          <w:color w:val="000000"/>
          <w:sz w:val="18"/>
          <w:szCs w:val="18"/>
        </w:rPr>
        <w:t>①</w:t>
      </w:r>
      <w:r w:rsidR="00610C7D" w:rsidDel="00434568">
        <w:rPr>
          <w:rFonts w:ascii="ＭＳ 明朝" w:hAnsi="ＭＳ 明朝" w:hint="eastAsia"/>
          <w:color w:val="000000"/>
          <w:sz w:val="18"/>
          <w:szCs w:val="18"/>
        </w:rPr>
        <w:t>申立</w:t>
      </w:r>
      <w:r w:rsidR="00B1007F" w:rsidDel="00434568">
        <w:rPr>
          <w:rFonts w:ascii="ＭＳ 明朝" w:hAnsi="ＭＳ 明朝" w:hint="eastAsia"/>
          <w:color w:val="000000"/>
          <w:sz w:val="18"/>
          <w:szCs w:val="18"/>
        </w:rPr>
        <w:t>て</w:t>
      </w:r>
      <w:r w:rsidR="00610C7D" w:rsidDel="00434568">
        <w:rPr>
          <w:rFonts w:ascii="ＭＳ 明朝" w:hAnsi="ＭＳ 明朝" w:hint="eastAsia"/>
          <w:color w:val="000000"/>
          <w:sz w:val="18"/>
          <w:szCs w:val="18"/>
        </w:rPr>
        <w:t>の趣旨において記載した住所が子の住居であること</w:t>
      </w:r>
      <w:r w:rsidR="00AF54DF" w:rsidDel="00434568">
        <w:rPr>
          <w:rFonts w:ascii="ＭＳ 明朝" w:hAnsi="ＭＳ 明朝" w:hint="eastAsia"/>
          <w:color w:val="000000"/>
          <w:sz w:val="18"/>
          <w:szCs w:val="18"/>
        </w:rPr>
        <w:t>や</w:t>
      </w:r>
      <w:r w:rsidR="00610C7D" w:rsidDel="00434568">
        <w:rPr>
          <w:rFonts w:ascii="ＭＳ 明朝" w:hAnsi="ＭＳ 明朝" w:hint="eastAsia"/>
          <w:color w:val="000000"/>
          <w:sz w:val="18"/>
          <w:szCs w:val="18"/>
        </w:rPr>
        <w:t>，</w:t>
      </w:r>
      <w:r w:rsidR="001B779E" w:rsidDel="00434568">
        <w:rPr>
          <w:rFonts w:ascii="ＭＳ 明朝" w:hAnsi="ＭＳ 明朝" w:hint="eastAsia"/>
          <w:color w:val="000000"/>
          <w:sz w:val="18"/>
          <w:szCs w:val="18"/>
        </w:rPr>
        <w:t>②</w:t>
      </w:r>
      <w:r w:rsidR="00AF54DF" w:rsidDel="00434568">
        <w:rPr>
          <w:rFonts w:ascii="ＭＳ 明朝" w:hAnsi="ＭＳ 明朝" w:hint="eastAsia"/>
          <w:color w:val="000000"/>
          <w:sz w:val="18"/>
          <w:szCs w:val="18"/>
        </w:rPr>
        <w:t>その住居の占有者の氏名・名称のほか，</w:t>
      </w:r>
      <w:r w:rsidR="001B779E" w:rsidDel="00434568">
        <w:rPr>
          <w:rFonts w:ascii="ＭＳ 明朝" w:hAnsi="ＭＳ 明朝" w:hint="eastAsia"/>
          <w:color w:val="000000"/>
          <w:sz w:val="18"/>
          <w:szCs w:val="18"/>
        </w:rPr>
        <w:t>③</w:t>
      </w:r>
      <w:r w:rsidR="00AF54DF" w:rsidDel="00434568">
        <w:rPr>
          <w:rFonts w:ascii="ＭＳ 明朝" w:hAnsi="ＭＳ 明朝" w:hint="eastAsia"/>
          <w:color w:val="000000"/>
          <w:sz w:val="18"/>
          <w:szCs w:val="18"/>
        </w:rPr>
        <w:t>その占有者と</w:t>
      </w:r>
      <w:r w:rsidDel="00434568">
        <w:rPr>
          <w:rFonts w:ascii="ＭＳ 明朝" w:hAnsi="ＭＳ 明朝" w:hint="eastAsia"/>
          <w:color w:val="000000"/>
          <w:sz w:val="18"/>
          <w:szCs w:val="18"/>
        </w:rPr>
        <w:t>債務者と</w:t>
      </w:r>
      <w:r w:rsidR="00AF54DF" w:rsidDel="00434568">
        <w:rPr>
          <w:rFonts w:ascii="ＭＳ 明朝" w:hAnsi="ＭＳ 明朝" w:hint="eastAsia"/>
          <w:color w:val="000000"/>
          <w:sz w:val="18"/>
          <w:szCs w:val="18"/>
        </w:rPr>
        <w:t>の</w:t>
      </w:r>
      <w:r w:rsidDel="00434568">
        <w:rPr>
          <w:rFonts w:ascii="ＭＳ 明朝" w:hAnsi="ＭＳ 明朝" w:hint="eastAsia"/>
          <w:color w:val="000000"/>
          <w:sz w:val="18"/>
          <w:szCs w:val="18"/>
        </w:rPr>
        <w:t>関係</w:t>
      </w:r>
      <w:r w:rsidR="00E21A1E" w:rsidDel="00434568">
        <w:rPr>
          <w:rFonts w:ascii="ＭＳ 明朝" w:hAnsi="ＭＳ 明朝" w:hint="eastAsia"/>
          <w:color w:val="000000"/>
          <w:sz w:val="18"/>
          <w:szCs w:val="18"/>
        </w:rPr>
        <w:t>や</w:t>
      </w:r>
      <w:r w:rsidDel="00434568">
        <w:rPr>
          <w:rFonts w:ascii="ＭＳ 明朝" w:hAnsi="ＭＳ 明朝" w:hint="eastAsia"/>
          <w:color w:val="000000"/>
          <w:sz w:val="18"/>
          <w:szCs w:val="18"/>
        </w:rPr>
        <w:t>，</w:t>
      </w:r>
      <w:r w:rsidR="009861A5" w:rsidDel="00434568">
        <w:rPr>
          <w:rFonts w:ascii="ＭＳ 明朝" w:hAnsi="ＭＳ 明朝" w:hint="eastAsia"/>
          <w:color w:val="000000"/>
          <w:sz w:val="18"/>
          <w:szCs w:val="18"/>
        </w:rPr>
        <w:t>子の住居で強制執行を行った場合に</w:t>
      </w:r>
      <w:r w:rsidDel="00434568">
        <w:rPr>
          <w:rFonts w:ascii="ＭＳ 明朝" w:hAnsi="ＭＳ 明朝" w:hint="eastAsia"/>
          <w:color w:val="000000"/>
          <w:sz w:val="18"/>
          <w:szCs w:val="18"/>
        </w:rPr>
        <w:t>占有者の私生活又は業務に与える影響</w:t>
      </w:r>
      <w:r w:rsidR="005D7D8E" w:rsidDel="00434568">
        <w:rPr>
          <w:rFonts w:ascii="ＭＳ 明朝" w:hAnsi="ＭＳ 明朝" w:hint="eastAsia"/>
          <w:color w:val="000000"/>
          <w:sz w:val="18"/>
          <w:szCs w:val="18"/>
        </w:rPr>
        <w:t>など</w:t>
      </w:r>
      <w:r w:rsidR="00A63E17" w:rsidDel="00434568">
        <w:rPr>
          <w:rFonts w:ascii="ＭＳ 明朝" w:hAnsi="ＭＳ 明朝" w:hint="eastAsia"/>
          <w:color w:val="000000"/>
          <w:sz w:val="18"/>
          <w:szCs w:val="18"/>
        </w:rPr>
        <w:t>に照らして，当該住居で強制執行を行うことが相当である</w:t>
      </w:r>
      <w:r w:rsidR="009124C6" w:rsidDel="00434568">
        <w:rPr>
          <w:rFonts w:ascii="ＭＳ 明朝" w:hAnsi="ＭＳ 明朝" w:hint="eastAsia"/>
          <w:color w:val="000000"/>
          <w:sz w:val="18"/>
          <w:szCs w:val="18"/>
        </w:rPr>
        <w:t>こと</w:t>
      </w:r>
      <w:r w:rsidR="00717567" w:rsidDel="00434568">
        <w:rPr>
          <w:rFonts w:ascii="ＭＳ 明朝" w:hAnsi="ＭＳ 明朝" w:hint="eastAsia"/>
          <w:color w:val="000000"/>
          <w:sz w:val="18"/>
          <w:szCs w:val="18"/>
        </w:rPr>
        <w:t>を</w:t>
      </w:r>
      <w:r w:rsidR="007E3D29" w:rsidDel="00434568">
        <w:rPr>
          <w:rFonts w:ascii="ＭＳ 明朝" w:hAnsi="ＭＳ 明朝" w:hint="eastAsia"/>
          <w:color w:val="000000"/>
          <w:sz w:val="18"/>
          <w:szCs w:val="18"/>
        </w:rPr>
        <w:t>具体的に</w:t>
      </w:r>
      <w:r w:rsidDel="00434568">
        <w:rPr>
          <w:rFonts w:ascii="ＭＳ 明朝" w:hAnsi="ＭＳ 明朝" w:hint="eastAsia"/>
          <w:color w:val="000000"/>
          <w:sz w:val="18"/>
          <w:szCs w:val="18"/>
        </w:rPr>
        <w:t>記載してください。</w:t>
      </w:r>
    </w:p>
    <w:p w14:paraId="43C932BF" w14:textId="70D16016" w:rsidR="00E90912" w:rsidRDefault="00251987" w:rsidP="000B3C12">
      <w:pPr>
        <w:pStyle w:val="a3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 w:rsidR="00AD7593">
        <w:rPr>
          <w:rFonts w:ascii="ＭＳ 明朝" w:hAnsi="ＭＳ 明朝" w:hint="eastAsia"/>
          <w:sz w:val="20"/>
          <w:szCs w:val="20"/>
        </w:rPr>
        <w:t xml:space="preserve">　</w:t>
      </w:r>
      <w:r w:rsidR="00C37A27">
        <w:rPr>
          <w:rFonts w:ascii="ＭＳ 明朝" w:hAnsi="ＭＳ 明朝" w:hint="eastAsia"/>
          <w:sz w:val="20"/>
          <w:szCs w:val="20"/>
        </w:rPr>
        <w:t>/</w:t>
      </w:r>
      <w:r w:rsidR="00AD7593">
        <w:rPr>
          <w:rFonts w:ascii="ＭＳ 明朝" w:hAnsi="ＭＳ 明朝" w:hint="eastAsia"/>
          <w:sz w:val="20"/>
          <w:szCs w:val="20"/>
        </w:rPr>
        <w:t xml:space="preserve">　</w:t>
      </w:r>
      <w:r w:rsidR="00C37A27">
        <w:rPr>
          <w:rFonts w:ascii="ＭＳ 明朝" w:hAnsi="ＭＳ 明朝" w:hint="eastAsia"/>
          <w:sz w:val="20"/>
          <w:szCs w:val="20"/>
        </w:rPr>
        <w:t>)</w:t>
      </w:r>
    </w:p>
    <w:sectPr w:rsidR="00E90912" w:rsidSect="005A4AD6">
      <w:pgSz w:w="11906" w:h="16838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717C8" w14:textId="77777777" w:rsidR="00441350" w:rsidRDefault="00441350">
      <w:r>
        <w:separator/>
      </w:r>
    </w:p>
  </w:endnote>
  <w:endnote w:type="continuationSeparator" w:id="0">
    <w:p w14:paraId="07114ACC" w14:textId="77777777" w:rsidR="00441350" w:rsidRDefault="0044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ABC18" w14:textId="77777777" w:rsidR="00441350" w:rsidRDefault="00441350">
      <w:r>
        <w:separator/>
      </w:r>
    </w:p>
  </w:footnote>
  <w:footnote w:type="continuationSeparator" w:id="0">
    <w:p w14:paraId="07857B6D" w14:textId="77777777" w:rsidR="00441350" w:rsidRDefault="0044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CA6"/>
    <w:multiLevelType w:val="hybridMultilevel"/>
    <w:tmpl w:val="6F1E2C24"/>
    <w:lvl w:ilvl="0" w:tplc="BA107B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955C2"/>
    <w:multiLevelType w:val="hybridMultilevel"/>
    <w:tmpl w:val="E4C60812"/>
    <w:lvl w:ilvl="0" w:tplc="1E841816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 w15:restartNumberingAfterBreak="0">
    <w:nsid w:val="2B4C3932"/>
    <w:multiLevelType w:val="multilevel"/>
    <w:tmpl w:val="83B6815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3" w15:restartNumberingAfterBreak="0">
    <w:nsid w:val="496158BB"/>
    <w:multiLevelType w:val="multilevel"/>
    <w:tmpl w:val="52B69AF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4" w15:restartNumberingAfterBreak="0">
    <w:nsid w:val="519E6EB7"/>
    <w:multiLevelType w:val="multilevel"/>
    <w:tmpl w:val="E4C6081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5" w15:restartNumberingAfterBreak="0">
    <w:nsid w:val="576047AF"/>
    <w:multiLevelType w:val="hybridMultilevel"/>
    <w:tmpl w:val="1540B13C"/>
    <w:lvl w:ilvl="0" w:tplc="EC0E70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160335"/>
    <w:multiLevelType w:val="hybridMultilevel"/>
    <w:tmpl w:val="3C0A9800"/>
    <w:lvl w:ilvl="0" w:tplc="9E5A74AA">
      <w:start w:val="5"/>
      <w:numFmt w:val="decimal"/>
      <w:lvlText w:val="(%1)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9"/>
        </w:tabs>
        <w:ind w:left="9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9"/>
        </w:tabs>
        <w:ind w:left="13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9"/>
        </w:tabs>
        <w:ind w:left="17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9"/>
        </w:tabs>
        <w:ind w:left="21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9"/>
        </w:tabs>
        <w:ind w:left="26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9"/>
        </w:tabs>
        <w:ind w:left="30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9"/>
        </w:tabs>
        <w:ind w:left="34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9"/>
        </w:tabs>
        <w:ind w:left="3869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2"/>
    <w:rsid w:val="000033F9"/>
    <w:rsid w:val="00005041"/>
    <w:rsid w:val="00012F4F"/>
    <w:rsid w:val="000160AE"/>
    <w:rsid w:val="00017C95"/>
    <w:rsid w:val="00030F96"/>
    <w:rsid w:val="0004714F"/>
    <w:rsid w:val="00051115"/>
    <w:rsid w:val="00051116"/>
    <w:rsid w:val="0007144D"/>
    <w:rsid w:val="00073F8E"/>
    <w:rsid w:val="00074FE1"/>
    <w:rsid w:val="00084FDC"/>
    <w:rsid w:val="00091BB2"/>
    <w:rsid w:val="00094AFD"/>
    <w:rsid w:val="00097E41"/>
    <w:rsid w:val="000B3C12"/>
    <w:rsid w:val="000B4E23"/>
    <w:rsid w:val="000C0FB1"/>
    <w:rsid w:val="000C4069"/>
    <w:rsid w:val="000D0222"/>
    <w:rsid w:val="000E47D0"/>
    <w:rsid w:val="000E5AD2"/>
    <w:rsid w:val="001012BE"/>
    <w:rsid w:val="0010470F"/>
    <w:rsid w:val="001110E4"/>
    <w:rsid w:val="00123262"/>
    <w:rsid w:val="0012712D"/>
    <w:rsid w:val="00135F33"/>
    <w:rsid w:val="0014066A"/>
    <w:rsid w:val="0015025C"/>
    <w:rsid w:val="001661FC"/>
    <w:rsid w:val="001712C7"/>
    <w:rsid w:val="00173DC8"/>
    <w:rsid w:val="0017770F"/>
    <w:rsid w:val="0018504B"/>
    <w:rsid w:val="001B6D4F"/>
    <w:rsid w:val="001B779E"/>
    <w:rsid w:val="001C30D3"/>
    <w:rsid w:val="001C3F81"/>
    <w:rsid w:val="001C5C65"/>
    <w:rsid w:val="001D13C4"/>
    <w:rsid w:val="001D62BE"/>
    <w:rsid w:val="001D6565"/>
    <w:rsid w:val="001E108E"/>
    <w:rsid w:val="001F23F0"/>
    <w:rsid w:val="001F2961"/>
    <w:rsid w:val="002067BA"/>
    <w:rsid w:val="00210498"/>
    <w:rsid w:val="00233EE2"/>
    <w:rsid w:val="002348B8"/>
    <w:rsid w:val="002355BC"/>
    <w:rsid w:val="00237CC6"/>
    <w:rsid w:val="00246E16"/>
    <w:rsid w:val="00251987"/>
    <w:rsid w:val="00252405"/>
    <w:rsid w:val="00253694"/>
    <w:rsid w:val="0025513E"/>
    <w:rsid w:val="00260C90"/>
    <w:rsid w:val="00260C9B"/>
    <w:rsid w:val="00263A2A"/>
    <w:rsid w:val="00275A73"/>
    <w:rsid w:val="00291345"/>
    <w:rsid w:val="0029476D"/>
    <w:rsid w:val="002A0657"/>
    <w:rsid w:val="002A23C0"/>
    <w:rsid w:val="002A3028"/>
    <w:rsid w:val="002A4507"/>
    <w:rsid w:val="002A4A17"/>
    <w:rsid w:val="002A5B36"/>
    <w:rsid w:val="002A78C2"/>
    <w:rsid w:val="002C1696"/>
    <w:rsid w:val="002C2852"/>
    <w:rsid w:val="002C4D1E"/>
    <w:rsid w:val="002C7E77"/>
    <w:rsid w:val="002D02FA"/>
    <w:rsid w:val="002D5C7F"/>
    <w:rsid w:val="002D7428"/>
    <w:rsid w:val="002E4FB3"/>
    <w:rsid w:val="002F1B7C"/>
    <w:rsid w:val="002F2321"/>
    <w:rsid w:val="002F3158"/>
    <w:rsid w:val="0030024E"/>
    <w:rsid w:val="003035D3"/>
    <w:rsid w:val="0031041F"/>
    <w:rsid w:val="00314297"/>
    <w:rsid w:val="0032511C"/>
    <w:rsid w:val="00337DC9"/>
    <w:rsid w:val="003566F1"/>
    <w:rsid w:val="00363E9B"/>
    <w:rsid w:val="00366F47"/>
    <w:rsid w:val="00372F25"/>
    <w:rsid w:val="0037630F"/>
    <w:rsid w:val="0037640B"/>
    <w:rsid w:val="00380BAB"/>
    <w:rsid w:val="003B3E27"/>
    <w:rsid w:val="003C74BE"/>
    <w:rsid w:val="003D65E5"/>
    <w:rsid w:val="003F6B1D"/>
    <w:rsid w:val="00417113"/>
    <w:rsid w:val="004222C8"/>
    <w:rsid w:val="00432BEC"/>
    <w:rsid w:val="00434568"/>
    <w:rsid w:val="00436056"/>
    <w:rsid w:val="00441350"/>
    <w:rsid w:val="00443889"/>
    <w:rsid w:val="00452506"/>
    <w:rsid w:val="0047153B"/>
    <w:rsid w:val="004719D8"/>
    <w:rsid w:val="00473471"/>
    <w:rsid w:val="004908B4"/>
    <w:rsid w:val="004973EB"/>
    <w:rsid w:val="004A6C19"/>
    <w:rsid w:val="004B16DD"/>
    <w:rsid w:val="004B67F0"/>
    <w:rsid w:val="004C15E9"/>
    <w:rsid w:val="004C3A3B"/>
    <w:rsid w:val="004C5271"/>
    <w:rsid w:val="004D59CD"/>
    <w:rsid w:val="004E2152"/>
    <w:rsid w:val="005035DA"/>
    <w:rsid w:val="00504CB7"/>
    <w:rsid w:val="005145A3"/>
    <w:rsid w:val="00520944"/>
    <w:rsid w:val="00524E49"/>
    <w:rsid w:val="00525592"/>
    <w:rsid w:val="00530A57"/>
    <w:rsid w:val="00534AE7"/>
    <w:rsid w:val="005355A7"/>
    <w:rsid w:val="00536053"/>
    <w:rsid w:val="0053736F"/>
    <w:rsid w:val="00551D1E"/>
    <w:rsid w:val="00554E9D"/>
    <w:rsid w:val="00561237"/>
    <w:rsid w:val="00563570"/>
    <w:rsid w:val="005651E2"/>
    <w:rsid w:val="005666A4"/>
    <w:rsid w:val="00566DA7"/>
    <w:rsid w:val="005706A7"/>
    <w:rsid w:val="00574303"/>
    <w:rsid w:val="00592FB5"/>
    <w:rsid w:val="005A02B2"/>
    <w:rsid w:val="005A3D7A"/>
    <w:rsid w:val="005A4AD6"/>
    <w:rsid w:val="005A4D64"/>
    <w:rsid w:val="005A6C95"/>
    <w:rsid w:val="005B25CB"/>
    <w:rsid w:val="005B541F"/>
    <w:rsid w:val="005C33C9"/>
    <w:rsid w:val="005D1D76"/>
    <w:rsid w:val="005D4C6C"/>
    <w:rsid w:val="005D4C88"/>
    <w:rsid w:val="005D7D8E"/>
    <w:rsid w:val="005E56E6"/>
    <w:rsid w:val="005F0F4E"/>
    <w:rsid w:val="005F40E5"/>
    <w:rsid w:val="005F7D26"/>
    <w:rsid w:val="006004DF"/>
    <w:rsid w:val="00610C7D"/>
    <w:rsid w:val="00613FB7"/>
    <w:rsid w:val="00617F5F"/>
    <w:rsid w:val="00623785"/>
    <w:rsid w:val="00624A32"/>
    <w:rsid w:val="006310FB"/>
    <w:rsid w:val="00633984"/>
    <w:rsid w:val="00635FFB"/>
    <w:rsid w:val="00641480"/>
    <w:rsid w:val="00646055"/>
    <w:rsid w:val="00653942"/>
    <w:rsid w:val="006624B4"/>
    <w:rsid w:val="00664856"/>
    <w:rsid w:val="00665C22"/>
    <w:rsid w:val="00684DF0"/>
    <w:rsid w:val="00686CD6"/>
    <w:rsid w:val="006922BA"/>
    <w:rsid w:val="006A1F26"/>
    <w:rsid w:val="006A69F4"/>
    <w:rsid w:val="006E0EEB"/>
    <w:rsid w:val="006F38E9"/>
    <w:rsid w:val="006F3F1C"/>
    <w:rsid w:val="007035EA"/>
    <w:rsid w:val="007126D3"/>
    <w:rsid w:val="00717567"/>
    <w:rsid w:val="00721495"/>
    <w:rsid w:val="0072272E"/>
    <w:rsid w:val="00725097"/>
    <w:rsid w:val="00765337"/>
    <w:rsid w:val="007674E7"/>
    <w:rsid w:val="007721E6"/>
    <w:rsid w:val="00774364"/>
    <w:rsid w:val="00780A8F"/>
    <w:rsid w:val="00781182"/>
    <w:rsid w:val="007845B4"/>
    <w:rsid w:val="007A4496"/>
    <w:rsid w:val="007B7B49"/>
    <w:rsid w:val="007D1603"/>
    <w:rsid w:val="007D20A0"/>
    <w:rsid w:val="007D2C01"/>
    <w:rsid w:val="007D7A9D"/>
    <w:rsid w:val="007E0EBD"/>
    <w:rsid w:val="007E3317"/>
    <w:rsid w:val="007E3D29"/>
    <w:rsid w:val="007E5348"/>
    <w:rsid w:val="007E5ABA"/>
    <w:rsid w:val="007E60C9"/>
    <w:rsid w:val="007E79F9"/>
    <w:rsid w:val="007F18CB"/>
    <w:rsid w:val="007F308C"/>
    <w:rsid w:val="007F555A"/>
    <w:rsid w:val="007F6668"/>
    <w:rsid w:val="00831B63"/>
    <w:rsid w:val="00833897"/>
    <w:rsid w:val="00833B39"/>
    <w:rsid w:val="008404B2"/>
    <w:rsid w:val="0084534F"/>
    <w:rsid w:val="00846E1E"/>
    <w:rsid w:val="00850E64"/>
    <w:rsid w:val="00857A61"/>
    <w:rsid w:val="008610C3"/>
    <w:rsid w:val="008626D8"/>
    <w:rsid w:val="00872B54"/>
    <w:rsid w:val="00874DC8"/>
    <w:rsid w:val="00876180"/>
    <w:rsid w:val="008819AD"/>
    <w:rsid w:val="00885CBF"/>
    <w:rsid w:val="008862C0"/>
    <w:rsid w:val="0089718E"/>
    <w:rsid w:val="008A220F"/>
    <w:rsid w:val="008A55F9"/>
    <w:rsid w:val="008C12B4"/>
    <w:rsid w:val="008C6E16"/>
    <w:rsid w:val="008C7390"/>
    <w:rsid w:val="008C7E73"/>
    <w:rsid w:val="008D41A2"/>
    <w:rsid w:val="008E425D"/>
    <w:rsid w:val="008E66A2"/>
    <w:rsid w:val="00905DEF"/>
    <w:rsid w:val="0090714C"/>
    <w:rsid w:val="009073D3"/>
    <w:rsid w:val="009124C6"/>
    <w:rsid w:val="00915E99"/>
    <w:rsid w:val="0091675A"/>
    <w:rsid w:val="009175FA"/>
    <w:rsid w:val="009313B4"/>
    <w:rsid w:val="00933365"/>
    <w:rsid w:val="0095428E"/>
    <w:rsid w:val="00960730"/>
    <w:rsid w:val="00982EF2"/>
    <w:rsid w:val="009861A5"/>
    <w:rsid w:val="00987B11"/>
    <w:rsid w:val="00997888"/>
    <w:rsid w:val="009A480B"/>
    <w:rsid w:val="009A5E97"/>
    <w:rsid w:val="009C56BD"/>
    <w:rsid w:val="009D5559"/>
    <w:rsid w:val="009F0361"/>
    <w:rsid w:val="009F5AA9"/>
    <w:rsid w:val="009F6FE5"/>
    <w:rsid w:val="00A00DD9"/>
    <w:rsid w:val="00A06762"/>
    <w:rsid w:val="00A0680D"/>
    <w:rsid w:val="00A1292A"/>
    <w:rsid w:val="00A12F4E"/>
    <w:rsid w:val="00A16BD9"/>
    <w:rsid w:val="00A253F6"/>
    <w:rsid w:val="00A41FB3"/>
    <w:rsid w:val="00A4265C"/>
    <w:rsid w:val="00A532C5"/>
    <w:rsid w:val="00A62E57"/>
    <w:rsid w:val="00A63E17"/>
    <w:rsid w:val="00A73D40"/>
    <w:rsid w:val="00A92C80"/>
    <w:rsid w:val="00A93F11"/>
    <w:rsid w:val="00A95AE8"/>
    <w:rsid w:val="00AA7E53"/>
    <w:rsid w:val="00AB074C"/>
    <w:rsid w:val="00AB1680"/>
    <w:rsid w:val="00AD7593"/>
    <w:rsid w:val="00AE15ED"/>
    <w:rsid w:val="00AE3323"/>
    <w:rsid w:val="00AE56B1"/>
    <w:rsid w:val="00AF1D1B"/>
    <w:rsid w:val="00AF54DF"/>
    <w:rsid w:val="00AF574A"/>
    <w:rsid w:val="00AF6B72"/>
    <w:rsid w:val="00B1007F"/>
    <w:rsid w:val="00B2369C"/>
    <w:rsid w:val="00B3601B"/>
    <w:rsid w:val="00B37998"/>
    <w:rsid w:val="00B50326"/>
    <w:rsid w:val="00B50D35"/>
    <w:rsid w:val="00B668B4"/>
    <w:rsid w:val="00B70069"/>
    <w:rsid w:val="00B73185"/>
    <w:rsid w:val="00B73BD3"/>
    <w:rsid w:val="00B74B0B"/>
    <w:rsid w:val="00B903FE"/>
    <w:rsid w:val="00BA3B56"/>
    <w:rsid w:val="00BB16FA"/>
    <w:rsid w:val="00BC5D19"/>
    <w:rsid w:val="00BE4D2D"/>
    <w:rsid w:val="00BF3CF8"/>
    <w:rsid w:val="00C03483"/>
    <w:rsid w:val="00C112CB"/>
    <w:rsid w:val="00C1290C"/>
    <w:rsid w:val="00C1438A"/>
    <w:rsid w:val="00C15D3E"/>
    <w:rsid w:val="00C2444E"/>
    <w:rsid w:val="00C24777"/>
    <w:rsid w:val="00C3757C"/>
    <w:rsid w:val="00C37A27"/>
    <w:rsid w:val="00C43233"/>
    <w:rsid w:val="00C53658"/>
    <w:rsid w:val="00C61B88"/>
    <w:rsid w:val="00C625F5"/>
    <w:rsid w:val="00C63C0D"/>
    <w:rsid w:val="00C702A6"/>
    <w:rsid w:val="00CD1428"/>
    <w:rsid w:val="00CD25DF"/>
    <w:rsid w:val="00CD379B"/>
    <w:rsid w:val="00CE69A5"/>
    <w:rsid w:val="00CF2A5F"/>
    <w:rsid w:val="00CF2B67"/>
    <w:rsid w:val="00D0000E"/>
    <w:rsid w:val="00D207C7"/>
    <w:rsid w:val="00D4113B"/>
    <w:rsid w:val="00D630C2"/>
    <w:rsid w:val="00D636B3"/>
    <w:rsid w:val="00D64B0A"/>
    <w:rsid w:val="00D71F91"/>
    <w:rsid w:val="00D8167E"/>
    <w:rsid w:val="00D869B1"/>
    <w:rsid w:val="00D910C4"/>
    <w:rsid w:val="00D95ECA"/>
    <w:rsid w:val="00DB18D9"/>
    <w:rsid w:val="00DC037E"/>
    <w:rsid w:val="00DC3897"/>
    <w:rsid w:val="00DD7F50"/>
    <w:rsid w:val="00DF32F8"/>
    <w:rsid w:val="00DF6835"/>
    <w:rsid w:val="00E04D8F"/>
    <w:rsid w:val="00E105A6"/>
    <w:rsid w:val="00E138B4"/>
    <w:rsid w:val="00E21A1E"/>
    <w:rsid w:val="00E31968"/>
    <w:rsid w:val="00E41583"/>
    <w:rsid w:val="00E42333"/>
    <w:rsid w:val="00E4418C"/>
    <w:rsid w:val="00E606EF"/>
    <w:rsid w:val="00E6540C"/>
    <w:rsid w:val="00E8715D"/>
    <w:rsid w:val="00E90912"/>
    <w:rsid w:val="00E957B6"/>
    <w:rsid w:val="00EB09E7"/>
    <w:rsid w:val="00EB3230"/>
    <w:rsid w:val="00ED0FDF"/>
    <w:rsid w:val="00ED44F0"/>
    <w:rsid w:val="00EE0011"/>
    <w:rsid w:val="00EE1EE2"/>
    <w:rsid w:val="00EF2BB3"/>
    <w:rsid w:val="00F02DF6"/>
    <w:rsid w:val="00F14203"/>
    <w:rsid w:val="00F210B1"/>
    <w:rsid w:val="00F256BB"/>
    <w:rsid w:val="00F35CEB"/>
    <w:rsid w:val="00F4550C"/>
    <w:rsid w:val="00F45A7D"/>
    <w:rsid w:val="00F46EA3"/>
    <w:rsid w:val="00F50EE3"/>
    <w:rsid w:val="00F6054F"/>
    <w:rsid w:val="00F67DE4"/>
    <w:rsid w:val="00F73C18"/>
    <w:rsid w:val="00F764E5"/>
    <w:rsid w:val="00F840D6"/>
    <w:rsid w:val="00F86C93"/>
    <w:rsid w:val="00F95E0C"/>
    <w:rsid w:val="00FA5EF2"/>
    <w:rsid w:val="00FB0FA4"/>
    <w:rsid w:val="00FB127D"/>
    <w:rsid w:val="00FB1A88"/>
    <w:rsid w:val="00FB2039"/>
    <w:rsid w:val="00FB20DE"/>
    <w:rsid w:val="00FC2A54"/>
    <w:rsid w:val="00FC320B"/>
    <w:rsid w:val="00FC701F"/>
    <w:rsid w:val="00FD5FC2"/>
    <w:rsid w:val="00FE3E71"/>
    <w:rsid w:val="00FF04D2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5BC40"/>
  <w15:chartTrackingRefBased/>
  <w15:docId w15:val="{23B09094-AC5E-44F5-92FA-3D204701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1"/>
      <w:sz w:val="16"/>
      <w:szCs w:val="16"/>
    </w:rPr>
  </w:style>
  <w:style w:type="paragraph" w:styleId="a4">
    <w:name w:val="head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65337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275A73"/>
    <w:pPr>
      <w:jc w:val="center"/>
    </w:pPr>
  </w:style>
  <w:style w:type="character" w:customStyle="1" w:styleId="a8">
    <w:name w:val="記 (文字)"/>
    <w:link w:val="a7"/>
    <w:rsid w:val="00275A73"/>
    <w:rPr>
      <w:kern w:val="2"/>
      <w:sz w:val="21"/>
      <w:szCs w:val="24"/>
    </w:rPr>
  </w:style>
  <w:style w:type="paragraph" w:styleId="a9">
    <w:name w:val="Closing"/>
    <w:basedOn w:val="a"/>
    <w:link w:val="aa"/>
    <w:rsid w:val="00275A73"/>
    <w:pPr>
      <w:jc w:val="right"/>
    </w:pPr>
  </w:style>
  <w:style w:type="character" w:customStyle="1" w:styleId="aa">
    <w:name w:val="結語 (文字)"/>
    <w:link w:val="a9"/>
    <w:rsid w:val="00275A73"/>
    <w:rPr>
      <w:kern w:val="2"/>
      <w:sz w:val="21"/>
      <w:szCs w:val="24"/>
    </w:rPr>
  </w:style>
  <w:style w:type="character" w:styleId="ab">
    <w:name w:val="annotation reference"/>
    <w:basedOn w:val="a0"/>
    <w:rsid w:val="00876180"/>
    <w:rPr>
      <w:sz w:val="18"/>
      <w:szCs w:val="18"/>
    </w:rPr>
  </w:style>
  <w:style w:type="paragraph" w:styleId="ac">
    <w:name w:val="annotation text"/>
    <w:basedOn w:val="a"/>
    <w:link w:val="ad"/>
    <w:rsid w:val="00876180"/>
    <w:pPr>
      <w:jc w:val="left"/>
    </w:pPr>
  </w:style>
  <w:style w:type="character" w:customStyle="1" w:styleId="ad">
    <w:name w:val="コメント文字列 (文字)"/>
    <w:basedOn w:val="a0"/>
    <w:link w:val="ac"/>
    <w:rsid w:val="0087618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76180"/>
    <w:rPr>
      <w:b/>
      <w:bCs/>
    </w:rPr>
  </w:style>
  <w:style w:type="character" w:customStyle="1" w:styleId="af">
    <w:name w:val="コメント内容 (文字)"/>
    <w:basedOn w:val="ad"/>
    <w:link w:val="ae"/>
    <w:rsid w:val="008761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A7B8-6DEB-4938-8DDC-14542836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                             　 受付印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2</cp:revision>
  <cp:lastPrinted>2019-11-13T11:13:00Z</cp:lastPrinted>
  <dcterms:created xsi:type="dcterms:W3CDTF">2019-11-19T06:12:00Z</dcterms:created>
  <dcterms:modified xsi:type="dcterms:W3CDTF">2021-06-22T08:01:00Z</dcterms:modified>
</cp:coreProperties>
</file>