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3" w:type="dxa"/>
        <w:tblLayout w:type="fixed"/>
        <w:tblCellMar>
          <w:left w:w="10" w:type="dxa"/>
          <w:right w:w="10" w:type="dxa"/>
        </w:tblCellMar>
        <w:tblLook w:val="0000" w:firstRow="0" w:lastRow="0" w:firstColumn="0" w:lastColumn="0" w:noHBand="0" w:noVBand="0"/>
      </w:tblPr>
      <w:tblGrid>
        <w:gridCol w:w="2400"/>
        <w:gridCol w:w="1168"/>
        <w:gridCol w:w="142"/>
        <w:gridCol w:w="5410"/>
      </w:tblGrid>
      <w:tr w:rsidR="00E90912" w:rsidRPr="00F210B1" w:rsidTr="00D84332">
        <w:trPr>
          <w:cantSplit/>
          <w:trHeight w:hRule="exact" w:val="567"/>
        </w:trPr>
        <w:tc>
          <w:tcPr>
            <w:tcW w:w="3568" w:type="dxa"/>
            <w:gridSpan w:val="2"/>
            <w:vMerge w:val="restart"/>
            <w:tcBorders>
              <w:top w:val="single" w:sz="4" w:space="0" w:color="000000"/>
              <w:left w:val="single" w:sz="4" w:space="0" w:color="000000"/>
              <w:bottom w:val="nil"/>
              <w:right w:val="single" w:sz="4" w:space="0" w:color="000000"/>
            </w:tcBorders>
          </w:tcPr>
          <w:p w:rsidR="00E90912" w:rsidRPr="00F210B1" w:rsidRDefault="00E90912" w:rsidP="00563570">
            <w:pPr>
              <w:pStyle w:val="a3"/>
              <w:spacing w:line="240" w:lineRule="exact"/>
              <w:ind w:rightChars="50" w:right="105"/>
              <w:jc w:val="right"/>
              <w:rPr>
                <w:color w:val="000000"/>
                <w:spacing w:val="0"/>
              </w:rPr>
            </w:pPr>
            <w:r w:rsidRPr="00F210B1">
              <w:rPr>
                <w:rFonts w:ascii="ＭＳ 明朝" w:hAnsi="ＭＳ 明朝" w:hint="eastAsia"/>
                <w:color w:val="000000"/>
              </w:rPr>
              <w:t>受付印</w:t>
            </w:r>
          </w:p>
        </w:tc>
        <w:tc>
          <w:tcPr>
            <w:tcW w:w="142" w:type="dxa"/>
            <w:tcBorders>
              <w:top w:val="nil"/>
              <w:left w:val="nil"/>
              <w:bottom w:val="nil"/>
              <w:right w:val="nil"/>
            </w:tcBorders>
          </w:tcPr>
          <w:p w:rsidR="00E90912" w:rsidRPr="00F210B1" w:rsidRDefault="00E90912">
            <w:pPr>
              <w:pStyle w:val="a3"/>
              <w:rPr>
                <w:color w:val="000000"/>
                <w:spacing w:val="0"/>
              </w:rPr>
            </w:pPr>
          </w:p>
        </w:tc>
        <w:tc>
          <w:tcPr>
            <w:tcW w:w="5410" w:type="dxa"/>
            <w:tcBorders>
              <w:top w:val="single" w:sz="4" w:space="0" w:color="000000"/>
              <w:left w:val="single" w:sz="4" w:space="0" w:color="000000"/>
              <w:bottom w:val="single" w:sz="4" w:space="0" w:color="000000"/>
              <w:right w:val="single" w:sz="4" w:space="0" w:color="000000"/>
            </w:tcBorders>
          </w:tcPr>
          <w:p w:rsidR="00E957B6" w:rsidRPr="00F210B1" w:rsidRDefault="00275A73" w:rsidP="00275A73">
            <w:pPr>
              <w:pStyle w:val="a3"/>
              <w:spacing w:before="80" w:line="332" w:lineRule="exact"/>
              <w:jc w:val="center"/>
              <w:rPr>
                <w:rFonts w:ascii="ＭＳ ゴシック" w:eastAsia="ＭＳ ゴシック" w:cs="Century"/>
                <w:color w:val="000000"/>
                <w:spacing w:val="0"/>
              </w:rPr>
            </w:pPr>
            <w:r w:rsidRPr="00275A73">
              <w:rPr>
                <w:rFonts w:ascii="ＭＳ ゴシック" w:eastAsia="ＭＳ ゴシック" w:hAnsi="ＭＳ 明朝" w:hint="eastAsia"/>
                <w:b/>
                <w:bCs/>
                <w:color w:val="000000"/>
                <w:sz w:val="21"/>
                <w:szCs w:val="21"/>
              </w:rPr>
              <w:t>債権者代理人の出頭の下での執行を認める決定申立書</w:t>
            </w:r>
          </w:p>
        </w:tc>
      </w:tr>
      <w:tr w:rsidR="00E90912" w:rsidRPr="00F210B1" w:rsidTr="00D84332">
        <w:trPr>
          <w:cantSplit/>
          <w:trHeight w:hRule="exact" w:val="227"/>
        </w:trPr>
        <w:tc>
          <w:tcPr>
            <w:tcW w:w="3568" w:type="dxa"/>
            <w:gridSpan w:val="2"/>
            <w:vMerge/>
            <w:tcBorders>
              <w:top w:val="nil"/>
              <w:left w:val="single" w:sz="4" w:space="0" w:color="000000"/>
              <w:bottom w:val="nil"/>
              <w:right w:val="single" w:sz="4" w:space="0" w:color="000000"/>
            </w:tcBorders>
          </w:tcPr>
          <w:p w:rsidR="00E90912" w:rsidRPr="00F210B1" w:rsidRDefault="00E90912">
            <w:pPr>
              <w:pStyle w:val="a3"/>
              <w:wordWrap/>
              <w:spacing w:line="240" w:lineRule="auto"/>
              <w:rPr>
                <w:color w:val="000000"/>
                <w:spacing w:val="0"/>
              </w:rPr>
            </w:pPr>
          </w:p>
        </w:tc>
        <w:tc>
          <w:tcPr>
            <w:tcW w:w="5552" w:type="dxa"/>
            <w:gridSpan w:val="2"/>
            <w:tcBorders>
              <w:top w:val="nil"/>
              <w:left w:val="nil"/>
              <w:bottom w:val="nil"/>
              <w:right w:val="nil"/>
            </w:tcBorders>
          </w:tcPr>
          <w:p w:rsidR="00E90912" w:rsidRPr="00F210B1" w:rsidRDefault="00E90912">
            <w:pPr>
              <w:pStyle w:val="a3"/>
              <w:rPr>
                <w:color w:val="000000"/>
                <w:spacing w:val="0"/>
              </w:rPr>
            </w:pPr>
          </w:p>
        </w:tc>
      </w:tr>
      <w:tr w:rsidR="00E90912" w:rsidRPr="00F210B1" w:rsidTr="00D84332">
        <w:trPr>
          <w:cantSplit/>
          <w:trHeight w:hRule="exact" w:val="1622"/>
        </w:trPr>
        <w:tc>
          <w:tcPr>
            <w:tcW w:w="3568" w:type="dxa"/>
            <w:gridSpan w:val="2"/>
            <w:vMerge/>
            <w:tcBorders>
              <w:top w:val="nil"/>
              <w:left w:val="single" w:sz="4" w:space="0" w:color="000000"/>
              <w:bottom w:val="nil"/>
              <w:right w:val="single" w:sz="4" w:space="0" w:color="000000"/>
            </w:tcBorders>
          </w:tcPr>
          <w:p w:rsidR="00E90912" w:rsidRPr="00F210B1" w:rsidRDefault="00E90912">
            <w:pPr>
              <w:pStyle w:val="a3"/>
              <w:wordWrap/>
              <w:spacing w:line="240" w:lineRule="auto"/>
              <w:rPr>
                <w:color w:val="000000"/>
                <w:spacing w:val="0"/>
              </w:rPr>
            </w:pPr>
          </w:p>
        </w:tc>
        <w:tc>
          <w:tcPr>
            <w:tcW w:w="142" w:type="dxa"/>
            <w:vMerge w:val="restart"/>
            <w:tcBorders>
              <w:top w:val="nil"/>
              <w:left w:val="nil"/>
              <w:bottom w:val="nil"/>
              <w:right w:val="nil"/>
            </w:tcBorders>
          </w:tcPr>
          <w:p w:rsidR="00E90912" w:rsidRPr="00F210B1" w:rsidRDefault="00E90912">
            <w:pPr>
              <w:pStyle w:val="a3"/>
              <w:rPr>
                <w:color w:val="000000"/>
                <w:spacing w:val="0"/>
              </w:rPr>
            </w:pPr>
          </w:p>
        </w:tc>
        <w:tc>
          <w:tcPr>
            <w:tcW w:w="5410" w:type="dxa"/>
            <w:vMerge w:val="restart"/>
            <w:tcBorders>
              <w:top w:val="single" w:sz="4" w:space="0" w:color="000000"/>
              <w:left w:val="single" w:sz="4" w:space="0" w:color="000000"/>
              <w:bottom w:val="nil"/>
              <w:right w:val="single" w:sz="4" w:space="0" w:color="000000"/>
            </w:tcBorders>
          </w:tcPr>
          <w:p w:rsidR="00263A2A" w:rsidRPr="00F210B1" w:rsidRDefault="00E90912" w:rsidP="00263A2A">
            <w:pPr>
              <w:pStyle w:val="a3"/>
              <w:spacing w:before="80" w:line="332" w:lineRule="exact"/>
              <w:rPr>
                <w:color w:val="000000"/>
                <w:spacing w:val="0"/>
              </w:rPr>
            </w:pPr>
            <w:r w:rsidRPr="00F210B1">
              <w:rPr>
                <w:rFonts w:cs="Century"/>
                <w:color w:val="000000"/>
                <w:spacing w:val="0"/>
              </w:rPr>
              <w:t xml:space="preserve"> </w:t>
            </w:r>
            <w:r w:rsidR="00253694">
              <w:rPr>
                <w:rFonts w:ascii="ＭＳ 明朝" w:hAnsi="ＭＳ 明朝" w:hint="eastAsia"/>
                <w:color w:val="000000"/>
              </w:rPr>
              <w:t>（この欄に収入印紙</w:t>
            </w:r>
            <w:r w:rsidR="00275A73">
              <w:rPr>
                <w:rFonts w:ascii="ＭＳ 明朝" w:hAnsi="ＭＳ 明朝" w:hint="eastAsia"/>
                <w:color w:val="000000"/>
              </w:rPr>
              <w:t>５</w:t>
            </w:r>
            <w:r w:rsidR="00263A2A" w:rsidRPr="00F210B1">
              <w:rPr>
                <w:rFonts w:ascii="ＭＳ 明朝" w:hAnsi="ＭＳ 明朝" w:hint="eastAsia"/>
                <w:color w:val="000000"/>
              </w:rPr>
              <w:t>０</w:t>
            </w:r>
            <w:r w:rsidR="00253694">
              <w:rPr>
                <w:rFonts w:ascii="ＭＳ 明朝" w:hAnsi="ＭＳ 明朝" w:hint="eastAsia"/>
                <w:color w:val="000000"/>
              </w:rPr>
              <w:t>０</w:t>
            </w:r>
            <w:r w:rsidR="00263A2A" w:rsidRPr="00F210B1">
              <w:rPr>
                <w:rFonts w:ascii="ＭＳ 明朝" w:hAnsi="ＭＳ 明朝" w:hint="eastAsia"/>
                <w:color w:val="000000"/>
              </w:rPr>
              <w:t>円分を貼ってください。）</w:t>
            </w:r>
          </w:p>
          <w:p w:rsidR="00263A2A" w:rsidRPr="00F210B1" w:rsidRDefault="00263A2A" w:rsidP="00263A2A">
            <w:pPr>
              <w:pStyle w:val="a3"/>
              <w:rPr>
                <w:color w:val="000000"/>
                <w:spacing w:val="0"/>
              </w:rPr>
            </w:pPr>
          </w:p>
          <w:p w:rsidR="00263A2A" w:rsidRPr="00F210B1" w:rsidRDefault="00263A2A" w:rsidP="00263A2A">
            <w:pPr>
              <w:pStyle w:val="a3"/>
              <w:rPr>
                <w:color w:val="000000"/>
                <w:spacing w:val="0"/>
              </w:rPr>
            </w:pPr>
          </w:p>
          <w:p w:rsidR="00263A2A" w:rsidRPr="00F210B1" w:rsidRDefault="00263A2A" w:rsidP="00263A2A">
            <w:pPr>
              <w:pStyle w:val="a3"/>
              <w:spacing w:line="137" w:lineRule="exact"/>
              <w:rPr>
                <w:color w:val="000000"/>
                <w:spacing w:val="0"/>
              </w:rPr>
            </w:pPr>
          </w:p>
          <w:p w:rsidR="00263A2A" w:rsidRDefault="00263A2A" w:rsidP="00263A2A">
            <w:pPr>
              <w:pStyle w:val="a3"/>
              <w:spacing w:line="137" w:lineRule="exact"/>
              <w:rPr>
                <w:color w:val="000000"/>
                <w:spacing w:val="0"/>
              </w:rPr>
            </w:pPr>
          </w:p>
          <w:p w:rsidR="009F6FE5" w:rsidRPr="00F210B1" w:rsidRDefault="009F6FE5" w:rsidP="00263A2A">
            <w:pPr>
              <w:pStyle w:val="a3"/>
              <w:spacing w:line="137" w:lineRule="exact"/>
              <w:rPr>
                <w:color w:val="000000"/>
                <w:spacing w:val="0"/>
              </w:rPr>
            </w:pPr>
          </w:p>
          <w:p w:rsidR="00263A2A" w:rsidRPr="00F210B1" w:rsidRDefault="00263A2A" w:rsidP="00C03483">
            <w:pPr>
              <w:pStyle w:val="a3"/>
              <w:spacing w:line="240" w:lineRule="auto"/>
              <w:rPr>
                <w:color w:val="000000"/>
                <w:spacing w:val="0"/>
              </w:rPr>
            </w:pPr>
          </w:p>
          <w:p w:rsidR="00263A2A" w:rsidRDefault="00263A2A" w:rsidP="00C03483">
            <w:pPr>
              <w:pStyle w:val="a3"/>
              <w:spacing w:line="240" w:lineRule="auto"/>
              <w:rPr>
                <w:rFonts w:cs="Century"/>
                <w:color w:val="000000"/>
                <w:spacing w:val="0"/>
              </w:rPr>
            </w:pPr>
          </w:p>
          <w:p w:rsidR="00C03483" w:rsidRPr="00F210B1" w:rsidRDefault="00C03483" w:rsidP="00C03483">
            <w:pPr>
              <w:pStyle w:val="a3"/>
              <w:spacing w:line="240" w:lineRule="auto"/>
              <w:rPr>
                <w:rFonts w:cs="Century"/>
                <w:color w:val="000000"/>
                <w:spacing w:val="0"/>
              </w:rPr>
            </w:pPr>
          </w:p>
          <w:p w:rsidR="00D84332" w:rsidRDefault="00263A2A" w:rsidP="00C03483">
            <w:pPr>
              <w:pStyle w:val="a3"/>
              <w:spacing w:line="240" w:lineRule="auto"/>
              <w:rPr>
                <w:rFonts w:ascii="ＭＳ 明朝" w:hAnsi="ＭＳ 明朝"/>
                <w:color w:val="000000"/>
                <w:spacing w:val="0"/>
              </w:rPr>
            </w:pPr>
            <w:r w:rsidRPr="00F210B1">
              <w:rPr>
                <w:rFonts w:cs="Century"/>
                <w:color w:val="000000"/>
                <w:spacing w:val="0"/>
              </w:rPr>
              <w:t xml:space="preserve"> </w:t>
            </w:r>
            <w:r w:rsidRPr="00F210B1">
              <w:rPr>
                <w:rFonts w:ascii="ＭＳ 明朝" w:hAnsi="ＭＳ 明朝" w:hint="eastAsia"/>
                <w:color w:val="000000"/>
                <w:spacing w:val="0"/>
              </w:rPr>
              <w:t xml:space="preserve">                 </w:t>
            </w:r>
            <w:r w:rsidR="009C56BD" w:rsidRPr="00F210B1">
              <w:rPr>
                <w:rFonts w:ascii="ＭＳ 明朝" w:hAnsi="ＭＳ 明朝" w:hint="eastAsia"/>
                <w:color w:val="000000"/>
                <w:spacing w:val="0"/>
              </w:rPr>
              <w:t xml:space="preserve">    </w:t>
            </w:r>
            <w:r w:rsidRPr="00F210B1">
              <w:rPr>
                <w:rFonts w:ascii="ＭＳ 明朝" w:hAnsi="ＭＳ 明朝" w:hint="eastAsia"/>
                <w:color w:val="000000"/>
                <w:spacing w:val="0"/>
              </w:rPr>
              <w:t xml:space="preserve">  </w:t>
            </w:r>
            <w:r w:rsidR="009C56BD" w:rsidRPr="00F210B1">
              <w:rPr>
                <w:rFonts w:ascii="ＭＳ 明朝" w:hAnsi="ＭＳ 明朝" w:hint="eastAsia"/>
                <w:color w:val="000000"/>
                <w:spacing w:val="0"/>
              </w:rPr>
              <w:t xml:space="preserve">        </w:t>
            </w:r>
          </w:p>
          <w:p w:rsidR="007C11A9" w:rsidRDefault="007C11A9" w:rsidP="00D84332">
            <w:pPr>
              <w:pStyle w:val="a3"/>
              <w:spacing w:line="240" w:lineRule="auto"/>
              <w:ind w:firstLineChars="1400" w:firstLine="2240"/>
              <w:rPr>
                <w:rFonts w:ascii="ＭＳ 明朝" w:hAnsi="ＭＳ 明朝"/>
                <w:color w:val="000000"/>
                <w:spacing w:val="0"/>
              </w:rPr>
            </w:pPr>
          </w:p>
          <w:p w:rsidR="00E90912" w:rsidRPr="00F210B1" w:rsidRDefault="00263A2A" w:rsidP="00D84332">
            <w:pPr>
              <w:pStyle w:val="a3"/>
              <w:spacing w:line="240" w:lineRule="auto"/>
              <w:ind w:firstLineChars="1400" w:firstLine="2240"/>
              <w:rPr>
                <w:rFonts w:ascii="ＭＳ 明朝" w:hAnsi="ＭＳ 明朝"/>
                <w:color w:val="000000"/>
              </w:rPr>
            </w:pPr>
            <w:r w:rsidRPr="00F210B1">
              <w:rPr>
                <w:rFonts w:ascii="ＭＳ 明朝" w:hAnsi="ＭＳ 明朝" w:hint="eastAsia"/>
                <w:color w:val="000000"/>
                <w:spacing w:val="0"/>
              </w:rPr>
              <w:t xml:space="preserve"> </w:t>
            </w:r>
            <w:r w:rsidRPr="00F210B1">
              <w:rPr>
                <w:rFonts w:ascii="ＭＳ 明朝" w:hAnsi="ＭＳ 明朝" w:hint="eastAsia"/>
                <w:color w:val="000000"/>
              </w:rPr>
              <w:t>（貼った印紙に押印しないでください。）</w:t>
            </w:r>
          </w:p>
        </w:tc>
      </w:tr>
      <w:tr w:rsidR="00E90912" w:rsidRPr="00F210B1" w:rsidTr="00D84332">
        <w:trPr>
          <w:cantSplit/>
          <w:trHeight w:hRule="exact" w:val="454"/>
        </w:trPr>
        <w:tc>
          <w:tcPr>
            <w:tcW w:w="2400" w:type="dxa"/>
            <w:tcBorders>
              <w:top w:val="single" w:sz="4" w:space="0" w:color="000000"/>
              <w:left w:val="single" w:sz="4" w:space="0" w:color="000000"/>
              <w:bottom w:val="single" w:sz="4" w:space="0" w:color="000000"/>
              <w:right w:val="single" w:sz="4" w:space="0" w:color="000000"/>
            </w:tcBorders>
            <w:vAlign w:val="center"/>
          </w:tcPr>
          <w:p w:rsidR="00E90912" w:rsidRPr="00F210B1" w:rsidRDefault="00E90912" w:rsidP="009F6FE5">
            <w:pPr>
              <w:pStyle w:val="a3"/>
              <w:spacing w:before="100" w:beforeAutospacing="1" w:after="100" w:afterAutospacing="1" w:line="240" w:lineRule="auto"/>
              <w:jc w:val="center"/>
              <w:rPr>
                <w:color w:val="000000"/>
                <w:spacing w:val="0"/>
              </w:rPr>
            </w:pPr>
            <w:r w:rsidRPr="001C23A9">
              <w:rPr>
                <w:rFonts w:ascii="ＭＳ 明朝" w:hAnsi="ＭＳ 明朝" w:hint="eastAsia"/>
                <w:color w:val="000000"/>
                <w:spacing w:val="30"/>
                <w:fitText w:val="960" w:id="-344177664"/>
              </w:rPr>
              <w:t>収入印紙</w:t>
            </w:r>
            <w:r w:rsidRPr="00F210B1">
              <w:rPr>
                <w:rFonts w:ascii="ＭＳ 明朝" w:hAnsi="ＭＳ 明朝" w:hint="eastAsia"/>
                <w:color w:val="000000"/>
                <w:spacing w:val="0"/>
              </w:rPr>
              <w:t xml:space="preserve">  </w:t>
            </w:r>
            <w:r w:rsidR="00253694">
              <w:rPr>
                <w:rFonts w:ascii="ＭＳ 明朝" w:hAnsi="ＭＳ 明朝" w:hint="eastAsia"/>
                <w:color w:val="000000"/>
                <w:spacing w:val="0"/>
              </w:rPr>
              <w:t xml:space="preserve">　　</w:t>
            </w:r>
            <w:r w:rsidR="00130FDF">
              <w:rPr>
                <w:rFonts w:ascii="ＭＳ 明朝" w:hAnsi="ＭＳ 明朝" w:hint="eastAsia"/>
                <w:color w:val="000000"/>
                <w:spacing w:val="0"/>
              </w:rPr>
              <w:t xml:space="preserve">　</w:t>
            </w:r>
            <w:r w:rsidR="00253694">
              <w:rPr>
                <w:rFonts w:ascii="ＭＳ 明朝" w:hAnsi="ＭＳ 明朝" w:hint="eastAsia"/>
                <w:color w:val="000000"/>
                <w:spacing w:val="0"/>
              </w:rPr>
              <w:t xml:space="preserve">　　</w:t>
            </w:r>
            <w:r w:rsidRPr="00F210B1">
              <w:rPr>
                <w:rFonts w:ascii="ＭＳ 明朝" w:hAnsi="ＭＳ 明朝" w:hint="eastAsia"/>
                <w:color w:val="000000"/>
              </w:rPr>
              <w:t>円</w:t>
            </w:r>
          </w:p>
        </w:tc>
        <w:tc>
          <w:tcPr>
            <w:tcW w:w="1168" w:type="dxa"/>
            <w:vMerge w:val="restart"/>
            <w:tcBorders>
              <w:top w:val="single" w:sz="4" w:space="0" w:color="000000"/>
              <w:left w:val="nil"/>
              <w:bottom w:val="nil"/>
              <w:right w:val="single" w:sz="4" w:space="0" w:color="000000"/>
            </w:tcBorders>
          </w:tcPr>
          <w:p w:rsidR="00E90912" w:rsidRPr="00F210B1" w:rsidRDefault="00E90912">
            <w:pPr>
              <w:pStyle w:val="a3"/>
              <w:spacing w:line="137" w:lineRule="exact"/>
              <w:rPr>
                <w:color w:val="000000"/>
                <w:spacing w:val="0"/>
              </w:rPr>
            </w:pPr>
          </w:p>
        </w:tc>
        <w:tc>
          <w:tcPr>
            <w:tcW w:w="142" w:type="dxa"/>
            <w:vMerge/>
            <w:tcBorders>
              <w:top w:val="nil"/>
              <w:left w:val="nil"/>
              <w:bottom w:val="nil"/>
              <w:right w:val="nil"/>
            </w:tcBorders>
          </w:tcPr>
          <w:p w:rsidR="00E90912" w:rsidRPr="00F210B1" w:rsidRDefault="00E90912">
            <w:pPr>
              <w:pStyle w:val="a3"/>
              <w:spacing w:line="137" w:lineRule="exact"/>
              <w:rPr>
                <w:color w:val="000000"/>
                <w:spacing w:val="0"/>
              </w:rPr>
            </w:pPr>
          </w:p>
        </w:tc>
        <w:tc>
          <w:tcPr>
            <w:tcW w:w="5410" w:type="dxa"/>
            <w:vMerge/>
            <w:tcBorders>
              <w:top w:val="nil"/>
              <w:left w:val="single" w:sz="4" w:space="0" w:color="000000"/>
              <w:bottom w:val="nil"/>
              <w:right w:val="single" w:sz="4" w:space="0" w:color="000000"/>
            </w:tcBorders>
          </w:tcPr>
          <w:p w:rsidR="00E90912" w:rsidRPr="00F210B1" w:rsidRDefault="00E90912">
            <w:pPr>
              <w:pStyle w:val="a3"/>
              <w:spacing w:line="137" w:lineRule="exact"/>
              <w:rPr>
                <w:color w:val="000000"/>
                <w:spacing w:val="0"/>
              </w:rPr>
            </w:pPr>
          </w:p>
        </w:tc>
      </w:tr>
      <w:tr w:rsidR="00E90912" w:rsidRPr="00F210B1" w:rsidTr="00D84332">
        <w:trPr>
          <w:cantSplit/>
          <w:trHeight w:hRule="exact" w:val="454"/>
        </w:trPr>
        <w:tc>
          <w:tcPr>
            <w:tcW w:w="2400" w:type="dxa"/>
            <w:tcBorders>
              <w:top w:val="nil"/>
              <w:left w:val="single" w:sz="4" w:space="0" w:color="000000"/>
              <w:bottom w:val="single" w:sz="4" w:space="0" w:color="000000"/>
              <w:right w:val="single" w:sz="4" w:space="0" w:color="000000"/>
            </w:tcBorders>
            <w:vAlign w:val="center"/>
          </w:tcPr>
          <w:p w:rsidR="00E90912" w:rsidRPr="00F210B1" w:rsidRDefault="00E90912" w:rsidP="009F6FE5">
            <w:pPr>
              <w:pStyle w:val="a3"/>
              <w:spacing w:before="100" w:beforeAutospacing="1" w:after="100" w:afterAutospacing="1" w:line="240" w:lineRule="auto"/>
              <w:jc w:val="center"/>
              <w:rPr>
                <w:color w:val="000000"/>
                <w:spacing w:val="0"/>
              </w:rPr>
            </w:pPr>
            <w:r w:rsidRPr="00F210B1">
              <w:rPr>
                <w:rFonts w:ascii="ＭＳ 明朝" w:hAnsi="ＭＳ 明朝" w:hint="eastAsia"/>
                <w:color w:val="000000"/>
              </w:rPr>
              <w:t>予納郵便切手</w:t>
            </w:r>
            <w:r w:rsidR="00253694">
              <w:rPr>
                <w:rFonts w:ascii="ＭＳ 明朝" w:hAnsi="ＭＳ 明朝" w:hint="eastAsia"/>
                <w:color w:val="000000"/>
                <w:spacing w:val="0"/>
              </w:rPr>
              <w:t xml:space="preserve">  　</w:t>
            </w:r>
            <w:r w:rsidR="00130FDF">
              <w:rPr>
                <w:rFonts w:ascii="ＭＳ 明朝" w:hAnsi="ＭＳ 明朝" w:hint="eastAsia"/>
                <w:color w:val="000000"/>
                <w:spacing w:val="0"/>
              </w:rPr>
              <w:t xml:space="preserve">　</w:t>
            </w:r>
            <w:r w:rsidR="00253694">
              <w:rPr>
                <w:rFonts w:ascii="ＭＳ 明朝" w:hAnsi="ＭＳ 明朝" w:hint="eastAsia"/>
                <w:color w:val="000000"/>
                <w:spacing w:val="0"/>
              </w:rPr>
              <w:t xml:space="preserve">　　　</w:t>
            </w:r>
            <w:r w:rsidRPr="00F210B1">
              <w:rPr>
                <w:rFonts w:ascii="ＭＳ 明朝" w:hAnsi="ＭＳ 明朝" w:hint="eastAsia"/>
                <w:color w:val="000000"/>
              </w:rPr>
              <w:t>円</w:t>
            </w:r>
          </w:p>
        </w:tc>
        <w:tc>
          <w:tcPr>
            <w:tcW w:w="1168" w:type="dxa"/>
            <w:vMerge/>
            <w:tcBorders>
              <w:top w:val="nil"/>
              <w:left w:val="nil"/>
              <w:bottom w:val="single" w:sz="4" w:space="0" w:color="000000"/>
              <w:right w:val="single" w:sz="4" w:space="0" w:color="000000"/>
            </w:tcBorders>
          </w:tcPr>
          <w:p w:rsidR="00E90912" w:rsidRPr="00F210B1" w:rsidRDefault="00E90912">
            <w:pPr>
              <w:pStyle w:val="a3"/>
              <w:spacing w:before="80" w:line="194" w:lineRule="exact"/>
              <w:rPr>
                <w:color w:val="000000"/>
                <w:spacing w:val="0"/>
              </w:rPr>
            </w:pPr>
          </w:p>
        </w:tc>
        <w:tc>
          <w:tcPr>
            <w:tcW w:w="142" w:type="dxa"/>
            <w:vMerge/>
            <w:tcBorders>
              <w:top w:val="nil"/>
              <w:left w:val="nil"/>
              <w:bottom w:val="nil"/>
              <w:right w:val="nil"/>
            </w:tcBorders>
          </w:tcPr>
          <w:p w:rsidR="00E90912" w:rsidRPr="00F210B1" w:rsidRDefault="00E90912">
            <w:pPr>
              <w:pStyle w:val="a3"/>
              <w:spacing w:before="80" w:line="194" w:lineRule="exact"/>
              <w:rPr>
                <w:color w:val="000000"/>
                <w:spacing w:val="0"/>
              </w:rPr>
            </w:pPr>
          </w:p>
        </w:tc>
        <w:tc>
          <w:tcPr>
            <w:tcW w:w="5410" w:type="dxa"/>
            <w:vMerge/>
            <w:tcBorders>
              <w:top w:val="nil"/>
              <w:left w:val="single" w:sz="4" w:space="0" w:color="000000"/>
              <w:bottom w:val="single" w:sz="4" w:space="0" w:color="000000"/>
              <w:right w:val="single" w:sz="4" w:space="0" w:color="000000"/>
            </w:tcBorders>
          </w:tcPr>
          <w:p w:rsidR="00E90912" w:rsidRPr="00F210B1" w:rsidRDefault="00E90912">
            <w:pPr>
              <w:pStyle w:val="a3"/>
              <w:spacing w:before="80" w:line="194" w:lineRule="exact"/>
              <w:rPr>
                <w:color w:val="000000"/>
                <w:spacing w:val="0"/>
              </w:rPr>
            </w:pPr>
          </w:p>
        </w:tc>
      </w:tr>
    </w:tbl>
    <w:p w:rsidR="00D84332" w:rsidRPr="00F210B1" w:rsidRDefault="00D84332" w:rsidP="00A54F73">
      <w:pPr>
        <w:pStyle w:val="a3"/>
        <w:spacing w:before="80" w:line="200" w:lineRule="exact"/>
        <w:rPr>
          <w:color w:val="000000"/>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00"/>
        <w:gridCol w:w="4320"/>
      </w:tblGrid>
      <w:tr w:rsidR="00B121F1" w:rsidRPr="00F210B1" w:rsidTr="00BF0E9F">
        <w:trPr>
          <w:trHeight w:hRule="exact" w:val="1020"/>
        </w:trPr>
        <w:tc>
          <w:tcPr>
            <w:tcW w:w="3200" w:type="dxa"/>
            <w:tcBorders>
              <w:top w:val="single" w:sz="18" w:space="0" w:color="000000"/>
              <w:left w:val="single" w:sz="18" w:space="0" w:color="000000"/>
              <w:bottom w:val="single" w:sz="18" w:space="0" w:color="000000"/>
              <w:right w:val="single" w:sz="4" w:space="0" w:color="000000"/>
            </w:tcBorders>
            <w:vAlign w:val="center"/>
          </w:tcPr>
          <w:p w:rsidR="00B121F1" w:rsidRPr="00F210B1" w:rsidRDefault="00B121F1" w:rsidP="00B121F1">
            <w:pPr>
              <w:pStyle w:val="a3"/>
              <w:spacing w:before="40" w:line="280" w:lineRule="exact"/>
              <w:ind w:leftChars="150" w:left="315"/>
              <w:rPr>
                <w:rFonts w:ascii="ＭＳ 明朝" w:hAnsi="ＭＳ 明朝"/>
                <w:color w:val="000000"/>
                <w:spacing w:val="0"/>
                <w:sz w:val="20"/>
                <w:szCs w:val="20"/>
              </w:rPr>
            </w:pPr>
            <w:r w:rsidRPr="003910CE">
              <w:rPr>
                <w:rFonts w:ascii="ＭＳ 明朝" w:hAnsi="ＭＳ 明朝" w:hint="eastAsia"/>
                <w:b/>
                <w:bCs/>
                <w:color w:val="4472C4" w:themeColor="accent5"/>
                <w:spacing w:val="0"/>
                <w:kern w:val="2"/>
                <w:sz w:val="20"/>
                <w:szCs w:val="20"/>
              </w:rPr>
              <w:t xml:space="preserve">　</w:t>
            </w:r>
            <w:r>
              <w:rPr>
                <w:rFonts w:ascii="ＭＳ 明朝" w:hAnsi="ＭＳ 明朝" w:hint="eastAsia"/>
                <w:b/>
                <w:bCs/>
                <w:color w:val="4472C4" w:themeColor="accent5"/>
                <w:spacing w:val="0"/>
                <w:kern w:val="2"/>
                <w:sz w:val="20"/>
                <w:szCs w:val="20"/>
              </w:rPr>
              <w:t xml:space="preserve">　　</w:t>
            </w:r>
            <w:r w:rsidRPr="001C23A9">
              <w:rPr>
                <w:rFonts w:ascii="ＭＳ 明朝" w:hAnsi="ＭＳ 明朝" w:hint="eastAsia"/>
                <w:color w:val="000000"/>
                <w:spacing w:val="15"/>
                <w:sz w:val="20"/>
                <w:szCs w:val="20"/>
                <w:fitText w:val="1280" w:id="-344177663"/>
              </w:rPr>
              <w:t>家庭裁判</w:t>
            </w:r>
            <w:r w:rsidRPr="001C23A9">
              <w:rPr>
                <w:rFonts w:ascii="ＭＳ 明朝" w:hAnsi="ＭＳ 明朝" w:hint="eastAsia"/>
                <w:color w:val="000000"/>
                <w:spacing w:val="52"/>
                <w:sz w:val="20"/>
                <w:szCs w:val="20"/>
                <w:fitText w:val="1280" w:id="-344177663"/>
              </w:rPr>
              <w:t>所</w:t>
            </w:r>
          </w:p>
          <w:p w:rsidR="00B121F1" w:rsidRPr="00F210B1" w:rsidRDefault="00B121F1" w:rsidP="00B121F1">
            <w:pPr>
              <w:pStyle w:val="a3"/>
              <w:spacing w:before="80" w:line="280" w:lineRule="exact"/>
              <w:ind w:firstLineChars="1300" w:firstLine="2574"/>
              <w:rPr>
                <w:color w:val="000000"/>
                <w:spacing w:val="0"/>
              </w:rPr>
            </w:pPr>
            <w:r w:rsidRPr="00F210B1">
              <w:rPr>
                <w:rFonts w:ascii="ＭＳ 明朝" w:hAnsi="ＭＳ 明朝" w:hint="eastAsia"/>
                <w:color w:val="000000"/>
                <w:sz w:val="20"/>
                <w:szCs w:val="20"/>
              </w:rPr>
              <w:t>御</w:t>
            </w:r>
            <w:r w:rsidRPr="00F210B1">
              <w:rPr>
                <w:rFonts w:ascii="ＭＳ 明朝" w:hAnsi="ＭＳ 明朝" w:hint="eastAsia"/>
                <w:color w:val="000000"/>
                <w:spacing w:val="0"/>
                <w:sz w:val="20"/>
                <w:szCs w:val="20"/>
              </w:rPr>
              <w:t xml:space="preserve"> </w:t>
            </w:r>
            <w:r w:rsidRPr="00F210B1">
              <w:rPr>
                <w:rFonts w:ascii="ＭＳ 明朝" w:hAnsi="ＭＳ 明朝" w:hint="eastAsia"/>
                <w:color w:val="000000"/>
                <w:sz w:val="20"/>
                <w:szCs w:val="20"/>
              </w:rPr>
              <w:t>中</w:t>
            </w:r>
          </w:p>
          <w:p w:rsidR="00B121F1" w:rsidRPr="00F210B1" w:rsidRDefault="00B121F1" w:rsidP="00B121F1">
            <w:pPr>
              <w:pStyle w:val="a3"/>
              <w:spacing w:line="281" w:lineRule="auto"/>
              <w:ind w:leftChars="50" w:left="105"/>
              <w:jc w:val="left"/>
              <w:rPr>
                <w:color w:val="000000"/>
                <w:spacing w:val="0"/>
              </w:rPr>
            </w:pPr>
            <w:r>
              <w:rPr>
                <w:rFonts w:ascii="ＭＳ 明朝" w:hAnsi="ＭＳ 明朝" w:hint="eastAsia"/>
                <w:color w:val="000000"/>
                <w:sz w:val="20"/>
                <w:szCs w:val="20"/>
              </w:rPr>
              <w:t xml:space="preserve">令和　　</w:t>
            </w:r>
            <w:r w:rsidRPr="003910CE">
              <w:rPr>
                <w:rFonts w:ascii="ＭＳ 明朝" w:hAnsi="ＭＳ 明朝" w:hint="eastAsia"/>
                <w:color w:val="000000"/>
                <w:sz w:val="20"/>
                <w:szCs w:val="20"/>
              </w:rPr>
              <w:t>年</w:t>
            </w:r>
            <w:r>
              <w:rPr>
                <w:rFonts w:ascii="ＭＳ 明朝" w:hAnsi="ＭＳ 明朝" w:hint="eastAsia"/>
                <w:color w:val="000000"/>
                <w:sz w:val="20"/>
                <w:szCs w:val="20"/>
              </w:rPr>
              <w:t xml:space="preserve">　　</w:t>
            </w:r>
            <w:r w:rsidRPr="003910CE">
              <w:rPr>
                <w:rFonts w:ascii="ＭＳ 明朝" w:hAnsi="ＭＳ 明朝" w:hint="eastAsia"/>
                <w:color w:val="000000"/>
                <w:sz w:val="20"/>
                <w:szCs w:val="20"/>
              </w:rPr>
              <w:t>月</w:t>
            </w:r>
            <w:r>
              <w:rPr>
                <w:rFonts w:ascii="ＭＳ 明朝" w:hAnsi="ＭＳ 明朝" w:hint="eastAsia"/>
                <w:color w:val="000000"/>
                <w:sz w:val="20"/>
                <w:szCs w:val="20"/>
              </w:rPr>
              <w:t xml:space="preserve">　　　</w:t>
            </w:r>
            <w:r w:rsidRPr="003910CE">
              <w:rPr>
                <w:rFonts w:ascii="ＭＳ 明朝" w:hAnsi="ＭＳ 明朝" w:hint="eastAsia"/>
                <w:color w:val="000000"/>
                <w:sz w:val="20"/>
                <w:szCs w:val="20"/>
              </w:rPr>
              <w:t>日</w:t>
            </w:r>
          </w:p>
        </w:tc>
        <w:tc>
          <w:tcPr>
            <w:tcW w:w="1600" w:type="dxa"/>
            <w:tcBorders>
              <w:top w:val="single" w:sz="18" w:space="0" w:color="000000"/>
              <w:left w:val="nil"/>
              <w:bottom w:val="single" w:sz="18" w:space="0" w:color="000000"/>
              <w:right w:val="single" w:sz="4" w:space="0" w:color="000000"/>
            </w:tcBorders>
            <w:vAlign w:val="center"/>
          </w:tcPr>
          <w:p w:rsidR="00B121F1" w:rsidRPr="00F210B1" w:rsidRDefault="00B121F1" w:rsidP="00B121F1">
            <w:pPr>
              <w:kinsoku w:val="0"/>
              <w:overflowPunct w:val="0"/>
              <w:autoSpaceDE w:val="0"/>
              <w:autoSpaceDN w:val="0"/>
              <w:spacing w:line="240" w:lineRule="atLeast"/>
              <w:jc w:val="center"/>
              <w:textAlignment w:val="baseline"/>
              <w:rPr>
                <w:color w:val="000000"/>
                <w:sz w:val="20"/>
                <w:szCs w:val="20"/>
              </w:rPr>
            </w:pPr>
            <w:r>
              <w:rPr>
                <w:color w:val="000000"/>
                <w:kern w:val="0"/>
                <w:sz w:val="20"/>
                <w:szCs w:val="20"/>
              </w:rPr>
              <w:t>債　　権　　者</w:t>
            </w:r>
          </w:p>
          <w:p w:rsidR="00B121F1" w:rsidRDefault="00B121F1" w:rsidP="00B121F1">
            <w:pPr>
              <w:kinsoku w:val="0"/>
              <w:overflowPunct w:val="0"/>
              <w:autoSpaceDE w:val="0"/>
              <w:autoSpaceDN w:val="0"/>
              <w:spacing w:line="240" w:lineRule="atLeast"/>
              <w:jc w:val="center"/>
              <w:textAlignment w:val="baseline"/>
              <w:rPr>
                <w:color w:val="000000"/>
                <w:sz w:val="20"/>
                <w:szCs w:val="20"/>
              </w:rPr>
            </w:pPr>
          </w:p>
          <w:p w:rsidR="00B121F1" w:rsidRPr="00F210B1" w:rsidRDefault="00B121F1" w:rsidP="00B121F1">
            <w:pPr>
              <w:kinsoku w:val="0"/>
              <w:overflowPunct w:val="0"/>
              <w:autoSpaceDE w:val="0"/>
              <w:autoSpaceDN w:val="0"/>
              <w:spacing w:line="240" w:lineRule="atLeast"/>
              <w:jc w:val="center"/>
              <w:textAlignment w:val="baseline"/>
              <w:rPr>
                <w:color w:val="000000"/>
              </w:rPr>
            </w:pPr>
            <w:r w:rsidRPr="001C23A9">
              <w:rPr>
                <w:rFonts w:hint="eastAsia"/>
                <w:color w:val="000000"/>
                <w:spacing w:val="30"/>
                <w:kern w:val="0"/>
                <w:sz w:val="20"/>
                <w:szCs w:val="20"/>
                <w:fitText w:val="1400" w:id="-110471680"/>
              </w:rPr>
              <w:t>の記名押</w:t>
            </w:r>
            <w:r w:rsidRPr="001C23A9">
              <w:rPr>
                <w:rFonts w:hint="eastAsia"/>
                <w:color w:val="000000"/>
                <w:spacing w:val="52"/>
                <w:kern w:val="0"/>
                <w:sz w:val="20"/>
                <w:szCs w:val="20"/>
                <w:fitText w:val="1400" w:id="-110471680"/>
              </w:rPr>
              <w:t>印</w:t>
            </w:r>
          </w:p>
        </w:tc>
        <w:tc>
          <w:tcPr>
            <w:tcW w:w="4320" w:type="dxa"/>
            <w:tcBorders>
              <w:top w:val="single" w:sz="18" w:space="0" w:color="000000"/>
              <w:left w:val="nil"/>
              <w:bottom w:val="single" w:sz="18" w:space="0" w:color="000000"/>
              <w:right w:val="single" w:sz="18" w:space="0" w:color="000000"/>
            </w:tcBorders>
            <w:vAlign w:val="center"/>
          </w:tcPr>
          <w:p w:rsidR="00B121F1" w:rsidRPr="00F210B1" w:rsidRDefault="00B121F1" w:rsidP="00B121F1">
            <w:pPr>
              <w:pStyle w:val="a3"/>
              <w:spacing w:line="240" w:lineRule="auto"/>
              <w:jc w:val="center"/>
              <w:rPr>
                <w:color w:val="000000"/>
                <w:spacing w:val="0"/>
              </w:rPr>
            </w:pPr>
            <w:r>
              <w:rPr>
                <w:rFonts w:ascii="ＭＳ 明朝" w:hAnsi="ＭＳ 明朝" w:hint="eastAsia"/>
                <w:b/>
                <w:color w:val="4472C4" w:themeColor="accent5"/>
                <w:sz w:val="24"/>
                <w:szCs w:val="24"/>
              </w:rPr>
              <w:t xml:space="preserve">　　　　　　　　　　　　　　　</w:t>
            </w:r>
            <w:r w:rsidRPr="00F210B1">
              <w:rPr>
                <w:rFonts w:ascii="ＭＳ 明朝" w:hAnsi="ＭＳ 明朝" w:hint="eastAsia"/>
                <w:color w:val="000000"/>
                <w:sz w:val="18"/>
                <w:szCs w:val="18"/>
              </w:rPr>
              <w:t>印</w:t>
            </w:r>
          </w:p>
        </w:tc>
      </w:tr>
    </w:tbl>
    <w:p w:rsidR="00E90912" w:rsidRDefault="00E90912" w:rsidP="00A54F73">
      <w:pPr>
        <w:pStyle w:val="a3"/>
        <w:spacing w:before="80" w:line="200" w:lineRule="exact"/>
        <w:rPr>
          <w:color w:val="000000"/>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4800"/>
        <w:gridCol w:w="4320"/>
      </w:tblGrid>
      <w:tr w:rsidR="00275A73" w:rsidRPr="00F210B1" w:rsidTr="00A54F73">
        <w:trPr>
          <w:trHeight w:hRule="exact" w:val="1020"/>
        </w:trPr>
        <w:tc>
          <w:tcPr>
            <w:tcW w:w="4800" w:type="dxa"/>
            <w:tcBorders>
              <w:top w:val="single" w:sz="18" w:space="0" w:color="000000"/>
              <w:left w:val="single" w:sz="18" w:space="0" w:color="000000"/>
              <w:bottom w:val="single" w:sz="18" w:space="0" w:color="000000"/>
              <w:right w:val="single" w:sz="4" w:space="0" w:color="000000"/>
            </w:tcBorders>
            <w:vAlign w:val="center"/>
          </w:tcPr>
          <w:p w:rsidR="00275A73" w:rsidRDefault="00275A73" w:rsidP="00275A73">
            <w:pPr>
              <w:kinsoku w:val="0"/>
              <w:overflowPunct w:val="0"/>
              <w:autoSpaceDE w:val="0"/>
              <w:autoSpaceDN w:val="0"/>
              <w:spacing w:line="240" w:lineRule="atLeast"/>
              <w:jc w:val="center"/>
              <w:textAlignment w:val="baseline"/>
              <w:rPr>
                <w:rFonts w:ascii="ＭＳ 明朝" w:hAnsi="ＭＳ 明朝"/>
                <w:color w:val="000000"/>
                <w:szCs w:val="21"/>
              </w:rPr>
            </w:pPr>
            <w:r w:rsidRPr="00067ACD">
              <w:rPr>
                <w:rFonts w:ascii="ＭＳ 明朝" w:hAnsi="ＭＳ 明朝" w:hint="eastAsia"/>
                <w:color w:val="000000"/>
                <w:spacing w:val="30"/>
                <w:kern w:val="0"/>
                <w:szCs w:val="21"/>
                <w:fitText w:val="4200" w:id="2058078464"/>
              </w:rPr>
              <w:t>執行官に子の引渡しを実施させ</w:t>
            </w:r>
            <w:r w:rsidRPr="00067ACD">
              <w:rPr>
                <w:rFonts w:ascii="ＭＳ 明朝" w:hAnsi="ＭＳ 明朝" w:hint="eastAsia"/>
                <w:color w:val="000000"/>
                <w:spacing w:val="105"/>
                <w:kern w:val="0"/>
                <w:szCs w:val="21"/>
                <w:fitText w:val="4200" w:id="2058078464"/>
              </w:rPr>
              <w:t>る</w:t>
            </w:r>
          </w:p>
          <w:p w:rsidR="00275A73" w:rsidRPr="00275A73" w:rsidRDefault="00275A73" w:rsidP="00275A73">
            <w:pPr>
              <w:kinsoku w:val="0"/>
              <w:overflowPunct w:val="0"/>
              <w:autoSpaceDE w:val="0"/>
              <w:autoSpaceDN w:val="0"/>
              <w:spacing w:line="240" w:lineRule="atLeast"/>
              <w:jc w:val="center"/>
              <w:textAlignment w:val="baseline"/>
              <w:rPr>
                <w:rFonts w:ascii="ＭＳ 明朝" w:hAnsi="ＭＳ 明朝"/>
                <w:color w:val="000000"/>
                <w:szCs w:val="21"/>
              </w:rPr>
            </w:pPr>
            <w:r w:rsidRPr="00067ACD">
              <w:rPr>
                <w:rFonts w:ascii="ＭＳ 明朝" w:hAnsi="ＭＳ 明朝" w:hint="eastAsia"/>
                <w:color w:val="000000"/>
                <w:spacing w:val="135"/>
                <w:kern w:val="0"/>
                <w:szCs w:val="21"/>
                <w:fitText w:val="4200" w:id="2058078208"/>
              </w:rPr>
              <w:t>決定申立事件の表</w:t>
            </w:r>
            <w:r w:rsidRPr="00067ACD">
              <w:rPr>
                <w:rFonts w:ascii="ＭＳ 明朝" w:hAnsi="ＭＳ 明朝" w:hint="eastAsia"/>
                <w:color w:val="000000"/>
                <w:spacing w:val="75"/>
                <w:kern w:val="0"/>
                <w:szCs w:val="21"/>
                <w:fitText w:val="4200" w:id="2058078208"/>
              </w:rPr>
              <w:t>示</w:t>
            </w:r>
          </w:p>
        </w:tc>
        <w:tc>
          <w:tcPr>
            <w:tcW w:w="4320" w:type="dxa"/>
            <w:tcBorders>
              <w:top w:val="single" w:sz="18" w:space="0" w:color="000000"/>
              <w:left w:val="nil"/>
              <w:bottom w:val="single" w:sz="18" w:space="0" w:color="000000"/>
              <w:right w:val="single" w:sz="18" w:space="0" w:color="000000"/>
            </w:tcBorders>
            <w:vAlign w:val="center"/>
          </w:tcPr>
          <w:p w:rsidR="00275A73" w:rsidRPr="00275A73" w:rsidRDefault="00A57214" w:rsidP="00B121F1">
            <w:pPr>
              <w:pStyle w:val="a3"/>
              <w:spacing w:line="240" w:lineRule="auto"/>
              <w:jc w:val="center"/>
              <w:rPr>
                <w:rFonts w:ascii="ＭＳ 明朝" w:hAnsi="ＭＳ 明朝"/>
                <w:color w:val="000000"/>
                <w:spacing w:val="0"/>
                <w:sz w:val="21"/>
                <w:szCs w:val="21"/>
              </w:rPr>
            </w:pPr>
            <w:r>
              <w:rPr>
                <w:rFonts w:ascii="ＭＳ 明朝" w:hAnsi="ＭＳ 明朝" w:hint="eastAsia"/>
                <w:color w:val="000000"/>
                <w:spacing w:val="0"/>
                <w:sz w:val="21"/>
                <w:szCs w:val="21"/>
              </w:rPr>
              <w:t>令和</w:t>
            </w:r>
            <w:r w:rsidR="00B121F1">
              <w:rPr>
                <w:rFonts w:ascii="ＭＳ 明朝" w:hAnsi="ＭＳ 明朝" w:hint="eastAsia"/>
                <w:color w:val="000000"/>
                <w:spacing w:val="0"/>
                <w:sz w:val="21"/>
                <w:szCs w:val="21"/>
              </w:rPr>
              <w:t xml:space="preserve">　　　</w:t>
            </w:r>
            <w:r w:rsidRPr="00275A73">
              <w:rPr>
                <w:rFonts w:ascii="ＭＳ 明朝" w:hAnsi="ＭＳ 明朝" w:hint="eastAsia"/>
                <w:color w:val="000000"/>
                <w:spacing w:val="0"/>
                <w:sz w:val="21"/>
                <w:szCs w:val="21"/>
              </w:rPr>
              <w:t xml:space="preserve">年（家ロ）第　</w:t>
            </w:r>
            <w:r w:rsidR="00B121F1">
              <w:rPr>
                <w:rFonts w:ascii="ＭＳ 明朝" w:hAnsi="ＭＳ 明朝" w:hint="eastAsia"/>
                <w:color w:val="000000"/>
                <w:spacing w:val="0"/>
                <w:sz w:val="21"/>
                <w:szCs w:val="21"/>
              </w:rPr>
              <w:t xml:space="preserve">　　　　</w:t>
            </w:r>
            <w:r w:rsidRPr="00275A73">
              <w:rPr>
                <w:rFonts w:ascii="ＭＳ 明朝" w:hAnsi="ＭＳ 明朝" w:hint="eastAsia"/>
                <w:color w:val="000000"/>
                <w:spacing w:val="0"/>
                <w:sz w:val="21"/>
                <w:szCs w:val="21"/>
              </w:rPr>
              <w:t xml:space="preserve">　号</w:t>
            </w:r>
          </w:p>
        </w:tc>
      </w:tr>
    </w:tbl>
    <w:p w:rsidR="00275A73" w:rsidRPr="00F210B1" w:rsidRDefault="00275A73" w:rsidP="00A54F73">
      <w:pPr>
        <w:pStyle w:val="a3"/>
        <w:spacing w:before="80" w:line="200" w:lineRule="exact"/>
        <w:rPr>
          <w:color w:val="000000"/>
          <w:spacing w:val="0"/>
        </w:rPr>
      </w:pPr>
    </w:p>
    <w:tbl>
      <w:tblPr>
        <w:tblW w:w="0" w:type="auto"/>
        <w:tblInd w:w="113" w:type="dxa"/>
        <w:tblLayout w:type="fixed"/>
        <w:tblCellMar>
          <w:left w:w="10" w:type="dxa"/>
          <w:right w:w="10" w:type="dxa"/>
        </w:tblCellMar>
        <w:tblLook w:val="0000" w:firstRow="0" w:lastRow="0" w:firstColumn="0" w:lastColumn="0" w:noHBand="0" w:noVBand="0"/>
      </w:tblPr>
      <w:tblGrid>
        <w:gridCol w:w="1120"/>
        <w:gridCol w:w="6893"/>
        <w:gridCol w:w="142"/>
        <w:gridCol w:w="964"/>
      </w:tblGrid>
      <w:tr w:rsidR="00E04D8F" w:rsidRPr="00F210B1" w:rsidTr="00563570">
        <w:trPr>
          <w:trHeight w:hRule="exact" w:val="283"/>
        </w:trPr>
        <w:tc>
          <w:tcPr>
            <w:tcW w:w="1120" w:type="dxa"/>
            <w:vMerge w:val="restart"/>
            <w:tcBorders>
              <w:top w:val="single" w:sz="18" w:space="0" w:color="auto"/>
              <w:left w:val="single" w:sz="18" w:space="0" w:color="auto"/>
              <w:right w:val="single" w:sz="4" w:space="0" w:color="000000"/>
            </w:tcBorders>
            <w:vAlign w:val="center"/>
          </w:tcPr>
          <w:p w:rsidR="00E04D8F" w:rsidRPr="00F210B1" w:rsidRDefault="00E04D8F" w:rsidP="00563570">
            <w:pPr>
              <w:pStyle w:val="a3"/>
              <w:spacing w:line="240" w:lineRule="auto"/>
              <w:jc w:val="center"/>
              <w:rPr>
                <w:color w:val="000000"/>
                <w:spacing w:val="0"/>
              </w:rPr>
            </w:pPr>
            <w:r w:rsidRPr="001C23A9">
              <w:rPr>
                <w:rFonts w:ascii="ＭＳ 明朝" w:hAnsi="ＭＳ 明朝" w:hint="eastAsia"/>
                <w:color w:val="000000"/>
                <w:spacing w:val="15"/>
                <w:sz w:val="18"/>
                <w:szCs w:val="18"/>
                <w:fitText w:val="800" w:id="-344177660"/>
              </w:rPr>
              <w:t>添付書</w:t>
            </w:r>
            <w:r w:rsidRPr="001C23A9">
              <w:rPr>
                <w:rFonts w:ascii="ＭＳ 明朝" w:hAnsi="ＭＳ 明朝" w:hint="eastAsia"/>
                <w:color w:val="000000"/>
                <w:spacing w:val="-7"/>
                <w:sz w:val="18"/>
                <w:szCs w:val="18"/>
                <w:fitText w:val="800" w:id="-344177660"/>
              </w:rPr>
              <w:t>類</w:t>
            </w:r>
          </w:p>
        </w:tc>
        <w:tc>
          <w:tcPr>
            <w:tcW w:w="6893" w:type="dxa"/>
            <w:vMerge w:val="restart"/>
            <w:tcBorders>
              <w:top w:val="single" w:sz="18" w:space="0" w:color="auto"/>
              <w:left w:val="nil"/>
              <w:right w:val="single" w:sz="18" w:space="0" w:color="auto"/>
            </w:tcBorders>
          </w:tcPr>
          <w:p w:rsidR="00E04D8F" w:rsidRPr="00F210B1" w:rsidRDefault="00E04D8F">
            <w:pPr>
              <w:pStyle w:val="a3"/>
              <w:rPr>
                <w:color w:val="000000"/>
                <w:spacing w:val="0"/>
              </w:rPr>
            </w:pPr>
            <w:r w:rsidRPr="00F210B1">
              <w:rPr>
                <w:rFonts w:cs="Century"/>
                <w:color w:val="000000"/>
                <w:spacing w:val="0"/>
              </w:rPr>
              <w:t xml:space="preserve"> </w:t>
            </w:r>
            <w:r w:rsidRPr="00F210B1">
              <w:rPr>
                <w:rFonts w:ascii="ＭＳ 明朝" w:hAnsi="ＭＳ 明朝" w:hint="eastAsia"/>
                <w:color w:val="000000"/>
              </w:rPr>
              <w:t>（審理のために必要な場合は，追加書類の提出をお願いすることがあります。）</w:t>
            </w:r>
          </w:p>
          <w:p w:rsidR="00E04D8F" w:rsidRDefault="00E04D8F">
            <w:pPr>
              <w:pStyle w:val="a3"/>
              <w:rPr>
                <w:color w:val="000000"/>
                <w:spacing w:val="0"/>
              </w:rPr>
            </w:pPr>
          </w:p>
          <w:p w:rsidR="00256915" w:rsidRPr="00F210B1" w:rsidRDefault="00256915" w:rsidP="00A57214">
            <w:pPr>
              <w:pStyle w:val="a3"/>
              <w:spacing w:line="480" w:lineRule="auto"/>
              <w:ind w:firstLineChars="100" w:firstLine="160"/>
              <w:rPr>
                <w:color w:val="000000"/>
                <w:spacing w:val="0"/>
              </w:rPr>
            </w:pPr>
          </w:p>
        </w:tc>
        <w:tc>
          <w:tcPr>
            <w:tcW w:w="142" w:type="dxa"/>
            <w:vMerge w:val="restart"/>
            <w:tcBorders>
              <w:top w:val="nil"/>
              <w:left w:val="single" w:sz="18" w:space="0" w:color="auto"/>
              <w:right w:val="single" w:sz="2" w:space="0" w:color="auto"/>
            </w:tcBorders>
          </w:tcPr>
          <w:p w:rsidR="00E04D8F" w:rsidRPr="00F210B1" w:rsidRDefault="00E04D8F">
            <w:pPr>
              <w:pStyle w:val="a3"/>
              <w:rPr>
                <w:color w:val="000000"/>
                <w:spacing w:val="0"/>
              </w:rPr>
            </w:pPr>
          </w:p>
        </w:tc>
        <w:tc>
          <w:tcPr>
            <w:tcW w:w="964" w:type="dxa"/>
            <w:tcBorders>
              <w:top w:val="single" w:sz="2" w:space="0" w:color="auto"/>
              <w:left w:val="single" w:sz="2" w:space="0" w:color="auto"/>
              <w:bottom w:val="single" w:sz="2" w:space="0" w:color="auto"/>
              <w:right w:val="single" w:sz="4" w:space="0" w:color="auto"/>
            </w:tcBorders>
            <w:vAlign w:val="center"/>
          </w:tcPr>
          <w:p w:rsidR="00E04D8F" w:rsidRPr="00F210B1" w:rsidRDefault="00563570" w:rsidP="00563570">
            <w:pPr>
              <w:pStyle w:val="a3"/>
              <w:spacing w:line="240" w:lineRule="auto"/>
              <w:jc w:val="center"/>
              <w:rPr>
                <w:color w:val="000000"/>
                <w:spacing w:val="0"/>
                <w:sz w:val="18"/>
                <w:szCs w:val="18"/>
              </w:rPr>
            </w:pPr>
            <w:r>
              <w:rPr>
                <w:rFonts w:hint="eastAsia"/>
                <w:color w:val="000000"/>
                <w:spacing w:val="0"/>
                <w:sz w:val="18"/>
                <w:szCs w:val="18"/>
              </w:rPr>
              <w:t>準</w:t>
            </w:r>
            <w:r w:rsidR="00E04D8F" w:rsidRPr="00F210B1">
              <w:rPr>
                <w:rFonts w:hint="eastAsia"/>
                <w:color w:val="000000"/>
                <w:spacing w:val="0"/>
                <w:sz w:val="18"/>
                <w:szCs w:val="18"/>
              </w:rPr>
              <w:t>口頭</w:t>
            </w:r>
          </w:p>
        </w:tc>
      </w:tr>
      <w:tr w:rsidR="00E04D8F" w:rsidRPr="00F210B1" w:rsidTr="00563570">
        <w:trPr>
          <w:trHeight w:hRule="exact" w:val="737"/>
        </w:trPr>
        <w:tc>
          <w:tcPr>
            <w:tcW w:w="1120" w:type="dxa"/>
            <w:vMerge/>
            <w:tcBorders>
              <w:left w:val="single" w:sz="18" w:space="0" w:color="auto"/>
              <w:bottom w:val="single" w:sz="18" w:space="0" w:color="auto"/>
              <w:right w:val="single" w:sz="4" w:space="0" w:color="000000"/>
            </w:tcBorders>
          </w:tcPr>
          <w:p w:rsidR="00E04D8F" w:rsidRPr="00F210B1" w:rsidRDefault="00E04D8F">
            <w:pPr>
              <w:pStyle w:val="a3"/>
              <w:spacing w:before="80"/>
              <w:rPr>
                <w:color w:val="000000"/>
                <w:spacing w:val="0"/>
              </w:rPr>
            </w:pPr>
          </w:p>
        </w:tc>
        <w:tc>
          <w:tcPr>
            <w:tcW w:w="6893" w:type="dxa"/>
            <w:vMerge/>
            <w:tcBorders>
              <w:left w:val="nil"/>
              <w:bottom w:val="single" w:sz="18" w:space="0" w:color="auto"/>
              <w:right w:val="single" w:sz="18" w:space="0" w:color="auto"/>
            </w:tcBorders>
          </w:tcPr>
          <w:p w:rsidR="00E04D8F" w:rsidRPr="00F210B1" w:rsidRDefault="00E04D8F">
            <w:pPr>
              <w:pStyle w:val="a3"/>
              <w:rPr>
                <w:rFonts w:cs="Century"/>
                <w:color w:val="000000"/>
                <w:spacing w:val="0"/>
              </w:rPr>
            </w:pPr>
          </w:p>
        </w:tc>
        <w:tc>
          <w:tcPr>
            <w:tcW w:w="142" w:type="dxa"/>
            <w:vMerge/>
            <w:tcBorders>
              <w:left w:val="single" w:sz="18" w:space="0" w:color="auto"/>
              <w:bottom w:val="nil"/>
              <w:right w:val="single" w:sz="2" w:space="0" w:color="auto"/>
            </w:tcBorders>
          </w:tcPr>
          <w:p w:rsidR="00E04D8F" w:rsidRPr="00F210B1" w:rsidRDefault="00E04D8F">
            <w:pPr>
              <w:pStyle w:val="a3"/>
              <w:rPr>
                <w:color w:val="000000"/>
                <w:spacing w:val="0"/>
              </w:rPr>
            </w:pPr>
          </w:p>
        </w:tc>
        <w:tc>
          <w:tcPr>
            <w:tcW w:w="964" w:type="dxa"/>
            <w:tcBorders>
              <w:top w:val="single" w:sz="2" w:space="0" w:color="auto"/>
              <w:left w:val="single" w:sz="2" w:space="0" w:color="auto"/>
              <w:bottom w:val="single" w:sz="2" w:space="0" w:color="auto"/>
              <w:right w:val="single" w:sz="4" w:space="0" w:color="auto"/>
            </w:tcBorders>
          </w:tcPr>
          <w:p w:rsidR="00E04D8F" w:rsidRPr="00F210B1" w:rsidRDefault="00E04D8F">
            <w:pPr>
              <w:pStyle w:val="a3"/>
              <w:rPr>
                <w:color w:val="000000"/>
                <w:spacing w:val="0"/>
              </w:rPr>
            </w:pPr>
          </w:p>
        </w:tc>
      </w:tr>
    </w:tbl>
    <w:p w:rsidR="00E90912" w:rsidRPr="00F210B1" w:rsidRDefault="00E90912" w:rsidP="00A54F73">
      <w:pPr>
        <w:pStyle w:val="a3"/>
        <w:spacing w:before="80" w:line="200" w:lineRule="exact"/>
        <w:rPr>
          <w:color w:val="000000"/>
          <w:spacing w:val="0"/>
        </w:rPr>
      </w:pPr>
    </w:p>
    <w:tbl>
      <w:tblPr>
        <w:tblW w:w="9132" w:type="dxa"/>
        <w:tblInd w:w="103" w:type="dxa"/>
        <w:tblLayout w:type="fixed"/>
        <w:tblCellMar>
          <w:left w:w="10" w:type="dxa"/>
          <w:right w:w="10" w:type="dxa"/>
        </w:tblCellMar>
        <w:tblLook w:val="0000" w:firstRow="0" w:lastRow="0" w:firstColumn="0" w:lastColumn="0" w:noHBand="0" w:noVBand="0"/>
      </w:tblPr>
      <w:tblGrid>
        <w:gridCol w:w="801"/>
        <w:gridCol w:w="964"/>
        <w:gridCol w:w="7367"/>
      </w:tblGrid>
      <w:tr w:rsidR="00253912" w:rsidRPr="00F210B1" w:rsidTr="00253912">
        <w:trPr>
          <w:cantSplit/>
          <w:trHeight w:val="1247"/>
        </w:trPr>
        <w:tc>
          <w:tcPr>
            <w:tcW w:w="801" w:type="dxa"/>
            <w:vMerge w:val="restart"/>
            <w:tcBorders>
              <w:top w:val="single" w:sz="18" w:space="0" w:color="auto"/>
              <w:left w:val="single" w:sz="18" w:space="0" w:color="000000"/>
              <w:bottom w:val="nil"/>
              <w:right w:val="nil"/>
            </w:tcBorders>
            <w:vAlign w:val="center"/>
          </w:tcPr>
          <w:p w:rsidR="00253912" w:rsidRPr="00F210B1" w:rsidRDefault="00253912" w:rsidP="00253912">
            <w:pPr>
              <w:pStyle w:val="a3"/>
              <w:spacing w:line="240" w:lineRule="auto"/>
              <w:jc w:val="center"/>
              <w:rPr>
                <w:color w:val="000000"/>
                <w:spacing w:val="0"/>
              </w:rPr>
            </w:pPr>
            <w:r>
              <w:rPr>
                <w:rFonts w:ascii="ＭＳ 明朝" w:hAnsi="ＭＳ 明朝" w:hint="eastAsia"/>
                <w:b/>
                <w:bCs/>
                <w:color w:val="000000"/>
                <w:sz w:val="24"/>
                <w:szCs w:val="24"/>
              </w:rPr>
              <w:t>債</w:t>
            </w:r>
          </w:p>
          <w:p w:rsidR="00253912" w:rsidRPr="00F210B1" w:rsidRDefault="00253912" w:rsidP="00253912">
            <w:pPr>
              <w:pStyle w:val="a3"/>
              <w:spacing w:line="137" w:lineRule="exact"/>
              <w:jc w:val="center"/>
              <w:rPr>
                <w:color w:val="000000"/>
                <w:spacing w:val="0"/>
              </w:rPr>
            </w:pPr>
          </w:p>
          <w:p w:rsidR="00253912" w:rsidRPr="00F210B1" w:rsidRDefault="00253912" w:rsidP="00253912">
            <w:pPr>
              <w:pStyle w:val="a3"/>
              <w:spacing w:line="240" w:lineRule="auto"/>
              <w:jc w:val="center"/>
              <w:rPr>
                <w:b/>
                <w:color w:val="000000"/>
                <w:spacing w:val="0"/>
              </w:rPr>
            </w:pPr>
            <w:r>
              <w:rPr>
                <w:rFonts w:ascii="ＭＳ 明朝" w:hAnsi="ＭＳ 明朝" w:hint="eastAsia"/>
                <w:b/>
                <w:color w:val="000000"/>
                <w:sz w:val="24"/>
                <w:szCs w:val="24"/>
              </w:rPr>
              <w:t>権</w:t>
            </w:r>
          </w:p>
          <w:p w:rsidR="00253912" w:rsidRPr="00F210B1" w:rsidRDefault="00253912" w:rsidP="00253912">
            <w:pPr>
              <w:pStyle w:val="a3"/>
              <w:spacing w:line="137" w:lineRule="exact"/>
              <w:jc w:val="center"/>
              <w:rPr>
                <w:color w:val="000000"/>
                <w:spacing w:val="0"/>
              </w:rPr>
            </w:pPr>
          </w:p>
          <w:p w:rsidR="00253912" w:rsidRPr="00F210B1" w:rsidRDefault="00253912" w:rsidP="00253912">
            <w:pPr>
              <w:pStyle w:val="a3"/>
              <w:spacing w:line="240" w:lineRule="auto"/>
              <w:jc w:val="center"/>
              <w:rPr>
                <w:color w:val="000000"/>
                <w:spacing w:val="0"/>
              </w:rPr>
            </w:pPr>
            <w:r>
              <w:rPr>
                <w:rFonts w:ascii="ＭＳ 明朝" w:hAnsi="ＭＳ 明朝" w:hint="eastAsia"/>
                <w:b/>
                <w:bCs/>
                <w:color w:val="000000"/>
                <w:sz w:val="24"/>
                <w:szCs w:val="24"/>
              </w:rPr>
              <w:t>者</w:t>
            </w:r>
          </w:p>
        </w:tc>
        <w:tc>
          <w:tcPr>
            <w:tcW w:w="964" w:type="dxa"/>
            <w:tcBorders>
              <w:top w:val="single" w:sz="18" w:space="0" w:color="auto"/>
              <w:left w:val="single" w:sz="4" w:space="0" w:color="000000"/>
              <w:bottom w:val="dotted" w:sz="4" w:space="0" w:color="000000"/>
              <w:right w:val="single" w:sz="4" w:space="0" w:color="000000"/>
            </w:tcBorders>
            <w:vAlign w:val="center"/>
          </w:tcPr>
          <w:p w:rsidR="00253912" w:rsidRPr="00F210B1" w:rsidRDefault="00253912" w:rsidP="00253912">
            <w:pPr>
              <w:pStyle w:val="a3"/>
              <w:spacing w:line="240" w:lineRule="auto"/>
              <w:jc w:val="center"/>
              <w:rPr>
                <w:color w:val="000000"/>
                <w:spacing w:val="0"/>
              </w:rPr>
            </w:pPr>
            <w:r w:rsidRPr="00F210B1">
              <w:rPr>
                <w:rFonts w:ascii="ＭＳ 明朝" w:hAnsi="ＭＳ 明朝" w:hint="eastAsia"/>
                <w:b/>
                <w:bCs/>
                <w:color w:val="000000"/>
                <w:sz w:val="20"/>
                <w:szCs w:val="20"/>
              </w:rPr>
              <w:t>住　　所</w:t>
            </w:r>
          </w:p>
        </w:tc>
        <w:tc>
          <w:tcPr>
            <w:tcW w:w="7367" w:type="dxa"/>
            <w:tcBorders>
              <w:top w:val="single" w:sz="18" w:space="0" w:color="auto"/>
              <w:left w:val="nil"/>
              <w:bottom w:val="nil"/>
              <w:right w:val="single" w:sz="18" w:space="0" w:color="000000"/>
            </w:tcBorders>
          </w:tcPr>
          <w:p w:rsidR="00253912" w:rsidRDefault="00253912" w:rsidP="00253912">
            <w:pPr>
              <w:pStyle w:val="a3"/>
              <w:spacing w:before="80" w:line="194" w:lineRule="exact"/>
              <w:ind w:leftChars="50" w:left="105"/>
              <w:rPr>
                <w:rFonts w:ascii="ＭＳ ゴシック" w:eastAsia="ＭＳ ゴシック" w:hAnsi="ＭＳ ゴシック"/>
                <w:b/>
                <w:bCs/>
                <w:sz w:val="24"/>
              </w:rPr>
            </w:pPr>
            <w:r w:rsidRPr="00F210B1">
              <w:rPr>
                <w:rFonts w:ascii="ＭＳ 明朝" w:hAnsi="ＭＳ 明朝" w:hint="eastAsia"/>
                <w:color w:val="000000"/>
                <w:sz w:val="18"/>
                <w:szCs w:val="18"/>
              </w:rPr>
              <w:t>〒</w:t>
            </w:r>
            <w:r w:rsidRPr="005372B9">
              <w:rPr>
                <w:rFonts w:ascii="ＭＳ 明朝" w:hAnsi="ＭＳ 明朝" w:hint="eastAsia"/>
                <w:b/>
                <w:color w:val="4472C4" w:themeColor="accent5"/>
                <w:sz w:val="18"/>
                <w:szCs w:val="18"/>
              </w:rPr>
              <w:t xml:space="preserve">　</w:t>
            </w:r>
            <w:r>
              <w:rPr>
                <w:rFonts w:ascii="ＭＳ 明朝" w:hAnsi="ＭＳ 明朝" w:hint="eastAsia"/>
                <w:b/>
                <w:color w:val="4472C4" w:themeColor="accent5"/>
                <w:sz w:val="18"/>
                <w:szCs w:val="18"/>
              </w:rPr>
              <w:t xml:space="preserve">　　　</w:t>
            </w:r>
            <w:r w:rsidRPr="00861172">
              <w:rPr>
                <w:rFonts w:asciiTheme="minorEastAsia" w:eastAsiaTheme="minorEastAsia" w:hAnsiTheme="minorEastAsia" w:hint="eastAsia"/>
                <w:bCs/>
                <w:sz w:val="18"/>
                <w:szCs w:val="18"/>
              </w:rPr>
              <w:t>－</w:t>
            </w:r>
            <w:r w:rsidRPr="0052044F">
              <w:rPr>
                <w:rFonts w:ascii="ＭＳ ゴシック" w:eastAsia="ＭＳ ゴシック" w:hAnsi="ＭＳ ゴシック" w:hint="eastAsia"/>
                <w:b/>
                <w:bCs/>
                <w:color w:val="4472C4" w:themeColor="accent5"/>
                <w:sz w:val="18"/>
                <w:szCs w:val="18"/>
              </w:rPr>
              <w:t xml:space="preserve">　</w:t>
            </w:r>
          </w:p>
          <w:p w:rsidR="00253912" w:rsidRDefault="00253912" w:rsidP="00253912">
            <w:pPr>
              <w:pStyle w:val="a3"/>
              <w:spacing w:before="80" w:line="194" w:lineRule="exact"/>
              <w:rPr>
                <w:rFonts w:ascii="ＭＳ ゴシック" w:eastAsia="ＭＳ ゴシック" w:hAnsi="ＭＳ ゴシック"/>
                <w:b/>
                <w:bCs/>
                <w:sz w:val="24"/>
              </w:rPr>
            </w:pPr>
          </w:p>
          <w:p w:rsidR="00253912" w:rsidRPr="00554E9D" w:rsidRDefault="00253912" w:rsidP="00253912">
            <w:pPr>
              <w:pStyle w:val="a3"/>
              <w:spacing w:line="240" w:lineRule="auto"/>
              <w:ind w:leftChars="100" w:left="210" w:firstLineChars="100" w:firstLine="239"/>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Pr="0035023E">
              <w:rPr>
                <w:rFonts w:asciiTheme="minorEastAsia" w:eastAsiaTheme="minorEastAsia" w:hAnsiTheme="minorEastAsia" w:hint="eastAsia"/>
                <w:color w:val="000000"/>
                <w:spacing w:val="-5"/>
                <w:sz w:val="18"/>
                <w:szCs w:val="18"/>
              </w:rPr>
              <w:t>（</w:t>
            </w:r>
            <w:r w:rsidRPr="0035023E">
              <w:rPr>
                <w:rFonts w:asciiTheme="minorEastAsia" w:eastAsiaTheme="minorEastAsia" w:hAnsiTheme="minorEastAsia" w:hint="eastAsia"/>
                <w:b/>
                <w:bCs/>
                <w:sz w:val="18"/>
                <w:szCs w:val="18"/>
              </w:rPr>
              <w:t xml:space="preserve">　　　</w:t>
            </w:r>
            <w:r>
              <w:rPr>
                <w:rFonts w:asciiTheme="minorEastAsia" w:eastAsiaTheme="minorEastAsia" w:hAnsiTheme="minorEastAsia" w:hint="eastAsia"/>
                <w:b/>
                <w:bCs/>
                <w:sz w:val="18"/>
                <w:szCs w:val="18"/>
              </w:rPr>
              <w:t xml:space="preserve">　</w:t>
            </w:r>
            <w:r w:rsidRPr="0035023E">
              <w:rPr>
                <w:rFonts w:asciiTheme="minorEastAsia" w:eastAsiaTheme="minorEastAsia" w:hAnsiTheme="minorEastAsia" w:hint="eastAsia"/>
                <w:b/>
                <w:bCs/>
                <w:sz w:val="18"/>
                <w:szCs w:val="18"/>
              </w:rPr>
              <w:t xml:space="preserve">　</w:t>
            </w:r>
            <w:r w:rsidRPr="0035023E">
              <w:rPr>
                <w:rFonts w:asciiTheme="minorEastAsia" w:eastAsiaTheme="minorEastAsia" w:hAnsiTheme="minorEastAsia" w:hint="eastAsia"/>
                <w:color w:val="000000"/>
                <w:spacing w:val="-5"/>
                <w:sz w:val="18"/>
                <w:szCs w:val="18"/>
              </w:rPr>
              <w:t>方）</w:t>
            </w:r>
          </w:p>
        </w:tc>
      </w:tr>
      <w:tr w:rsidR="00253912" w:rsidRPr="00F210B1" w:rsidTr="00253912">
        <w:trPr>
          <w:cantSplit/>
          <w:trHeight w:val="1020"/>
        </w:trPr>
        <w:tc>
          <w:tcPr>
            <w:tcW w:w="801" w:type="dxa"/>
            <w:vMerge/>
            <w:tcBorders>
              <w:top w:val="nil"/>
              <w:left w:val="single" w:sz="18" w:space="0" w:color="000000"/>
              <w:bottom w:val="single" w:sz="4" w:space="0" w:color="auto"/>
              <w:right w:val="nil"/>
            </w:tcBorders>
          </w:tcPr>
          <w:p w:rsidR="00253912" w:rsidRPr="00F210B1" w:rsidRDefault="00253912" w:rsidP="00253912">
            <w:pPr>
              <w:pStyle w:val="a3"/>
              <w:wordWrap/>
              <w:spacing w:line="240" w:lineRule="auto"/>
              <w:rPr>
                <w:color w:val="000000"/>
                <w:spacing w:val="0"/>
              </w:rPr>
            </w:pPr>
          </w:p>
        </w:tc>
        <w:tc>
          <w:tcPr>
            <w:tcW w:w="964" w:type="dxa"/>
            <w:tcBorders>
              <w:top w:val="nil"/>
              <w:left w:val="single" w:sz="4" w:space="0" w:color="000000"/>
              <w:bottom w:val="single" w:sz="4" w:space="0" w:color="000000"/>
              <w:right w:val="nil"/>
            </w:tcBorders>
            <w:vAlign w:val="center"/>
          </w:tcPr>
          <w:p w:rsidR="00253912" w:rsidRPr="00F210B1" w:rsidRDefault="00253912" w:rsidP="00253912">
            <w:pPr>
              <w:pStyle w:val="a3"/>
              <w:spacing w:line="194" w:lineRule="exact"/>
              <w:jc w:val="center"/>
              <w:rPr>
                <w:color w:val="000000"/>
                <w:spacing w:val="0"/>
              </w:rPr>
            </w:pPr>
            <w:r w:rsidRPr="001C23A9">
              <w:rPr>
                <w:rFonts w:ascii="ＭＳ 明朝" w:hAnsi="ＭＳ 明朝" w:hint="eastAsia"/>
                <w:color w:val="000000"/>
                <w:spacing w:val="15"/>
                <w:fitText w:val="800" w:id="-344177659"/>
              </w:rPr>
              <w:t>フリガ</w:t>
            </w:r>
            <w:r w:rsidRPr="001C23A9">
              <w:rPr>
                <w:rFonts w:ascii="ＭＳ 明朝" w:hAnsi="ＭＳ 明朝" w:hint="eastAsia"/>
                <w:color w:val="000000"/>
                <w:spacing w:val="-7"/>
                <w:fitText w:val="800" w:id="-344177659"/>
              </w:rPr>
              <w:t>ナ</w:t>
            </w:r>
          </w:p>
          <w:p w:rsidR="00253912" w:rsidRPr="00F210B1" w:rsidRDefault="00253912" w:rsidP="00253912">
            <w:pPr>
              <w:pStyle w:val="a3"/>
              <w:spacing w:line="140" w:lineRule="exact"/>
              <w:jc w:val="center"/>
              <w:rPr>
                <w:color w:val="000000"/>
                <w:spacing w:val="0"/>
              </w:rPr>
            </w:pPr>
          </w:p>
          <w:p w:rsidR="00253912" w:rsidRPr="00F210B1" w:rsidRDefault="00253912" w:rsidP="00253912">
            <w:pPr>
              <w:pStyle w:val="a3"/>
              <w:spacing w:line="240" w:lineRule="auto"/>
              <w:jc w:val="center"/>
              <w:rPr>
                <w:color w:val="000000"/>
                <w:spacing w:val="0"/>
              </w:rPr>
            </w:pPr>
            <w:r w:rsidRPr="00F210B1">
              <w:rPr>
                <w:rFonts w:ascii="ＭＳ 明朝" w:hAnsi="ＭＳ 明朝" w:hint="eastAsia"/>
                <w:b/>
                <w:bCs/>
                <w:color w:val="000000"/>
                <w:sz w:val="20"/>
                <w:szCs w:val="20"/>
              </w:rPr>
              <w:t>氏　　名</w:t>
            </w:r>
          </w:p>
        </w:tc>
        <w:tc>
          <w:tcPr>
            <w:tcW w:w="7367" w:type="dxa"/>
            <w:tcBorders>
              <w:top w:val="dotted" w:sz="4" w:space="0" w:color="000000"/>
              <w:left w:val="single" w:sz="4" w:space="0" w:color="000000"/>
              <w:bottom w:val="single" w:sz="4" w:space="0" w:color="000000"/>
              <w:right w:val="single" w:sz="18" w:space="0" w:color="000000"/>
            </w:tcBorders>
            <w:vAlign w:val="center"/>
          </w:tcPr>
          <w:p w:rsidR="00253912" w:rsidRPr="00F210B1" w:rsidRDefault="00253912" w:rsidP="00253912">
            <w:pPr>
              <w:pStyle w:val="a3"/>
              <w:spacing w:line="240" w:lineRule="auto"/>
              <w:rPr>
                <w:color w:val="000000"/>
                <w:spacing w:val="0"/>
              </w:rPr>
            </w:pPr>
          </w:p>
        </w:tc>
      </w:tr>
      <w:tr w:rsidR="00253912" w:rsidRPr="00F210B1" w:rsidTr="00253912">
        <w:trPr>
          <w:cantSplit/>
          <w:trHeight w:val="1247"/>
        </w:trPr>
        <w:tc>
          <w:tcPr>
            <w:tcW w:w="801" w:type="dxa"/>
            <w:vMerge w:val="restart"/>
            <w:tcBorders>
              <w:top w:val="single" w:sz="4" w:space="0" w:color="auto"/>
              <w:left w:val="single" w:sz="18" w:space="0" w:color="000000"/>
              <w:bottom w:val="nil"/>
              <w:right w:val="nil"/>
            </w:tcBorders>
            <w:vAlign w:val="center"/>
          </w:tcPr>
          <w:p w:rsidR="00253912" w:rsidRPr="00F210B1" w:rsidRDefault="00253912" w:rsidP="00253912">
            <w:pPr>
              <w:pStyle w:val="a3"/>
              <w:spacing w:line="240" w:lineRule="auto"/>
              <w:jc w:val="center"/>
              <w:rPr>
                <w:color w:val="000000"/>
                <w:spacing w:val="0"/>
              </w:rPr>
            </w:pPr>
            <w:r>
              <w:rPr>
                <w:rFonts w:ascii="ＭＳ 明朝" w:hAnsi="ＭＳ 明朝" w:hint="eastAsia"/>
                <w:b/>
                <w:bCs/>
                <w:color w:val="000000"/>
                <w:sz w:val="24"/>
                <w:szCs w:val="24"/>
              </w:rPr>
              <w:t>債</w:t>
            </w:r>
          </w:p>
          <w:p w:rsidR="00253912" w:rsidRPr="00F210B1" w:rsidRDefault="00253912" w:rsidP="00253912">
            <w:pPr>
              <w:pStyle w:val="a3"/>
              <w:spacing w:line="137" w:lineRule="exact"/>
              <w:jc w:val="center"/>
              <w:rPr>
                <w:color w:val="000000"/>
                <w:spacing w:val="0"/>
              </w:rPr>
            </w:pPr>
          </w:p>
          <w:p w:rsidR="00253912" w:rsidRPr="00F210B1" w:rsidRDefault="00253912" w:rsidP="00253912">
            <w:pPr>
              <w:pStyle w:val="a3"/>
              <w:spacing w:line="240" w:lineRule="auto"/>
              <w:jc w:val="center"/>
              <w:rPr>
                <w:color w:val="000000"/>
                <w:spacing w:val="0"/>
              </w:rPr>
            </w:pPr>
            <w:r>
              <w:rPr>
                <w:rFonts w:ascii="ＭＳ 明朝" w:hAnsi="ＭＳ 明朝" w:hint="eastAsia"/>
                <w:b/>
                <w:bCs/>
                <w:color w:val="000000"/>
                <w:sz w:val="24"/>
                <w:szCs w:val="24"/>
              </w:rPr>
              <w:t>務</w:t>
            </w:r>
          </w:p>
          <w:p w:rsidR="00253912" w:rsidRPr="00F210B1" w:rsidRDefault="00253912" w:rsidP="00253912">
            <w:pPr>
              <w:pStyle w:val="a3"/>
              <w:spacing w:line="137" w:lineRule="exact"/>
              <w:jc w:val="center"/>
              <w:rPr>
                <w:color w:val="000000"/>
                <w:spacing w:val="0"/>
              </w:rPr>
            </w:pPr>
          </w:p>
          <w:p w:rsidR="00253912" w:rsidRPr="00F210B1" w:rsidRDefault="00253912" w:rsidP="00253912">
            <w:pPr>
              <w:pStyle w:val="a3"/>
              <w:spacing w:line="240" w:lineRule="auto"/>
              <w:jc w:val="center"/>
              <w:rPr>
                <w:color w:val="000000"/>
                <w:spacing w:val="0"/>
              </w:rPr>
            </w:pPr>
            <w:r>
              <w:rPr>
                <w:rFonts w:ascii="ＭＳ 明朝" w:hAnsi="ＭＳ 明朝" w:hint="eastAsia"/>
                <w:b/>
                <w:bCs/>
                <w:color w:val="000000"/>
                <w:sz w:val="24"/>
                <w:szCs w:val="24"/>
              </w:rPr>
              <w:t>者</w:t>
            </w:r>
          </w:p>
        </w:tc>
        <w:tc>
          <w:tcPr>
            <w:tcW w:w="964" w:type="dxa"/>
            <w:tcBorders>
              <w:top w:val="nil"/>
              <w:left w:val="single" w:sz="4" w:space="0" w:color="000000"/>
              <w:bottom w:val="dotted" w:sz="4" w:space="0" w:color="000000"/>
              <w:right w:val="nil"/>
            </w:tcBorders>
            <w:vAlign w:val="center"/>
          </w:tcPr>
          <w:p w:rsidR="00253912" w:rsidRPr="00F210B1" w:rsidRDefault="00253912" w:rsidP="00253912">
            <w:pPr>
              <w:pStyle w:val="a3"/>
              <w:spacing w:line="240" w:lineRule="auto"/>
              <w:jc w:val="center"/>
              <w:rPr>
                <w:color w:val="000000"/>
                <w:spacing w:val="0"/>
              </w:rPr>
            </w:pPr>
            <w:r w:rsidRPr="00F210B1">
              <w:rPr>
                <w:rFonts w:ascii="ＭＳ 明朝" w:hAnsi="ＭＳ 明朝" w:hint="eastAsia"/>
                <w:b/>
                <w:bCs/>
                <w:color w:val="000000"/>
                <w:sz w:val="20"/>
                <w:szCs w:val="20"/>
              </w:rPr>
              <w:t>住　　所</w:t>
            </w:r>
          </w:p>
        </w:tc>
        <w:tc>
          <w:tcPr>
            <w:tcW w:w="7367" w:type="dxa"/>
            <w:tcBorders>
              <w:top w:val="nil"/>
              <w:left w:val="single" w:sz="4" w:space="0" w:color="000000"/>
              <w:bottom w:val="dotted" w:sz="4" w:space="0" w:color="000000"/>
              <w:right w:val="single" w:sz="18" w:space="0" w:color="000000"/>
            </w:tcBorders>
          </w:tcPr>
          <w:p w:rsidR="00253912" w:rsidRDefault="00253912" w:rsidP="00253912">
            <w:pPr>
              <w:pStyle w:val="a3"/>
              <w:spacing w:before="80" w:line="194" w:lineRule="exact"/>
              <w:ind w:leftChars="50" w:left="105"/>
              <w:rPr>
                <w:rFonts w:ascii="ＭＳ ゴシック" w:eastAsia="ＭＳ ゴシック" w:hAnsi="ＭＳ ゴシック"/>
                <w:b/>
                <w:bCs/>
                <w:sz w:val="24"/>
              </w:rPr>
            </w:pPr>
            <w:r w:rsidRPr="00F210B1">
              <w:rPr>
                <w:rFonts w:ascii="ＭＳ 明朝" w:hAnsi="ＭＳ 明朝" w:hint="eastAsia"/>
                <w:color w:val="000000"/>
                <w:sz w:val="18"/>
                <w:szCs w:val="18"/>
              </w:rPr>
              <w:t>〒</w:t>
            </w:r>
            <w:r w:rsidRPr="005372B9">
              <w:rPr>
                <w:rFonts w:ascii="ＭＳ 明朝" w:hAnsi="ＭＳ 明朝" w:hint="eastAsia"/>
                <w:b/>
                <w:color w:val="4472C4" w:themeColor="accent5"/>
                <w:sz w:val="18"/>
                <w:szCs w:val="18"/>
              </w:rPr>
              <w:t xml:space="preserve">　</w:t>
            </w:r>
            <w:r>
              <w:rPr>
                <w:rFonts w:ascii="ＭＳ 明朝" w:hAnsi="ＭＳ 明朝" w:hint="eastAsia"/>
                <w:b/>
                <w:color w:val="4472C4" w:themeColor="accent5"/>
                <w:sz w:val="18"/>
                <w:szCs w:val="18"/>
              </w:rPr>
              <w:t xml:space="preserve">　　　</w:t>
            </w:r>
            <w:r w:rsidRPr="00861172">
              <w:rPr>
                <w:rFonts w:asciiTheme="minorEastAsia" w:eastAsiaTheme="minorEastAsia" w:hAnsiTheme="minorEastAsia" w:hint="eastAsia"/>
                <w:bCs/>
                <w:sz w:val="18"/>
                <w:szCs w:val="18"/>
              </w:rPr>
              <w:t>－</w:t>
            </w:r>
            <w:r w:rsidRPr="0052044F">
              <w:rPr>
                <w:rFonts w:ascii="ＭＳ ゴシック" w:eastAsia="ＭＳ ゴシック" w:hAnsi="ＭＳ ゴシック" w:hint="eastAsia"/>
                <w:b/>
                <w:bCs/>
                <w:color w:val="4472C4" w:themeColor="accent5"/>
                <w:sz w:val="18"/>
                <w:szCs w:val="18"/>
              </w:rPr>
              <w:t xml:space="preserve">　</w:t>
            </w:r>
          </w:p>
          <w:p w:rsidR="00253912" w:rsidRDefault="00253912" w:rsidP="00253912">
            <w:pPr>
              <w:pStyle w:val="a3"/>
              <w:spacing w:before="80" w:line="194" w:lineRule="exact"/>
              <w:rPr>
                <w:rFonts w:ascii="ＭＳ ゴシック" w:eastAsia="ＭＳ ゴシック" w:hAnsi="ＭＳ ゴシック"/>
                <w:b/>
                <w:bCs/>
                <w:sz w:val="24"/>
              </w:rPr>
            </w:pPr>
          </w:p>
          <w:p w:rsidR="00253912" w:rsidRPr="00554E9D" w:rsidRDefault="00253912" w:rsidP="00253912">
            <w:pPr>
              <w:pStyle w:val="a3"/>
              <w:spacing w:line="240" w:lineRule="auto"/>
              <w:ind w:leftChars="100" w:left="210" w:firstLineChars="100" w:firstLine="239"/>
              <w:rPr>
                <w:rFonts w:ascii="ＭＳ ゴシック" w:eastAsia="ＭＳ ゴシック" w:hAnsi="ＭＳ ゴシック"/>
                <w:b/>
                <w:bCs/>
                <w:sz w:val="24"/>
              </w:rPr>
            </w:pPr>
            <w:r>
              <w:rPr>
                <w:rFonts w:ascii="ＭＳ ゴシック" w:eastAsia="ＭＳ ゴシック" w:hAnsi="ＭＳ ゴシック" w:hint="eastAsia"/>
                <w:b/>
                <w:bCs/>
                <w:sz w:val="24"/>
              </w:rPr>
              <w:t xml:space="preserve">　　　　　　　　　　　　　　　　　　　　　　　</w:t>
            </w:r>
            <w:r w:rsidRPr="0035023E">
              <w:rPr>
                <w:rFonts w:asciiTheme="minorEastAsia" w:eastAsiaTheme="minorEastAsia" w:hAnsiTheme="minorEastAsia" w:hint="eastAsia"/>
                <w:color w:val="000000"/>
                <w:spacing w:val="-5"/>
                <w:sz w:val="18"/>
                <w:szCs w:val="18"/>
              </w:rPr>
              <w:t>（</w:t>
            </w:r>
            <w:r w:rsidRPr="0035023E">
              <w:rPr>
                <w:rFonts w:asciiTheme="minorEastAsia" w:eastAsiaTheme="minorEastAsia" w:hAnsiTheme="minorEastAsia" w:hint="eastAsia"/>
                <w:b/>
                <w:bCs/>
                <w:sz w:val="18"/>
                <w:szCs w:val="18"/>
              </w:rPr>
              <w:t xml:space="preserve">　　　</w:t>
            </w:r>
            <w:r>
              <w:rPr>
                <w:rFonts w:asciiTheme="minorEastAsia" w:eastAsiaTheme="minorEastAsia" w:hAnsiTheme="minorEastAsia" w:hint="eastAsia"/>
                <w:b/>
                <w:bCs/>
                <w:sz w:val="18"/>
                <w:szCs w:val="18"/>
              </w:rPr>
              <w:t xml:space="preserve">　</w:t>
            </w:r>
            <w:r w:rsidRPr="0035023E">
              <w:rPr>
                <w:rFonts w:asciiTheme="minorEastAsia" w:eastAsiaTheme="minorEastAsia" w:hAnsiTheme="minorEastAsia" w:hint="eastAsia"/>
                <w:b/>
                <w:bCs/>
                <w:sz w:val="18"/>
                <w:szCs w:val="18"/>
              </w:rPr>
              <w:t xml:space="preserve">　</w:t>
            </w:r>
            <w:r w:rsidRPr="0035023E">
              <w:rPr>
                <w:rFonts w:asciiTheme="minorEastAsia" w:eastAsiaTheme="minorEastAsia" w:hAnsiTheme="minorEastAsia" w:hint="eastAsia"/>
                <w:color w:val="000000"/>
                <w:spacing w:val="-5"/>
                <w:sz w:val="18"/>
                <w:szCs w:val="18"/>
              </w:rPr>
              <w:t>方）</w:t>
            </w:r>
          </w:p>
        </w:tc>
      </w:tr>
      <w:tr w:rsidR="00253912" w:rsidRPr="00F210B1" w:rsidTr="00253912">
        <w:trPr>
          <w:cantSplit/>
          <w:trHeight w:val="1020"/>
        </w:trPr>
        <w:tc>
          <w:tcPr>
            <w:tcW w:w="801" w:type="dxa"/>
            <w:vMerge/>
            <w:tcBorders>
              <w:top w:val="nil"/>
              <w:left w:val="single" w:sz="18" w:space="0" w:color="000000"/>
              <w:bottom w:val="single" w:sz="18" w:space="0" w:color="auto"/>
              <w:right w:val="nil"/>
            </w:tcBorders>
          </w:tcPr>
          <w:p w:rsidR="00253912" w:rsidRPr="00F210B1" w:rsidRDefault="00253912" w:rsidP="00253912">
            <w:pPr>
              <w:pStyle w:val="a3"/>
              <w:wordWrap/>
              <w:spacing w:line="240" w:lineRule="auto"/>
              <w:rPr>
                <w:color w:val="000000"/>
                <w:spacing w:val="0"/>
              </w:rPr>
            </w:pPr>
          </w:p>
        </w:tc>
        <w:tc>
          <w:tcPr>
            <w:tcW w:w="964" w:type="dxa"/>
            <w:tcBorders>
              <w:top w:val="nil"/>
              <w:left w:val="single" w:sz="4" w:space="0" w:color="000000"/>
              <w:bottom w:val="single" w:sz="18" w:space="0" w:color="auto"/>
              <w:right w:val="nil"/>
            </w:tcBorders>
            <w:vAlign w:val="center"/>
          </w:tcPr>
          <w:p w:rsidR="00253912" w:rsidRPr="00F210B1" w:rsidRDefault="00253912" w:rsidP="00253912">
            <w:pPr>
              <w:pStyle w:val="a3"/>
              <w:spacing w:line="194" w:lineRule="exact"/>
              <w:jc w:val="center"/>
              <w:rPr>
                <w:color w:val="000000"/>
                <w:spacing w:val="0"/>
              </w:rPr>
            </w:pPr>
            <w:r w:rsidRPr="001C23A9">
              <w:rPr>
                <w:rFonts w:ascii="ＭＳ 明朝" w:hAnsi="ＭＳ 明朝" w:hint="eastAsia"/>
                <w:color w:val="000000"/>
                <w:spacing w:val="15"/>
                <w:fitText w:val="800" w:id="-344177659"/>
              </w:rPr>
              <w:t>フリガ</w:t>
            </w:r>
            <w:r w:rsidRPr="001C23A9">
              <w:rPr>
                <w:rFonts w:ascii="ＭＳ 明朝" w:hAnsi="ＭＳ 明朝" w:hint="eastAsia"/>
                <w:color w:val="000000"/>
                <w:spacing w:val="-7"/>
                <w:fitText w:val="800" w:id="-344177659"/>
              </w:rPr>
              <w:t>ナ</w:t>
            </w:r>
          </w:p>
          <w:p w:rsidR="00253912" w:rsidRPr="00F210B1" w:rsidRDefault="00253912" w:rsidP="00253912">
            <w:pPr>
              <w:pStyle w:val="a3"/>
              <w:spacing w:line="140" w:lineRule="exact"/>
              <w:jc w:val="center"/>
              <w:rPr>
                <w:color w:val="000000"/>
                <w:spacing w:val="0"/>
              </w:rPr>
            </w:pPr>
          </w:p>
          <w:p w:rsidR="00253912" w:rsidRPr="00F210B1" w:rsidRDefault="00253912" w:rsidP="00253912">
            <w:pPr>
              <w:pStyle w:val="a3"/>
              <w:spacing w:line="240" w:lineRule="auto"/>
              <w:jc w:val="center"/>
              <w:rPr>
                <w:color w:val="000000"/>
                <w:spacing w:val="0"/>
              </w:rPr>
            </w:pPr>
            <w:r w:rsidRPr="00F210B1">
              <w:rPr>
                <w:rFonts w:ascii="ＭＳ 明朝" w:hAnsi="ＭＳ 明朝" w:hint="eastAsia"/>
                <w:b/>
                <w:bCs/>
                <w:color w:val="000000"/>
                <w:sz w:val="20"/>
                <w:szCs w:val="20"/>
              </w:rPr>
              <w:t>氏　　名</w:t>
            </w:r>
          </w:p>
        </w:tc>
        <w:tc>
          <w:tcPr>
            <w:tcW w:w="7367" w:type="dxa"/>
            <w:tcBorders>
              <w:top w:val="nil"/>
              <w:left w:val="single" w:sz="4" w:space="0" w:color="000000"/>
              <w:bottom w:val="single" w:sz="18" w:space="0" w:color="auto"/>
              <w:right w:val="single" w:sz="18" w:space="0" w:color="000000"/>
            </w:tcBorders>
            <w:vAlign w:val="center"/>
          </w:tcPr>
          <w:p w:rsidR="00253912" w:rsidRPr="00F210B1" w:rsidRDefault="00253912" w:rsidP="00253912">
            <w:pPr>
              <w:pStyle w:val="a3"/>
              <w:spacing w:line="240" w:lineRule="auto"/>
              <w:rPr>
                <w:color w:val="000000"/>
                <w:spacing w:val="0"/>
              </w:rPr>
            </w:pPr>
          </w:p>
        </w:tc>
      </w:tr>
    </w:tbl>
    <w:p w:rsidR="002C161E" w:rsidRDefault="002C161E" w:rsidP="00067ACD">
      <w:pPr>
        <w:pStyle w:val="a3"/>
        <w:spacing w:before="80" w:line="240" w:lineRule="exact"/>
        <w:ind w:leftChars="50" w:left="105" w:rightChars="50" w:right="105"/>
        <w:rPr>
          <w:rFonts w:ascii="ＭＳ 明朝" w:hAnsi="ＭＳ 明朝"/>
          <w:color w:val="000000"/>
          <w:sz w:val="18"/>
          <w:szCs w:val="18"/>
        </w:rPr>
      </w:pPr>
      <w:r w:rsidRPr="00F210B1">
        <w:rPr>
          <w:rFonts w:ascii="ＭＳ 明朝" w:hAnsi="ＭＳ 明朝" w:hint="eastAsia"/>
          <w:color w:val="000000"/>
          <w:sz w:val="18"/>
          <w:szCs w:val="18"/>
        </w:rPr>
        <w:t>（注）</w:t>
      </w:r>
      <w:r>
        <w:rPr>
          <w:rFonts w:ascii="ＭＳ 明朝" w:hAnsi="ＭＳ 明朝" w:hint="eastAsia"/>
          <w:color w:val="000000"/>
          <w:sz w:val="18"/>
          <w:szCs w:val="18"/>
        </w:rPr>
        <w:t xml:space="preserve">　</w:t>
      </w:r>
      <w:r w:rsidRPr="00F210B1">
        <w:rPr>
          <w:rFonts w:ascii="ＭＳ 明朝" w:hAnsi="ＭＳ 明朝" w:hint="eastAsia"/>
          <w:color w:val="000000"/>
          <w:sz w:val="18"/>
          <w:szCs w:val="18"/>
        </w:rPr>
        <w:t>太枠の中だけ記入してください。</w:t>
      </w:r>
    </w:p>
    <w:p w:rsidR="002C161E" w:rsidRDefault="002C161E" w:rsidP="00A54F73">
      <w:pPr>
        <w:pStyle w:val="a3"/>
        <w:spacing w:line="240" w:lineRule="exact"/>
        <w:jc w:val="center"/>
        <w:rPr>
          <w:rFonts w:ascii="ＭＳ 明朝" w:hAnsi="ＭＳ 明朝"/>
          <w:color w:val="000000"/>
          <w:sz w:val="20"/>
          <w:szCs w:val="20"/>
        </w:rPr>
      </w:pPr>
    </w:p>
    <w:p w:rsidR="002C161E" w:rsidRDefault="002C161E" w:rsidP="00A54F73">
      <w:pPr>
        <w:pStyle w:val="a3"/>
        <w:spacing w:line="240" w:lineRule="exact"/>
        <w:jc w:val="center"/>
        <w:rPr>
          <w:rFonts w:ascii="ＭＳ 明朝" w:hAnsi="ＭＳ 明朝"/>
          <w:color w:val="000000"/>
          <w:sz w:val="20"/>
          <w:szCs w:val="20"/>
        </w:rPr>
      </w:pPr>
    </w:p>
    <w:p w:rsidR="00A54F73" w:rsidRDefault="00A54F73" w:rsidP="00A54F73">
      <w:pPr>
        <w:pStyle w:val="a3"/>
        <w:spacing w:line="240" w:lineRule="exact"/>
        <w:jc w:val="center"/>
        <w:rPr>
          <w:rFonts w:ascii="ＭＳ 明朝" w:hAnsi="ＭＳ 明朝"/>
          <w:color w:val="000000"/>
          <w:sz w:val="20"/>
          <w:szCs w:val="20"/>
        </w:rPr>
      </w:pPr>
    </w:p>
    <w:p w:rsidR="002C161E" w:rsidRDefault="002C161E" w:rsidP="00A54F73">
      <w:pPr>
        <w:pStyle w:val="a3"/>
        <w:spacing w:line="240" w:lineRule="exact"/>
        <w:jc w:val="center"/>
        <w:rPr>
          <w:rFonts w:ascii="ＭＳ 明朝" w:hAnsi="ＭＳ 明朝"/>
          <w:color w:val="000000"/>
          <w:sz w:val="20"/>
          <w:szCs w:val="20"/>
        </w:rPr>
      </w:pPr>
    </w:p>
    <w:p w:rsidR="002C161E" w:rsidRDefault="002C161E" w:rsidP="00A54F73">
      <w:pPr>
        <w:pStyle w:val="a3"/>
        <w:spacing w:line="240" w:lineRule="exact"/>
        <w:jc w:val="center"/>
        <w:rPr>
          <w:rFonts w:ascii="ＭＳ 明朝" w:hAnsi="ＭＳ 明朝"/>
          <w:color w:val="000000"/>
          <w:sz w:val="20"/>
          <w:szCs w:val="20"/>
        </w:rPr>
      </w:pPr>
    </w:p>
    <w:p w:rsidR="002C161E" w:rsidRDefault="002C161E" w:rsidP="00A54F73">
      <w:pPr>
        <w:pStyle w:val="a3"/>
        <w:spacing w:line="240" w:lineRule="exact"/>
        <w:jc w:val="center"/>
        <w:rPr>
          <w:rFonts w:ascii="ＭＳ 明朝" w:hAnsi="ＭＳ 明朝"/>
          <w:color w:val="000000"/>
          <w:sz w:val="20"/>
          <w:szCs w:val="20"/>
        </w:rPr>
      </w:pPr>
    </w:p>
    <w:p w:rsidR="002C161E" w:rsidRDefault="002C161E" w:rsidP="00A54F73">
      <w:pPr>
        <w:pStyle w:val="a3"/>
        <w:spacing w:line="240" w:lineRule="exact"/>
        <w:jc w:val="center"/>
        <w:rPr>
          <w:rFonts w:ascii="ＭＳ 明朝" w:hAnsi="ＭＳ 明朝"/>
          <w:color w:val="000000"/>
          <w:sz w:val="20"/>
          <w:szCs w:val="20"/>
        </w:rPr>
      </w:pPr>
    </w:p>
    <w:p w:rsidR="00B41A59" w:rsidRDefault="00B41A59" w:rsidP="00A54F73">
      <w:pPr>
        <w:pStyle w:val="a3"/>
        <w:spacing w:line="240" w:lineRule="exact"/>
        <w:jc w:val="center"/>
        <w:rPr>
          <w:rFonts w:ascii="ＭＳ 明朝" w:hAnsi="ＭＳ 明朝"/>
          <w:color w:val="000000"/>
          <w:sz w:val="20"/>
          <w:szCs w:val="20"/>
        </w:rPr>
      </w:pPr>
      <w:r w:rsidRPr="00F210B1">
        <w:rPr>
          <w:rFonts w:ascii="ＭＳ 明朝" w:hAnsi="ＭＳ 明朝" w:hint="eastAsia"/>
          <w:color w:val="000000"/>
          <w:sz w:val="20"/>
          <w:szCs w:val="20"/>
        </w:rPr>
        <w:t>(</w:t>
      </w:r>
      <w:r w:rsidR="001C23A9">
        <w:rPr>
          <w:rFonts w:ascii="ＭＳ 明朝" w:hAnsi="ＭＳ 明朝" w:hint="eastAsia"/>
          <w:color w:val="4472C4" w:themeColor="accent5"/>
          <w:sz w:val="20"/>
          <w:szCs w:val="20"/>
        </w:rPr>
        <w:t xml:space="preserve">　　</w:t>
      </w:r>
      <w:r w:rsidRPr="00F210B1">
        <w:rPr>
          <w:rFonts w:ascii="ＭＳ 明朝" w:hAnsi="ＭＳ 明朝" w:hint="eastAsia"/>
          <w:color w:val="000000"/>
          <w:sz w:val="20"/>
          <w:szCs w:val="20"/>
        </w:rPr>
        <w:t>/</w:t>
      </w:r>
      <w:r w:rsidR="001C23A9">
        <w:rPr>
          <w:rFonts w:ascii="ＭＳ 明朝" w:hAnsi="ＭＳ 明朝" w:hint="eastAsia"/>
          <w:color w:val="000000"/>
          <w:sz w:val="20"/>
          <w:szCs w:val="20"/>
        </w:rPr>
        <w:t xml:space="preserve">　　</w:t>
      </w:r>
      <w:r w:rsidRPr="00F210B1">
        <w:rPr>
          <w:rFonts w:ascii="ＭＳ 明朝" w:hAnsi="ＭＳ 明朝" w:hint="eastAsia"/>
          <w:color w:val="000000"/>
          <w:sz w:val="20"/>
          <w:szCs w:val="20"/>
        </w:rPr>
        <w:t>)</w:t>
      </w:r>
    </w:p>
    <w:tbl>
      <w:tblPr>
        <w:tblW w:w="0" w:type="auto"/>
        <w:tblInd w:w="113" w:type="dxa"/>
        <w:tblLayout w:type="fixed"/>
        <w:tblCellMar>
          <w:left w:w="10" w:type="dxa"/>
          <w:right w:w="10" w:type="dxa"/>
        </w:tblCellMar>
        <w:tblLook w:val="0000" w:firstRow="0" w:lastRow="0" w:firstColumn="0" w:lastColumn="0" w:noHBand="0" w:noVBand="0"/>
      </w:tblPr>
      <w:tblGrid>
        <w:gridCol w:w="9128"/>
      </w:tblGrid>
      <w:tr w:rsidR="00E90912" w:rsidRPr="00F210B1" w:rsidTr="00EC312E">
        <w:trPr>
          <w:trHeight w:hRule="exact" w:val="454"/>
        </w:trPr>
        <w:tc>
          <w:tcPr>
            <w:tcW w:w="9128" w:type="dxa"/>
            <w:tcBorders>
              <w:top w:val="single" w:sz="18" w:space="0" w:color="000000"/>
              <w:left w:val="single" w:sz="18" w:space="0" w:color="000000"/>
              <w:bottom w:val="single" w:sz="18" w:space="0" w:color="auto"/>
              <w:right w:val="single" w:sz="18" w:space="0" w:color="000000"/>
            </w:tcBorders>
            <w:vAlign w:val="center"/>
          </w:tcPr>
          <w:p w:rsidR="00E90912" w:rsidRPr="004F1A23" w:rsidRDefault="002C161E" w:rsidP="001D4AA8">
            <w:pPr>
              <w:pStyle w:val="a3"/>
              <w:spacing w:before="80" w:line="160" w:lineRule="exact"/>
              <w:jc w:val="center"/>
              <w:rPr>
                <w:rFonts w:ascii="ＭＳ ゴシック" w:eastAsia="ＭＳ ゴシック" w:hAnsi="ＭＳ ゴシック"/>
                <w:b/>
                <w:color w:val="000000"/>
                <w:spacing w:val="0"/>
                <w:sz w:val="24"/>
                <w:szCs w:val="24"/>
              </w:rPr>
            </w:pPr>
            <w:r>
              <w:rPr>
                <w:color w:val="000000"/>
              </w:rPr>
              <w:lastRenderedPageBreak/>
              <w:br w:type="page"/>
            </w:r>
            <w:r w:rsidR="00E90912" w:rsidRPr="004F1A23">
              <w:rPr>
                <w:rFonts w:ascii="ＭＳ ゴシック" w:eastAsia="ＭＳ ゴシック" w:hAnsi="ＭＳ ゴシック" w:hint="eastAsia"/>
                <w:b/>
                <w:color w:val="000000"/>
                <w:sz w:val="24"/>
                <w:szCs w:val="24"/>
              </w:rPr>
              <w:t>申　　立　　て　　の　　趣　　旨</w:t>
            </w:r>
          </w:p>
        </w:tc>
      </w:tr>
      <w:tr w:rsidR="00E41583" w:rsidRPr="00F210B1" w:rsidTr="00EC312E">
        <w:trPr>
          <w:trHeight w:val="1814"/>
        </w:trPr>
        <w:tc>
          <w:tcPr>
            <w:tcW w:w="9128" w:type="dxa"/>
            <w:tcBorders>
              <w:top w:val="single" w:sz="18" w:space="0" w:color="auto"/>
              <w:left w:val="single" w:sz="18" w:space="0" w:color="000000"/>
              <w:bottom w:val="dashed" w:sz="4" w:space="0" w:color="auto"/>
              <w:right w:val="single" w:sz="18" w:space="0" w:color="000000"/>
            </w:tcBorders>
            <w:vAlign w:val="center"/>
          </w:tcPr>
          <w:p w:rsidR="00275A73" w:rsidRPr="00275A73" w:rsidRDefault="000B3C12" w:rsidP="001A7089">
            <w:pPr>
              <w:pStyle w:val="a3"/>
              <w:spacing w:before="80" w:line="360" w:lineRule="auto"/>
              <w:ind w:leftChars="50" w:left="105" w:rightChars="50" w:right="105" w:firstLineChars="100" w:firstLine="240"/>
              <w:rPr>
                <w:color w:val="000000"/>
                <w:spacing w:val="0"/>
                <w:sz w:val="24"/>
                <w:szCs w:val="24"/>
              </w:rPr>
            </w:pPr>
            <w:r>
              <w:rPr>
                <w:rFonts w:hint="eastAsia"/>
                <w:color w:val="000000"/>
                <w:spacing w:val="0"/>
                <w:sz w:val="24"/>
                <w:szCs w:val="24"/>
              </w:rPr>
              <w:t>債権者の申立てを受けた執行官は，下記</w:t>
            </w:r>
            <w:r w:rsidR="003B16EB">
              <w:rPr>
                <w:rFonts w:hint="eastAsia"/>
                <w:color w:val="000000"/>
                <w:spacing w:val="0"/>
                <w:sz w:val="24"/>
                <w:szCs w:val="24"/>
              </w:rPr>
              <w:t>の代理人</w:t>
            </w:r>
            <w:r w:rsidR="00275A73" w:rsidRPr="00275A73">
              <w:rPr>
                <w:rFonts w:hint="eastAsia"/>
                <w:color w:val="000000"/>
                <w:spacing w:val="0"/>
                <w:sz w:val="24"/>
                <w:szCs w:val="24"/>
              </w:rPr>
              <w:t>が民事執行法１７５条</w:t>
            </w:r>
            <w:r w:rsidR="00275A73">
              <w:rPr>
                <w:rFonts w:hint="eastAsia"/>
                <w:color w:val="000000"/>
                <w:spacing w:val="0"/>
                <w:sz w:val="24"/>
                <w:szCs w:val="24"/>
              </w:rPr>
              <w:t>１</w:t>
            </w:r>
            <w:r w:rsidR="00275A73" w:rsidRPr="00275A73">
              <w:rPr>
                <w:rFonts w:hint="eastAsia"/>
                <w:color w:val="000000"/>
                <w:spacing w:val="0"/>
                <w:sz w:val="24"/>
                <w:szCs w:val="24"/>
              </w:rPr>
              <w:t>項又は２項に規定する場所に出頭した場合においても，</w:t>
            </w:r>
            <w:r w:rsidR="00D053BC">
              <w:rPr>
                <w:rFonts w:hint="eastAsia"/>
                <w:color w:val="000000"/>
                <w:spacing w:val="0"/>
                <w:sz w:val="24"/>
                <w:szCs w:val="24"/>
              </w:rPr>
              <w:t>同条</w:t>
            </w:r>
            <w:r w:rsidR="00275A73" w:rsidRPr="00275A73">
              <w:rPr>
                <w:rFonts w:hint="eastAsia"/>
                <w:color w:val="000000"/>
                <w:spacing w:val="0"/>
                <w:sz w:val="24"/>
                <w:szCs w:val="24"/>
              </w:rPr>
              <w:t>に規定する債務者による子</w:t>
            </w:r>
            <w:r w:rsidR="00D83CAC">
              <w:rPr>
                <w:rFonts w:hint="eastAsia"/>
                <w:color w:val="000000"/>
                <w:spacing w:val="0"/>
                <w:sz w:val="24"/>
                <w:szCs w:val="24"/>
              </w:rPr>
              <w:t xml:space="preserve">　　</w:t>
            </w:r>
            <w:r w:rsidR="001C23A9">
              <w:rPr>
                <w:rFonts w:hint="eastAsia"/>
                <w:color w:val="000000"/>
                <w:spacing w:val="0"/>
                <w:sz w:val="24"/>
                <w:szCs w:val="24"/>
              </w:rPr>
              <w:t xml:space="preserve">　　　　</w:t>
            </w:r>
            <w:r w:rsidR="00275A73" w:rsidRPr="00275A73">
              <w:rPr>
                <w:rFonts w:hint="eastAsia"/>
                <w:color w:val="000000"/>
                <w:spacing w:val="0"/>
                <w:sz w:val="24"/>
                <w:szCs w:val="24"/>
              </w:rPr>
              <w:t>の監護を解くために必要な行為をすること</w:t>
            </w:r>
            <w:r w:rsidR="00AD798C">
              <w:rPr>
                <w:rFonts w:hint="eastAsia"/>
                <w:color w:val="000000"/>
                <w:spacing w:val="0"/>
                <w:sz w:val="24"/>
                <w:szCs w:val="24"/>
              </w:rPr>
              <w:t>ができるとの決定を求める</w:t>
            </w:r>
            <w:r w:rsidR="00275A73" w:rsidRPr="00275A73">
              <w:rPr>
                <w:rFonts w:hint="eastAsia"/>
                <w:color w:val="000000"/>
                <w:spacing w:val="0"/>
                <w:sz w:val="24"/>
                <w:szCs w:val="24"/>
              </w:rPr>
              <w:t>。</w:t>
            </w:r>
          </w:p>
        </w:tc>
      </w:tr>
      <w:tr w:rsidR="000B3C12" w:rsidRPr="00F210B1" w:rsidTr="00EC312E">
        <w:trPr>
          <w:trHeight w:val="2154"/>
        </w:trPr>
        <w:tc>
          <w:tcPr>
            <w:tcW w:w="9128" w:type="dxa"/>
            <w:tcBorders>
              <w:top w:val="dashed" w:sz="4" w:space="0" w:color="auto"/>
              <w:left w:val="single" w:sz="18" w:space="0" w:color="000000"/>
              <w:bottom w:val="single" w:sz="18" w:space="0" w:color="auto"/>
              <w:right w:val="single" w:sz="18" w:space="0" w:color="000000"/>
            </w:tcBorders>
            <w:vAlign w:val="center"/>
          </w:tcPr>
          <w:p w:rsidR="000B3C12" w:rsidRPr="000B3C12" w:rsidRDefault="000B3C12" w:rsidP="001A7089">
            <w:pPr>
              <w:pStyle w:val="a3"/>
              <w:spacing w:before="80" w:line="360" w:lineRule="auto"/>
              <w:ind w:leftChars="50" w:left="105" w:rightChars="50" w:right="105"/>
              <w:jc w:val="center"/>
              <w:textAlignment w:val="center"/>
              <w:rPr>
                <w:color w:val="000000"/>
                <w:spacing w:val="0"/>
                <w:sz w:val="24"/>
                <w:szCs w:val="24"/>
              </w:rPr>
            </w:pPr>
            <w:r>
              <w:rPr>
                <w:rFonts w:hint="eastAsia"/>
                <w:color w:val="000000"/>
                <w:spacing w:val="0"/>
                <w:sz w:val="24"/>
                <w:szCs w:val="24"/>
              </w:rPr>
              <w:t>記</w:t>
            </w:r>
          </w:p>
          <w:p w:rsidR="00B41A59" w:rsidRDefault="000B3C12" w:rsidP="001A7089">
            <w:pPr>
              <w:pStyle w:val="a3"/>
              <w:spacing w:line="360" w:lineRule="auto"/>
              <w:ind w:leftChars="50" w:left="105" w:rightChars="50" w:right="105" w:firstLineChars="100" w:firstLine="240"/>
              <w:textAlignment w:val="center"/>
              <w:rPr>
                <w:color w:val="000000"/>
                <w:spacing w:val="0"/>
                <w:sz w:val="24"/>
                <w:szCs w:val="24"/>
              </w:rPr>
            </w:pPr>
            <w:r>
              <w:rPr>
                <w:rFonts w:hint="eastAsia"/>
                <w:color w:val="000000"/>
                <w:spacing w:val="0"/>
                <w:sz w:val="24"/>
                <w:szCs w:val="24"/>
              </w:rPr>
              <w:t xml:space="preserve">住　所　　</w:t>
            </w:r>
            <w:r w:rsidR="00B41A59">
              <w:rPr>
                <w:rFonts w:hint="eastAsia"/>
                <w:color w:val="000000"/>
                <w:spacing w:val="0"/>
                <w:sz w:val="24"/>
                <w:szCs w:val="24"/>
              </w:rPr>
              <w:t>〒</w:t>
            </w:r>
            <w:r w:rsidR="001C23A9">
              <w:rPr>
                <w:rFonts w:hint="eastAsia"/>
                <w:color w:val="000000"/>
                <w:spacing w:val="0"/>
                <w:sz w:val="24"/>
                <w:szCs w:val="24"/>
              </w:rPr>
              <w:t xml:space="preserve">　　　</w:t>
            </w:r>
            <w:r w:rsidR="00B41A59">
              <w:rPr>
                <w:rFonts w:hint="eastAsia"/>
                <w:color w:val="000000"/>
                <w:spacing w:val="0"/>
                <w:sz w:val="24"/>
                <w:szCs w:val="24"/>
              </w:rPr>
              <w:t xml:space="preserve">　　－　</w:t>
            </w:r>
          </w:p>
          <w:p w:rsidR="00B41A59" w:rsidRPr="00710C36" w:rsidRDefault="00B41A59" w:rsidP="001A7089">
            <w:pPr>
              <w:pStyle w:val="a3"/>
              <w:spacing w:line="360" w:lineRule="auto"/>
              <w:ind w:leftChars="50" w:left="105" w:rightChars="50" w:right="105" w:firstLineChars="100" w:firstLine="240"/>
              <w:textAlignment w:val="center"/>
              <w:rPr>
                <w:rFonts w:ascii="ＭＳ ゴシック" w:eastAsia="ＭＳ ゴシック" w:hAnsi="ＭＳ ゴシック"/>
                <w:b/>
                <w:color w:val="000000"/>
                <w:spacing w:val="0"/>
                <w:sz w:val="24"/>
                <w:szCs w:val="24"/>
              </w:rPr>
            </w:pPr>
            <w:r>
              <w:rPr>
                <w:rFonts w:hint="eastAsia"/>
                <w:color w:val="000000"/>
                <w:spacing w:val="0"/>
                <w:sz w:val="24"/>
                <w:szCs w:val="24"/>
              </w:rPr>
              <w:t xml:space="preserve">　　　　　</w:t>
            </w:r>
          </w:p>
          <w:p w:rsidR="000B3C12" w:rsidRDefault="00B41A59" w:rsidP="001C23A9">
            <w:pPr>
              <w:pStyle w:val="a3"/>
              <w:spacing w:line="360" w:lineRule="auto"/>
              <w:ind w:leftChars="50" w:left="105" w:rightChars="50" w:right="105" w:firstLineChars="100" w:firstLine="240"/>
              <w:textAlignment w:val="center"/>
              <w:rPr>
                <w:color w:val="000000"/>
                <w:spacing w:val="0"/>
                <w:sz w:val="24"/>
                <w:szCs w:val="24"/>
              </w:rPr>
            </w:pPr>
            <w:r>
              <w:rPr>
                <w:rFonts w:hint="eastAsia"/>
                <w:color w:val="000000"/>
                <w:spacing w:val="0"/>
                <w:sz w:val="24"/>
                <w:szCs w:val="24"/>
              </w:rPr>
              <w:t xml:space="preserve">氏　名　　</w:t>
            </w:r>
          </w:p>
        </w:tc>
      </w:tr>
    </w:tbl>
    <w:p w:rsidR="00BF0E9F" w:rsidRPr="00BF0E9F" w:rsidRDefault="00BF0E9F" w:rsidP="00BF0E9F">
      <w:pPr>
        <w:pStyle w:val="a3"/>
        <w:jc w:val="left"/>
        <w:rPr>
          <w:color w:val="000000"/>
        </w:rPr>
      </w:pPr>
    </w:p>
    <w:tbl>
      <w:tblPr>
        <w:tblW w:w="0" w:type="auto"/>
        <w:tblInd w:w="113" w:type="dxa"/>
        <w:tblLayout w:type="fixed"/>
        <w:tblCellMar>
          <w:left w:w="10" w:type="dxa"/>
          <w:right w:w="10" w:type="dxa"/>
        </w:tblCellMar>
        <w:tblLook w:val="0000" w:firstRow="0" w:lastRow="0" w:firstColumn="0" w:lastColumn="0" w:noHBand="0" w:noVBand="0"/>
      </w:tblPr>
      <w:tblGrid>
        <w:gridCol w:w="9128"/>
      </w:tblGrid>
      <w:tr w:rsidR="00C37A27" w:rsidRPr="00F210B1" w:rsidTr="00EC312E">
        <w:trPr>
          <w:trHeight w:hRule="exact" w:val="454"/>
        </w:trPr>
        <w:tc>
          <w:tcPr>
            <w:tcW w:w="9128" w:type="dxa"/>
            <w:tcBorders>
              <w:top w:val="single" w:sz="18" w:space="0" w:color="000000"/>
              <w:left w:val="single" w:sz="18" w:space="0" w:color="000000"/>
              <w:bottom w:val="single" w:sz="18" w:space="0" w:color="auto"/>
              <w:right w:val="single" w:sz="18" w:space="0" w:color="000000"/>
            </w:tcBorders>
            <w:vAlign w:val="center"/>
          </w:tcPr>
          <w:p w:rsidR="00C37A27" w:rsidRPr="004F1A23" w:rsidRDefault="00C37A27" w:rsidP="001D4AA8">
            <w:pPr>
              <w:pStyle w:val="a3"/>
              <w:spacing w:before="80" w:line="160" w:lineRule="exact"/>
              <w:jc w:val="center"/>
              <w:rPr>
                <w:rFonts w:ascii="ＭＳ ゴシック" w:eastAsia="ＭＳ ゴシック" w:hAnsi="ＭＳ ゴシック"/>
                <w:color w:val="000000"/>
                <w:spacing w:val="0"/>
              </w:rPr>
            </w:pPr>
            <w:r w:rsidRPr="004F1A23">
              <w:rPr>
                <w:rFonts w:ascii="ＭＳ ゴシック" w:eastAsia="ＭＳ ゴシック" w:hAnsi="ＭＳ ゴシック" w:hint="eastAsia"/>
                <w:b/>
                <w:color w:val="000000"/>
                <w:sz w:val="24"/>
                <w:szCs w:val="24"/>
              </w:rPr>
              <w:t>申</w:t>
            </w:r>
            <w:r w:rsidR="001D4AA8">
              <w:rPr>
                <w:rFonts w:ascii="ＭＳ ゴシック" w:eastAsia="ＭＳ ゴシック" w:hAnsi="ＭＳ ゴシック" w:hint="eastAsia"/>
                <w:b/>
                <w:color w:val="000000"/>
                <w:sz w:val="24"/>
                <w:szCs w:val="24"/>
              </w:rPr>
              <w:t xml:space="preserve">　　</w:t>
            </w:r>
            <w:r w:rsidRPr="004F1A23">
              <w:rPr>
                <w:rFonts w:ascii="ＭＳ ゴシック" w:eastAsia="ＭＳ ゴシック" w:hAnsi="ＭＳ ゴシック" w:hint="eastAsia"/>
                <w:b/>
                <w:color w:val="000000"/>
                <w:sz w:val="24"/>
                <w:szCs w:val="24"/>
              </w:rPr>
              <w:t>立　　て　　の</w:t>
            </w:r>
            <w:r w:rsidR="00E41583" w:rsidRPr="004F1A23">
              <w:rPr>
                <w:rFonts w:ascii="ＭＳ ゴシック" w:eastAsia="ＭＳ ゴシック" w:hAnsi="ＭＳ ゴシック" w:hint="eastAsia"/>
                <w:b/>
                <w:color w:val="000000"/>
                <w:spacing w:val="0"/>
                <w:sz w:val="24"/>
                <w:szCs w:val="24"/>
              </w:rPr>
              <w:t xml:space="preserve">　　</w:t>
            </w:r>
            <w:r w:rsidRPr="004F1A23">
              <w:rPr>
                <w:rFonts w:ascii="ＭＳ ゴシック" w:eastAsia="ＭＳ ゴシック" w:hAnsi="ＭＳ ゴシック" w:hint="eastAsia"/>
                <w:b/>
                <w:color w:val="000000"/>
                <w:spacing w:val="0"/>
                <w:sz w:val="24"/>
                <w:szCs w:val="24"/>
              </w:rPr>
              <w:t>理　　由</w:t>
            </w:r>
            <w:r w:rsidR="00710C36">
              <w:rPr>
                <w:rFonts w:ascii="ＭＳ ゴシック" w:eastAsia="ＭＳ ゴシック" w:hAnsi="ＭＳ ゴシック" w:hint="eastAsia"/>
                <w:b/>
                <w:color w:val="000000"/>
                <w:spacing w:val="0"/>
                <w:sz w:val="24"/>
                <w:szCs w:val="24"/>
              </w:rPr>
              <w:t>（※</w:t>
            </w:r>
            <w:r w:rsidR="00871DED">
              <w:rPr>
                <w:rFonts w:ascii="ＭＳ ゴシック" w:eastAsia="ＭＳ ゴシック" w:hAnsi="ＭＳ ゴシック" w:hint="eastAsia"/>
                <w:b/>
                <w:color w:val="000000"/>
                <w:spacing w:val="0"/>
                <w:sz w:val="24"/>
                <w:szCs w:val="24"/>
              </w:rPr>
              <w:t>）</w:t>
            </w:r>
          </w:p>
        </w:tc>
      </w:tr>
      <w:tr w:rsidR="00E41583" w:rsidRPr="00F210B1" w:rsidTr="00EC312E">
        <w:trPr>
          <w:trHeight w:val="7257"/>
        </w:trPr>
        <w:tc>
          <w:tcPr>
            <w:tcW w:w="9128" w:type="dxa"/>
            <w:tcBorders>
              <w:top w:val="single" w:sz="18" w:space="0" w:color="auto"/>
              <w:left w:val="single" w:sz="18" w:space="0" w:color="000000"/>
              <w:bottom w:val="single" w:sz="18" w:space="0" w:color="auto"/>
              <w:right w:val="single" w:sz="18" w:space="0" w:color="000000"/>
            </w:tcBorders>
          </w:tcPr>
          <w:p w:rsidR="00524E49" w:rsidRPr="00251987" w:rsidRDefault="00524E49" w:rsidP="001A7089">
            <w:pPr>
              <w:pStyle w:val="a3"/>
              <w:spacing w:line="300" w:lineRule="auto"/>
              <w:ind w:leftChars="100" w:left="450" w:rightChars="100" w:right="210" w:hangingChars="100" w:hanging="240"/>
              <w:rPr>
                <w:color w:val="000000"/>
                <w:spacing w:val="0"/>
                <w:sz w:val="24"/>
                <w:szCs w:val="24"/>
              </w:rPr>
            </w:pPr>
          </w:p>
        </w:tc>
      </w:tr>
    </w:tbl>
    <w:p w:rsidR="00DC037E" w:rsidRDefault="00DC037E" w:rsidP="00067ACD">
      <w:pPr>
        <w:pStyle w:val="a3"/>
        <w:spacing w:before="80" w:line="240" w:lineRule="atLeast"/>
        <w:ind w:leftChars="50" w:left="639" w:rightChars="50" w:right="105" w:hangingChars="300" w:hanging="534"/>
        <w:rPr>
          <w:rFonts w:ascii="ＭＳ 明朝" w:hAnsi="ＭＳ 明朝"/>
          <w:color w:val="000000"/>
          <w:sz w:val="18"/>
          <w:szCs w:val="18"/>
        </w:rPr>
      </w:pPr>
      <w:r w:rsidRPr="00F210B1">
        <w:rPr>
          <w:rFonts w:ascii="ＭＳ 明朝" w:hAnsi="ＭＳ 明朝" w:hint="eastAsia"/>
          <w:color w:val="000000"/>
          <w:sz w:val="18"/>
          <w:szCs w:val="18"/>
        </w:rPr>
        <w:t>（注）</w:t>
      </w:r>
      <w:r w:rsidR="00871DED">
        <w:rPr>
          <w:rFonts w:ascii="ＭＳ 明朝" w:hAnsi="ＭＳ 明朝" w:hint="eastAsia"/>
          <w:color w:val="000000"/>
          <w:sz w:val="18"/>
          <w:szCs w:val="18"/>
        </w:rPr>
        <w:t xml:space="preserve">　</w:t>
      </w:r>
      <w:r w:rsidRPr="00F210B1">
        <w:rPr>
          <w:rFonts w:ascii="ＭＳ 明朝" w:hAnsi="ＭＳ 明朝" w:hint="eastAsia"/>
          <w:color w:val="000000"/>
          <w:sz w:val="18"/>
          <w:szCs w:val="18"/>
        </w:rPr>
        <w:t>太枠の中だけ記入してください。</w:t>
      </w:r>
    </w:p>
    <w:p w:rsidR="00363F0D" w:rsidRPr="00363F0D" w:rsidRDefault="00C46BC5" w:rsidP="007258F2">
      <w:pPr>
        <w:pStyle w:val="a3"/>
        <w:spacing w:before="40" w:line="240" w:lineRule="atLeast"/>
        <w:ind w:leftChars="50" w:left="639" w:rightChars="50" w:right="105" w:hangingChars="300" w:hanging="534"/>
        <w:rPr>
          <w:rFonts w:ascii="ＭＳ 明朝" w:hAnsi="ＭＳ 明朝"/>
          <w:color w:val="000000"/>
          <w:sz w:val="18"/>
          <w:szCs w:val="18"/>
        </w:rPr>
      </w:pPr>
      <w:r>
        <w:rPr>
          <w:rFonts w:ascii="ＭＳ 明朝" w:hAnsi="ＭＳ 明朝" w:hint="eastAsia"/>
          <w:color w:val="000000"/>
          <w:sz w:val="18"/>
          <w:szCs w:val="18"/>
        </w:rPr>
        <w:t>（注）　この申立書は，</w:t>
      </w:r>
      <w:r w:rsidR="00363F0D">
        <w:rPr>
          <w:rFonts w:ascii="ＭＳ 明朝" w:hAnsi="ＭＳ 明朝" w:hint="eastAsia"/>
          <w:color w:val="000000"/>
          <w:sz w:val="18"/>
          <w:szCs w:val="18"/>
        </w:rPr>
        <w:t>利害関係人が閲覧や謄写をしたりする可能性がありますので，その点に御留意のうえ，記載してください。</w:t>
      </w:r>
    </w:p>
    <w:p w:rsidR="00EC65B6" w:rsidRDefault="00710C36" w:rsidP="007258F2">
      <w:pPr>
        <w:pStyle w:val="a3"/>
        <w:spacing w:before="40" w:line="240" w:lineRule="atLeast"/>
        <w:ind w:leftChars="150" w:left="671" w:rightChars="50" w:right="105" w:hangingChars="200" w:hanging="356"/>
        <w:rPr>
          <w:rFonts w:ascii="ＭＳ 明朝" w:hAnsi="ＭＳ 明朝"/>
          <w:color w:val="000000"/>
          <w:sz w:val="18"/>
          <w:szCs w:val="18"/>
        </w:rPr>
      </w:pPr>
      <w:r>
        <w:rPr>
          <w:rFonts w:ascii="ＭＳ 明朝" w:hAnsi="ＭＳ 明朝" w:hint="eastAsia"/>
          <w:color w:val="000000"/>
          <w:sz w:val="18"/>
          <w:szCs w:val="18"/>
        </w:rPr>
        <w:t>※</w:t>
      </w:r>
      <w:r w:rsidR="00363F0D">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00871DED">
        <w:rPr>
          <w:rFonts w:ascii="ＭＳ 明朝" w:hAnsi="ＭＳ 明朝" w:hint="eastAsia"/>
          <w:color w:val="000000"/>
          <w:sz w:val="18"/>
          <w:szCs w:val="18"/>
        </w:rPr>
        <w:t>申立ての理由には，</w:t>
      </w:r>
      <w:r w:rsidR="002E6159">
        <w:rPr>
          <w:rFonts w:ascii="ＭＳ 明朝" w:hAnsi="ＭＳ 明朝" w:hint="eastAsia"/>
          <w:color w:val="000000"/>
          <w:sz w:val="18"/>
          <w:szCs w:val="18"/>
        </w:rPr>
        <w:t>①</w:t>
      </w:r>
      <w:r w:rsidR="00871DED">
        <w:rPr>
          <w:rFonts w:ascii="ＭＳ 明朝" w:hAnsi="ＭＳ 明朝" w:hint="eastAsia"/>
          <w:color w:val="000000"/>
          <w:sz w:val="18"/>
          <w:szCs w:val="18"/>
        </w:rPr>
        <w:t>債権者が強制執行の場所に出頭することができない理由のほか，</w:t>
      </w:r>
      <w:r w:rsidR="002E6159">
        <w:rPr>
          <w:rFonts w:ascii="ＭＳ 明朝" w:hAnsi="ＭＳ 明朝" w:hint="eastAsia"/>
          <w:color w:val="000000"/>
          <w:sz w:val="18"/>
          <w:szCs w:val="18"/>
        </w:rPr>
        <w:t>②</w:t>
      </w:r>
      <w:r w:rsidR="009D0821">
        <w:rPr>
          <w:rFonts w:ascii="ＭＳ 明朝" w:hAnsi="ＭＳ 明朝" w:hint="eastAsia"/>
          <w:color w:val="000000"/>
          <w:sz w:val="18"/>
          <w:szCs w:val="18"/>
        </w:rPr>
        <w:t>代理人と子の関係や，代理人が子に関して持っている</w:t>
      </w:r>
      <w:r w:rsidR="00871DED">
        <w:rPr>
          <w:rFonts w:ascii="ＭＳ 明朝" w:hAnsi="ＭＳ 明朝" w:hint="eastAsia"/>
          <w:color w:val="000000"/>
          <w:sz w:val="18"/>
          <w:szCs w:val="18"/>
        </w:rPr>
        <w:t>知識</w:t>
      </w:r>
      <w:r w:rsidR="009D0821">
        <w:rPr>
          <w:rFonts w:ascii="ＭＳ 明朝" w:hAnsi="ＭＳ 明朝" w:hint="eastAsia"/>
          <w:color w:val="000000"/>
          <w:sz w:val="18"/>
          <w:szCs w:val="18"/>
        </w:rPr>
        <w:t>や</w:t>
      </w:r>
      <w:r w:rsidR="00070DBD">
        <w:rPr>
          <w:rFonts w:ascii="ＭＳ 明朝" w:hAnsi="ＭＳ 明朝" w:hint="eastAsia"/>
          <w:color w:val="000000"/>
          <w:sz w:val="18"/>
          <w:szCs w:val="18"/>
        </w:rPr>
        <w:t>経験</w:t>
      </w:r>
      <w:r w:rsidR="004579D8">
        <w:rPr>
          <w:rFonts w:ascii="ＭＳ 明朝" w:hAnsi="ＭＳ 明朝" w:hint="eastAsia"/>
          <w:color w:val="000000"/>
          <w:sz w:val="18"/>
          <w:szCs w:val="18"/>
        </w:rPr>
        <w:t>に照ら</w:t>
      </w:r>
      <w:r w:rsidR="00F6105E">
        <w:rPr>
          <w:rFonts w:ascii="ＭＳ 明朝" w:hAnsi="ＭＳ 明朝" w:hint="eastAsia"/>
          <w:color w:val="000000"/>
          <w:sz w:val="18"/>
          <w:szCs w:val="18"/>
        </w:rPr>
        <w:t>して</w:t>
      </w:r>
      <w:r w:rsidR="002E6159">
        <w:rPr>
          <w:rFonts w:ascii="ＭＳ 明朝" w:hAnsi="ＭＳ 明朝" w:hint="eastAsia"/>
          <w:color w:val="000000"/>
          <w:sz w:val="18"/>
          <w:szCs w:val="18"/>
        </w:rPr>
        <w:t>その</w:t>
      </w:r>
      <w:r w:rsidR="004579D8">
        <w:rPr>
          <w:rFonts w:ascii="ＭＳ 明朝" w:hAnsi="ＭＳ 明朝" w:hint="eastAsia"/>
          <w:color w:val="000000"/>
          <w:sz w:val="18"/>
          <w:szCs w:val="18"/>
        </w:rPr>
        <w:t>代理人が債権者の代わりに出頭することが子の利益の保護のために相当であることを</w:t>
      </w:r>
      <w:r w:rsidR="00871DED">
        <w:rPr>
          <w:rFonts w:ascii="ＭＳ 明朝" w:hAnsi="ＭＳ 明朝" w:hint="eastAsia"/>
          <w:color w:val="000000"/>
          <w:sz w:val="18"/>
          <w:szCs w:val="18"/>
        </w:rPr>
        <w:t>具体的</w:t>
      </w:r>
      <w:r w:rsidR="009D0821">
        <w:rPr>
          <w:rFonts w:ascii="ＭＳ 明朝" w:hAnsi="ＭＳ 明朝" w:hint="eastAsia"/>
          <w:color w:val="000000"/>
          <w:sz w:val="18"/>
          <w:szCs w:val="18"/>
        </w:rPr>
        <w:t>に</w:t>
      </w:r>
      <w:r w:rsidR="00871DED">
        <w:rPr>
          <w:rFonts w:ascii="ＭＳ 明朝" w:hAnsi="ＭＳ 明朝" w:hint="eastAsia"/>
          <w:color w:val="000000"/>
          <w:sz w:val="18"/>
          <w:szCs w:val="18"/>
        </w:rPr>
        <w:t>記載してください。</w:t>
      </w:r>
    </w:p>
    <w:p w:rsidR="00E90912" w:rsidRDefault="001F6346" w:rsidP="007258F2">
      <w:pPr>
        <w:pStyle w:val="a3"/>
        <w:spacing w:before="40" w:line="240" w:lineRule="atLeast"/>
        <w:jc w:val="center"/>
        <w:rPr>
          <w:rFonts w:ascii="ＭＳ 明朝" w:hAnsi="ＭＳ 明朝"/>
          <w:sz w:val="20"/>
          <w:szCs w:val="20"/>
        </w:rPr>
      </w:pPr>
      <w:r>
        <w:rPr>
          <w:rFonts w:ascii="ＭＳ 明朝" w:hAnsi="ＭＳ 明朝" w:hint="eastAsia"/>
          <w:sz w:val="20"/>
          <w:szCs w:val="20"/>
        </w:rPr>
        <w:t>(</w:t>
      </w:r>
      <w:bookmarkStart w:id="0" w:name="_GoBack"/>
      <w:bookmarkEnd w:id="0"/>
      <w:r w:rsidR="001C23A9">
        <w:rPr>
          <w:rFonts w:ascii="ＭＳ 明朝" w:hAnsi="ＭＳ 明朝" w:hint="eastAsia"/>
          <w:color w:val="4472C4" w:themeColor="accent5"/>
          <w:sz w:val="20"/>
          <w:szCs w:val="20"/>
        </w:rPr>
        <w:t xml:space="preserve">　　</w:t>
      </w:r>
      <w:r>
        <w:rPr>
          <w:rFonts w:ascii="ＭＳ 明朝" w:hAnsi="ＭＳ 明朝" w:hint="eastAsia"/>
          <w:sz w:val="20"/>
          <w:szCs w:val="20"/>
        </w:rPr>
        <w:t>/</w:t>
      </w:r>
      <w:r w:rsidR="001C23A9">
        <w:rPr>
          <w:rFonts w:ascii="ＭＳ 明朝" w:hAnsi="ＭＳ 明朝" w:hint="eastAsia"/>
          <w:sz w:val="20"/>
          <w:szCs w:val="20"/>
        </w:rPr>
        <w:t xml:space="preserve">　　</w:t>
      </w:r>
      <w:r>
        <w:rPr>
          <w:rFonts w:ascii="ＭＳ 明朝" w:hAnsi="ＭＳ 明朝" w:hint="eastAsia"/>
          <w:sz w:val="20"/>
          <w:szCs w:val="20"/>
        </w:rPr>
        <w:t>)</w:t>
      </w:r>
    </w:p>
    <w:sectPr w:rsidR="00E90912" w:rsidSect="005A4AD6">
      <w:pgSz w:w="11906" w:h="16838"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3B" w:rsidRDefault="004A263B">
      <w:r>
        <w:separator/>
      </w:r>
    </w:p>
  </w:endnote>
  <w:endnote w:type="continuationSeparator" w:id="0">
    <w:p w:rsidR="004A263B" w:rsidRDefault="004A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3B" w:rsidRDefault="004A263B">
      <w:r>
        <w:separator/>
      </w:r>
    </w:p>
  </w:footnote>
  <w:footnote w:type="continuationSeparator" w:id="0">
    <w:p w:rsidR="004A263B" w:rsidRDefault="004A2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6CA6"/>
    <w:multiLevelType w:val="hybridMultilevel"/>
    <w:tmpl w:val="6F1E2C24"/>
    <w:lvl w:ilvl="0" w:tplc="BA107B6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955C2"/>
    <w:multiLevelType w:val="hybridMultilevel"/>
    <w:tmpl w:val="E4C60812"/>
    <w:lvl w:ilvl="0" w:tplc="1E841816">
      <w:start w:val="1"/>
      <w:numFmt w:val="decimal"/>
      <w:lvlText w:val="(%1)"/>
      <w:lvlJc w:val="left"/>
      <w:pPr>
        <w:tabs>
          <w:tab w:val="num" w:pos="567"/>
        </w:tabs>
        <w:ind w:left="567" w:hanging="397"/>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2" w15:restartNumberingAfterBreak="0">
    <w:nsid w:val="2B4C3932"/>
    <w:multiLevelType w:val="multilevel"/>
    <w:tmpl w:val="83B6815E"/>
    <w:lvl w:ilvl="0">
      <w:start w:val="1"/>
      <w:numFmt w:val="decimal"/>
      <w:lvlText w:val="(%1)"/>
      <w:lvlJc w:val="left"/>
      <w:pPr>
        <w:tabs>
          <w:tab w:val="num" w:pos="765"/>
        </w:tabs>
        <w:ind w:left="765" w:hanging="595"/>
      </w:pPr>
      <w:rPr>
        <w:rFonts w:hint="default"/>
      </w:rPr>
    </w:lvl>
    <w:lvl w:ilvl="1">
      <w:start w:val="1"/>
      <w:numFmt w:val="aiueoFullWidth"/>
      <w:lvlText w:val="(%2)"/>
      <w:lvlJc w:val="left"/>
      <w:pPr>
        <w:tabs>
          <w:tab w:val="num" w:pos="1185"/>
        </w:tabs>
        <w:ind w:left="1185" w:hanging="420"/>
      </w:pPr>
    </w:lvl>
    <w:lvl w:ilvl="2">
      <w:start w:val="1"/>
      <w:numFmt w:val="decimalEnclosedCircle"/>
      <w:lvlText w:val="%3"/>
      <w:lvlJc w:val="left"/>
      <w:pPr>
        <w:tabs>
          <w:tab w:val="num" w:pos="1605"/>
        </w:tabs>
        <w:ind w:left="1605" w:hanging="420"/>
      </w:pPr>
    </w:lvl>
    <w:lvl w:ilvl="3">
      <w:start w:val="1"/>
      <w:numFmt w:val="decimal"/>
      <w:lvlText w:val="%4."/>
      <w:lvlJc w:val="left"/>
      <w:pPr>
        <w:tabs>
          <w:tab w:val="num" w:pos="2025"/>
        </w:tabs>
        <w:ind w:left="2025" w:hanging="420"/>
      </w:pPr>
    </w:lvl>
    <w:lvl w:ilvl="4">
      <w:start w:val="1"/>
      <w:numFmt w:val="aiueoFullWidth"/>
      <w:lvlText w:val="(%5)"/>
      <w:lvlJc w:val="left"/>
      <w:pPr>
        <w:tabs>
          <w:tab w:val="num" w:pos="2445"/>
        </w:tabs>
        <w:ind w:left="2445" w:hanging="420"/>
      </w:pPr>
    </w:lvl>
    <w:lvl w:ilvl="5">
      <w:start w:val="1"/>
      <w:numFmt w:val="decimalEnclosedCircle"/>
      <w:lvlText w:val="%6"/>
      <w:lvlJc w:val="left"/>
      <w:pPr>
        <w:tabs>
          <w:tab w:val="num" w:pos="2865"/>
        </w:tabs>
        <w:ind w:left="2865" w:hanging="420"/>
      </w:pPr>
    </w:lvl>
    <w:lvl w:ilvl="6">
      <w:start w:val="1"/>
      <w:numFmt w:val="decimal"/>
      <w:lvlText w:val="%7."/>
      <w:lvlJc w:val="left"/>
      <w:pPr>
        <w:tabs>
          <w:tab w:val="num" w:pos="3285"/>
        </w:tabs>
        <w:ind w:left="3285" w:hanging="420"/>
      </w:pPr>
    </w:lvl>
    <w:lvl w:ilvl="7">
      <w:start w:val="1"/>
      <w:numFmt w:val="aiueoFullWidth"/>
      <w:lvlText w:val="(%8)"/>
      <w:lvlJc w:val="left"/>
      <w:pPr>
        <w:tabs>
          <w:tab w:val="num" w:pos="3705"/>
        </w:tabs>
        <w:ind w:left="3705" w:hanging="420"/>
      </w:pPr>
    </w:lvl>
    <w:lvl w:ilvl="8">
      <w:start w:val="1"/>
      <w:numFmt w:val="decimalEnclosedCircle"/>
      <w:lvlText w:val="%9"/>
      <w:lvlJc w:val="left"/>
      <w:pPr>
        <w:tabs>
          <w:tab w:val="num" w:pos="4125"/>
        </w:tabs>
        <w:ind w:left="4125" w:hanging="420"/>
      </w:pPr>
    </w:lvl>
  </w:abstractNum>
  <w:abstractNum w:abstractNumId="3" w15:restartNumberingAfterBreak="0">
    <w:nsid w:val="496158BB"/>
    <w:multiLevelType w:val="multilevel"/>
    <w:tmpl w:val="52B69AF4"/>
    <w:lvl w:ilvl="0">
      <w:start w:val="1"/>
      <w:numFmt w:val="decimal"/>
      <w:lvlText w:val="(%1)"/>
      <w:lvlJc w:val="left"/>
      <w:pPr>
        <w:tabs>
          <w:tab w:val="num" w:pos="765"/>
        </w:tabs>
        <w:ind w:left="765" w:hanging="420"/>
      </w:pPr>
      <w:rPr>
        <w:rFonts w:hint="default"/>
      </w:rPr>
    </w:lvl>
    <w:lvl w:ilvl="1">
      <w:start w:val="1"/>
      <w:numFmt w:val="aiueoFullWidth"/>
      <w:lvlText w:val="(%2)"/>
      <w:lvlJc w:val="left"/>
      <w:pPr>
        <w:tabs>
          <w:tab w:val="num" w:pos="1185"/>
        </w:tabs>
        <w:ind w:left="1185" w:hanging="420"/>
      </w:pPr>
    </w:lvl>
    <w:lvl w:ilvl="2">
      <w:start w:val="1"/>
      <w:numFmt w:val="decimalEnclosedCircle"/>
      <w:lvlText w:val="%3"/>
      <w:lvlJc w:val="left"/>
      <w:pPr>
        <w:tabs>
          <w:tab w:val="num" w:pos="1605"/>
        </w:tabs>
        <w:ind w:left="1605" w:hanging="420"/>
      </w:pPr>
    </w:lvl>
    <w:lvl w:ilvl="3">
      <w:start w:val="1"/>
      <w:numFmt w:val="decimal"/>
      <w:lvlText w:val="%4."/>
      <w:lvlJc w:val="left"/>
      <w:pPr>
        <w:tabs>
          <w:tab w:val="num" w:pos="2025"/>
        </w:tabs>
        <w:ind w:left="2025" w:hanging="420"/>
      </w:pPr>
    </w:lvl>
    <w:lvl w:ilvl="4">
      <w:start w:val="1"/>
      <w:numFmt w:val="aiueoFullWidth"/>
      <w:lvlText w:val="(%5)"/>
      <w:lvlJc w:val="left"/>
      <w:pPr>
        <w:tabs>
          <w:tab w:val="num" w:pos="2445"/>
        </w:tabs>
        <w:ind w:left="2445" w:hanging="420"/>
      </w:pPr>
    </w:lvl>
    <w:lvl w:ilvl="5">
      <w:start w:val="1"/>
      <w:numFmt w:val="decimalEnclosedCircle"/>
      <w:lvlText w:val="%6"/>
      <w:lvlJc w:val="left"/>
      <w:pPr>
        <w:tabs>
          <w:tab w:val="num" w:pos="2865"/>
        </w:tabs>
        <w:ind w:left="2865" w:hanging="420"/>
      </w:pPr>
    </w:lvl>
    <w:lvl w:ilvl="6">
      <w:start w:val="1"/>
      <w:numFmt w:val="decimal"/>
      <w:lvlText w:val="%7."/>
      <w:lvlJc w:val="left"/>
      <w:pPr>
        <w:tabs>
          <w:tab w:val="num" w:pos="3285"/>
        </w:tabs>
        <w:ind w:left="3285" w:hanging="420"/>
      </w:pPr>
    </w:lvl>
    <w:lvl w:ilvl="7">
      <w:start w:val="1"/>
      <w:numFmt w:val="aiueoFullWidth"/>
      <w:lvlText w:val="(%8)"/>
      <w:lvlJc w:val="left"/>
      <w:pPr>
        <w:tabs>
          <w:tab w:val="num" w:pos="3705"/>
        </w:tabs>
        <w:ind w:left="3705" w:hanging="420"/>
      </w:pPr>
    </w:lvl>
    <w:lvl w:ilvl="8">
      <w:start w:val="1"/>
      <w:numFmt w:val="decimalEnclosedCircle"/>
      <w:lvlText w:val="%9"/>
      <w:lvlJc w:val="left"/>
      <w:pPr>
        <w:tabs>
          <w:tab w:val="num" w:pos="4125"/>
        </w:tabs>
        <w:ind w:left="4125" w:hanging="420"/>
      </w:pPr>
    </w:lvl>
  </w:abstractNum>
  <w:abstractNum w:abstractNumId="4" w15:restartNumberingAfterBreak="0">
    <w:nsid w:val="519E6EB7"/>
    <w:multiLevelType w:val="multilevel"/>
    <w:tmpl w:val="E4C60812"/>
    <w:lvl w:ilvl="0">
      <w:start w:val="1"/>
      <w:numFmt w:val="decimal"/>
      <w:lvlText w:val="(%1)"/>
      <w:lvlJc w:val="left"/>
      <w:pPr>
        <w:tabs>
          <w:tab w:val="num" w:pos="567"/>
        </w:tabs>
        <w:ind w:left="567" w:hanging="397"/>
      </w:pPr>
      <w:rPr>
        <w:rFonts w:hint="default"/>
      </w:rPr>
    </w:lvl>
    <w:lvl w:ilvl="1">
      <w:start w:val="1"/>
      <w:numFmt w:val="aiueoFullWidth"/>
      <w:lvlText w:val="(%2)"/>
      <w:lvlJc w:val="left"/>
      <w:pPr>
        <w:tabs>
          <w:tab w:val="num" w:pos="1185"/>
        </w:tabs>
        <w:ind w:left="1185" w:hanging="420"/>
      </w:pPr>
    </w:lvl>
    <w:lvl w:ilvl="2">
      <w:start w:val="1"/>
      <w:numFmt w:val="decimalEnclosedCircle"/>
      <w:lvlText w:val="%3"/>
      <w:lvlJc w:val="left"/>
      <w:pPr>
        <w:tabs>
          <w:tab w:val="num" w:pos="1605"/>
        </w:tabs>
        <w:ind w:left="1605" w:hanging="420"/>
      </w:pPr>
    </w:lvl>
    <w:lvl w:ilvl="3">
      <w:start w:val="1"/>
      <w:numFmt w:val="decimal"/>
      <w:lvlText w:val="%4."/>
      <w:lvlJc w:val="left"/>
      <w:pPr>
        <w:tabs>
          <w:tab w:val="num" w:pos="2025"/>
        </w:tabs>
        <w:ind w:left="2025" w:hanging="420"/>
      </w:pPr>
    </w:lvl>
    <w:lvl w:ilvl="4">
      <w:start w:val="1"/>
      <w:numFmt w:val="aiueoFullWidth"/>
      <w:lvlText w:val="(%5)"/>
      <w:lvlJc w:val="left"/>
      <w:pPr>
        <w:tabs>
          <w:tab w:val="num" w:pos="2445"/>
        </w:tabs>
        <w:ind w:left="2445" w:hanging="420"/>
      </w:pPr>
    </w:lvl>
    <w:lvl w:ilvl="5">
      <w:start w:val="1"/>
      <w:numFmt w:val="decimalEnclosedCircle"/>
      <w:lvlText w:val="%6"/>
      <w:lvlJc w:val="left"/>
      <w:pPr>
        <w:tabs>
          <w:tab w:val="num" w:pos="2865"/>
        </w:tabs>
        <w:ind w:left="2865" w:hanging="420"/>
      </w:pPr>
    </w:lvl>
    <w:lvl w:ilvl="6">
      <w:start w:val="1"/>
      <w:numFmt w:val="decimal"/>
      <w:lvlText w:val="%7."/>
      <w:lvlJc w:val="left"/>
      <w:pPr>
        <w:tabs>
          <w:tab w:val="num" w:pos="3285"/>
        </w:tabs>
        <w:ind w:left="3285" w:hanging="420"/>
      </w:pPr>
    </w:lvl>
    <w:lvl w:ilvl="7">
      <w:start w:val="1"/>
      <w:numFmt w:val="aiueoFullWidth"/>
      <w:lvlText w:val="(%8)"/>
      <w:lvlJc w:val="left"/>
      <w:pPr>
        <w:tabs>
          <w:tab w:val="num" w:pos="3705"/>
        </w:tabs>
        <w:ind w:left="3705" w:hanging="420"/>
      </w:pPr>
    </w:lvl>
    <w:lvl w:ilvl="8">
      <w:start w:val="1"/>
      <w:numFmt w:val="decimalEnclosedCircle"/>
      <w:lvlText w:val="%9"/>
      <w:lvlJc w:val="left"/>
      <w:pPr>
        <w:tabs>
          <w:tab w:val="num" w:pos="4125"/>
        </w:tabs>
        <w:ind w:left="4125" w:hanging="420"/>
      </w:pPr>
    </w:lvl>
  </w:abstractNum>
  <w:abstractNum w:abstractNumId="5" w15:restartNumberingAfterBreak="0">
    <w:nsid w:val="576047AF"/>
    <w:multiLevelType w:val="hybridMultilevel"/>
    <w:tmpl w:val="1540B13C"/>
    <w:lvl w:ilvl="0" w:tplc="EC0E70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160335"/>
    <w:multiLevelType w:val="hybridMultilevel"/>
    <w:tmpl w:val="3C0A9800"/>
    <w:lvl w:ilvl="0" w:tplc="9E5A74AA">
      <w:start w:val="5"/>
      <w:numFmt w:val="decimal"/>
      <w:lvlText w:val="(%1)"/>
      <w:lvlJc w:val="left"/>
      <w:pPr>
        <w:tabs>
          <w:tab w:val="num" w:pos="449"/>
        </w:tabs>
        <w:ind w:left="449" w:hanging="360"/>
      </w:pPr>
      <w:rPr>
        <w:rFonts w:hint="default"/>
      </w:rPr>
    </w:lvl>
    <w:lvl w:ilvl="1" w:tplc="04090017" w:tentative="1">
      <w:start w:val="1"/>
      <w:numFmt w:val="aiueoFullWidth"/>
      <w:lvlText w:val="(%2)"/>
      <w:lvlJc w:val="left"/>
      <w:pPr>
        <w:tabs>
          <w:tab w:val="num" w:pos="929"/>
        </w:tabs>
        <w:ind w:left="929" w:hanging="420"/>
      </w:pPr>
    </w:lvl>
    <w:lvl w:ilvl="2" w:tplc="04090011" w:tentative="1">
      <w:start w:val="1"/>
      <w:numFmt w:val="decimalEnclosedCircle"/>
      <w:lvlText w:val="%3"/>
      <w:lvlJc w:val="left"/>
      <w:pPr>
        <w:tabs>
          <w:tab w:val="num" w:pos="1349"/>
        </w:tabs>
        <w:ind w:left="1349" w:hanging="420"/>
      </w:pPr>
    </w:lvl>
    <w:lvl w:ilvl="3" w:tplc="0409000F" w:tentative="1">
      <w:start w:val="1"/>
      <w:numFmt w:val="decimal"/>
      <w:lvlText w:val="%4."/>
      <w:lvlJc w:val="left"/>
      <w:pPr>
        <w:tabs>
          <w:tab w:val="num" w:pos="1769"/>
        </w:tabs>
        <w:ind w:left="1769" w:hanging="420"/>
      </w:pPr>
    </w:lvl>
    <w:lvl w:ilvl="4" w:tplc="04090017" w:tentative="1">
      <w:start w:val="1"/>
      <w:numFmt w:val="aiueoFullWidth"/>
      <w:lvlText w:val="(%5)"/>
      <w:lvlJc w:val="left"/>
      <w:pPr>
        <w:tabs>
          <w:tab w:val="num" w:pos="2189"/>
        </w:tabs>
        <w:ind w:left="2189" w:hanging="420"/>
      </w:pPr>
    </w:lvl>
    <w:lvl w:ilvl="5" w:tplc="04090011" w:tentative="1">
      <w:start w:val="1"/>
      <w:numFmt w:val="decimalEnclosedCircle"/>
      <w:lvlText w:val="%6"/>
      <w:lvlJc w:val="left"/>
      <w:pPr>
        <w:tabs>
          <w:tab w:val="num" w:pos="2609"/>
        </w:tabs>
        <w:ind w:left="2609" w:hanging="420"/>
      </w:pPr>
    </w:lvl>
    <w:lvl w:ilvl="6" w:tplc="0409000F" w:tentative="1">
      <w:start w:val="1"/>
      <w:numFmt w:val="decimal"/>
      <w:lvlText w:val="%7."/>
      <w:lvlJc w:val="left"/>
      <w:pPr>
        <w:tabs>
          <w:tab w:val="num" w:pos="3029"/>
        </w:tabs>
        <w:ind w:left="3029" w:hanging="420"/>
      </w:pPr>
    </w:lvl>
    <w:lvl w:ilvl="7" w:tplc="04090017" w:tentative="1">
      <w:start w:val="1"/>
      <w:numFmt w:val="aiueoFullWidth"/>
      <w:lvlText w:val="(%8)"/>
      <w:lvlJc w:val="left"/>
      <w:pPr>
        <w:tabs>
          <w:tab w:val="num" w:pos="3449"/>
        </w:tabs>
        <w:ind w:left="3449" w:hanging="420"/>
      </w:pPr>
    </w:lvl>
    <w:lvl w:ilvl="8" w:tplc="04090011" w:tentative="1">
      <w:start w:val="1"/>
      <w:numFmt w:val="decimalEnclosedCircle"/>
      <w:lvlText w:val="%9"/>
      <w:lvlJc w:val="left"/>
      <w:pPr>
        <w:tabs>
          <w:tab w:val="num" w:pos="3869"/>
        </w:tabs>
        <w:ind w:left="3869" w:hanging="420"/>
      </w:pPr>
    </w:lvl>
  </w:abstractNum>
  <w:num w:numId="1">
    <w:abstractNumId w:val="1"/>
  </w:num>
  <w:num w:numId="2">
    <w:abstractNumId w:val="3"/>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12"/>
    <w:rsid w:val="000033F9"/>
    <w:rsid w:val="00005041"/>
    <w:rsid w:val="000160AE"/>
    <w:rsid w:val="00017C95"/>
    <w:rsid w:val="00032049"/>
    <w:rsid w:val="0004714F"/>
    <w:rsid w:val="00051115"/>
    <w:rsid w:val="00067ACD"/>
    <w:rsid w:val="00070DBD"/>
    <w:rsid w:val="00073F8E"/>
    <w:rsid w:val="00074FE1"/>
    <w:rsid w:val="00084FDC"/>
    <w:rsid w:val="00091BB2"/>
    <w:rsid w:val="00097E41"/>
    <w:rsid w:val="000B3C12"/>
    <w:rsid w:val="000B4E23"/>
    <w:rsid w:val="000C0FB1"/>
    <w:rsid w:val="000E47D0"/>
    <w:rsid w:val="000E5AD2"/>
    <w:rsid w:val="0010470F"/>
    <w:rsid w:val="001110E4"/>
    <w:rsid w:val="00115D0F"/>
    <w:rsid w:val="00123262"/>
    <w:rsid w:val="0012712D"/>
    <w:rsid w:val="00130FDF"/>
    <w:rsid w:val="0014066A"/>
    <w:rsid w:val="0015025C"/>
    <w:rsid w:val="001661FC"/>
    <w:rsid w:val="001712C7"/>
    <w:rsid w:val="00173DC8"/>
    <w:rsid w:val="001A7089"/>
    <w:rsid w:val="001B6D4F"/>
    <w:rsid w:val="001C23A9"/>
    <w:rsid w:val="001C30D3"/>
    <w:rsid w:val="001C3F81"/>
    <w:rsid w:val="001D13C4"/>
    <w:rsid w:val="001D4AA8"/>
    <w:rsid w:val="001D62BE"/>
    <w:rsid w:val="001D6565"/>
    <w:rsid w:val="001E108E"/>
    <w:rsid w:val="001F23F0"/>
    <w:rsid w:val="001F2961"/>
    <w:rsid w:val="001F6346"/>
    <w:rsid w:val="002067BA"/>
    <w:rsid w:val="00210498"/>
    <w:rsid w:val="00217106"/>
    <w:rsid w:val="00232E14"/>
    <w:rsid w:val="00233EE2"/>
    <w:rsid w:val="002348B8"/>
    <w:rsid w:val="002355BC"/>
    <w:rsid w:val="00237CC6"/>
    <w:rsid w:val="00251987"/>
    <w:rsid w:val="00252405"/>
    <w:rsid w:val="00253694"/>
    <w:rsid w:val="00253912"/>
    <w:rsid w:val="00256915"/>
    <w:rsid w:val="00260C90"/>
    <w:rsid w:val="00260C9B"/>
    <w:rsid w:val="00263A2A"/>
    <w:rsid w:val="00275A73"/>
    <w:rsid w:val="00291345"/>
    <w:rsid w:val="0029476D"/>
    <w:rsid w:val="002A0657"/>
    <w:rsid w:val="002A23C0"/>
    <w:rsid w:val="002A4507"/>
    <w:rsid w:val="002A4A17"/>
    <w:rsid w:val="002A78C2"/>
    <w:rsid w:val="002C161E"/>
    <w:rsid w:val="002C1696"/>
    <w:rsid w:val="002C4D1E"/>
    <w:rsid w:val="002C7E77"/>
    <w:rsid w:val="002D7428"/>
    <w:rsid w:val="002E4FB3"/>
    <w:rsid w:val="002E6159"/>
    <w:rsid w:val="002F1B7C"/>
    <w:rsid w:val="002F2321"/>
    <w:rsid w:val="002F3158"/>
    <w:rsid w:val="0030024E"/>
    <w:rsid w:val="003035D3"/>
    <w:rsid w:val="003041D0"/>
    <w:rsid w:val="0032511C"/>
    <w:rsid w:val="003566F1"/>
    <w:rsid w:val="00363E9B"/>
    <w:rsid w:val="00363F0D"/>
    <w:rsid w:val="00366F47"/>
    <w:rsid w:val="00372F25"/>
    <w:rsid w:val="0037630F"/>
    <w:rsid w:val="0037640B"/>
    <w:rsid w:val="00380BAB"/>
    <w:rsid w:val="003B16EB"/>
    <w:rsid w:val="003C74BE"/>
    <w:rsid w:val="00417113"/>
    <w:rsid w:val="00432BEC"/>
    <w:rsid w:val="00436056"/>
    <w:rsid w:val="004401BA"/>
    <w:rsid w:val="00452506"/>
    <w:rsid w:val="004579D8"/>
    <w:rsid w:val="0047153B"/>
    <w:rsid w:val="004908B4"/>
    <w:rsid w:val="004973EB"/>
    <w:rsid w:val="004A263B"/>
    <w:rsid w:val="004A6C19"/>
    <w:rsid w:val="004B16DD"/>
    <w:rsid w:val="004B67F0"/>
    <w:rsid w:val="004C15E9"/>
    <w:rsid w:val="004C5271"/>
    <w:rsid w:val="004D59CD"/>
    <w:rsid w:val="004E7C27"/>
    <w:rsid w:val="004F1A23"/>
    <w:rsid w:val="005035DA"/>
    <w:rsid w:val="00505D06"/>
    <w:rsid w:val="0052044F"/>
    <w:rsid w:val="00520944"/>
    <w:rsid w:val="00524E49"/>
    <w:rsid w:val="00525592"/>
    <w:rsid w:val="00534AE7"/>
    <w:rsid w:val="00536053"/>
    <w:rsid w:val="0053736F"/>
    <w:rsid w:val="00554E9D"/>
    <w:rsid w:val="00561237"/>
    <w:rsid w:val="00563570"/>
    <w:rsid w:val="005651E2"/>
    <w:rsid w:val="00566DA7"/>
    <w:rsid w:val="00592FB5"/>
    <w:rsid w:val="005934B3"/>
    <w:rsid w:val="005A02B2"/>
    <w:rsid w:val="005A3D7A"/>
    <w:rsid w:val="005A4AD6"/>
    <w:rsid w:val="005A6C95"/>
    <w:rsid w:val="005B25CB"/>
    <w:rsid w:val="005C33C9"/>
    <w:rsid w:val="005D1D76"/>
    <w:rsid w:val="005D4C6C"/>
    <w:rsid w:val="005E56E6"/>
    <w:rsid w:val="005F0F4E"/>
    <w:rsid w:val="005F7D26"/>
    <w:rsid w:val="006004DF"/>
    <w:rsid w:val="00613014"/>
    <w:rsid w:val="00617F5F"/>
    <w:rsid w:val="00623785"/>
    <w:rsid w:val="00624A32"/>
    <w:rsid w:val="006310FB"/>
    <w:rsid w:val="00633984"/>
    <w:rsid w:val="00644A31"/>
    <w:rsid w:val="00646055"/>
    <w:rsid w:val="00653942"/>
    <w:rsid w:val="006624B4"/>
    <w:rsid w:val="00665C22"/>
    <w:rsid w:val="00683AFD"/>
    <w:rsid w:val="00684DF0"/>
    <w:rsid w:val="00686CD6"/>
    <w:rsid w:val="006922BA"/>
    <w:rsid w:val="006C772A"/>
    <w:rsid w:val="006E0EEB"/>
    <w:rsid w:val="006F38E9"/>
    <w:rsid w:val="006F3F1C"/>
    <w:rsid w:val="00710C36"/>
    <w:rsid w:val="007126D3"/>
    <w:rsid w:val="007258F2"/>
    <w:rsid w:val="00765337"/>
    <w:rsid w:val="007674E7"/>
    <w:rsid w:val="007721E6"/>
    <w:rsid w:val="00774364"/>
    <w:rsid w:val="00781182"/>
    <w:rsid w:val="00781FBE"/>
    <w:rsid w:val="007845B4"/>
    <w:rsid w:val="00797B4E"/>
    <w:rsid w:val="007A4496"/>
    <w:rsid w:val="007C11A9"/>
    <w:rsid w:val="007D20A0"/>
    <w:rsid w:val="007D2C01"/>
    <w:rsid w:val="007E0EBD"/>
    <w:rsid w:val="007E3317"/>
    <w:rsid w:val="007E5348"/>
    <w:rsid w:val="007E5ABA"/>
    <w:rsid w:val="007E60C9"/>
    <w:rsid w:val="007E79F9"/>
    <w:rsid w:val="007F18CB"/>
    <w:rsid w:val="007F308C"/>
    <w:rsid w:val="007F555A"/>
    <w:rsid w:val="007F6668"/>
    <w:rsid w:val="00825665"/>
    <w:rsid w:val="00826784"/>
    <w:rsid w:val="00831B63"/>
    <w:rsid w:val="00833897"/>
    <w:rsid w:val="008404B2"/>
    <w:rsid w:val="0084534F"/>
    <w:rsid w:val="00846E1E"/>
    <w:rsid w:val="00850E64"/>
    <w:rsid w:val="00857A61"/>
    <w:rsid w:val="008610C3"/>
    <w:rsid w:val="00871DED"/>
    <w:rsid w:val="00872B54"/>
    <w:rsid w:val="00874DC8"/>
    <w:rsid w:val="008819AD"/>
    <w:rsid w:val="00885CBF"/>
    <w:rsid w:val="0089718E"/>
    <w:rsid w:val="008A220F"/>
    <w:rsid w:val="008C12B4"/>
    <w:rsid w:val="008C7390"/>
    <w:rsid w:val="008D41A2"/>
    <w:rsid w:val="008E425D"/>
    <w:rsid w:val="008F6180"/>
    <w:rsid w:val="00900B97"/>
    <w:rsid w:val="00905DEF"/>
    <w:rsid w:val="0090714C"/>
    <w:rsid w:val="009073D3"/>
    <w:rsid w:val="0091118D"/>
    <w:rsid w:val="00915E99"/>
    <w:rsid w:val="009175FA"/>
    <w:rsid w:val="00933365"/>
    <w:rsid w:val="0095428E"/>
    <w:rsid w:val="00960730"/>
    <w:rsid w:val="00982EF2"/>
    <w:rsid w:val="00997888"/>
    <w:rsid w:val="009A480B"/>
    <w:rsid w:val="009A5E97"/>
    <w:rsid w:val="009C56BD"/>
    <w:rsid w:val="009D0821"/>
    <w:rsid w:val="009F0361"/>
    <w:rsid w:val="009F5AA9"/>
    <w:rsid w:val="009F6FE5"/>
    <w:rsid w:val="00A00DD9"/>
    <w:rsid w:val="00A06762"/>
    <w:rsid w:val="00A0680D"/>
    <w:rsid w:val="00A1292A"/>
    <w:rsid w:val="00A12F4E"/>
    <w:rsid w:val="00A16BD9"/>
    <w:rsid w:val="00A253F6"/>
    <w:rsid w:val="00A41FB3"/>
    <w:rsid w:val="00A532C5"/>
    <w:rsid w:val="00A54F73"/>
    <w:rsid w:val="00A57214"/>
    <w:rsid w:val="00A62E57"/>
    <w:rsid w:val="00A73D40"/>
    <w:rsid w:val="00A92C80"/>
    <w:rsid w:val="00A93F11"/>
    <w:rsid w:val="00A95AE8"/>
    <w:rsid w:val="00AA7E53"/>
    <w:rsid w:val="00AB074C"/>
    <w:rsid w:val="00AB1680"/>
    <w:rsid w:val="00AD713E"/>
    <w:rsid w:val="00AD798C"/>
    <w:rsid w:val="00AE15ED"/>
    <w:rsid w:val="00AE201F"/>
    <w:rsid w:val="00AE3323"/>
    <w:rsid w:val="00AE56B1"/>
    <w:rsid w:val="00AF1D1B"/>
    <w:rsid w:val="00AF6B72"/>
    <w:rsid w:val="00B121F1"/>
    <w:rsid w:val="00B2369C"/>
    <w:rsid w:val="00B37998"/>
    <w:rsid w:val="00B41A59"/>
    <w:rsid w:val="00B50326"/>
    <w:rsid w:val="00B50D35"/>
    <w:rsid w:val="00B70069"/>
    <w:rsid w:val="00B73185"/>
    <w:rsid w:val="00B86443"/>
    <w:rsid w:val="00B903FE"/>
    <w:rsid w:val="00BA3B56"/>
    <w:rsid w:val="00BB16FA"/>
    <w:rsid w:val="00BB7D6D"/>
    <w:rsid w:val="00BC5D19"/>
    <w:rsid w:val="00BE4D2D"/>
    <w:rsid w:val="00BF0E9F"/>
    <w:rsid w:val="00BF3CF8"/>
    <w:rsid w:val="00C03483"/>
    <w:rsid w:val="00C112CB"/>
    <w:rsid w:val="00C1290C"/>
    <w:rsid w:val="00C1438A"/>
    <w:rsid w:val="00C15D3E"/>
    <w:rsid w:val="00C24777"/>
    <w:rsid w:val="00C2678D"/>
    <w:rsid w:val="00C3757C"/>
    <w:rsid w:val="00C37A27"/>
    <w:rsid w:val="00C43233"/>
    <w:rsid w:val="00C46BC5"/>
    <w:rsid w:val="00C53658"/>
    <w:rsid w:val="00C61B88"/>
    <w:rsid w:val="00C625F5"/>
    <w:rsid w:val="00C63C0D"/>
    <w:rsid w:val="00C666D9"/>
    <w:rsid w:val="00CA13AA"/>
    <w:rsid w:val="00CD25DF"/>
    <w:rsid w:val="00CD379B"/>
    <w:rsid w:val="00CF2A5F"/>
    <w:rsid w:val="00D053BC"/>
    <w:rsid w:val="00D268A5"/>
    <w:rsid w:val="00D4113B"/>
    <w:rsid w:val="00D5343B"/>
    <w:rsid w:val="00D636B3"/>
    <w:rsid w:val="00D64B0A"/>
    <w:rsid w:val="00D71F91"/>
    <w:rsid w:val="00D77D34"/>
    <w:rsid w:val="00D8167E"/>
    <w:rsid w:val="00D83CAC"/>
    <w:rsid w:val="00D84332"/>
    <w:rsid w:val="00D869B1"/>
    <w:rsid w:val="00D910C4"/>
    <w:rsid w:val="00D93595"/>
    <w:rsid w:val="00DB18D9"/>
    <w:rsid w:val="00DC037E"/>
    <w:rsid w:val="00DC3897"/>
    <w:rsid w:val="00DD7F50"/>
    <w:rsid w:val="00DD7F8C"/>
    <w:rsid w:val="00DF0E72"/>
    <w:rsid w:val="00DF32F8"/>
    <w:rsid w:val="00E04D8F"/>
    <w:rsid w:val="00E138B4"/>
    <w:rsid w:val="00E1749A"/>
    <w:rsid w:val="00E41583"/>
    <w:rsid w:val="00E42333"/>
    <w:rsid w:val="00E4418C"/>
    <w:rsid w:val="00E8715D"/>
    <w:rsid w:val="00E90912"/>
    <w:rsid w:val="00E957B6"/>
    <w:rsid w:val="00EB09E7"/>
    <w:rsid w:val="00EB3230"/>
    <w:rsid w:val="00EC312E"/>
    <w:rsid w:val="00EC65B6"/>
    <w:rsid w:val="00ED44F0"/>
    <w:rsid w:val="00EE0011"/>
    <w:rsid w:val="00EE1EE2"/>
    <w:rsid w:val="00EF2BB3"/>
    <w:rsid w:val="00F02DF6"/>
    <w:rsid w:val="00F14203"/>
    <w:rsid w:val="00F210B1"/>
    <w:rsid w:val="00F256BB"/>
    <w:rsid w:val="00F45A7D"/>
    <w:rsid w:val="00F46EA3"/>
    <w:rsid w:val="00F50EE3"/>
    <w:rsid w:val="00F6054F"/>
    <w:rsid w:val="00F6105E"/>
    <w:rsid w:val="00F6731C"/>
    <w:rsid w:val="00F67DE4"/>
    <w:rsid w:val="00F73C18"/>
    <w:rsid w:val="00F764E5"/>
    <w:rsid w:val="00FB0FA4"/>
    <w:rsid w:val="00FB127D"/>
    <w:rsid w:val="00FB1A88"/>
    <w:rsid w:val="00FB2039"/>
    <w:rsid w:val="00FC320B"/>
    <w:rsid w:val="00FE3E71"/>
    <w:rsid w:val="00FF0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23B09094-AC5E-44F5-92FA-3D204701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4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6" w:lineRule="exact"/>
      <w:jc w:val="both"/>
    </w:pPr>
    <w:rPr>
      <w:rFonts w:cs="ＭＳ 明朝"/>
      <w:spacing w:val="-1"/>
      <w:sz w:val="16"/>
      <w:szCs w:val="16"/>
    </w:rPr>
  </w:style>
  <w:style w:type="paragraph" w:styleId="a4">
    <w:name w:val="header"/>
    <w:basedOn w:val="a"/>
    <w:rsid w:val="009F5AA9"/>
    <w:pPr>
      <w:tabs>
        <w:tab w:val="center" w:pos="4252"/>
        <w:tab w:val="right" w:pos="8504"/>
      </w:tabs>
      <w:snapToGrid w:val="0"/>
    </w:pPr>
  </w:style>
  <w:style w:type="paragraph" w:styleId="a5">
    <w:name w:val="footer"/>
    <w:basedOn w:val="a"/>
    <w:rsid w:val="009F5AA9"/>
    <w:pPr>
      <w:tabs>
        <w:tab w:val="center" w:pos="4252"/>
        <w:tab w:val="right" w:pos="8504"/>
      </w:tabs>
      <w:snapToGrid w:val="0"/>
    </w:pPr>
  </w:style>
  <w:style w:type="paragraph" w:styleId="a6">
    <w:name w:val="Balloon Text"/>
    <w:basedOn w:val="a"/>
    <w:semiHidden/>
    <w:rsid w:val="00765337"/>
    <w:rPr>
      <w:rFonts w:ascii="Arial" w:eastAsia="ＭＳ ゴシック" w:hAnsi="Arial"/>
      <w:sz w:val="18"/>
      <w:szCs w:val="18"/>
    </w:rPr>
  </w:style>
  <w:style w:type="paragraph" w:styleId="a7">
    <w:name w:val="Note Heading"/>
    <w:basedOn w:val="a"/>
    <w:next w:val="a"/>
    <w:link w:val="a8"/>
    <w:rsid w:val="00275A73"/>
    <w:pPr>
      <w:jc w:val="center"/>
    </w:pPr>
  </w:style>
  <w:style w:type="character" w:customStyle="1" w:styleId="a8">
    <w:name w:val="記 (文字)"/>
    <w:link w:val="a7"/>
    <w:rsid w:val="00275A73"/>
    <w:rPr>
      <w:kern w:val="2"/>
      <w:sz w:val="21"/>
      <w:szCs w:val="24"/>
    </w:rPr>
  </w:style>
  <w:style w:type="paragraph" w:styleId="a9">
    <w:name w:val="Closing"/>
    <w:basedOn w:val="a"/>
    <w:link w:val="aa"/>
    <w:rsid w:val="00275A73"/>
    <w:pPr>
      <w:jc w:val="right"/>
    </w:pPr>
  </w:style>
  <w:style w:type="character" w:customStyle="1" w:styleId="aa">
    <w:name w:val="結語 (文字)"/>
    <w:link w:val="a9"/>
    <w:rsid w:val="00275A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093">
      <w:bodyDiv w:val="1"/>
      <w:marLeft w:val="0"/>
      <w:marRight w:val="0"/>
      <w:marTop w:val="0"/>
      <w:marBottom w:val="0"/>
      <w:divBdr>
        <w:top w:val="none" w:sz="0" w:space="0" w:color="auto"/>
        <w:left w:val="none" w:sz="0" w:space="0" w:color="auto"/>
        <w:bottom w:val="none" w:sz="0" w:space="0" w:color="auto"/>
        <w:right w:val="none" w:sz="0" w:space="0" w:color="auto"/>
      </w:divBdr>
    </w:div>
    <w:div w:id="634214781">
      <w:bodyDiv w:val="1"/>
      <w:marLeft w:val="0"/>
      <w:marRight w:val="0"/>
      <w:marTop w:val="0"/>
      <w:marBottom w:val="0"/>
      <w:divBdr>
        <w:top w:val="none" w:sz="0" w:space="0" w:color="auto"/>
        <w:left w:val="none" w:sz="0" w:space="0" w:color="auto"/>
        <w:bottom w:val="none" w:sz="0" w:space="0" w:color="auto"/>
        <w:right w:val="none" w:sz="0" w:space="0" w:color="auto"/>
      </w:divBdr>
    </w:div>
    <w:div w:id="664668811">
      <w:bodyDiv w:val="1"/>
      <w:marLeft w:val="0"/>
      <w:marRight w:val="0"/>
      <w:marTop w:val="0"/>
      <w:marBottom w:val="0"/>
      <w:divBdr>
        <w:top w:val="none" w:sz="0" w:space="0" w:color="auto"/>
        <w:left w:val="none" w:sz="0" w:space="0" w:color="auto"/>
        <w:bottom w:val="none" w:sz="0" w:space="0" w:color="auto"/>
        <w:right w:val="none" w:sz="0" w:space="0" w:color="auto"/>
      </w:divBdr>
    </w:div>
    <w:div w:id="715397842">
      <w:bodyDiv w:val="1"/>
      <w:marLeft w:val="0"/>
      <w:marRight w:val="0"/>
      <w:marTop w:val="0"/>
      <w:marBottom w:val="0"/>
      <w:divBdr>
        <w:top w:val="none" w:sz="0" w:space="0" w:color="auto"/>
        <w:left w:val="none" w:sz="0" w:space="0" w:color="auto"/>
        <w:bottom w:val="none" w:sz="0" w:space="0" w:color="auto"/>
        <w:right w:val="none" w:sz="0" w:space="0" w:color="auto"/>
      </w:divBdr>
    </w:div>
    <w:div w:id="1381319203">
      <w:bodyDiv w:val="1"/>
      <w:marLeft w:val="0"/>
      <w:marRight w:val="0"/>
      <w:marTop w:val="0"/>
      <w:marBottom w:val="0"/>
      <w:divBdr>
        <w:top w:val="none" w:sz="0" w:space="0" w:color="auto"/>
        <w:left w:val="none" w:sz="0" w:space="0" w:color="auto"/>
        <w:bottom w:val="none" w:sz="0" w:space="0" w:color="auto"/>
        <w:right w:val="none" w:sz="0" w:space="0" w:color="auto"/>
      </w:divBdr>
    </w:div>
    <w:div w:id="1459374320">
      <w:bodyDiv w:val="1"/>
      <w:marLeft w:val="0"/>
      <w:marRight w:val="0"/>
      <w:marTop w:val="0"/>
      <w:marBottom w:val="0"/>
      <w:divBdr>
        <w:top w:val="none" w:sz="0" w:space="0" w:color="auto"/>
        <w:left w:val="none" w:sz="0" w:space="0" w:color="auto"/>
        <w:bottom w:val="none" w:sz="0" w:space="0" w:color="auto"/>
        <w:right w:val="none" w:sz="0" w:space="0" w:color="auto"/>
      </w:divBdr>
    </w:div>
    <w:div w:id="1699357014">
      <w:bodyDiv w:val="1"/>
      <w:marLeft w:val="0"/>
      <w:marRight w:val="0"/>
      <w:marTop w:val="0"/>
      <w:marBottom w:val="0"/>
      <w:divBdr>
        <w:top w:val="none" w:sz="0" w:space="0" w:color="auto"/>
        <w:left w:val="none" w:sz="0" w:space="0" w:color="auto"/>
        <w:bottom w:val="none" w:sz="0" w:space="0" w:color="auto"/>
        <w:right w:val="none" w:sz="0" w:space="0" w:color="auto"/>
      </w:divBdr>
    </w:div>
    <w:div w:id="1942297738">
      <w:bodyDiv w:val="1"/>
      <w:marLeft w:val="0"/>
      <w:marRight w:val="0"/>
      <w:marTop w:val="0"/>
      <w:marBottom w:val="0"/>
      <w:divBdr>
        <w:top w:val="none" w:sz="0" w:space="0" w:color="auto"/>
        <w:left w:val="none" w:sz="0" w:space="0" w:color="auto"/>
        <w:bottom w:val="none" w:sz="0" w:space="0" w:color="auto"/>
        <w:right w:val="none" w:sz="0" w:space="0" w:color="auto"/>
      </w:divBdr>
    </w:div>
    <w:div w:id="1985160637">
      <w:bodyDiv w:val="1"/>
      <w:marLeft w:val="0"/>
      <w:marRight w:val="0"/>
      <w:marTop w:val="0"/>
      <w:marBottom w:val="0"/>
      <w:divBdr>
        <w:top w:val="none" w:sz="0" w:space="0" w:color="auto"/>
        <w:left w:val="none" w:sz="0" w:space="0" w:color="auto"/>
        <w:bottom w:val="none" w:sz="0" w:space="0" w:color="auto"/>
        <w:right w:val="none" w:sz="0" w:space="0" w:color="auto"/>
      </w:divBdr>
    </w:div>
    <w:div w:id="20887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1A4E8-BF4E-41C2-9158-8E2622EB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565</Words>
  <Characters>338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                             　 受付印</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2019-11-19T05:02:00Z</cp:lastPrinted>
  <dcterms:created xsi:type="dcterms:W3CDTF">2019-11-19T05:01:00Z</dcterms:created>
  <dcterms:modified xsi:type="dcterms:W3CDTF">2020-01-30T02:45:00Z</dcterms:modified>
</cp:coreProperties>
</file>