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69" w:rsidRDefault="00FC4572">
      <w:pPr>
        <w:rPr>
          <w:rFonts w:ascii="ＭＳ 明朝" w:hAnsi="Century" w:cs="Times New Roman"/>
          <w:spacing w:val="10"/>
          <w:lang w:eastAsia="zh-CN"/>
        </w:rPr>
      </w:pPr>
      <w:r>
        <w:rPr>
          <w:rFonts w:hint="eastAsia"/>
          <w:lang w:eastAsia="zh-CN"/>
        </w:rPr>
        <w:t>事件</w:t>
      </w:r>
      <w:bookmarkStart w:id="0" w:name="_GoBack"/>
      <w:bookmarkEnd w:id="0"/>
      <w:r>
        <w:rPr>
          <w:rFonts w:hint="eastAsia"/>
          <w:lang w:eastAsia="zh-CN"/>
        </w:rPr>
        <w:t>番号　令和</w:t>
      </w:r>
      <w:r w:rsidR="00A602E3">
        <w:rPr>
          <w:rFonts w:hint="eastAsia"/>
          <w:lang w:eastAsia="zh-CN"/>
        </w:rPr>
        <w:t xml:space="preserve">　　</w:t>
      </w:r>
      <w:r w:rsidR="00815369">
        <w:rPr>
          <w:rFonts w:hint="eastAsia"/>
          <w:lang w:eastAsia="zh-CN"/>
        </w:rPr>
        <w:t>年（</w:t>
      </w:r>
      <w:r w:rsidR="00E13E26">
        <w:rPr>
          <w:rFonts w:hint="eastAsia"/>
          <w:lang w:eastAsia="zh-CN"/>
        </w:rPr>
        <w:t xml:space="preserve">　　</w:t>
      </w:r>
      <w:r w:rsidR="00A602E3">
        <w:rPr>
          <w:rFonts w:hint="eastAsia"/>
          <w:lang w:eastAsia="zh-CN"/>
        </w:rPr>
        <w:t xml:space="preserve">）第　　　　　</w:t>
      </w:r>
      <w:r w:rsidR="00815369">
        <w:rPr>
          <w:rFonts w:hint="eastAsia"/>
          <w:lang w:eastAsia="zh-CN"/>
        </w:rPr>
        <w:t>号</w:t>
      </w:r>
    </w:p>
    <w:p w:rsidR="00E13E26" w:rsidRDefault="00E13E26">
      <w:r>
        <w:rPr>
          <w:rFonts w:hint="eastAsia"/>
        </w:rPr>
        <w:t>債権者</w:t>
      </w:r>
    </w:p>
    <w:p w:rsidR="00D47A4F" w:rsidRDefault="00E13E26">
      <w:pPr>
        <w:rPr>
          <w:rFonts w:ascii="ＭＳ 明朝" w:hAnsi="Century" w:cs="Times New Roman"/>
          <w:spacing w:val="10"/>
        </w:rPr>
      </w:pPr>
      <w:r>
        <w:rPr>
          <w:rFonts w:hint="eastAsia"/>
        </w:rPr>
        <w:t>債務者</w:t>
      </w:r>
      <w:r w:rsidR="00AC5683">
        <w:rPr>
          <w:rFonts w:hint="eastAsia"/>
        </w:rPr>
        <w:t xml:space="preserve">　</w:t>
      </w:r>
      <w:r>
        <w:rPr>
          <w:rFonts w:hint="eastAsia"/>
        </w:rPr>
        <w:t xml:space="preserve">　　　</w:t>
      </w:r>
      <w:r w:rsidR="00A602E3">
        <w:rPr>
          <w:rFonts w:hint="eastAsia"/>
        </w:rPr>
        <w:t xml:space="preserve">　</w:t>
      </w:r>
    </w:p>
    <w:p w:rsidR="00815369" w:rsidRDefault="00D47A4F">
      <w:pPr>
        <w:jc w:val="center"/>
        <w:rPr>
          <w:rFonts w:ascii="ＭＳ 明朝" w:hAnsi="Century" w:cs="Times New Roman"/>
          <w:spacing w:val="10"/>
        </w:rPr>
      </w:pPr>
      <w:r>
        <w:rPr>
          <w:rFonts w:hint="eastAsia"/>
          <w:spacing w:val="2"/>
          <w:sz w:val="32"/>
          <w:szCs w:val="32"/>
        </w:rPr>
        <w:t>送達場所等（□変更）の届出書</w:t>
      </w:r>
    </w:p>
    <w:p w:rsidR="00815369" w:rsidRDefault="00815369">
      <w:pPr>
        <w:rPr>
          <w:rFonts w:ascii="ＭＳ 明朝" w:hAnsi="Century" w:cs="Times New Roman"/>
          <w:spacing w:val="10"/>
        </w:rPr>
      </w:pPr>
    </w:p>
    <w:p w:rsidR="00815369" w:rsidRDefault="00FC4572">
      <w:pPr>
        <w:rPr>
          <w:rFonts w:ascii="ＭＳ 明朝" w:hAnsi="Century" w:cs="Times New Roman"/>
          <w:spacing w:val="10"/>
        </w:rPr>
      </w:pPr>
      <w:r>
        <w:rPr>
          <w:rFonts w:hint="eastAsia"/>
        </w:rPr>
        <w:t xml:space="preserve">　　　　　　　　　　　　　　　　　　　　　　　令和</w:t>
      </w:r>
      <w:r w:rsidR="00815369">
        <w:rPr>
          <w:rFonts w:hint="eastAsia"/>
        </w:rPr>
        <w:t xml:space="preserve">　</w:t>
      </w:r>
      <w:r w:rsidR="001447EE">
        <w:rPr>
          <w:rFonts w:hint="eastAsia"/>
        </w:rPr>
        <w:t xml:space="preserve">　</w:t>
      </w:r>
      <w:r w:rsidR="00815369">
        <w:rPr>
          <w:rFonts w:hint="eastAsia"/>
        </w:rPr>
        <w:t xml:space="preserve">　年　</w:t>
      </w:r>
      <w:r w:rsidR="001447EE">
        <w:rPr>
          <w:rFonts w:hint="eastAsia"/>
        </w:rPr>
        <w:t xml:space="preserve">　</w:t>
      </w:r>
      <w:r w:rsidR="00815369">
        <w:rPr>
          <w:rFonts w:hint="eastAsia"/>
        </w:rPr>
        <w:t xml:space="preserve">　月　</w:t>
      </w:r>
      <w:r w:rsidR="001447EE">
        <w:rPr>
          <w:rFonts w:hint="eastAsia"/>
        </w:rPr>
        <w:t xml:space="preserve">　</w:t>
      </w:r>
      <w:r w:rsidR="00815369">
        <w:rPr>
          <w:rFonts w:hint="eastAsia"/>
        </w:rPr>
        <w:t xml:space="preserve">　日</w:t>
      </w:r>
    </w:p>
    <w:p w:rsidR="00815369" w:rsidRDefault="00DA779E">
      <w:pPr>
        <w:rPr>
          <w:rFonts w:ascii="ＭＳ 明朝" w:hAnsi="Century" w:cs="Times New Roman"/>
          <w:spacing w:val="10"/>
        </w:rPr>
      </w:pPr>
      <w:r>
        <w:rPr>
          <w:rFonts w:hint="eastAsia"/>
        </w:rPr>
        <w:t>東京家庭裁判所</w:t>
      </w:r>
      <w:r w:rsidR="00815369">
        <w:rPr>
          <w:rFonts w:hint="eastAsia"/>
        </w:rPr>
        <w:t xml:space="preserve">　　　御中</w:t>
      </w:r>
    </w:p>
    <w:p w:rsidR="00815369" w:rsidRDefault="00815369">
      <w:pPr>
        <w:rPr>
          <w:rFonts w:ascii="ＭＳ 明朝" w:hAnsi="Century" w:cs="Times New Roman"/>
          <w:spacing w:val="10"/>
        </w:rPr>
      </w:pPr>
    </w:p>
    <w:p w:rsidR="00815369" w:rsidRDefault="002919F6">
      <w:r>
        <w:rPr>
          <w:rFonts w:hint="eastAsia"/>
        </w:rPr>
        <w:t xml:space="preserve">　　　　　　□</w:t>
      </w:r>
      <w:r w:rsidR="00E13E26">
        <w:rPr>
          <w:rFonts w:hint="eastAsia"/>
        </w:rPr>
        <w:t>債権者</w:t>
      </w:r>
      <w:r>
        <w:rPr>
          <w:rFonts w:hint="eastAsia"/>
        </w:rPr>
        <w:t>／□</w:t>
      </w:r>
      <w:r w:rsidR="00E13E26">
        <w:rPr>
          <w:rFonts w:hint="eastAsia"/>
        </w:rPr>
        <w:t>債務者</w:t>
      </w:r>
      <w:r>
        <w:rPr>
          <w:rFonts w:hint="eastAsia"/>
        </w:rPr>
        <w:t xml:space="preserve">　　　　</w:t>
      </w:r>
      <w:r w:rsidR="00815369">
        <w:rPr>
          <w:rFonts w:hint="eastAsia"/>
        </w:rPr>
        <w:t xml:space="preserve">　氏名　　　　　　　</w:t>
      </w:r>
      <w:r w:rsidR="00637584">
        <w:rPr>
          <w:rFonts w:hint="eastAsia"/>
        </w:rPr>
        <w:t xml:space="preserve">　　</w:t>
      </w:r>
      <w:r w:rsidR="00815369">
        <w:rPr>
          <w:rFonts w:hint="eastAsia"/>
        </w:rPr>
        <w:t xml:space="preserve">　　　　　　　印</w:t>
      </w:r>
    </w:p>
    <w:p w:rsidR="00291C28" w:rsidRPr="006E74EC" w:rsidRDefault="0045433F" w:rsidP="00637584">
      <w:pPr>
        <w:ind w:firstLineChars="1885" w:firstLine="4117"/>
        <w:rPr>
          <w:rFonts w:ascii="ＭＳ 明朝" w:hAnsi="Century" w:cs="Times New Roman"/>
          <w:color w:val="auto"/>
          <w:spacing w:val="10"/>
          <w:lang w:eastAsia="zh-CN"/>
        </w:rPr>
      </w:pPr>
      <w:r w:rsidRPr="006E74EC">
        <w:rPr>
          <w:rFonts w:hint="eastAsia"/>
          <w:color w:val="auto"/>
          <w:sz w:val="22"/>
          <w:szCs w:val="22"/>
          <w:lang w:eastAsia="zh-CN"/>
        </w:rPr>
        <w:t xml:space="preserve">電話番号（　　　</w:t>
      </w:r>
      <w:r w:rsidR="00637584">
        <w:rPr>
          <w:rFonts w:hint="eastAsia"/>
          <w:color w:val="auto"/>
          <w:sz w:val="22"/>
          <w:szCs w:val="22"/>
          <w:lang w:eastAsia="zh-CN"/>
        </w:rPr>
        <w:t xml:space="preserve">　　</w:t>
      </w:r>
      <w:r w:rsidRPr="006E74EC">
        <w:rPr>
          <w:rFonts w:hint="eastAsia"/>
          <w:color w:val="auto"/>
          <w:sz w:val="22"/>
          <w:szCs w:val="22"/>
          <w:lang w:eastAsia="zh-CN"/>
        </w:rPr>
        <w:t>－　　　　　－</w:t>
      </w:r>
      <w:r w:rsidR="00637584">
        <w:rPr>
          <w:rFonts w:hint="eastAsia"/>
          <w:color w:val="auto"/>
          <w:sz w:val="22"/>
          <w:szCs w:val="22"/>
          <w:lang w:eastAsia="zh-CN"/>
        </w:rPr>
        <w:t xml:space="preserve">　　</w:t>
      </w:r>
      <w:r w:rsidRPr="006E74EC">
        <w:rPr>
          <w:rFonts w:hint="eastAsia"/>
          <w:color w:val="auto"/>
          <w:sz w:val="22"/>
          <w:szCs w:val="22"/>
          <w:lang w:eastAsia="zh-CN"/>
        </w:rPr>
        <w:t xml:space="preserve">　　　　）</w:t>
      </w:r>
    </w:p>
    <w:p w:rsidR="00815369" w:rsidRDefault="00815369">
      <w:pPr>
        <w:rPr>
          <w:rFonts w:ascii="ＭＳ 明朝" w:hAnsi="Century" w:cs="Times New Roman"/>
          <w:spacing w:val="10"/>
          <w:lang w:eastAsia="zh-CN"/>
        </w:rPr>
      </w:pPr>
    </w:p>
    <w:tbl>
      <w:tblPr>
        <w:tblW w:w="929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4"/>
        <w:gridCol w:w="7088"/>
      </w:tblGrid>
      <w:tr w:rsidR="00815369" w:rsidTr="00694EBE">
        <w:trPr>
          <w:trHeight w:val="2581"/>
        </w:trPr>
        <w:tc>
          <w:tcPr>
            <w:tcW w:w="2204" w:type="dxa"/>
            <w:tcBorders>
              <w:top w:val="single" w:sz="4" w:space="0" w:color="000000"/>
              <w:left w:val="single" w:sz="4" w:space="0" w:color="000000"/>
              <w:bottom w:val="single" w:sz="4" w:space="0" w:color="000000"/>
              <w:right w:val="single" w:sz="4" w:space="0" w:color="000000"/>
            </w:tcBorders>
          </w:tcPr>
          <w:p w:rsidR="00815369" w:rsidRDefault="00815369">
            <w:pPr>
              <w:suppressAutoHyphens/>
              <w:kinsoku w:val="0"/>
              <w:wordWrap w:val="0"/>
              <w:autoSpaceDE w:val="0"/>
              <w:autoSpaceDN w:val="0"/>
              <w:spacing w:line="496" w:lineRule="atLeast"/>
              <w:jc w:val="left"/>
              <w:rPr>
                <w:rFonts w:ascii="ＭＳ 明朝" w:hAnsi="Century" w:cs="Times New Roman"/>
                <w:color w:val="auto"/>
              </w:rPr>
            </w:pPr>
            <w:r>
              <w:rPr>
                <w:rFonts w:hint="eastAsia"/>
              </w:rPr>
              <w:t>送達場所</w:t>
            </w:r>
          </w:p>
        </w:tc>
        <w:tc>
          <w:tcPr>
            <w:tcW w:w="7088" w:type="dxa"/>
            <w:tcBorders>
              <w:top w:val="single" w:sz="4" w:space="0" w:color="000000"/>
              <w:left w:val="single" w:sz="4" w:space="0" w:color="000000"/>
              <w:bottom w:val="single" w:sz="4" w:space="0" w:color="000000"/>
              <w:right w:val="single" w:sz="4" w:space="0" w:color="000000"/>
            </w:tcBorders>
          </w:tcPr>
          <w:p w:rsidR="00A1799C" w:rsidRPr="006510DC" w:rsidRDefault="00A1799C">
            <w:pPr>
              <w:suppressAutoHyphens/>
              <w:kinsoku w:val="0"/>
              <w:wordWrap w:val="0"/>
              <w:autoSpaceDE w:val="0"/>
              <w:autoSpaceDN w:val="0"/>
              <w:spacing w:line="496" w:lineRule="atLeast"/>
              <w:jc w:val="left"/>
            </w:pPr>
            <w:r w:rsidRPr="006510DC">
              <w:rPr>
                <w:rFonts w:ascii="ＭＳ 明朝" w:hAnsi="ＭＳ 明朝" w:hint="eastAsia"/>
              </w:rPr>
              <w:t>□申立書記載の</w:t>
            </w:r>
            <w:r w:rsidR="001C075A" w:rsidRPr="006510DC">
              <w:rPr>
                <w:rFonts w:ascii="ＭＳ 明朝" w:hAnsi="ＭＳ 明朝" w:hint="eastAsia"/>
              </w:rPr>
              <w:t>住所の</w:t>
            </w:r>
            <w:r w:rsidRPr="006510DC">
              <w:rPr>
                <w:rFonts w:ascii="ＭＳ 明朝" w:hAnsi="ＭＳ 明朝" w:hint="eastAsia"/>
              </w:rPr>
              <w:t>とおり</w:t>
            </w:r>
          </w:p>
          <w:p w:rsidR="00C7287D" w:rsidRPr="006510DC" w:rsidRDefault="00C7287D" w:rsidP="00C7287D">
            <w:pPr>
              <w:suppressAutoHyphens/>
              <w:kinsoku w:val="0"/>
              <w:wordWrap w:val="0"/>
              <w:autoSpaceDE w:val="0"/>
              <w:autoSpaceDN w:val="0"/>
              <w:spacing w:line="496" w:lineRule="atLeast"/>
              <w:jc w:val="left"/>
            </w:pPr>
            <w:r w:rsidRPr="006510DC">
              <w:rPr>
                <w:rFonts w:hint="eastAsia"/>
              </w:rPr>
              <w:t>□以下のとおり</w:t>
            </w:r>
          </w:p>
          <w:p w:rsidR="00815369" w:rsidRPr="006510DC" w:rsidRDefault="00815369" w:rsidP="00FF4884">
            <w:pPr>
              <w:suppressAutoHyphens/>
              <w:kinsoku w:val="0"/>
              <w:wordWrap w:val="0"/>
              <w:autoSpaceDE w:val="0"/>
              <w:autoSpaceDN w:val="0"/>
              <w:spacing w:line="496" w:lineRule="atLeast"/>
              <w:ind w:firstLineChars="100" w:firstLine="238"/>
              <w:jc w:val="left"/>
              <w:rPr>
                <w:rFonts w:ascii="ＭＳ 明朝" w:hAnsi="Century" w:cs="Times New Roman"/>
                <w:spacing w:val="10"/>
              </w:rPr>
            </w:pPr>
            <w:r w:rsidRPr="006510DC">
              <w:rPr>
                <w:rFonts w:hint="eastAsia"/>
              </w:rPr>
              <w:t>郵便番号（　　　－　　　　）</w:t>
            </w:r>
          </w:p>
          <w:p w:rsidR="00815369" w:rsidRPr="006510DC" w:rsidRDefault="005E6536">
            <w:pPr>
              <w:suppressAutoHyphens/>
              <w:kinsoku w:val="0"/>
              <w:wordWrap w:val="0"/>
              <w:autoSpaceDE w:val="0"/>
              <w:autoSpaceDN w:val="0"/>
              <w:spacing w:line="496" w:lineRule="atLeast"/>
              <w:jc w:val="left"/>
              <w:rPr>
                <w:rFonts w:ascii="ＭＳ 明朝" w:hAnsi="Century" w:cs="Times New Roman"/>
                <w:spacing w:val="10"/>
              </w:rPr>
            </w:pPr>
            <w:r>
              <w:rPr>
                <w:rFonts w:hint="eastAsia"/>
              </w:rPr>
              <w:t xml:space="preserve">　住</w:t>
            </w:r>
            <w:r w:rsidR="00815369" w:rsidRPr="006510DC">
              <w:rPr>
                <w:rFonts w:hint="eastAsia"/>
              </w:rPr>
              <w:t>所</w:t>
            </w:r>
          </w:p>
          <w:p w:rsidR="00815369" w:rsidRPr="006510DC" w:rsidRDefault="00815369" w:rsidP="00694EBE">
            <w:pPr>
              <w:suppressAutoHyphens/>
              <w:kinsoku w:val="0"/>
              <w:wordWrap w:val="0"/>
              <w:autoSpaceDE w:val="0"/>
              <w:autoSpaceDN w:val="0"/>
              <w:spacing w:line="496" w:lineRule="atLeast"/>
              <w:ind w:right="436"/>
              <w:jc w:val="right"/>
              <w:rPr>
                <w:rFonts w:ascii="ＭＳ 明朝" w:hAnsi="Century" w:cs="Times New Roman"/>
                <w:spacing w:val="10"/>
              </w:rPr>
            </w:pPr>
            <w:r w:rsidRPr="006510DC">
              <w:rPr>
                <w:rFonts w:hint="eastAsia"/>
              </w:rPr>
              <w:t>（　　　　　　　　　　）方</w:t>
            </w:r>
          </w:p>
        </w:tc>
      </w:tr>
      <w:tr w:rsidR="00815369" w:rsidTr="00694EBE">
        <w:trPr>
          <w:trHeight w:val="1554"/>
        </w:trPr>
        <w:tc>
          <w:tcPr>
            <w:tcW w:w="2204" w:type="dxa"/>
            <w:tcBorders>
              <w:top w:val="single" w:sz="4" w:space="0" w:color="000000"/>
              <w:left w:val="single" w:sz="4" w:space="0" w:color="000000"/>
              <w:bottom w:val="single" w:sz="4" w:space="0" w:color="000000"/>
              <w:right w:val="single" w:sz="4" w:space="0" w:color="000000"/>
            </w:tcBorders>
          </w:tcPr>
          <w:p w:rsidR="00815369" w:rsidRPr="00694EBE" w:rsidRDefault="00815369" w:rsidP="00694EBE">
            <w:pPr>
              <w:suppressAutoHyphens/>
              <w:kinsoku w:val="0"/>
              <w:wordWrap w:val="0"/>
              <w:autoSpaceDE w:val="0"/>
              <w:autoSpaceDN w:val="0"/>
              <w:spacing w:line="496" w:lineRule="atLeast"/>
              <w:jc w:val="left"/>
            </w:pPr>
            <w:r>
              <w:rPr>
                <w:rFonts w:hint="eastAsia"/>
              </w:rPr>
              <w:t>あなたと送達場所との関係</w:t>
            </w:r>
          </w:p>
        </w:tc>
        <w:tc>
          <w:tcPr>
            <w:tcW w:w="7088" w:type="dxa"/>
            <w:tcBorders>
              <w:top w:val="single" w:sz="4" w:space="0" w:color="000000"/>
              <w:left w:val="single" w:sz="4" w:space="0" w:color="000000"/>
              <w:bottom w:val="single" w:sz="4" w:space="0" w:color="000000"/>
              <w:right w:val="single" w:sz="4" w:space="0" w:color="000000"/>
            </w:tcBorders>
          </w:tcPr>
          <w:p w:rsidR="00815369" w:rsidRPr="005E6536" w:rsidRDefault="00815369">
            <w:pPr>
              <w:suppressAutoHyphens/>
              <w:kinsoku w:val="0"/>
              <w:wordWrap w:val="0"/>
              <w:autoSpaceDE w:val="0"/>
              <w:autoSpaceDN w:val="0"/>
              <w:spacing w:line="496" w:lineRule="atLeast"/>
              <w:jc w:val="left"/>
            </w:pPr>
            <w:r w:rsidRPr="006510DC">
              <w:rPr>
                <w:rFonts w:hint="eastAsia"/>
              </w:rPr>
              <w:t>１　住所</w:t>
            </w:r>
            <w:r w:rsidR="00D47A4F" w:rsidRPr="006510DC">
              <w:rPr>
                <w:rFonts w:ascii="ＭＳ 明朝" w:hAnsi="Century" w:cs="Times New Roman" w:hint="eastAsia"/>
                <w:spacing w:val="10"/>
              </w:rPr>
              <w:t xml:space="preserve">　</w:t>
            </w:r>
            <w:r w:rsidR="00FF4884" w:rsidRPr="006510DC">
              <w:rPr>
                <w:rFonts w:ascii="ＭＳ 明朝" w:hAnsi="Century" w:cs="Times New Roman" w:hint="eastAsia"/>
                <w:spacing w:val="10"/>
              </w:rPr>
              <w:t>２</w:t>
            </w:r>
            <w:r w:rsidRPr="006510DC">
              <w:rPr>
                <w:rFonts w:hint="eastAsia"/>
              </w:rPr>
              <w:t xml:space="preserve">　勤務先</w:t>
            </w:r>
            <w:r w:rsidR="005E6536">
              <w:rPr>
                <w:rFonts w:hint="eastAsia"/>
              </w:rPr>
              <w:t xml:space="preserve">　</w:t>
            </w:r>
            <w:r w:rsidR="00FF4884" w:rsidRPr="006510DC">
              <w:rPr>
                <w:rFonts w:hint="eastAsia"/>
              </w:rPr>
              <w:t>３</w:t>
            </w:r>
            <w:r w:rsidRPr="006510DC">
              <w:rPr>
                <w:rFonts w:hint="eastAsia"/>
              </w:rPr>
              <w:t>その他（　　　　　　　　　　　　）</w:t>
            </w:r>
          </w:p>
          <w:p w:rsidR="00FF4884" w:rsidRPr="005E6536" w:rsidRDefault="00FF4884" w:rsidP="006510DC">
            <w:pPr>
              <w:suppressAutoHyphens/>
              <w:kinsoku w:val="0"/>
              <w:wordWrap w:val="0"/>
              <w:autoSpaceDE w:val="0"/>
              <w:autoSpaceDN w:val="0"/>
              <w:spacing w:line="496" w:lineRule="atLeast"/>
              <w:ind w:firstLineChars="200" w:firstLine="417"/>
              <w:jc w:val="left"/>
              <w:rPr>
                <w:rFonts w:cs="Times New Roman"/>
                <w:sz w:val="21"/>
                <w:szCs w:val="21"/>
              </w:rPr>
            </w:pPr>
            <w:r w:rsidRPr="005E6536">
              <w:rPr>
                <w:rFonts w:cs="Times New Roman" w:hint="eastAsia"/>
                <w:sz w:val="21"/>
                <w:szCs w:val="21"/>
              </w:rPr>
              <w:t>※　番号を○で囲んでください。</w:t>
            </w:r>
            <w:r w:rsidR="00815369" w:rsidRPr="005E6536">
              <w:rPr>
                <w:rFonts w:cs="Times New Roman"/>
                <w:sz w:val="21"/>
                <w:szCs w:val="21"/>
              </w:rPr>
              <w:t xml:space="preserve"> </w:t>
            </w:r>
          </w:p>
          <w:p w:rsidR="006510DC" w:rsidRPr="005E6536" w:rsidRDefault="006510DC" w:rsidP="006510DC">
            <w:pPr>
              <w:suppressAutoHyphens/>
              <w:kinsoku w:val="0"/>
              <w:wordWrap w:val="0"/>
              <w:autoSpaceDE w:val="0"/>
              <w:autoSpaceDN w:val="0"/>
              <w:spacing w:line="496" w:lineRule="atLeast"/>
              <w:ind w:firstLineChars="200" w:firstLine="417"/>
              <w:jc w:val="left"/>
              <w:rPr>
                <w:sz w:val="21"/>
                <w:szCs w:val="21"/>
              </w:rPr>
            </w:pPr>
            <w:r w:rsidRPr="005E6536">
              <w:rPr>
                <w:rFonts w:hint="eastAsia"/>
                <w:sz w:val="21"/>
                <w:szCs w:val="21"/>
              </w:rPr>
              <w:t>※「３その他」の場合は，カッコ内に具体的に記載すると共に，</w:t>
            </w:r>
          </w:p>
          <w:p w:rsidR="00815369" w:rsidRPr="006510DC" w:rsidRDefault="006510DC" w:rsidP="006510DC">
            <w:pPr>
              <w:suppressAutoHyphens/>
              <w:kinsoku w:val="0"/>
              <w:wordWrap w:val="0"/>
              <w:autoSpaceDE w:val="0"/>
              <w:autoSpaceDN w:val="0"/>
              <w:spacing w:line="496" w:lineRule="atLeast"/>
              <w:ind w:firstLineChars="300" w:firstLine="625"/>
              <w:jc w:val="left"/>
              <w:rPr>
                <w:sz w:val="22"/>
                <w:szCs w:val="22"/>
              </w:rPr>
            </w:pPr>
            <w:r w:rsidRPr="005E6536">
              <w:rPr>
                <w:rFonts w:hint="eastAsia"/>
                <w:sz w:val="21"/>
                <w:szCs w:val="21"/>
              </w:rPr>
              <w:t>その場所に居住している人を送達受取人欄に記載</w:t>
            </w:r>
            <w:r w:rsidR="00815369" w:rsidRPr="005E6536">
              <w:rPr>
                <w:rFonts w:hint="eastAsia"/>
                <w:sz w:val="21"/>
                <w:szCs w:val="21"/>
              </w:rPr>
              <w:t>してください。</w:t>
            </w:r>
          </w:p>
        </w:tc>
      </w:tr>
      <w:tr w:rsidR="00815369" w:rsidTr="006510DC">
        <w:trPr>
          <w:trHeight w:val="818"/>
        </w:trPr>
        <w:tc>
          <w:tcPr>
            <w:tcW w:w="2204" w:type="dxa"/>
            <w:tcBorders>
              <w:top w:val="single" w:sz="4" w:space="0" w:color="000000"/>
              <w:left w:val="single" w:sz="4" w:space="0" w:color="000000"/>
              <w:bottom w:val="single" w:sz="4" w:space="0" w:color="000000"/>
              <w:right w:val="single" w:sz="4" w:space="0" w:color="000000"/>
            </w:tcBorders>
          </w:tcPr>
          <w:p w:rsidR="00815369" w:rsidRDefault="00815369" w:rsidP="00694EBE">
            <w:pPr>
              <w:suppressAutoHyphens/>
              <w:kinsoku w:val="0"/>
              <w:autoSpaceDE w:val="0"/>
              <w:autoSpaceDN w:val="0"/>
              <w:spacing w:line="496" w:lineRule="atLeast"/>
              <w:rPr>
                <w:rFonts w:ascii="ＭＳ 明朝" w:hAnsi="Century" w:cs="Times New Roman"/>
                <w:color w:val="auto"/>
              </w:rPr>
            </w:pPr>
            <w:r>
              <w:rPr>
                <w:rFonts w:hint="eastAsia"/>
              </w:rPr>
              <w:t>送達受取人</w:t>
            </w:r>
          </w:p>
        </w:tc>
        <w:tc>
          <w:tcPr>
            <w:tcW w:w="7088" w:type="dxa"/>
            <w:tcBorders>
              <w:top w:val="single" w:sz="4" w:space="0" w:color="000000"/>
              <w:left w:val="single" w:sz="4" w:space="0" w:color="000000"/>
              <w:bottom w:val="single" w:sz="4" w:space="0" w:color="000000"/>
              <w:right w:val="single" w:sz="4" w:space="0" w:color="000000"/>
            </w:tcBorders>
          </w:tcPr>
          <w:p w:rsidR="00694EBE" w:rsidRDefault="00694EBE" w:rsidP="00694EBE">
            <w:pPr>
              <w:suppressAutoHyphens/>
              <w:kinsoku w:val="0"/>
              <w:autoSpaceDE w:val="0"/>
              <w:autoSpaceDN w:val="0"/>
              <w:spacing w:line="496" w:lineRule="atLeast"/>
              <w:jc w:val="left"/>
              <w:rPr>
                <w:rFonts w:ascii="ＭＳ 明朝" w:hAnsi="Century" w:cs="Times New Roman"/>
                <w:color w:val="auto"/>
              </w:rPr>
            </w:pPr>
          </w:p>
        </w:tc>
      </w:tr>
    </w:tbl>
    <w:p w:rsidR="00FF4884" w:rsidRDefault="00FF4884" w:rsidP="00FF4884">
      <w:pPr>
        <w:ind w:left="238" w:hangingChars="100" w:hanging="238"/>
        <w:rPr>
          <w:rFonts w:ascii="ＭＳ 明朝" w:hAnsi="Century" w:cs="Times New Roman"/>
          <w:spacing w:val="10"/>
          <w:sz w:val="22"/>
          <w:szCs w:val="22"/>
        </w:rPr>
      </w:pPr>
      <w:r>
        <w:rPr>
          <w:rFonts w:ascii="ＭＳ 明朝" w:hAnsi="Century" w:cs="Times New Roman" w:hint="eastAsia"/>
          <w:spacing w:val="10"/>
          <w:sz w:val="22"/>
          <w:szCs w:val="22"/>
        </w:rPr>
        <w:t>【注意事項】</w:t>
      </w:r>
    </w:p>
    <w:p w:rsidR="00ED7A47" w:rsidRDefault="00FF4884" w:rsidP="00FF4884">
      <w:pPr>
        <w:ind w:left="238" w:hangingChars="100" w:hanging="238"/>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Pr>
          <w:rFonts w:ascii="ＭＳ 明朝" w:hAnsi="Century" w:cs="Times New Roman" w:hint="eastAsia"/>
          <w:spacing w:val="10"/>
          <w:sz w:val="22"/>
          <w:szCs w:val="22"/>
        </w:rPr>
        <w:t>届け出た場所で送達ができなかった場合，あなたに書類が現実に届かないまま手続が進行する可能性がありますので，届出場所は慎重に選んでください。</w:t>
      </w:r>
    </w:p>
    <w:p w:rsidR="004B42F0" w:rsidRDefault="00FF4884" w:rsidP="00FF4884">
      <w:pPr>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Pr>
          <w:rFonts w:ascii="ＭＳ 明朝" w:hAnsi="Century" w:cs="Times New Roman" w:hint="eastAsia"/>
          <w:spacing w:val="10"/>
          <w:sz w:val="22"/>
          <w:szCs w:val="22"/>
        </w:rPr>
        <w:t>送達場所は，番地及び建物の名称まで正確に記載してください。</w:t>
      </w:r>
    </w:p>
    <w:p w:rsidR="005E6536" w:rsidRDefault="005E6536" w:rsidP="00FF4884">
      <w:pPr>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Pr>
          <w:rFonts w:ascii="ＭＳ 明朝" w:hAnsi="Century" w:cs="Times New Roman" w:hint="eastAsia"/>
          <w:spacing w:val="10"/>
          <w:sz w:val="22"/>
          <w:szCs w:val="22"/>
        </w:rPr>
        <w:t>送達場所が勤務先の場合は，勤務先名を記載してください。</w:t>
      </w:r>
    </w:p>
    <w:p w:rsidR="004B42F0" w:rsidRDefault="00FF4884" w:rsidP="004B42F0">
      <w:pPr>
        <w:ind w:left="238" w:hangingChars="100" w:hanging="238"/>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sidR="005E6536">
        <w:rPr>
          <w:rFonts w:ascii="ＭＳ 明朝" w:hAnsi="Century" w:cs="Times New Roman" w:hint="eastAsia"/>
          <w:spacing w:val="10"/>
          <w:sz w:val="22"/>
          <w:szCs w:val="22"/>
        </w:rPr>
        <w:t>届出場所が変更になった場合は</w:t>
      </w:r>
      <w:r>
        <w:rPr>
          <w:rFonts w:ascii="ＭＳ 明朝" w:hAnsi="Century" w:cs="Times New Roman" w:hint="eastAsia"/>
          <w:spacing w:val="10"/>
          <w:sz w:val="22"/>
          <w:szCs w:val="22"/>
        </w:rPr>
        <w:t>，速やかに「変更の届出」</w:t>
      </w:r>
      <w:r w:rsidR="005E6536">
        <w:rPr>
          <w:rFonts w:ascii="ＭＳ 明朝" w:hAnsi="Century" w:cs="Times New Roman" w:hint="eastAsia"/>
          <w:spacing w:val="10"/>
          <w:sz w:val="22"/>
          <w:szCs w:val="22"/>
        </w:rPr>
        <w:t>をしてください。</w:t>
      </w:r>
    </w:p>
    <w:p w:rsidR="00FF4884" w:rsidRDefault="00FF4884" w:rsidP="002919F6">
      <w:pPr>
        <w:ind w:left="238" w:hangingChars="100" w:hanging="238"/>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sidRPr="00694EBE">
        <w:rPr>
          <w:rFonts w:ascii="ＭＳ 明朝" w:hAnsi="Century" w:cs="Times New Roman" w:hint="eastAsia"/>
          <w:spacing w:val="10"/>
          <w:sz w:val="22"/>
          <w:szCs w:val="22"/>
          <w:u w:val="single"/>
        </w:rPr>
        <w:t>送達場所の非開示を希望する場合</w:t>
      </w:r>
      <w:r>
        <w:rPr>
          <w:rFonts w:ascii="ＭＳ 明朝" w:hAnsi="Century" w:cs="Times New Roman" w:hint="eastAsia"/>
          <w:spacing w:val="10"/>
          <w:sz w:val="22"/>
          <w:szCs w:val="22"/>
        </w:rPr>
        <w:t>には，非開示の希望に関する申出書を作成して，その申出書の下に本書面をステープラー（ホチキス）などで付けて一体として提出してください。</w:t>
      </w:r>
    </w:p>
    <w:p w:rsidR="004B42F0" w:rsidRDefault="004B42F0" w:rsidP="002919F6">
      <w:pPr>
        <w:ind w:left="238" w:hangingChars="100" w:hanging="238"/>
        <w:rPr>
          <w:rFonts w:ascii="ＭＳ 明朝" w:hAnsi="Century" w:cs="Times New Roman"/>
          <w:spacing w:val="10"/>
          <w:sz w:val="22"/>
          <w:szCs w:val="22"/>
        </w:rPr>
      </w:pPr>
      <w:r>
        <w:rPr>
          <w:rFonts w:ascii="ＭＳ 明朝" w:hAnsi="Century" w:cs="Times New Roman" w:hint="eastAsia"/>
          <w:spacing w:val="10"/>
          <w:sz w:val="22"/>
          <w:szCs w:val="22"/>
        </w:rPr>
        <w:t>※</w:t>
      </w:r>
      <w:r>
        <w:rPr>
          <w:rFonts w:ascii="ＭＳ 明朝" w:hAnsi="Century" w:cs="Times New Roman"/>
          <w:spacing w:val="10"/>
          <w:sz w:val="22"/>
          <w:szCs w:val="22"/>
        </w:rPr>
        <w:t xml:space="preserve"> </w:t>
      </w:r>
      <w:r>
        <w:rPr>
          <w:rFonts w:ascii="ＭＳ 明朝" w:hAnsi="Century" w:cs="Times New Roman" w:hint="eastAsia"/>
          <w:spacing w:val="10"/>
          <w:sz w:val="22"/>
          <w:szCs w:val="22"/>
        </w:rPr>
        <w:t>送達受取人とは，あなたあての書類を代わって受け取ってくれる人です。</w:t>
      </w:r>
    </w:p>
    <w:sectPr w:rsidR="004B42F0" w:rsidSect="004B42F0">
      <w:headerReference w:type="default" r:id="rId7"/>
      <w:footerReference w:type="default" r:id="rId8"/>
      <w:type w:val="continuous"/>
      <w:pgSz w:w="11906" w:h="16838"/>
      <w:pgMar w:top="1448" w:right="1134" w:bottom="1448" w:left="1474" w:header="720" w:footer="720" w:gutter="0"/>
      <w:pgNumType w:start="1"/>
      <w:cols w:space="720"/>
      <w:noEndnote/>
      <w:docGrid w:type="linesAndChars" w:linePitch="363" w:charSpace="-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A7" w:rsidRDefault="001F2CA7">
      <w:r>
        <w:separator/>
      </w:r>
    </w:p>
  </w:endnote>
  <w:endnote w:type="continuationSeparator" w:id="0">
    <w:p w:rsidR="001F2CA7" w:rsidRDefault="001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9" w:rsidRDefault="00815369">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A7" w:rsidRDefault="001F2CA7">
      <w:r>
        <w:rPr>
          <w:rFonts w:ascii="ＭＳ 明朝" w:hAnsi="Century" w:cs="Times New Roman"/>
          <w:color w:val="auto"/>
          <w:sz w:val="2"/>
          <w:szCs w:val="2"/>
        </w:rPr>
        <w:continuationSeparator/>
      </w:r>
    </w:p>
  </w:footnote>
  <w:footnote w:type="continuationSeparator" w:id="0">
    <w:p w:rsidR="001F2CA7" w:rsidRDefault="001F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69" w:rsidRDefault="00815369">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A2F92"/>
    <w:multiLevelType w:val="hybridMultilevel"/>
    <w:tmpl w:val="28D60B3C"/>
    <w:lvl w:ilvl="0" w:tplc="993E730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9"/>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7"/>
    <w:rsid w:val="000A7685"/>
    <w:rsid w:val="001447EE"/>
    <w:rsid w:val="001A2637"/>
    <w:rsid w:val="001A444B"/>
    <w:rsid w:val="001B568B"/>
    <w:rsid w:val="001C075A"/>
    <w:rsid w:val="001F2CA7"/>
    <w:rsid w:val="002439FE"/>
    <w:rsid w:val="0025528F"/>
    <w:rsid w:val="002919F6"/>
    <w:rsid w:val="00291C28"/>
    <w:rsid w:val="00317977"/>
    <w:rsid w:val="003648D2"/>
    <w:rsid w:val="003A7C5A"/>
    <w:rsid w:val="003C0694"/>
    <w:rsid w:val="003E43E5"/>
    <w:rsid w:val="004000CF"/>
    <w:rsid w:val="0042682E"/>
    <w:rsid w:val="0044569B"/>
    <w:rsid w:val="0045433F"/>
    <w:rsid w:val="004B42F0"/>
    <w:rsid w:val="00524D33"/>
    <w:rsid w:val="005E6536"/>
    <w:rsid w:val="005F6502"/>
    <w:rsid w:val="006159B4"/>
    <w:rsid w:val="00637584"/>
    <w:rsid w:val="006510DC"/>
    <w:rsid w:val="00692CFB"/>
    <w:rsid w:val="00694EBE"/>
    <w:rsid w:val="006B1F6D"/>
    <w:rsid w:val="006E74EC"/>
    <w:rsid w:val="006F2810"/>
    <w:rsid w:val="00705FAE"/>
    <w:rsid w:val="00815369"/>
    <w:rsid w:val="00942E8B"/>
    <w:rsid w:val="009C5DAE"/>
    <w:rsid w:val="009C6478"/>
    <w:rsid w:val="009E03EF"/>
    <w:rsid w:val="00A1799C"/>
    <w:rsid w:val="00A5277A"/>
    <w:rsid w:val="00A602E3"/>
    <w:rsid w:val="00A71208"/>
    <w:rsid w:val="00AC5683"/>
    <w:rsid w:val="00C66A41"/>
    <w:rsid w:val="00C7287D"/>
    <w:rsid w:val="00C871D6"/>
    <w:rsid w:val="00C92F20"/>
    <w:rsid w:val="00CD0304"/>
    <w:rsid w:val="00D16C50"/>
    <w:rsid w:val="00D35170"/>
    <w:rsid w:val="00D4054E"/>
    <w:rsid w:val="00D47A4F"/>
    <w:rsid w:val="00D732B3"/>
    <w:rsid w:val="00DA779E"/>
    <w:rsid w:val="00E13E26"/>
    <w:rsid w:val="00EA011D"/>
    <w:rsid w:val="00ED7A47"/>
    <w:rsid w:val="00FC4572"/>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57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C457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871D6"/>
    <w:pPr>
      <w:tabs>
        <w:tab w:val="center" w:pos="4252"/>
        <w:tab w:val="right" w:pos="8504"/>
      </w:tabs>
      <w:snapToGrid w:val="0"/>
    </w:pPr>
  </w:style>
  <w:style w:type="character" w:customStyle="1" w:styleId="a6">
    <w:name w:val="ヘッダー (文字)"/>
    <w:basedOn w:val="a0"/>
    <w:link w:val="a5"/>
    <w:uiPriority w:val="99"/>
    <w:locked/>
    <w:rsid w:val="00C871D6"/>
    <w:rPr>
      <w:rFonts w:ascii="Times New Roman" w:hAnsi="Times New Roman" w:cs="ＭＳ 明朝"/>
      <w:color w:val="000000"/>
      <w:kern w:val="0"/>
      <w:sz w:val="24"/>
      <w:szCs w:val="24"/>
    </w:rPr>
  </w:style>
  <w:style w:type="paragraph" w:styleId="a7">
    <w:name w:val="footer"/>
    <w:basedOn w:val="a"/>
    <w:link w:val="a8"/>
    <w:uiPriority w:val="99"/>
    <w:unhideWhenUsed/>
    <w:rsid w:val="00C871D6"/>
    <w:pPr>
      <w:tabs>
        <w:tab w:val="center" w:pos="4252"/>
        <w:tab w:val="right" w:pos="8504"/>
      </w:tabs>
      <w:snapToGrid w:val="0"/>
    </w:pPr>
  </w:style>
  <w:style w:type="character" w:customStyle="1" w:styleId="a8">
    <w:name w:val="フッター (文字)"/>
    <w:basedOn w:val="a0"/>
    <w:link w:val="a7"/>
    <w:uiPriority w:val="99"/>
    <w:locked/>
    <w:rsid w:val="00C871D6"/>
    <w:rPr>
      <w:rFonts w:ascii="Times New Roman"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2020-03-04T13:36:00Z</dcterms:created>
  <dcterms:modified xsi:type="dcterms:W3CDTF">2020-10-08T04:32:00Z</dcterms:modified>
</cp:coreProperties>
</file>