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373" w:rsidRPr="00DF7BDE" w:rsidRDefault="00A4318E" w:rsidP="00A4318E">
      <w:pPr>
        <w:jc w:val="center"/>
        <w:rPr>
          <w:sz w:val="28"/>
          <w:szCs w:val="28"/>
        </w:rPr>
      </w:pPr>
      <w:r w:rsidRPr="00DF7BDE">
        <w:rPr>
          <w:rFonts w:hint="eastAsia"/>
          <w:sz w:val="28"/>
          <w:szCs w:val="28"/>
        </w:rPr>
        <w:t>執行力のある債務名義等還付申請書</w:t>
      </w:r>
    </w:p>
    <w:p w:rsidR="00A4318E" w:rsidRDefault="00A4318E" w:rsidP="00A4318E">
      <w:pPr>
        <w:jc w:val="right"/>
      </w:pPr>
      <w:r>
        <w:rPr>
          <w:rFonts w:hint="eastAsia"/>
        </w:rPr>
        <w:t>令和　　年　　月　　日</w:t>
      </w:r>
    </w:p>
    <w:p w:rsidR="00A4318E" w:rsidRDefault="00A4318E" w:rsidP="00A4318E">
      <w:r>
        <w:rPr>
          <w:rFonts w:hint="eastAsia"/>
        </w:rPr>
        <w:t>東京家庭裁判所家事第　　部御中</w:t>
      </w:r>
    </w:p>
    <w:p w:rsidR="00355360" w:rsidRDefault="00355360" w:rsidP="00A4318E"/>
    <w:p w:rsidR="00A4318E" w:rsidRDefault="00A4318E" w:rsidP="00A4318E">
      <w:r>
        <w:rPr>
          <w:rFonts w:hint="eastAsia"/>
        </w:rPr>
        <w:t xml:space="preserve">　　　　　　　　　　債権者　　　　　　　　　　　　　　　　　　　　印</w:t>
      </w:r>
    </w:p>
    <w:p w:rsidR="00A4318E" w:rsidRDefault="00A4318E" w:rsidP="00A4318E"/>
    <w:p w:rsidR="00355360" w:rsidRDefault="00355360" w:rsidP="00A4318E">
      <w:r>
        <w:rPr>
          <w:rFonts w:hint="eastAsia"/>
        </w:rPr>
        <w:t>債権者　　　　　　　　　　，債務者</w:t>
      </w:r>
      <w:r w:rsidR="00A4318E">
        <w:rPr>
          <w:rFonts w:hint="eastAsia"/>
        </w:rPr>
        <w:t xml:space="preserve">　　　　　　　　　　間の</w:t>
      </w:r>
    </w:p>
    <w:p w:rsidR="00355360" w:rsidRDefault="00A4318E" w:rsidP="00A4318E">
      <w:r>
        <w:rPr>
          <w:rFonts w:hint="eastAsia"/>
        </w:rPr>
        <w:t xml:space="preserve">令和　　年（家ロ）第　　　　　　</w:t>
      </w:r>
      <w:r w:rsidR="00355360">
        <w:rPr>
          <w:rFonts w:hint="eastAsia"/>
        </w:rPr>
        <w:t xml:space="preserve">　　</w:t>
      </w:r>
      <w:r>
        <w:rPr>
          <w:rFonts w:hint="eastAsia"/>
        </w:rPr>
        <w:t>号</w:t>
      </w:r>
      <w:r w:rsidR="00355360">
        <w:rPr>
          <w:rFonts w:hint="eastAsia"/>
        </w:rPr>
        <w:t>間接強制申立</w:t>
      </w:r>
      <w:r>
        <w:rPr>
          <w:rFonts w:hint="eastAsia"/>
        </w:rPr>
        <w:t>事件について，</w:t>
      </w:r>
    </w:p>
    <w:p w:rsidR="00A4318E" w:rsidRDefault="00A4318E" w:rsidP="00A4318E">
      <w:r>
        <w:rPr>
          <w:rFonts w:hint="eastAsia"/>
        </w:rPr>
        <w:t>下記の書類を還付されたく申請します。</w:t>
      </w:r>
    </w:p>
    <w:p w:rsidR="00A4318E" w:rsidRDefault="00A4318E" w:rsidP="00A4318E">
      <w:pPr>
        <w:pStyle w:val="a3"/>
      </w:pPr>
      <w:r>
        <w:rPr>
          <w:rFonts w:hint="eastAsia"/>
        </w:rPr>
        <w:t>記</w:t>
      </w:r>
    </w:p>
    <w:p w:rsidR="00A4318E" w:rsidRDefault="00DF7BDE" w:rsidP="00A4318E">
      <w:r>
        <w:rPr>
          <w:rFonts w:hint="eastAsia"/>
        </w:rPr>
        <w:t>□</w:t>
      </w:r>
      <w:r w:rsidR="00A4318E">
        <w:rPr>
          <w:rFonts w:hint="eastAsia"/>
        </w:rPr>
        <w:t xml:space="preserve">　執行力のある債務名義正本</w:t>
      </w:r>
      <w:r>
        <w:rPr>
          <w:rFonts w:hint="eastAsia"/>
        </w:rPr>
        <w:t xml:space="preserve">　　　　　　　　　　　　　　　　　　　　通</w:t>
      </w:r>
    </w:p>
    <w:p w:rsidR="00A4318E" w:rsidRDefault="00DF7BDE" w:rsidP="00A4318E">
      <w:pPr>
        <w:rPr>
          <w:lang w:eastAsia="zh-C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87762</wp:posOffset>
                </wp:positionH>
                <wp:positionV relativeFrom="paragraph">
                  <wp:posOffset>43224</wp:posOffset>
                </wp:positionV>
                <wp:extent cx="5359652" cy="497941"/>
                <wp:effectExtent l="0" t="0" r="12700" b="101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9652" cy="497941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CA515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6.9pt;margin-top:3.4pt;width:422pt;height:3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" strokecolor="black [3200]" strokeweight=".5pt">
                <v:stroke joinstyle="miter"/>
              </v:shape>
            </w:pict>
          </mc:Fallback>
        </mc:AlternateContent>
      </w:r>
      <w:r w:rsidR="00A4318E">
        <w:rPr>
          <w:rFonts w:hint="eastAsia"/>
          <w:lang w:eastAsia="zh-CN"/>
        </w:rPr>
        <w:t xml:space="preserve">　　　　　　</w:t>
      </w:r>
      <w:r w:rsidR="00B34199">
        <w:rPr>
          <w:rFonts w:hint="eastAsia"/>
          <w:lang w:eastAsia="zh-CN"/>
        </w:rPr>
        <w:t xml:space="preserve"> </w:t>
      </w:r>
      <w:r w:rsidR="00B34199">
        <w:rPr>
          <w:lang w:eastAsia="zh-CN"/>
        </w:rPr>
        <w:t xml:space="preserve"> </w:t>
      </w:r>
      <w:r w:rsidR="00A4318E">
        <w:rPr>
          <w:rFonts w:hint="eastAsia"/>
          <w:lang w:eastAsia="zh-CN"/>
        </w:rPr>
        <w:t xml:space="preserve">裁判所　　　　</w:t>
      </w:r>
      <w:r w:rsidR="00B34199">
        <w:rPr>
          <w:rFonts w:hint="eastAsia"/>
          <w:lang w:eastAsia="zh-CN"/>
        </w:rPr>
        <w:t xml:space="preserve"> </w:t>
      </w:r>
      <w:r w:rsidR="00B34199">
        <w:rPr>
          <w:lang w:eastAsia="zh-CN"/>
        </w:rPr>
        <w:t xml:space="preserve"> </w:t>
      </w:r>
      <w:r w:rsidR="00A4318E">
        <w:rPr>
          <w:rFonts w:hint="eastAsia"/>
          <w:lang w:eastAsia="zh-CN"/>
        </w:rPr>
        <w:t>支部令和　　年（　　）第　　　　　　　号</w:t>
      </w:r>
    </w:p>
    <w:p w:rsidR="00DF7BDE" w:rsidRDefault="00DF7BDE" w:rsidP="00A4318E">
      <w:r>
        <w:rPr>
          <w:rFonts w:hint="eastAsia"/>
          <w:lang w:eastAsia="zh-CN"/>
        </w:rPr>
        <w:t xml:space="preserve">　　　　　　　　　</w:t>
      </w:r>
      <w:r w:rsidR="00B34199">
        <w:rPr>
          <w:rFonts w:hint="eastAsia"/>
          <w:lang w:eastAsia="zh-CN"/>
        </w:rPr>
        <w:t xml:space="preserve"> </w:t>
      </w:r>
      <w:r w:rsidR="00B34199">
        <w:rPr>
          <w:lang w:eastAsia="zh-CN"/>
        </w:rPr>
        <w:t xml:space="preserve">       </w:t>
      </w:r>
      <w:r>
        <w:rPr>
          <w:rFonts w:hint="eastAsia"/>
        </w:rPr>
        <w:t xml:space="preserve">事件の　　　　　</w:t>
      </w:r>
    </w:p>
    <w:p w:rsidR="00DF7BDE" w:rsidRDefault="00DF7BDE" w:rsidP="00A4318E"/>
    <w:p w:rsidR="00DF7BDE" w:rsidRDefault="00DF7BDE" w:rsidP="00A4318E">
      <w:r>
        <w:rPr>
          <w:rFonts w:hint="eastAsia"/>
        </w:rPr>
        <w:t>□　上記確定証明書　　　　　　　　　　　　　　　　　　　　　　　　　通</w:t>
      </w:r>
    </w:p>
    <w:p w:rsidR="00A4318E" w:rsidRDefault="00DF7BDE" w:rsidP="00A4318E">
      <w:r>
        <w:rPr>
          <w:rFonts w:hint="eastAsia"/>
        </w:rPr>
        <w:t>□　上記送達証明書</w:t>
      </w:r>
      <w:r w:rsidR="00A4318E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　　　　通</w:t>
      </w:r>
    </w:p>
    <w:p w:rsidR="00A4318E" w:rsidRDefault="00B34199" w:rsidP="00A4318E">
      <w:pPr>
        <w:pBdr>
          <w:bottom w:val="single" w:sz="6" w:space="1" w:color="auto"/>
        </w:pBdr>
      </w:pPr>
      <w:r>
        <w:rPr>
          <w:rFonts w:hint="eastAsia"/>
        </w:rPr>
        <w:t>□　　　　　　　　　　　　　　　　　　　　　　　　　　　　　　　　　通</w:t>
      </w:r>
    </w:p>
    <w:p w:rsidR="00B34199" w:rsidRDefault="00B34199" w:rsidP="00A4318E">
      <w:pPr>
        <w:pBdr>
          <w:bottom w:val="single" w:sz="6" w:space="1" w:color="auto"/>
        </w:pBdr>
      </w:pPr>
    </w:p>
    <w:p w:rsidR="00B34199" w:rsidRPr="00A4318E" w:rsidRDefault="00B34199" w:rsidP="00A4318E"/>
    <w:p w:rsidR="00DF7BDE" w:rsidRPr="00DF7BDE" w:rsidRDefault="00DF7BDE" w:rsidP="00DF7BDE">
      <w:pPr>
        <w:jc w:val="center"/>
        <w:rPr>
          <w:sz w:val="28"/>
          <w:szCs w:val="28"/>
        </w:rPr>
      </w:pPr>
      <w:r w:rsidRPr="00B34199">
        <w:rPr>
          <w:rFonts w:hint="eastAsia"/>
          <w:spacing w:val="280"/>
          <w:kern w:val="0"/>
          <w:sz w:val="28"/>
          <w:szCs w:val="28"/>
          <w:fitText w:val="1960" w:id="-2120390912"/>
        </w:rPr>
        <w:t>受領</w:t>
      </w:r>
      <w:r w:rsidRPr="00B34199">
        <w:rPr>
          <w:rFonts w:hint="eastAsia"/>
          <w:kern w:val="0"/>
          <w:sz w:val="28"/>
          <w:szCs w:val="28"/>
          <w:fitText w:val="1960" w:id="-2120390912"/>
        </w:rPr>
        <w:t>書</w:t>
      </w:r>
    </w:p>
    <w:p w:rsidR="00DF7BDE" w:rsidRDefault="00DF7BDE" w:rsidP="00DF7BDE">
      <w:pPr>
        <w:jc w:val="right"/>
      </w:pPr>
      <w:r>
        <w:rPr>
          <w:rFonts w:hint="eastAsia"/>
        </w:rPr>
        <w:t>令和　　年　　月　　日</w:t>
      </w:r>
    </w:p>
    <w:p w:rsidR="00DF7BDE" w:rsidRDefault="00DF7BDE" w:rsidP="00DF7BDE">
      <w:r>
        <w:rPr>
          <w:rFonts w:hint="eastAsia"/>
        </w:rPr>
        <w:t>東京家庭裁判所家事第　　部御中</w:t>
      </w:r>
    </w:p>
    <w:p w:rsidR="00DF7BDE" w:rsidRDefault="00DF7BDE" w:rsidP="00DF7BDE">
      <w:r>
        <w:rPr>
          <w:rFonts w:hint="eastAsia"/>
        </w:rPr>
        <w:t xml:space="preserve">　　　　　　　　　　債権者　　　　　　　　　　　　　　　　　　　　印</w:t>
      </w:r>
    </w:p>
    <w:p w:rsidR="00DF7BDE" w:rsidRDefault="00DF7BDE" w:rsidP="00DF7BDE"/>
    <w:p w:rsidR="00DF7BDE" w:rsidRDefault="00DF7BDE" w:rsidP="00DF7BDE">
      <w:pPr>
        <w:ind w:firstLineChars="100" w:firstLine="240"/>
      </w:pPr>
      <w:r>
        <w:rPr>
          <w:rFonts w:hint="eastAsia"/>
        </w:rPr>
        <w:t>下記の書類を受領しました。</w:t>
      </w:r>
    </w:p>
    <w:p w:rsidR="00DF7BDE" w:rsidRDefault="00DF7BDE" w:rsidP="00DF7BDE">
      <w:pPr>
        <w:pStyle w:val="a3"/>
      </w:pPr>
      <w:r>
        <w:rPr>
          <w:rFonts w:hint="eastAsia"/>
        </w:rPr>
        <w:t>記</w:t>
      </w:r>
    </w:p>
    <w:p w:rsidR="00DF7BDE" w:rsidRDefault="00DF7BDE" w:rsidP="00DF7BDE">
      <w:r>
        <w:rPr>
          <w:rFonts w:hint="eastAsia"/>
        </w:rPr>
        <w:t>□　執行力のある債務名義正本　　　　　　　　　　　　　　　　　　　　通</w:t>
      </w:r>
    </w:p>
    <w:p w:rsidR="00DF7BDE" w:rsidRDefault="00DF7BDE" w:rsidP="00DF7BDE">
      <w:pPr>
        <w:rPr>
          <w:lang w:eastAsia="zh-C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795885" wp14:editId="2645A21C">
                <wp:simplePos x="0" y="0"/>
                <wp:positionH relativeFrom="column">
                  <wp:posOffset>87762</wp:posOffset>
                </wp:positionH>
                <wp:positionV relativeFrom="paragraph">
                  <wp:posOffset>43224</wp:posOffset>
                </wp:positionV>
                <wp:extent cx="5359652" cy="497941"/>
                <wp:effectExtent l="0" t="0" r="12700" b="1016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9652" cy="497941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8E4ACFB" id="大かっこ 2" o:spid="_x0000_s1026" type="#_x0000_t185" style="position:absolute;left:0;text-align:left;margin-left:6.9pt;margin-top:3.4pt;width:422pt;height:3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  <w:lang w:eastAsia="zh-CN"/>
        </w:rPr>
        <w:t xml:space="preserve">　　　　　</w:t>
      </w:r>
      <w:r w:rsidR="00B34199">
        <w:rPr>
          <w:rFonts w:hint="eastAsia"/>
          <w:lang w:eastAsia="zh-CN"/>
        </w:rPr>
        <w:t xml:space="preserve"> </w:t>
      </w:r>
      <w:r w:rsidR="00B34199"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　裁判所　</w:t>
      </w:r>
      <w:r w:rsidR="00B34199">
        <w:rPr>
          <w:rFonts w:hint="eastAsia"/>
          <w:lang w:eastAsia="zh-CN"/>
        </w:rPr>
        <w:t xml:space="preserve"> </w:t>
      </w:r>
      <w:r w:rsidR="00B34199"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　　　支部令和　　年（　　）第　　　　　　　号</w:t>
      </w:r>
    </w:p>
    <w:p w:rsidR="00DF7BDE" w:rsidRDefault="00DF7BDE" w:rsidP="00DF7BDE">
      <w:r>
        <w:rPr>
          <w:rFonts w:hint="eastAsia"/>
          <w:lang w:eastAsia="zh-CN"/>
        </w:rPr>
        <w:t xml:space="preserve">　　　　　　　　　</w:t>
      </w:r>
      <w:r w:rsidR="00B34199">
        <w:rPr>
          <w:rFonts w:hint="eastAsia"/>
          <w:lang w:eastAsia="zh-CN"/>
        </w:rPr>
        <w:t xml:space="preserve"> </w:t>
      </w:r>
      <w:r w:rsidR="00B34199">
        <w:rPr>
          <w:lang w:eastAsia="zh-CN"/>
        </w:rPr>
        <w:t xml:space="preserve">       </w:t>
      </w:r>
      <w:r>
        <w:rPr>
          <w:rFonts w:hint="eastAsia"/>
        </w:rPr>
        <w:t xml:space="preserve">事件の　　　　　</w:t>
      </w:r>
    </w:p>
    <w:p w:rsidR="00DF7BDE" w:rsidRDefault="00DF7BDE" w:rsidP="00DF7BDE"/>
    <w:p w:rsidR="00DF7BDE" w:rsidRDefault="00DF7BDE" w:rsidP="00B34199">
      <w:r>
        <w:rPr>
          <w:rFonts w:hint="eastAsia"/>
        </w:rPr>
        <w:t>□　上記確定証明書　　　　　　　　　　　　　　　　　　　　　　　　　通</w:t>
      </w:r>
    </w:p>
    <w:p w:rsidR="00DF7BDE" w:rsidRDefault="00DF7BDE" w:rsidP="00B34199">
      <w:r>
        <w:rPr>
          <w:rFonts w:hint="eastAsia"/>
        </w:rPr>
        <w:t>□　上記送達証明書　　　　　　　　　　　　　　　　　　　　　　　　　通</w:t>
      </w:r>
    </w:p>
    <w:p w:rsidR="004C7534" w:rsidRDefault="00B34199" w:rsidP="00B34199">
      <w:r>
        <w:rPr>
          <w:rFonts w:hint="eastAsia"/>
        </w:rPr>
        <w:t>□　　　　　　　　　　　　　　　　　　　　　　　　　　　　　　　　　通</w:t>
      </w:r>
    </w:p>
    <w:p w:rsidR="004C7534" w:rsidRDefault="004C7534">
      <w:pPr>
        <w:widowControl/>
        <w:jc w:val="left"/>
      </w:pPr>
      <w:bookmarkStart w:id="0" w:name="_GoBack"/>
      <w:bookmarkEnd w:id="0"/>
    </w:p>
    <w:sectPr w:rsidR="004C7534" w:rsidSect="00554139">
      <w:headerReference w:type="default" r:id="rId6"/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4A6" w:rsidRDefault="00CC44A6" w:rsidP="00355360">
      <w:r>
        <w:separator/>
      </w:r>
    </w:p>
  </w:endnote>
  <w:endnote w:type="continuationSeparator" w:id="0">
    <w:p w:rsidR="00CC44A6" w:rsidRDefault="00CC44A6" w:rsidP="00355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 (本文のフォント - コンプレ">
    <w:altName w:val="Times New Roman"/>
    <w:charset w:val="00"/>
    <w:family w:val="roman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4A6" w:rsidRDefault="00CC44A6" w:rsidP="00355360">
      <w:r>
        <w:separator/>
      </w:r>
    </w:p>
  </w:footnote>
  <w:footnote w:type="continuationSeparator" w:id="0">
    <w:p w:rsidR="00CC44A6" w:rsidRDefault="00CC44A6" w:rsidP="00355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3D9" w:rsidRDefault="00A453D9" w:rsidP="00A453D9">
    <w:pPr>
      <w:pStyle w:val="a8"/>
      <w:jc w:val="left"/>
    </w:pPr>
  </w:p>
  <w:p w:rsidR="00A453D9" w:rsidRPr="00A453D9" w:rsidRDefault="00A453D9" w:rsidP="00A453D9">
    <w:pPr>
      <w:pStyle w:val="a8"/>
      <w:jc w:val="left"/>
    </w:pPr>
  </w:p>
  <w:p w:rsidR="00355360" w:rsidRPr="0002153C" w:rsidRDefault="00355360" w:rsidP="00355360">
    <w:pPr>
      <w:pStyle w:val="a8"/>
      <w:jc w:val="center"/>
      <w:rPr>
        <w:rFonts w:ascii="ＭＳ ゴシック" w:eastAsia="ＭＳ ゴシック" w:hAnsi="ＭＳ ゴシック"/>
        <w:i/>
        <w:sz w:val="26"/>
        <w:szCs w:val="26"/>
      </w:rPr>
    </w:pPr>
    <w:r w:rsidRPr="0002153C">
      <w:rPr>
        <w:rFonts w:ascii="ＭＳ ゴシック" w:eastAsia="ＭＳ ゴシック" w:hAnsi="ＭＳ ゴシック" w:hint="eastAsia"/>
        <w:i/>
        <w:sz w:val="26"/>
        <w:szCs w:val="26"/>
      </w:rPr>
      <w:t>※　申請に当たっては，還付を求める書面の写しを添付してください。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8E"/>
    <w:rsid w:val="0002153C"/>
    <w:rsid w:val="00124BDB"/>
    <w:rsid w:val="001407A7"/>
    <w:rsid w:val="001A33EA"/>
    <w:rsid w:val="0021659A"/>
    <w:rsid w:val="002B4CC0"/>
    <w:rsid w:val="00355360"/>
    <w:rsid w:val="004C7534"/>
    <w:rsid w:val="005422F7"/>
    <w:rsid w:val="00554139"/>
    <w:rsid w:val="006B5990"/>
    <w:rsid w:val="007B5F91"/>
    <w:rsid w:val="007E5C41"/>
    <w:rsid w:val="008415FC"/>
    <w:rsid w:val="00903105"/>
    <w:rsid w:val="009630BA"/>
    <w:rsid w:val="00A32487"/>
    <w:rsid w:val="00A4318E"/>
    <w:rsid w:val="00A453D9"/>
    <w:rsid w:val="00B34199"/>
    <w:rsid w:val="00B83FC5"/>
    <w:rsid w:val="00B907ED"/>
    <w:rsid w:val="00C20566"/>
    <w:rsid w:val="00CC44A6"/>
    <w:rsid w:val="00DF7BDE"/>
    <w:rsid w:val="00E01E2F"/>
    <w:rsid w:val="00E447CE"/>
    <w:rsid w:val="00E46C23"/>
    <w:rsid w:val="00E527FE"/>
    <w:rsid w:val="00FB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 (本文のフォント - コンプレ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1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4318E"/>
    <w:pPr>
      <w:jc w:val="center"/>
    </w:pPr>
  </w:style>
  <w:style w:type="character" w:customStyle="1" w:styleId="a4">
    <w:name w:val="記 (文字)"/>
    <w:basedOn w:val="a0"/>
    <w:link w:val="a3"/>
    <w:uiPriority w:val="99"/>
    <w:rsid w:val="00A4318E"/>
  </w:style>
  <w:style w:type="paragraph" w:styleId="a5">
    <w:name w:val="Closing"/>
    <w:basedOn w:val="a"/>
    <w:link w:val="a6"/>
    <w:uiPriority w:val="99"/>
    <w:unhideWhenUsed/>
    <w:rsid w:val="00A4318E"/>
    <w:pPr>
      <w:jc w:val="right"/>
    </w:pPr>
  </w:style>
  <w:style w:type="character" w:customStyle="1" w:styleId="a6">
    <w:name w:val="結語 (文字)"/>
    <w:basedOn w:val="a0"/>
    <w:link w:val="a5"/>
    <w:uiPriority w:val="99"/>
    <w:rsid w:val="00A4318E"/>
  </w:style>
  <w:style w:type="paragraph" w:styleId="a7">
    <w:name w:val="List Paragraph"/>
    <w:basedOn w:val="a"/>
    <w:uiPriority w:val="34"/>
    <w:qFormat/>
    <w:rsid w:val="00DF7BDE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553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55360"/>
  </w:style>
  <w:style w:type="paragraph" w:styleId="aa">
    <w:name w:val="footer"/>
    <w:basedOn w:val="a"/>
    <w:link w:val="ab"/>
    <w:uiPriority w:val="99"/>
    <w:unhideWhenUsed/>
    <w:rsid w:val="003553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55360"/>
  </w:style>
  <w:style w:type="paragraph" w:styleId="ac">
    <w:name w:val="Balloon Text"/>
    <w:basedOn w:val="a"/>
    <w:link w:val="ad"/>
    <w:uiPriority w:val="99"/>
    <w:semiHidden/>
    <w:unhideWhenUsed/>
    <w:rsid w:val="004C75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C75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2020-03-04T13:36:00Z</dcterms:created>
  <dcterms:modified xsi:type="dcterms:W3CDTF">2020-10-08T03:28:00Z</dcterms:modified>
</cp:coreProperties>
</file>