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Pr="008D4A21" w:rsidRDefault="00C908B4" w:rsidP="00EF0CBA">
      <w:pPr>
        <w:pStyle w:val="a3"/>
        <w:spacing w:line="280" w:lineRule="exact"/>
        <w:jc w:val="center"/>
        <w:rPr>
          <w:b/>
          <w:spacing w:val="0"/>
          <w:sz w:val="24"/>
          <w:szCs w:val="24"/>
          <w:u w:val="wave"/>
          <w:shd w:val="pct15" w:color="auto" w:fill="FFFFFF"/>
        </w:rPr>
      </w:pPr>
      <w:bookmarkStart w:id="0" w:name="_GoBack"/>
      <w:bookmarkEnd w:id="0"/>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7A73B257" w:rsidR="00053EDE" w:rsidRDefault="00FD2025" w:rsidP="00FD2025">
            <w:pPr>
              <w:pStyle w:val="a3"/>
              <w:spacing w:line="280" w:lineRule="exact"/>
              <w:ind w:firstLineChars="200" w:firstLine="400"/>
              <w:rPr>
                <w:rFonts w:ascii="ＭＳ 明朝" w:hAnsi="ＭＳ 明朝"/>
                <w:spacing w:val="0"/>
                <w:sz w:val="20"/>
                <w:szCs w:val="20"/>
              </w:rPr>
            </w:pPr>
            <w:r>
              <w:rPr>
                <w:rFonts w:ascii="ＭＳ 明朝" w:hAnsi="ＭＳ 明朝" w:hint="eastAsia"/>
                <w:spacing w:val="0"/>
                <w:sz w:val="20"/>
                <w:szCs w:val="20"/>
              </w:rPr>
              <w:t xml:space="preserve">東京　</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33F346C4" w:rsidR="00B21688" w:rsidRDefault="00FD2025" w:rsidP="00F77F4B">
            <w:pPr>
              <w:pStyle w:val="a3"/>
              <w:spacing w:line="280" w:lineRule="exact"/>
              <w:ind w:firstLineChars="350" w:firstLine="700"/>
              <w:rPr>
                <w:rFonts w:ascii="ＭＳ 明朝" w:hAnsi="ＭＳ 明朝"/>
                <w:spacing w:val="0"/>
                <w:sz w:val="20"/>
                <w:szCs w:val="20"/>
              </w:rPr>
            </w:pPr>
            <w:r>
              <w:rPr>
                <w:rFonts w:ascii="ＭＳ 明朝" w:hAnsi="ＭＳ 明朝" w:hint="eastAsia"/>
                <w:spacing w:val="0"/>
                <w:sz w:val="20"/>
                <w:szCs w:val="20"/>
              </w:rPr>
              <w:t>□ 立川</w:t>
            </w:r>
            <w:r w:rsidR="00A908B5" w:rsidRPr="002D536A">
              <w:rPr>
                <w:rFonts w:ascii="ＭＳ 明朝" w:hAnsi="ＭＳ 明朝"/>
                <w:spacing w:val="0"/>
                <w:sz w:val="20"/>
                <w:szCs w:val="20"/>
              </w:rPr>
              <w:t>支部</w:t>
            </w:r>
            <w:r w:rsidR="00AC6565">
              <w:rPr>
                <w:rFonts w:ascii="ＭＳ 明朝" w:hAnsi="ＭＳ 明朝"/>
                <w:spacing w:val="0"/>
                <w:sz w:val="20"/>
                <w:szCs w:val="20"/>
              </w:rPr>
              <w:t xml:space="preserve">　</w:t>
            </w:r>
            <w:r w:rsidR="00F77F4B">
              <w:rPr>
                <w:rFonts w:ascii="ＭＳ 明朝" w:hAnsi="ＭＳ 明朝" w:hint="eastAsia"/>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390DF7">
        <w:trPr>
          <w:cantSplit/>
          <w:trHeight w:val="989"/>
        </w:trPr>
        <w:tc>
          <w:tcPr>
            <w:tcW w:w="743" w:type="dxa"/>
            <w:vMerge w:val="restart"/>
            <w:tcBorders>
              <w:top w:val="single" w:sz="12" w:space="0" w:color="000000"/>
              <w:left w:val="single" w:sz="12" w:space="0" w:color="000000"/>
              <w:bottom w:val="nil"/>
              <w:right w:val="nil"/>
            </w:tcBorders>
          </w:tcPr>
          <w:p w14:paraId="004D125C" w14:textId="77777777" w:rsidR="00D873AD" w:rsidRPr="005A5F82" w:rsidRDefault="00D873AD">
            <w:pPr>
              <w:pStyle w:val="a3"/>
              <w:spacing w:before="105"/>
              <w:rPr>
                <w:spacing w:val="0"/>
                <w:sz w:val="20"/>
                <w:szCs w:val="20"/>
              </w:rPr>
            </w:pPr>
          </w:p>
          <w:p w14:paraId="27C60999"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申</w:t>
            </w:r>
          </w:p>
          <w:p w14:paraId="736AF292"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8E8B7E8"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2E43CA3"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立</w:t>
            </w:r>
          </w:p>
          <w:p w14:paraId="48F70EA2"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8F93963"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3D70EE9" w14:textId="09B19097" w:rsidR="00D873AD" w:rsidRPr="005A5F82" w:rsidRDefault="00D873AD" w:rsidP="00DC4270">
            <w:pPr>
              <w:pStyle w:val="a3"/>
              <w:spacing w:line="300" w:lineRule="exact"/>
              <w:jc w:val="center"/>
              <w:rPr>
                <w:rFonts w:ascii="ＭＳ 明朝" w:hAnsi="ＭＳ 明朝"/>
                <w:spacing w:val="-6"/>
                <w:sz w:val="20"/>
                <w:szCs w:val="20"/>
              </w:rPr>
            </w:pPr>
            <w:r w:rsidRPr="005A5F82">
              <w:rPr>
                <w:rFonts w:ascii="ＭＳ ゴシック" w:eastAsia="ＭＳ ゴシック" w:hAnsi="ＭＳ ゴシック" w:hint="eastAsia"/>
                <w:spacing w:val="-6"/>
                <w:sz w:val="20"/>
                <w:szCs w:val="20"/>
              </w:rPr>
              <w:t>人</w:t>
            </w:r>
          </w:p>
          <w:p w14:paraId="7C04AE71" w14:textId="77777777" w:rsidR="00D873AD" w:rsidRDefault="00D873AD" w:rsidP="00DC4270">
            <w:pPr>
              <w:pStyle w:val="a3"/>
              <w:jc w:val="center"/>
              <w:rPr>
                <w:spacing w:val="0"/>
                <w:sz w:val="20"/>
                <w:szCs w:val="20"/>
              </w:rPr>
            </w:pPr>
          </w:p>
          <w:p w14:paraId="4C63DC5B" w14:textId="77777777" w:rsidR="00D873AD" w:rsidRPr="005A5F82" w:rsidRDefault="00D873AD" w:rsidP="00DC4270">
            <w:pPr>
              <w:pStyle w:val="a3"/>
              <w:rPr>
                <w:spacing w:val="0"/>
                <w:sz w:val="20"/>
                <w:szCs w:val="20"/>
              </w:rPr>
            </w:pPr>
          </w:p>
        </w:tc>
        <w:tc>
          <w:tcPr>
            <w:tcW w:w="1141" w:type="dxa"/>
            <w:tcBorders>
              <w:top w:val="single" w:sz="12" w:space="0" w:color="000000"/>
              <w:left w:val="single" w:sz="4" w:space="0" w:color="000000"/>
              <w:bottom w:val="dotted" w:sz="4" w:space="0" w:color="auto"/>
              <w:right w:val="single" w:sz="4" w:space="0" w:color="000000"/>
            </w:tcBorders>
          </w:tcPr>
          <w:p w14:paraId="2E09757D" w14:textId="0B3D1F34" w:rsidR="00D873AD" w:rsidRDefault="00D873AD" w:rsidP="00DB16C8">
            <w:pPr>
              <w:pStyle w:val="a3"/>
              <w:spacing w:line="200" w:lineRule="exact"/>
              <w:jc w:val="left"/>
              <w:rPr>
                <w:rFonts w:ascii="ＭＳ 明朝" w:hAnsi="ＭＳ 明朝"/>
                <w:spacing w:val="-4"/>
                <w:sz w:val="20"/>
                <w:szCs w:val="20"/>
              </w:rPr>
            </w:pPr>
          </w:p>
          <w:p w14:paraId="42E2B441" w14:textId="77777777" w:rsidR="00D873AD" w:rsidRPr="005A5F82" w:rsidRDefault="00D873AD" w:rsidP="00DB16C8">
            <w:pPr>
              <w:pStyle w:val="a3"/>
              <w:spacing w:line="200" w:lineRule="exact"/>
              <w:jc w:val="left"/>
              <w:rPr>
                <w:rFonts w:ascii="ＭＳ 明朝" w:hAnsi="ＭＳ 明朝"/>
                <w:spacing w:val="-4"/>
                <w:sz w:val="20"/>
                <w:szCs w:val="20"/>
              </w:rPr>
            </w:pPr>
          </w:p>
          <w:p w14:paraId="3BECFB80" w14:textId="78456D65" w:rsidR="00D873AD" w:rsidRPr="005A5F82" w:rsidRDefault="00D873AD" w:rsidP="00DB16C8">
            <w:pPr>
              <w:pStyle w:val="a3"/>
              <w:spacing w:line="200" w:lineRule="exact"/>
              <w:jc w:val="center"/>
              <w:rPr>
                <w:spacing w:val="0"/>
                <w:sz w:val="20"/>
                <w:szCs w:val="20"/>
              </w:rPr>
            </w:pPr>
            <w:r w:rsidRPr="00B2686A">
              <w:rPr>
                <w:rFonts w:ascii="ＭＳ 明朝" w:hAnsi="ＭＳ 明朝" w:hint="eastAsia"/>
                <w:spacing w:val="180"/>
                <w:sz w:val="20"/>
                <w:szCs w:val="20"/>
                <w:fitText w:val="800" w:id="1915919616"/>
              </w:rPr>
              <w:t>住</w:t>
            </w:r>
            <w:r w:rsidRPr="00B2686A">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7884D276" w14:textId="77777777" w:rsidR="00D873AD" w:rsidRDefault="00D873AD" w:rsidP="002C6981">
            <w:pPr>
              <w:pStyle w:val="a3"/>
              <w:spacing w:line="28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390DF7">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B2686A">
              <w:rPr>
                <w:rFonts w:ascii="ＭＳ 明朝" w:hAnsi="ＭＳ 明朝" w:hint="eastAsia"/>
                <w:spacing w:val="180"/>
                <w:sz w:val="20"/>
                <w:szCs w:val="20"/>
                <w:fitText w:val="800" w:id="1915920384"/>
              </w:rPr>
              <w:t>氏</w:t>
            </w:r>
            <w:r w:rsidRPr="00B2686A">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BD67900" w14:textId="77777777" w:rsidR="002C6981" w:rsidRDefault="002C6981" w:rsidP="002C6981">
            <w:pPr>
              <w:pStyle w:val="a3"/>
              <w:spacing w:line="280" w:lineRule="exact"/>
              <w:rPr>
                <w:spacing w:val="0"/>
                <w:sz w:val="20"/>
                <w:szCs w:val="20"/>
              </w:rPr>
            </w:pPr>
            <w:r>
              <w:rPr>
                <w:spacing w:val="0"/>
                <w:sz w:val="20"/>
                <w:szCs w:val="20"/>
              </w:rPr>
              <w:t xml:space="preserve">　</w:t>
            </w:r>
          </w:p>
          <w:p w14:paraId="00B1CE8A" w14:textId="3DEC9C6A" w:rsidR="003A4392" w:rsidRPr="002C6981" w:rsidRDefault="003A4392" w:rsidP="002C6981">
            <w:pPr>
              <w:pStyle w:val="a3"/>
              <w:spacing w:line="280" w:lineRule="exact"/>
              <w:rPr>
                <w:spacing w:val="0"/>
                <w:sz w:val="20"/>
                <w:szCs w:val="20"/>
              </w:rPr>
            </w:pPr>
            <w:r>
              <w:rPr>
                <w:spacing w:val="0"/>
                <w:sz w:val="20"/>
                <w:szCs w:val="20"/>
              </w:rPr>
              <w:t xml:space="preserve">　</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390DF7">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tcPr>
          <w:p w14:paraId="35FFA0DA" w14:textId="2ACAA8C8" w:rsidR="00D873AD" w:rsidRPr="00A81CF3" w:rsidRDefault="00D873AD" w:rsidP="009B2021">
            <w:pPr>
              <w:pStyle w:val="a3"/>
              <w:spacing w:line="320" w:lineRule="exact"/>
              <w:jc w:val="center"/>
              <w:rPr>
                <w:rFonts w:ascii="ＭＳ 明朝" w:hAnsi="ＭＳ 明朝"/>
                <w:spacing w:val="0"/>
                <w:sz w:val="20"/>
                <w:szCs w:val="20"/>
              </w:rPr>
            </w:pPr>
            <w:r w:rsidRPr="00B2686A">
              <w:rPr>
                <w:rFonts w:ascii="ＭＳ 明朝" w:hAnsi="ＭＳ 明朝" w:hint="eastAsia"/>
                <w:spacing w:val="0"/>
                <w:w w:val="94"/>
                <w:sz w:val="20"/>
                <w:szCs w:val="20"/>
                <w:fitText w:val="800" w:id="1915892225"/>
              </w:rPr>
              <w:t>本人と</w:t>
            </w:r>
            <w:r w:rsidRPr="00B2686A">
              <w:rPr>
                <w:rFonts w:ascii="ＭＳ 明朝" w:hAnsi="ＭＳ 明朝" w:hint="eastAsia"/>
                <w:spacing w:val="37"/>
                <w:w w:val="94"/>
                <w:sz w:val="20"/>
                <w:szCs w:val="20"/>
                <w:fitText w:val="800" w:id="1915892225"/>
              </w:rPr>
              <w:t>の</w:t>
            </w:r>
          </w:p>
          <w:p w14:paraId="2E0659C6" w14:textId="080E4DB5" w:rsidR="00D873AD" w:rsidRPr="005A5F82" w:rsidRDefault="00D873AD" w:rsidP="009B2021">
            <w:pPr>
              <w:pStyle w:val="a3"/>
              <w:spacing w:line="320" w:lineRule="exact"/>
              <w:jc w:val="center"/>
              <w:rPr>
                <w:spacing w:val="0"/>
                <w:sz w:val="20"/>
                <w:szCs w:val="20"/>
              </w:rPr>
            </w:pPr>
            <w:r w:rsidRPr="00B2686A">
              <w:rPr>
                <w:rFonts w:ascii="ＭＳ 明朝" w:hAnsi="ＭＳ 明朝" w:hint="eastAsia"/>
                <w:spacing w:val="180"/>
                <w:sz w:val="20"/>
                <w:szCs w:val="20"/>
                <w:fitText w:val="800" w:id="1915924736"/>
              </w:rPr>
              <w:t>関</w:t>
            </w:r>
            <w:r w:rsidRPr="00B2686A">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390DF7">
        <w:trPr>
          <w:cantSplit/>
          <w:trHeight w:hRule="exact" w:val="1280"/>
        </w:trPr>
        <w:tc>
          <w:tcPr>
            <w:tcW w:w="743" w:type="dxa"/>
            <w:vMerge w:val="restart"/>
            <w:tcBorders>
              <w:top w:val="single" w:sz="12" w:space="0" w:color="auto"/>
              <w:left w:val="single" w:sz="12" w:space="0" w:color="000000"/>
              <w:right w:val="nil"/>
            </w:tcBorders>
          </w:tcPr>
          <w:p w14:paraId="32C8C043" w14:textId="77777777" w:rsidR="0033660F" w:rsidRPr="008D4A21" w:rsidRDefault="0033660F" w:rsidP="0033660F">
            <w:pPr>
              <w:pStyle w:val="a3"/>
              <w:spacing w:line="240" w:lineRule="auto"/>
              <w:jc w:val="center"/>
              <w:rPr>
                <w:rFonts w:ascii="ＭＳ ゴシック" w:eastAsia="ＭＳ ゴシック" w:hAnsi="ＭＳ ゴシック"/>
                <w:spacing w:val="0"/>
                <w:sz w:val="28"/>
                <w:szCs w:val="28"/>
              </w:rPr>
            </w:pPr>
          </w:p>
          <w:p w14:paraId="28CBE3D3" w14:textId="68B16086" w:rsidR="00D873AD" w:rsidRPr="00DB16C8" w:rsidRDefault="00D873AD">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手</w:t>
            </w:r>
          </w:p>
          <w:p w14:paraId="0E068477" w14:textId="77D0E718"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続</w:t>
            </w:r>
          </w:p>
          <w:p w14:paraId="661010D5" w14:textId="243E6B92"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代</w:t>
            </w:r>
          </w:p>
          <w:p w14:paraId="125EA4D7" w14:textId="77777777"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理</w:t>
            </w:r>
          </w:p>
          <w:p w14:paraId="39306DC6" w14:textId="370F8CB1" w:rsidR="00D873AD" w:rsidRPr="005A5F82" w:rsidRDefault="00D873AD" w:rsidP="0033660F">
            <w:pPr>
              <w:pStyle w:val="a3"/>
              <w:spacing w:line="240" w:lineRule="auto"/>
              <w:jc w:val="center"/>
              <w:rPr>
                <w:spacing w:val="0"/>
                <w:sz w:val="20"/>
                <w:szCs w:val="20"/>
              </w:rPr>
            </w:pP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B2686A">
              <w:rPr>
                <w:rFonts w:ascii="ＭＳ 明朝" w:hAnsi="ＭＳ 明朝"/>
                <w:spacing w:val="180"/>
                <w:sz w:val="20"/>
                <w:szCs w:val="20"/>
                <w:fitText w:val="800" w:id="1915919872"/>
              </w:rPr>
              <w:t>住</w:t>
            </w:r>
            <w:r w:rsidRPr="00B2686A">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030CAAA4" w14:textId="77777777" w:rsidR="00D873AD" w:rsidRPr="00F956C3" w:rsidRDefault="00D873AD" w:rsidP="0044560C">
            <w:pPr>
              <w:pStyle w:val="a3"/>
              <w:spacing w:line="220" w:lineRule="exact"/>
              <w:rPr>
                <w:rFonts w:ascii="ＭＳ 明朝" w:hAnsi="ＭＳ 明朝"/>
                <w:spacing w:val="-4"/>
                <w:sz w:val="20"/>
                <w:szCs w:val="20"/>
              </w:rPr>
            </w:pPr>
          </w:p>
          <w:p w14:paraId="17FAFCB2" w14:textId="77777777" w:rsidR="00D873AD" w:rsidRDefault="00D873AD" w:rsidP="0044560C">
            <w:pPr>
              <w:pStyle w:val="a3"/>
              <w:spacing w:line="220" w:lineRule="exact"/>
              <w:rPr>
                <w:rFonts w:ascii="ＭＳ 明朝" w:hAnsi="ＭＳ 明朝"/>
                <w:spacing w:val="-4"/>
                <w:sz w:val="20"/>
                <w:szCs w:val="20"/>
              </w:rPr>
            </w:pPr>
          </w:p>
          <w:p w14:paraId="73558124" w14:textId="77777777" w:rsidR="005E4843" w:rsidRDefault="005E4843" w:rsidP="005E4843">
            <w:pPr>
              <w:pStyle w:val="a3"/>
              <w:spacing w:line="240" w:lineRule="exact"/>
              <w:rPr>
                <w:rFonts w:ascii="ＭＳ 明朝" w:hAnsi="ＭＳ 明朝"/>
                <w:spacing w:val="-4"/>
                <w:sz w:val="20"/>
                <w:szCs w:val="20"/>
              </w:rPr>
            </w:pPr>
          </w:p>
          <w:p w14:paraId="42CB0965" w14:textId="73ADD5E8"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B04ABB">
        <w:trPr>
          <w:cantSplit/>
          <w:trHeight w:hRule="exact" w:val="878"/>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B2686A">
              <w:rPr>
                <w:rFonts w:ascii="ＭＳ 明朝" w:hAnsi="ＭＳ 明朝" w:hint="eastAsia"/>
                <w:spacing w:val="180"/>
                <w:sz w:val="20"/>
                <w:szCs w:val="20"/>
                <w:fitText w:val="800" w:id="1915920384"/>
              </w:rPr>
              <w:t>氏</w:t>
            </w:r>
            <w:r w:rsidRPr="00B2686A">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298A2423" w14:textId="77777777" w:rsidR="0033660F" w:rsidRDefault="0033660F" w:rsidP="0044560C">
            <w:pPr>
              <w:pStyle w:val="a3"/>
              <w:spacing w:line="220" w:lineRule="exact"/>
              <w:ind w:firstLineChars="100" w:firstLine="192"/>
              <w:rPr>
                <w:rFonts w:ascii="ＭＳ 明朝" w:hAnsi="ＭＳ 明朝"/>
                <w:spacing w:val="-4"/>
                <w:sz w:val="20"/>
                <w:szCs w:val="20"/>
              </w:rPr>
            </w:pPr>
          </w:p>
          <w:p w14:paraId="33992BA8" w14:textId="77777777" w:rsidR="0033660F" w:rsidRPr="005A5F82" w:rsidRDefault="0033660F" w:rsidP="00590F6A">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3C7047F1" w14:textId="0B3935B1" w:rsidR="0033660F" w:rsidRPr="005A5F82" w:rsidRDefault="0033660F" w:rsidP="00933216">
            <w:pPr>
              <w:pStyle w:val="a3"/>
              <w:spacing w:line="360" w:lineRule="exact"/>
              <w:jc w:val="center"/>
              <w:rPr>
                <w:rFonts w:ascii="ＭＳ 明朝" w:hAnsi="ＭＳ 明朝"/>
                <w:spacing w:val="-4"/>
                <w:sz w:val="20"/>
                <w:szCs w:val="20"/>
              </w:rPr>
            </w:pPr>
          </w:p>
          <w:p w14:paraId="50F0D4C0" w14:textId="350F30F4"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390DF7">
        <w:trPr>
          <w:cantSplit/>
          <w:trHeight w:hRule="exact" w:val="956"/>
        </w:trPr>
        <w:tc>
          <w:tcPr>
            <w:tcW w:w="743" w:type="dxa"/>
            <w:vMerge w:val="restart"/>
            <w:tcBorders>
              <w:top w:val="single" w:sz="12" w:space="0" w:color="000000"/>
              <w:left w:val="single" w:sz="12" w:space="0" w:color="000000"/>
              <w:bottom w:val="single" w:sz="12" w:space="0" w:color="000000"/>
              <w:right w:val="nil"/>
            </w:tcBorders>
          </w:tcPr>
          <w:p w14:paraId="0AA4EB84" w14:textId="77777777" w:rsidR="00D873AD" w:rsidRPr="005A5F82" w:rsidRDefault="00D873AD">
            <w:pPr>
              <w:pStyle w:val="a3"/>
              <w:spacing w:before="105"/>
              <w:rPr>
                <w:spacing w:val="0"/>
                <w:sz w:val="20"/>
                <w:szCs w:val="20"/>
              </w:rPr>
            </w:pPr>
          </w:p>
          <w:p w14:paraId="73EBCF56" w14:textId="77777777" w:rsidR="00D873AD" w:rsidRPr="005A5F82" w:rsidRDefault="00D873AD">
            <w:pPr>
              <w:pStyle w:val="a3"/>
              <w:rPr>
                <w:spacing w:val="0"/>
                <w:sz w:val="20"/>
                <w:szCs w:val="20"/>
              </w:rPr>
            </w:pPr>
          </w:p>
          <w:p w14:paraId="387E12C6" w14:textId="77777777" w:rsidR="00D873AD" w:rsidRDefault="00D873AD">
            <w:pPr>
              <w:pStyle w:val="a3"/>
              <w:rPr>
                <w:spacing w:val="0"/>
                <w:sz w:val="20"/>
                <w:szCs w:val="20"/>
              </w:rPr>
            </w:pPr>
          </w:p>
          <w:p w14:paraId="6349AA23" w14:textId="77777777" w:rsidR="00D873AD" w:rsidRDefault="00D873AD">
            <w:pPr>
              <w:pStyle w:val="a3"/>
              <w:rPr>
                <w:spacing w:val="0"/>
                <w:sz w:val="20"/>
                <w:szCs w:val="20"/>
              </w:rPr>
            </w:pPr>
          </w:p>
          <w:p w14:paraId="1C10DB4E" w14:textId="77777777" w:rsidR="00D873AD" w:rsidRDefault="00D873AD">
            <w:pPr>
              <w:pStyle w:val="a3"/>
              <w:rPr>
                <w:spacing w:val="0"/>
                <w:sz w:val="20"/>
                <w:szCs w:val="20"/>
              </w:rPr>
            </w:pPr>
          </w:p>
          <w:p w14:paraId="57A30B92" w14:textId="77777777" w:rsidR="00D873AD" w:rsidRPr="005A5F82" w:rsidRDefault="00D873AD" w:rsidP="00DC4270">
            <w:pPr>
              <w:pStyle w:val="a3"/>
              <w:spacing w:line="343"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本</w:t>
            </w:r>
          </w:p>
          <w:p w14:paraId="24FFD17C"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051435AD"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35BE717"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27BD54DE" w14:textId="77777777" w:rsidR="00D873AD" w:rsidRDefault="00D873AD" w:rsidP="00DC4270">
            <w:pPr>
              <w:pStyle w:val="a3"/>
              <w:jc w:val="center"/>
              <w:rPr>
                <w:rFonts w:ascii="ＭＳ ゴシック" w:eastAsia="ＭＳ ゴシック" w:hAnsi="ＭＳ ゴシック"/>
                <w:spacing w:val="0"/>
                <w:sz w:val="20"/>
                <w:szCs w:val="20"/>
              </w:rPr>
            </w:pPr>
          </w:p>
          <w:p w14:paraId="314FF3D3"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2D617FA" w14:textId="77777777" w:rsidR="00D873AD" w:rsidRDefault="00D873AD" w:rsidP="00DC4270">
            <w:pPr>
              <w:pStyle w:val="a3"/>
              <w:jc w:val="center"/>
              <w:rPr>
                <w:rFonts w:ascii="ＭＳ ゴシック" w:eastAsia="ＭＳ ゴシック" w:hAnsi="ＭＳ ゴシック"/>
                <w:spacing w:val="-6"/>
                <w:sz w:val="20"/>
                <w:szCs w:val="20"/>
              </w:rPr>
            </w:pPr>
            <w:r w:rsidRPr="005A5F82">
              <w:rPr>
                <w:rFonts w:ascii="ＭＳ ゴシック" w:eastAsia="ＭＳ ゴシック" w:hAnsi="ＭＳ ゴシック"/>
                <w:spacing w:val="-6"/>
                <w:sz w:val="20"/>
                <w:szCs w:val="20"/>
              </w:rPr>
              <w:t>人</w:t>
            </w:r>
          </w:p>
          <w:p w14:paraId="1A62C67C" w14:textId="77777777" w:rsidR="00D873AD" w:rsidRDefault="00D873AD" w:rsidP="00DC4270">
            <w:pPr>
              <w:pStyle w:val="a3"/>
              <w:jc w:val="center"/>
              <w:rPr>
                <w:rFonts w:ascii="ＭＳ ゴシック" w:eastAsia="ＭＳ ゴシック" w:hAnsi="ＭＳ ゴシック"/>
                <w:spacing w:val="-6"/>
                <w:sz w:val="20"/>
                <w:szCs w:val="20"/>
              </w:rPr>
            </w:pPr>
          </w:p>
          <w:p w14:paraId="5A6555D7" w14:textId="77777777" w:rsidR="00D873AD" w:rsidRDefault="00D873AD" w:rsidP="00DC4270">
            <w:pPr>
              <w:pStyle w:val="a3"/>
              <w:jc w:val="center"/>
              <w:rPr>
                <w:rFonts w:ascii="ＭＳ ゴシック" w:eastAsia="ＭＳ ゴシック" w:hAnsi="ＭＳ ゴシック"/>
                <w:spacing w:val="-6"/>
                <w:sz w:val="20"/>
                <w:szCs w:val="20"/>
              </w:rPr>
            </w:pPr>
          </w:p>
          <w:p w14:paraId="7C9B0E4A" w14:textId="77777777" w:rsidR="00D873AD" w:rsidRDefault="00D873AD" w:rsidP="00DC4270">
            <w:pPr>
              <w:pStyle w:val="a3"/>
              <w:jc w:val="center"/>
              <w:rPr>
                <w:rFonts w:ascii="ＭＳ ゴシック" w:eastAsia="ＭＳ ゴシック" w:hAnsi="ＭＳ ゴシック"/>
                <w:spacing w:val="-6"/>
                <w:sz w:val="20"/>
                <w:szCs w:val="20"/>
              </w:rPr>
            </w:pPr>
          </w:p>
          <w:p w14:paraId="63803061" w14:textId="77777777" w:rsidR="00D873AD" w:rsidRDefault="00D873AD" w:rsidP="00DC4270">
            <w:pPr>
              <w:pStyle w:val="a3"/>
              <w:jc w:val="center"/>
              <w:rPr>
                <w:rFonts w:ascii="ＭＳ ゴシック" w:eastAsia="ＭＳ ゴシック" w:hAnsi="ＭＳ ゴシック"/>
                <w:spacing w:val="-6"/>
                <w:sz w:val="20"/>
                <w:szCs w:val="20"/>
              </w:rPr>
            </w:pPr>
          </w:p>
          <w:p w14:paraId="47CCF10C" w14:textId="77777777" w:rsidR="00D873AD" w:rsidRDefault="00D873AD" w:rsidP="00DC4270">
            <w:pPr>
              <w:pStyle w:val="a3"/>
              <w:jc w:val="center"/>
              <w:rPr>
                <w:rFonts w:ascii="ＭＳ ゴシック" w:eastAsia="ＭＳ ゴシック" w:hAnsi="ＭＳ ゴシック"/>
                <w:spacing w:val="-6"/>
                <w:sz w:val="20"/>
                <w:szCs w:val="20"/>
              </w:rPr>
            </w:pPr>
          </w:p>
          <w:p w14:paraId="1C484436" w14:textId="77777777" w:rsidR="00D873AD" w:rsidRDefault="00D873AD" w:rsidP="00DC4270">
            <w:pPr>
              <w:pStyle w:val="a3"/>
              <w:jc w:val="center"/>
              <w:rPr>
                <w:rFonts w:ascii="ＭＳ ゴシック" w:eastAsia="ＭＳ ゴシック" w:hAnsi="ＭＳ ゴシック"/>
                <w:spacing w:val="-6"/>
                <w:sz w:val="20"/>
                <w:szCs w:val="20"/>
              </w:rPr>
            </w:pPr>
          </w:p>
          <w:p w14:paraId="1B6D7FD8" w14:textId="77777777" w:rsidR="00D873AD" w:rsidRDefault="00D873AD" w:rsidP="00DC4270">
            <w:pPr>
              <w:pStyle w:val="a3"/>
              <w:jc w:val="center"/>
              <w:rPr>
                <w:rFonts w:ascii="ＭＳ ゴシック" w:eastAsia="ＭＳ ゴシック" w:hAnsi="ＭＳ ゴシック"/>
                <w:spacing w:val="-6"/>
                <w:sz w:val="20"/>
                <w:szCs w:val="20"/>
              </w:rPr>
            </w:pPr>
          </w:p>
          <w:p w14:paraId="52CE4C19" w14:textId="77777777" w:rsidR="00D873AD" w:rsidRDefault="00D873AD" w:rsidP="00DC4270">
            <w:pPr>
              <w:pStyle w:val="a3"/>
              <w:jc w:val="center"/>
              <w:rPr>
                <w:rFonts w:ascii="ＭＳ ゴシック" w:eastAsia="ＭＳ ゴシック" w:hAnsi="ＭＳ ゴシック"/>
                <w:spacing w:val="-6"/>
                <w:sz w:val="20"/>
                <w:szCs w:val="20"/>
              </w:rPr>
            </w:pPr>
          </w:p>
          <w:p w14:paraId="256D97B3" w14:textId="7A21406C" w:rsidR="00D873AD" w:rsidRPr="005A5F82" w:rsidRDefault="00D873AD" w:rsidP="00DC4270">
            <w:pPr>
              <w:pStyle w:val="a3"/>
              <w:jc w:val="center"/>
              <w:rPr>
                <w:spacing w:val="0"/>
                <w:sz w:val="20"/>
                <w:szCs w:val="20"/>
              </w:rPr>
            </w:pP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B2686A">
              <w:rPr>
                <w:rFonts w:ascii="ＭＳ 明朝" w:hAnsi="ＭＳ 明朝" w:hint="eastAsia"/>
                <w:spacing w:val="180"/>
                <w:sz w:val="20"/>
                <w:szCs w:val="20"/>
                <w:fitText w:val="800" w:id="1915910400"/>
              </w:rPr>
              <w:t>本</w:t>
            </w:r>
            <w:r w:rsidRPr="00B2686A">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B2686A">
              <w:rPr>
                <w:rFonts w:ascii="ＭＳ 明朝" w:hAnsi="ＭＳ 明朝"/>
                <w:spacing w:val="15"/>
                <w:sz w:val="20"/>
                <w:szCs w:val="20"/>
                <w:fitText w:val="1000" w:id="1915910657"/>
              </w:rPr>
              <w:t>（国籍</w:t>
            </w:r>
            <w:r w:rsidRPr="00B2686A">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390DF7">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61EB06A" w14:textId="77777777" w:rsidR="00D873AD" w:rsidRDefault="00D873AD" w:rsidP="0044560C">
            <w:pPr>
              <w:pStyle w:val="a3"/>
              <w:rPr>
                <w:rFonts w:ascii="ＭＳ 明朝" w:hAnsi="ＭＳ 明朝"/>
                <w:spacing w:val="-4"/>
                <w:sz w:val="20"/>
                <w:szCs w:val="20"/>
              </w:rPr>
            </w:pPr>
          </w:p>
          <w:p w14:paraId="5262A71A" w14:textId="77777777" w:rsidR="00D873AD" w:rsidRDefault="00D873AD" w:rsidP="001471A4">
            <w:pPr>
              <w:pStyle w:val="a3"/>
              <w:spacing w:line="200" w:lineRule="exact"/>
              <w:ind w:firstLineChars="50" w:firstLine="115"/>
              <w:rPr>
                <w:rFonts w:ascii="ＭＳ 明朝" w:hAnsi="ＭＳ 明朝"/>
                <w:spacing w:val="0"/>
                <w:sz w:val="20"/>
                <w:szCs w:val="20"/>
              </w:rPr>
            </w:pPr>
            <w:r w:rsidRPr="00B2686A">
              <w:rPr>
                <w:rFonts w:ascii="ＭＳ 明朝" w:hAnsi="ＭＳ 明朝" w:hint="eastAsia"/>
                <w:spacing w:val="15"/>
                <w:sz w:val="20"/>
                <w:szCs w:val="20"/>
                <w:fitText w:val="900" w:id="1915892736"/>
              </w:rPr>
              <w:t>住民票</w:t>
            </w:r>
            <w:r w:rsidRPr="00B2686A">
              <w:rPr>
                <w:rFonts w:ascii="ＭＳ 明朝" w:hAnsi="ＭＳ 明朝" w:hint="eastAsia"/>
                <w:spacing w:val="-15"/>
                <w:sz w:val="20"/>
                <w:szCs w:val="20"/>
                <w:fitText w:val="900" w:id="1915892736"/>
              </w:rPr>
              <w:t>上</w:t>
            </w:r>
          </w:p>
          <w:p w14:paraId="6AB7A121" w14:textId="77777777" w:rsidR="00D873AD" w:rsidRPr="005A5F82" w:rsidRDefault="00D873AD" w:rsidP="00DB16C8">
            <w:pPr>
              <w:pStyle w:val="a3"/>
              <w:spacing w:line="200" w:lineRule="exact"/>
              <w:rPr>
                <w:spacing w:val="0"/>
                <w:sz w:val="20"/>
                <w:szCs w:val="20"/>
              </w:rPr>
            </w:pPr>
          </w:p>
          <w:p w14:paraId="2DB16D0F" w14:textId="1AA0905F" w:rsidR="00D873AD" w:rsidRPr="005A5F82" w:rsidRDefault="00D873AD" w:rsidP="001471A4">
            <w:pPr>
              <w:pStyle w:val="a3"/>
              <w:spacing w:line="200" w:lineRule="exact"/>
              <w:jc w:val="center"/>
              <w:rPr>
                <w:spacing w:val="0"/>
                <w:sz w:val="20"/>
                <w:szCs w:val="20"/>
              </w:rPr>
            </w:pPr>
            <w:r w:rsidRPr="00B2686A">
              <w:rPr>
                <w:rFonts w:ascii="ＭＳ 明朝" w:hAnsi="ＭＳ 明朝" w:hint="eastAsia"/>
                <w:spacing w:val="60"/>
                <w:sz w:val="20"/>
                <w:szCs w:val="20"/>
                <w:fitText w:val="900" w:id="1915892737"/>
              </w:rPr>
              <w:t>の住</w:t>
            </w:r>
            <w:r w:rsidRPr="00B2686A">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02DE9231" w14:textId="0078F1D7" w:rsidR="00D873AD" w:rsidRDefault="00590F6A" w:rsidP="00590F6A">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4E21426" w14:textId="77777777" w:rsidR="005E4843" w:rsidRDefault="005E4843" w:rsidP="005E4843">
            <w:pPr>
              <w:pStyle w:val="a3"/>
              <w:spacing w:line="220" w:lineRule="exact"/>
              <w:rPr>
                <w:rFonts w:ascii="ＭＳ 明朝" w:hAnsi="ＭＳ 明朝"/>
                <w:spacing w:val="-4"/>
                <w:sz w:val="20"/>
                <w:szCs w:val="20"/>
              </w:rPr>
            </w:pP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390DF7">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DDFEFBA" w14:textId="77777777" w:rsidR="00D873AD" w:rsidRDefault="00D873AD" w:rsidP="0044560C">
            <w:pPr>
              <w:pStyle w:val="a3"/>
              <w:spacing w:line="200" w:lineRule="exact"/>
              <w:jc w:val="center"/>
              <w:rPr>
                <w:rFonts w:ascii="ＭＳ 明朝" w:hAnsi="ＭＳ 明朝"/>
                <w:spacing w:val="0"/>
                <w:sz w:val="20"/>
                <w:szCs w:val="20"/>
              </w:rPr>
            </w:pPr>
          </w:p>
          <w:p w14:paraId="1A725BD9" w14:textId="0AF0C1BB" w:rsidR="00D873AD" w:rsidRDefault="00D873AD" w:rsidP="00DB16C8">
            <w:pPr>
              <w:pStyle w:val="a3"/>
              <w:spacing w:line="240" w:lineRule="exact"/>
              <w:jc w:val="center"/>
              <w:rPr>
                <w:rFonts w:ascii="ＭＳ 明朝" w:hAnsi="ＭＳ 明朝"/>
                <w:spacing w:val="0"/>
                <w:sz w:val="20"/>
                <w:szCs w:val="20"/>
              </w:rPr>
            </w:pPr>
            <w:r w:rsidRPr="00B2686A">
              <w:rPr>
                <w:rFonts w:ascii="ＭＳ 明朝" w:hAnsi="ＭＳ 明朝" w:hint="eastAsia"/>
                <w:spacing w:val="90"/>
                <w:sz w:val="20"/>
                <w:szCs w:val="20"/>
                <w:fitText w:val="1000" w:id="1915893504"/>
              </w:rPr>
              <w:t>実際</w:t>
            </w:r>
            <w:r w:rsidRPr="00B2686A">
              <w:rPr>
                <w:rFonts w:ascii="ＭＳ 明朝" w:hAnsi="ＭＳ 明朝" w:hint="eastAsia"/>
                <w:spacing w:val="0"/>
                <w:sz w:val="20"/>
                <w:szCs w:val="20"/>
                <w:fitText w:val="1000" w:id="1915893504"/>
              </w:rPr>
              <w:t>に</w:t>
            </w:r>
          </w:p>
          <w:p w14:paraId="303A4177" w14:textId="77777777" w:rsidR="00D873AD" w:rsidRDefault="00D873AD" w:rsidP="00DB16C8">
            <w:pPr>
              <w:pStyle w:val="a3"/>
              <w:spacing w:line="240" w:lineRule="exact"/>
              <w:jc w:val="center"/>
              <w:rPr>
                <w:rFonts w:ascii="ＭＳ 明朝" w:hAnsi="ＭＳ 明朝"/>
                <w:spacing w:val="0"/>
                <w:sz w:val="20"/>
                <w:szCs w:val="20"/>
              </w:rPr>
            </w:pPr>
            <w:r w:rsidRPr="00B2686A">
              <w:rPr>
                <w:rFonts w:ascii="ＭＳ 明朝" w:hAnsi="ＭＳ 明朝" w:hint="eastAsia"/>
                <w:spacing w:val="0"/>
                <w:w w:val="94"/>
                <w:sz w:val="20"/>
                <w:szCs w:val="20"/>
                <w:fitText w:val="1000" w:id="1915893760"/>
              </w:rPr>
              <w:t>住んでい</w:t>
            </w:r>
            <w:r w:rsidRPr="00B2686A">
              <w:rPr>
                <w:rFonts w:ascii="ＭＳ 明朝" w:hAnsi="ＭＳ 明朝" w:hint="eastAsia"/>
                <w:spacing w:val="45"/>
                <w:w w:val="94"/>
                <w:sz w:val="20"/>
                <w:szCs w:val="20"/>
                <w:fitText w:val="1000" w:id="1915893760"/>
              </w:rPr>
              <w:t>る</w:t>
            </w:r>
          </w:p>
          <w:p w14:paraId="45EE3D75" w14:textId="705F26BF" w:rsidR="00D873AD" w:rsidRPr="005A5F82" w:rsidRDefault="00D873AD" w:rsidP="00DB16C8">
            <w:pPr>
              <w:pStyle w:val="a3"/>
              <w:spacing w:line="240" w:lineRule="exact"/>
              <w:jc w:val="center"/>
              <w:rPr>
                <w:rFonts w:ascii="ＭＳ 明朝" w:hAnsi="ＭＳ 明朝"/>
                <w:spacing w:val="-4"/>
                <w:sz w:val="20"/>
                <w:szCs w:val="20"/>
              </w:rPr>
            </w:pPr>
            <w:r w:rsidRPr="00B2686A">
              <w:rPr>
                <w:rFonts w:ascii="ＭＳ 明朝" w:hAnsi="ＭＳ 明朝" w:hint="eastAsia"/>
                <w:spacing w:val="285"/>
                <w:sz w:val="20"/>
                <w:szCs w:val="20"/>
                <w:fitText w:val="1000" w:id="1915893761"/>
              </w:rPr>
              <w:t>場</w:t>
            </w:r>
            <w:r w:rsidRPr="00B2686A">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77777777" w:rsidR="00D873AD" w:rsidRDefault="00D873AD" w:rsidP="00314845">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23E74FB1"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390DF7">
              <w:trPr>
                <w:trHeight w:val="3951"/>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0A5A9C">
                  <w:pPr>
                    <w:pStyle w:val="a3"/>
                    <w:pBdr>
                      <w:left w:val="single" w:sz="12" w:space="4" w:color="auto"/>
                    </w:pBdr>
                    <w:wordWrap/>
                    <w:spacing w:line="300" w:lineRule="exact"/>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0A5A9C">
                  <w:pPr>
                    <w:pStyle w:val="a3"/>
                    <w:pBdr>
                      <w:left w:val="single" w:sz="12" w:space="4" w:color="auto"/>
                    </w:pBdr>
                    <w:wordWrap/>
                    <w:spacing w:line="300" w:lineRule="exact"/>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0A5A9C">
                  <w:pPr>
                    <w:pStyle w:val="a3"/>
                    <w:pBdr>
                      <w:left w:val="single" w:sz="12" w:space="4" w:color="auto"/>
                    </w:pBdr>
                    <w:wordWrap/>
                    <w:spacing w:line="300" w:lineRule="exact"/>
                    <w:jc w:val="center"/>
                    <w:rPr>
                      <w:sz w:val="22"/>
                      <w:szCs w:val="22"/>
                    </w:rPr>
                  </w:pPr>
                  <w:r w:rsidRPr="00206FF3">
                    <w:rPr>
                      <w:rFonts w:hint="eastAsia"/>
                      <w:sz w:val="22"/>
                      <w:szCs w:val="22"/>
                    </w:rPr>
                    <w:t>記</w:t>
                  </w:r>
                </w:p>
                <w:p w14:paraId="088F8312" w14:textId="01FECE60" w:rsidR="00D873AD" w:rsidRPr="00E434BF" w:rsidRDefault="00D873AD" w:rsidP="000A5A9C">
                  <w:pPr>
                    <w:pBdr>
                      <w:left w:val="single" w:sz="12" w:space="4" w:color="auto"/>
                    </w:pBdr>
                    <w:spacing w:line="440" w:lineRule="exact"/>
                    <w:rPr>
                      <w:u w:val="single"/>
                    </w:rPr>
                  </w:pPr>
                  <w:r w:rsidRPr="001C28AF">
                    <w:rPr>
                      <w:rFonts w:hint="eastAsia"/>
                      <w:b/>
                    </w:rPr>
                    <w:t xml:space="preserve">　　　</w:t>
                  </w:r>
                  <w:r w:rsidRPr="00E434BF">
                    <w:rPr>
                      <w:rFonts w:ascii="ＭＳ 明朝" w:hAnsi="ＭＳ 明朝" w:hint="eastAsia"/>
                      <w:u w:val="single"/>
                    </w:rPr>
                    <w:t xml:space="preserve">　　　</w:t>
                  </w:r>
                  <w:r w:rsidRPr="00E434BF">
                    <w:rPr>
                      <w:rFonts w:hint="eastAsia"/>
                      <w:u w:val="single"/>
                    </w:rPr>
                    <w:t xml:space="preserve">　　　　　　　　　　　　　　　　　　　　　　　　　　　　　　　　　　　　　</w:t>
                  </w:r>
                </w:p>
                <w:p w14:paraId="04A3F66D" w14:textId="273FF904" w:rsidR="00D873AD" w:rsidRPr="00957AC3" w:rsidRDefault="00D873AD" w:rsidP="000A5A9C">
                  <w:pPr>
                    <w:pBdr>
                      <w:left w:val="single" w:sz="12" w:space="4" w:color="auto"/>
                    </w:pBdr>
                    <w:spacing w:line="440" w:lineRule="exact"/>
                    <w:rPr>
                      <w:u w:val="single"/>
                    </w:rPr>
                  </w:pPr>
                  <w:r w:rsidRPr="00E434BF">
                    <w:rPr>
                      <w:rFonts w:hint="eastAsia"/>
                      <w:u w:val="single"/>
                    </w:rPr>
                    <w:t xml:space="preserve">　　　　　　　　　　　　　　　　　　　　　　　　　　　　　　　　　　　　　　　　　　　</w:t>
                  </w:r>
                </w:p>
              </w:tc>
            </w:tr>
            <w:tr w:rsidR="00D873AD" w14:paraId="09CA44F1" w14:textId="77777777" w:rsidTr="00390DF7">
              <w:trPr>
                <w:trHeight w:val="2404"/>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4C0494">
              <w:trPr>
                <w:trHeight w:hRule="exact" w:val="679"/>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D9ACDBC" w14:textId="387FBC0B" w:rsidR="00390DF7" w:rsidRPr="000763CE" w:rsidRDefault="00BF67CE" w:rsidP="00D873AD">
                  <w:pPr>
                    <w:pStyle w:val="a3"/>
                    <w:spacing w:line="200" w:lineRule="exact"/>
                    <w:ind w:left="-40"/>
                    <w:jc w:val="center"/>
                    <w:rPr>
                      <w:spacing w:val="0"/>
                    </w:rPr>
                  </w:pPr>
                  <w:r>
                    <w:rPr>
                      <w:rFonts w:ascii="ＭＳ 明朝" w:hAnsi="ＭＳ 明朝"/>
                      <w:spacing w:val="0"/>
                      <w:sz w:val="18"/>
                      <w:szCs w:val="18"/>
                    </w:rPr>
                    <w:t xml:space="preserve">※　</w:t>
                  </w:r>
                  <w:r w:rsidR="00390DF7" w:rsidRPr="000763CE">
                    <w:rPr>
                      <w:rFonts w:hint="eastAsia"/>
                      <w:spacing w:val="0"/>
                      <w:sz w:val="18"/>
                      <w:szCs w:val="18"/>
                    </w:rPr>
                    <w:t>該当する部分の□にレ点（チェック）を付すとともに，具体的な事情を記</w:t>
                  </w:r>
                  <w:r w:rsidR="00390DF7">
                    <w:rPr>
                      <w:rFonts w:hint="eastAsia"/>
                      <w:spacing w:val="0"/>
                      <w:sz w:val="18"/>
                      <w:szCs w:val="18"/>
                    </w:rPr>
                    <w:t>載</w:t>
                  </w:r>
                  <w:r w:rsidR="00390DF7" w:rsidRPr="000763CE">
                    <w:rPr>
                      <w:rFonts w:hint="eastAsia"/>
                      <w:spacing w:val="0"/>
                      <w:sz w:val="18"/>
                      <w:szCs w:val="18"/>
                    </w:rPr>
                    <w:t>してください。</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C0494">
              <w:trPr>
                <w:trHeight w:val="2415"/>
              </w:trPr>
              <w:tc>
                <w:tcPr>
                  <w:tcW w:w="9199" w:type="dxa"/>
                  <w:gridSpan w:val="2"/>
                  <w:tcBorders>
                    <w:top w:val="double" w:sz="4" w:space="0" w:color="auto"/>
                    <w:left w:val="single" w:sz="12" w:space="0" w:color="auto"/>
                    <w:bottom w:val="single" w:sz="8" w:space="0" w:color="auto"/>
                    <w:right w:val="single" w:sz="12" w:space="0" w:color="auto"/>
                  </w:tcBorders>
                </w:tcPr>
                <w:p w14:paraId="3E87EDF7" w14:textId="77777777" w:rsidR="005B5348" w:rsidRPr="00020881" w:rsidRDefault="005B5348" w:rsidP="00D873AD">
                  <w:pPr>
                    <w:pStyle w:val="a3"/>
                    <w:wordWrap/>
                    <w:spacing w:line="300" w:lineRule="exact"/>
                    <w:ind w:firstLineChars="200" w:firstLine="416"/>
                    <w:rPr>
                      <w:rFonts w:ascii="ＭＳ 明朝" w:hAnsi="ＭＳ 明朝"/>
                    </w:rPr>
                  </w:pPr>
                  <w:r w:rsidRPr="00020881">
                    <w:rPr>
                      <w:rFonts w:ascii="ＭＳ 明朝" w:hAnsi="ＭＳ 明朝"/>
                    </w:rPr>
                    <w:t>本人は，</w:t>
                  </w:r>
                </w:p>
                <w:p w14:paraId="7FC10554" w14:textId="77777777" w:rsidR="005B5348" w:rsidRPr="00BB53B6"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2AF6573C" w14:textId="5407B00A"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48032F">
                    <w:rPr>
                      <w:rFonts w:ascii="ＭＳ ゴシック" w:eastAsia="ＭＳ ゴシック" w:hAnsi="ＭＳ ゴシック" w:hint="eastAsia"/>
                      <w:sz w:val="22"/>
                      <w:szCs w:val="22"/>
                    </w:rPr>
                    <w:t>身上監護（福祉施設</w:t>
                  </w:r>
                  <w:r>
                    <w:rPr>
                      <w:rFonts w:ascii="ＭＳ ゴシック" w:eastAsia="ＭＳ ゴシック" w:hAnsi="ＭＳ ゴシック" w:hint="eastAsia"/>
                      <w:sz w:val="22"/>
                      <w:szCs w:val="22"/>
                    </w:rPr>
                    <w:t>入所契約等）</w:t>
                  </w:r>
                </w:p>
                <w:p w14:paraId="477D6C0B" w14:textId="77777777"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D8E561F" w14:textId="77777777" w:rsidR="005B5348" w:rsidRDefault="005B5348" w:rsidP="00D873AD">
                  <w:pPr>
                    <w:pStyle w:val="a3"/>
                    <w:wordWrap/>
                    <w:spacing w:line="300" w:lineRule="exact"/>
                    <w:ind w:firstLineChars="100" w:firstLine="208"/>
                    <w:rPr>
                      <w:rFonts w:ascii="ＭＳ 明朝" w:hAnsi="ＭＳ 明朝"/>
                    </w:rPr>
                  </w:pPr>
                  <w:r>
                    <w:rPr>
                      <w:rFonts w:ascii="ＭＳ 明朝" w:hAnsi="ＭＳ 明朝" w:hint="eastAsia"/>
                    </w:rPr>
                    <w:t>の必要があるが，</w:t>
                  </w:r>
                </w:p>
                <w:p w14:paraId="2E5A168C" w14:textId="77777777" w:rsidR="005B5348"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認知症</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統合失調症</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知的障害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高次脳機能障害</w:t>
                  </w:r>
                </w:p>
                <w:p w14:paraId="3B4D3EF1" w14:textId="4D1C6C1D" w:rsidR="005B5348" w:rsidRPr="00472D41"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遷延性意識障害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37C49C92" w14:textId="105D141C" w:rsidR="005B5348" w:rsidRPr="000763CE" w:rsidRDefault="00096984" w:rsidP="005E03E7">
                  <w:pPr>
                    <w:pStyle w:val="a3"/>
                    <w:wordWrap/>
                    <w:spacing w:line="300" w:lineRule="exact"/>
                    <w:ind w:firstLineChars="100" w:firstLine="208"/>
                    <w:rPr>
                      <w:spacing w:val="0"/>
                    </w:rPr>
                  </w:pPr>
                  <w:r>
                    <w:rPr>
                      <w:rFonts w:ascii="ＭＳ 明朝" w:hAnsi="ＭＳ 明朝" w:hint="eastAsia"/>
                    </w:rPr>
                    <w:t>により判断能力が</w:t>
                  </w:r>
                  <w:r w:rsidR="005E03E7">
                    <w:rPr>
                      <w:rFonts w:ascii="ＭＳ 明朝" w:hAnsi="ＭＳ 明朝" w:hint="eastAsia"/>
                    </w:rPr>
                    <w:t>欠けているのが通常の状態</w:t>
                  </w:r>
                  <w:r w:rsidR="003B27D8">
                    <w:rPr>
                      <w:rFonts w:ascii="ＭＳ 明朝" w:hAnsi="ＭＳ 明朝" w:hint="eastAsia"/>
                    </w:rPr>
                    <w:t>又は</w:t>
                  </w:r>
                  <w:r w:rsidR="000114F3">
                    <w:rPr>
                      <w:rFonts w:ascii="ＭＳ 明朝" w:hAnsi="ＭＳ 明朝" w:hint="eastAsia"/>
                    </w:rPr>
                    <w:t>判断能力が</w:t>
                  </w:r>
                  <w:r w:rsidR="003B27D8">
                    <w:rPr>
                      <w:rFonts w:ascii="ＭＳ 明朝" w:hAnsi="ＭＳ 明朝" w:hint="eastAsia"/>
                    </w:rPr>
                    <w:t>（著しく）不十分である</w:t>
                  </w:r>
                  <w:r w:rsidR="005B5348">
                    <w:rPr>
                      <w:rFonts w:ascii="ＭＳ 明朝" w:hAnsi="ＭＳ 明朝" w:hint="eastAsia"/>
                    </w:rPr>
                    <w:t>。</w:t>
                  </w:r>
                </w:p>
              </w:tc>
            </w:tr>
            <w:tr w:rsidR="004C0494" w14:paraId="38B8D9E4" w14:textId="77777777" w:rsidTr="004C0494">
              <w:trPr>
                <w:trHeight w:val="760"/>
              </w:trPr>
              <w:tc>
                <w:tcPr>
                  <w:tcW w:w="46" w:type="dxa"/>
                  <w:vMerge w:val="restart"/>
                  <w:tcBorders>
                    <w:top w:val="single" w:sz="8" w:space="0" w:color="auto"/>
                    <w:left w:val="single" w:sz="12" w:space="0" w:color="auto"/>
                  </w:tcBorders>
                </w:tcPr>
                <w:p w14:paraId="746566B9" w14:textId="77777777" w:rsidR="004C0494" w:rsidRDefault="004C0494" w:rsidP="00D873AD">
                  <w:pPr>
                    <w:pStyle w:val="a3"/>
                    <w:spacing w:line="240" w:lineRule="exact"/>
                    <w:rPr>
                      <w:spacing w:val="0"/>
                    </w:rPr>
                  </w:pPr>
                </w:p>
              </w:tc>
              <w:tc>
                <w:tcPr>
                  <w:tcW w:w="9153" w:type="dxa"/>
                  <w:tcBorders>
                    <w:top w:val="single" w:sz="8" w:space="0" w:color="auto"/>
                    <w:left w:val="nil"/>
                    <w:right w:val="single" w:sz="12" w:space="0" w:color="000000"/>
                  </w:tcBorders>
                </w:tcPr>
                <w:p w14:paraId="7122CC6D" w14:textId="03422F5A" w:rsidR="004C0494" w:rsidRPr="0053722A" w:rsidRDefault="00BF67CE" w:rsidP="008D4A21">
                  <w:pPr>
                    <w:pStyle w:val="a3"/>
                    <w:spacing w:before="100" w:beforeAutospacing="1" w:line="260" w:lineRule="exact"/>
                    <w:ind w:rightChars="-73" w:right="-153" w:firstLineChars="100" w:firstLine="210"/>
                    <w:rPr>
                      <w:rFonts w:ascii="ＭＳ 明朝" w:hAnsi="ＭＳ 明朝" w:cs="Times New Roman"/>
                      <w:spacing w:val="0"/>
                    </w:rPr>
                  </w:pPr>
                  <w:r w:rsidRPr="0053722A">
                    <w:rPr>
                      <w:rFonts w:ascii="ＭＳ 明朝" w:hAnsi="ＭＳ 明朝"/>
                      <w:spacing w:val="0"/>
                    </w:rPr>
                    <w:t xml:space="preserve">※　</w:t>
                  </w:r>
                  <w:r w:rsidR="004C0494" w:rsidRPr="0053722A">
                    <w:rPr>
                      <w:rFonts w:ascii="ＭＳ 明朝" w:hAnsi="ＭＳ 明朝" w:cs="Times New Roman" w:hint="eastAsia"/>
                      <w:spacing w:val="0"/>
                    </w:rPr>
                    <w:t>具体的な事情を記載してください。書ききれない場合は別紙を利用してください。</w:t>
                  </w:r>
                </w:p>
                <w:p w14:paraId="082619CF" w14:textId="13A507EA" w:rsidR="004C0494" w:rsidRPr="0053722A" w:rsidRDefault="004C0494" w:rsidP="00CE37C0">
                  <w:pPr>
                    <w:pStyle w:val="a3"/>
                    <w:spacing w:line="320" w:lineRule="exact"/>
                    <w:rPr>
                      <w:rFonts w:ascii="ＭＳ 明朝" w:hAnsi="ＭＳ 明朝"/>
                      <w:spacing w:val="0"/>
                    </w:rPr>
                  </w:pPr>
                </w:p>
              </w:tc>
            </w:tr>
            <w:tr w:rsidR="004C0494" w14:paraId="467DF515" w14:textId="77777777" w:rsidTr="004C0494">
              <w:trPr>
                <w:trHeight w:val="502"/>
              </w:trPr>
              <w:tc>
                <w:tcPr>
                  <w:tcW w:w="46" w:type="dxa"/>
                  <w:vMerge/>
                  <w:tcBorders>
                    <w:left w:val="single" w:sz="12" w:space="0" w:color="auto"/>
                  </w:tcBorders>
                </w:tcPr>
                <w:p w14:paraId="268BC271"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5AAF2EE2" w14:textId="77777777" w:rsidR="004C0494" w:rsidRPr="00E434BF" w:rsidRDefault="004C0494" w:rsidP="00D873AD">
                  <w:pPr>
                    <w:pStyle w:val="a3"/>
                    <w:spacing w:before="100" w:beforeAutospacing="1" w:line="280" w:lineRule="exact"/>
                    <w:rPr>
                      <w:rFonts w:ascii="ＭＳ 明朝" w:hAnsi="ＭＳ 明朝" w:cs="Times New Roman"/>
                      <w:spacing w:val="0"/>
                    </w:rPr>
                  </w:pPr>
                </w:p>
              </w:tc>
            </w:tr>
            <w:tr w:rsidR="004C0494" w14:paraId="7F196758" w14:textId="77777777" w:rsidTr="004C0494">
              <w:trPr>
                <w:trHeight w:val="451"/>
              </w:trPr>
              <w:tc>
                <w:tcPr>
                  <w:tcW w:w="46" w:type="dxa"/>
                  <w:vMerge/>
                  <w:tcBorders>
                    <w:left w:val="single" w:sz="12" w:space="0" w:color="auto"/>
                  </w:tcBorders>
                </w:tcPr>
                <w:p w14:paraId="693003EA"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72130750" w14:textId="77777777" w:rsidR="004C0494" w:rsidRPr="00E434BF" w:rsidRDefault="004C0494" w:rsidP="00D873AD">
                  <w:pPr>
                    <w:pStyle w:val="a3"/>
                    <w:spacing w:before="100" w:beforeAutospacing="1" w:line="280" w:lineRule="exact"/>
                    <w:rPr>
                      <w:rFonts w:ascii="ＭＳ 明朝" w:hAnsi="ＭＳ 明朝" w:cs="Times New Roman"/>
                      <w:spacing w:val="0"/>
                    </w:rPr>
                  </w:pPr>
                </w:p>
              </w:tc>
            </w:tr>
            <w:tr w:rsidR="004C0494" w14:paraId="1F03FCDD" w14:textId="77777777" w:rsidTr="004C0494">
              <w:trPr>
                <w:trHeight w:val="478"/>
              </w:trPr>
              <w:tc>
                <w:tcPr>
                  <w:tcW w:w="46" w:type="dxa"/>
                  <w:vMerge/>
                  <w:tcBorders>
                    <w:left w:val="single" w:sz="12" w:space="0" w:color="auto"/>
                  </w:tcBorders>
                </w:tcPr>
                <w:p w14:paraId="0C9E8B84"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95AF3D6" w14:textId="77777777"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287F1F9A" w14:textId="77777777" w:rsidTr="004C0494">
              <w:trPr>
                <w:trHeight w:val="557"/>
              </w:trPr>
              <w:tc>
                <w:tcPr>
                  <w:tcW w:w="46" w:type="dxa"/>
                  <w:vMerge/>
                  <w:tcBorders>
                    <w:left w:val="single" w:sz="12" w:space="0" w:color="auto"/>
                  </w:tcBorders>
                </w:tcPr>
                <w:p w14:paraId="77087DFA" w14:textId="77777777" w:rsidR="004C0494" w:rsidRDefault="004C0494" w:rsidP="00D873AD">
                  <w:pPr>
                    <w:pStyle w:val="a3"/>
                    <w:rPr>
                      <w:spacing w:val="0"/>
                    </w:rPr>
                  </w:pPr>
                </w:p>
              </w:tc>
              <w:tc>
                <w:tcPr>
                  <w:tcW w:w="9153" w:type="dxa"/>
                  <w:tcBorders>
                    <w:top w:val="single" w:sz="12" w:space="0" w:color="auto"/>
                    <w:left w:val="nil"/>
                    <w:bottom w:val="dashSmallGap" w:sz="4" w:space="0" w:color="auto"/>
                    <w:right w:val="single" w:sz="12" w:space="0" w:color="auto"/>
                  </w:tcBorders>
                </w:tcPr>
                <w:p w14:paraId="1BD5DBE7" w14:textId="7EC2FA2F"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55B57ACE" w14:textId="77777777" w:rsidTr="004C0494">
              <w:trPr>
                <w:trHeight w:val="557"/>
              </w:trPr>
              <w:tc>
                <w:tcPr>
                  <w:tcW w:w="46" w:type="dxa"/>
                  <w:vMerge/>
                  <w:tcBorders>
                    <w:left w:val="single" w:sz="12" w:space="0" w:color="auto"/>
                  </w:tcBorders>
                </w:tcPr>
                <w:p w14:paraId="55FDE1A3"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07C618E3" w14:textId="7F677081"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0E3266CD" w14:textId="77777777" w:rsidTr="00F20E29">
              <w:trPr>
                <w:trHeight w:val="551"/>
              </w:trPr>
              <w:tc>
                <w:tcPr>
                  <w:tcW w:w="46" w:type="dxa"/>
                  <w:vMerge/>
                  <w:tcBorders>
                    <w:left w:val="single" w:sz="12" w:space="0" w:color="auto"/>
                    <w:bottom w:val="single" w:sz="12" w:space="0" w:color="000000"/>
                  </w:tcBorders>
                </w:tcPr>
                <w:p w14:paraId="36C6628C" w14:textId="77777777" w:rsidR="004C0494" w:rsidRDefault="004C0494" w:rsidP="00D873AD">
                  <w:pPr>
                    <w:pStyle w:val="a3"/>
                    <w:rPr>
                      <w:spacing w:val="0"/>
                    </w:rPr>
                  </w:pPr>
                </w:p>
              </w:tc>
              <w:tc>
                <w:tcPr>
                  <w:tcW w:w="9153" w:type="dxa"/>
                  <w:tcBorders>
                    <w:top w:val="dashSmallGap" w:sz="4" w:space="0" w:color="auto"/>
                    <w:left w:val="nil"/>
                    <w:bottom w:val="single" w:sz="12" w:space="0" w:color="auto"/>
                    <w:right w:val="single" w:sz="12" w:space="0" w:color="auto"/>
                  </w:tcBorders>
                </w:tcPr>
                <w:p w14:paraId="73BF5525" w14:textId="77777777" w:rsidR="004C0494" w:rsidRPr="0053722A" w:rsidRDefault="004C0494" w:rsidP="00EC2E53">
                  <w:pPr>
                    <w:pStyle w:val="a3"/>
                    <w:spacing w:before="100" w:beforeAutospacing="1" w:line="280" w:lineRule="exact"/>
                    <w:rPr>
                      <w:rFonts w:ascii="ＭＳ 明朝" w:hAnsi="ＭＳ 明朝" w:cs="Times New Roman"/>
                      <w:spacing w:val="0"/>
                    </w:rPr>
                  </w:pPr>
                </w:p>
              </w:tc>
            </w:tr>
          </w:tbl>
          <w:p w14:paraId="027005F3" w14:textId="77777777" w:rsidR="00EC2E53" w:rsidRDefault="00EC2E53" w:rsidP="00740CCD">
            <w:pPr>
              <w:pStyle w:val="a3"/>
              <w:spacing w:line="200" w:lineRule="exact"/>
              <w:rPr>
                <w:rFonts w:ascii="ＭＳ 明朝" w:hAnsi="ＭＳ 明朝"/>
                <w:spacing w:val="0"/>
                <w:sz w:val="20"/>
                <w:szCs w:val="20"/>
              </w:rPr>
            </w:pPr>
          </w:p>
          <w:tbl>
            <w:tblP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D873AD" w:rsidRPr="005A5F82" w14:paraId="25004C9F" w14:textId="77777777" w:rsidTr="004A5F49">
              <w:trPr>
                <w:cantSplit/>
                <w:trHeight w:hRule="exact" w:val="973"/>
              </w:trPr>
              <w:tc>
                <w:tcPr>
                  <w:tcW w:w="682" w:type="dxa"/>
                  <w:vMerge w:val="restart"/>
                  <w:tcBorders>
                    <w:top w:val="single" w:sz="12" w:space="0" w:color="000000"/>
                    <w:left w:val="single" w:sz="12" w:space="0" w:color="000000"/>
                    <w:bottom w:val="nil"/>
                    <w:right w:val="nil"/>
                  </w:tcBorders>
                </w:tcPr>
                <w:p w14:paraId="08752C2F" w14:textId="77777777" w:rsidR="00D873AD" w:rsidRPr="005A5F82" w:rsidRDefault="00D873AD" w:rsidP="00C95AB6">
                  <w:pPr>
                    <w:pStyle w:val="a3"/>
                    <w:rPr>
                      <w:rFonts w:ascii="ＭＳ ゴシック" w:eastAsia="ＭＳ ゴシック" w:hAnsi="ＭＳ ゴシック"/>
                      <w:spacing w:val="0"/>
                      <w:sz w:val="20"/>
                      <w:szCs w:val="20"/>
                    </w:rPr>
                  </w:pPr>
                </w:p>
                <w:p w14:paraId="122CB89B" w14:textId="77777777" w:rsidR="00D873AD" w:rsidRPr="005A5F82" w:rsidRDefault="00D873AD" w:rsidP="00C95AB6">
                  <w:pPr>
                    <w:pStyle w:val="a3"/>
                    <w:rPr>
                      <w:rFonts w:ascii="ＭＳ ゴシック" w:eastAsia="ＭＳ ゴシック" w:hAnsi="ＭＳ ゴシック"/>
                      <w:spacing w:val="0"/>
                      <w:sz w:val="20"/>
                      <w:szCs w:val="20"/>
                    </w:rPr>
                  </w:pPr>
                </w:p>
                <w:p w14:paraId="58B2C841" w14:textId="77777777" w:rsidR="00D873AD" w:rsidRPr="005A5F82" w:rsidRDefault="00D873AD" w:rsidP="00C95AB6">
                  <w:pPr>
                    <w:pStyle w:val="a3"/>
                    <w:rPr>
                      <w:rFonts w:ascii="ＭＳ ゴシック" w:eastAsia="ＭＳ ゴシック" w:hAnsi="ＭＳ ゴシック"/>
                      <w:spacing w:val="0"/>
                      <w:sz w:val="20"/>
                      <w:szCs w:val="20"/>
                    </w:rPr>
                  </w:pPr>
                </w:p>
                <w:p w14:paraId="5DB95D6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成</w:t>
                  </w:r>
                </w:p>
                <w:p w14:paraId="2B41E315"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年</w:t>
                  </w:r>
                </w:p>
                <w:p w14:paraId="19B1773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後</w:t>
                  </w:r>
                </w:p>
                <w:p w14:paraId="483769F9"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見</w:t>
                  </w:r>
                </w:p>
                <w:p w14:paraId="10E94C01"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人</w:t>
                  </w:r>
                </w:p>
                <w:p w14:paraId="61156DF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等</w:t>
                  </w:r>
                </w:p>
                <w:p w14:paraId="0E28B85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候</w:t>
                  </w:r>
                </w:p>
                <w:p w14:paraId="4B355F2A"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補</w:t>
                  </w:r>
                </w:p>
                <w:p w14:paraId="59909B82"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者</w:t>
                  </w:r>
                </w:p>
                <w:p w14:paraId="1BAAAE7C" w14:textId="77777777" w:rsidR="00D873AD" w:rsidRDefault="00D873AD" w:rsidP="00C95AB6">
                  <w:pPr>
                    <w:pStyle w:val="a3"/>
                    <w:spacing w:before="105"/>
                    <w:rPr>
                      <w:spacing w:val="0"/>
                      <w:sz w:val="20"/>
                      <w:szCs w:val="20"/>
                    </w:rPr>
                  </w:pPr>
                </w:p>
                <w:p w14:paraId="7DF47FDE" w14:textId="77777777" w:rsidR="00D873AD" w:rsidRPr="007960D4" w:rsidRDefault="00D873AD" w:rsidP="00C95AB6"/>
                <w:p w14:paraId="27DA6A07" w14:textId="77777777" w:rsidR="00D873AD" w:rsidRDefault="00D873AD" w:rsidP="00C95AB6"/>
                <w:p w14:paraId="0122441F" w14:textId="77777777" w:rsidR="00D873AD" w:rsidRPr="007960D4" w:rsidRDefault="00D873AD" w:rsidP="00C95AB6"/>
                <w:p w14:paraId="1A9C07DF" w14:textId="77777777" w:rsidR="00D873AD" w:rsidRPr="007960D4" w:rsidRDefault="00D873AD" w:rsidP="00C95AB6"/>
              </w:tc>
              <w:tc>
                <w:tcPr>
                  <w:tcW w:w="8505" w:type="dxa"/>
                  <w:gridSpan w:val="3"/>
                  <w:tcBorders>
                    <w:top w:val="single" w:sz="12" w:space="0" w:color="000000"/>
                    <w:left w:val="single" w:sz="4" w:space="0" w:color="000000"/>
                    <w:bottom w:val="single" w:sz="4" w:space="0" w:color="000000"/>
                    <w:right w:val="single" w:sz="12" w:space="0" w:color="000000"/>
                  </w:tcBorders>
                </w:tcPr>
                <w:p w14:paraId="6EE6A8BD" w14:textId="4FD6C883" w:rsidR="00D873AD" w:rsidRPr="008B5D5A"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000114F3" w:rsidRPr="008D4A21">
                    <w:rPr>
                      <w:rFonts w:ascii="ＭＳ ゴシック" w:eastAsia="ＭＳ ゴシック" w:hAnsi="ＭＳ ゴシック"/>
                      <w:spacing w:val="-4"/>
                      <w:sz w:val="20"/>
                      <w:szCs w:val="20"/>
                    </w:rPr>
                    <w:t xml:space="preserve"> </w:t>
                  </w:r>
                  <w:r w:rsidR="00BF67CE">
                    <w:rPr>
                      <w:rFonts w:ascii="ＭＳ ゴシック" w:eastAsia="ＭＳ ゴシック" w:hAnsi="ＭＳ ゴシック"/>
                      <w:spacing w:val="-4"/>
                      <w:sz w:val="20"/>
                      <w:szCs w:val="20"/>
                    </w:rPr>
                    <w:t xml:space="preserve">家庭裁判所に一任　</w:t>
                  </w:r>
                  <w:r w:rsidR="00BF67CE" w:rsidRPr="00235093">
                    <w:rPr>
                      <w:rFonts w:asciiTheme="minorEastAsia" w:eastAsiaTheme="minorEastAsia" w:hAnsiTheme="minorEastAsia"/>
                      <w:spacing w:val="-4"/>
                      <w:sz w:val="20"/>
                      <w:szCs w:val="20"/>
                    </w:rPr>
                    <w:t xml:space="preserve">※　</w:t>
                  </w:r>
                  <w:r w:rsidR="000114F3" w:rsidRPr="00235093">
                    <w:rPr>
                      <w:rFonts w:asciiTheme="minorEastAsia" w:eastAsiaTheme="minorEastAsia" w:hAnsiTheme="minorEastAsia"/>
                      <w:spacing w:val="-4"/>
                      <w:sz w:val="20"/>
                      <w:szCs w:val="20"/>
                    </w:rPr>
                    <w:t>以下この欄の記載は不要</w:t>
                  </w:r>
                </w:p>
                <w:p w14:paraId="21E43EE1" w14:textId="457BB27D" w:rsidR="00D873AD" w:rsidRPr="005A5F82"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BF67CE">
                    <w:rPr>
                      <w:rFonts w:ascii="ＭＳ ゴシック" w:eastAsia="ＭＳ ゴシック" w:hAnsi="ＭＳ ゴシック" w:hint="eastAsia"/>
                      <w:spacing w:val="-4"/>
                      <w:sz w:val="20"/>
                      <w:szCs w:val="20"/>
                    </w:rPr>
                    <w:t xml:space="preserve">申立人　</w:t>
                  </w:r>
                  <w:r w:rsidR="00BF67CE" w:rsidRPr="00235093">
                    <w:rPr>
                      <w:rFonts w:asciiTheme="minorEastAsia" w:eastAsiaTheme="minorEastAsia" w:hAnsiTheme="minorEastAsia" w:hint="eastAsia"/>
                      <w:spacing w:val="-4"/>
                      <w:sz w:val="20"/>
                      <w:szCs w:val="20"/>
                    </w:rPr>
                    <w:t xml:space="preserve">※　</w:t>
                  </w:r>
                  <w:r w:rsidR="000114F3" w:rsidRPr="00235093">
                    <w:rPr>
                      <w:rFonts w:asciiTheme="minorEastAsia" w:eastAsiaTheme="minorEastAsia" w:hAnsiTheme="minorEastAsia" w:hint="eastAsia"/>
                      <w:spacing w:val="-4"/>
                      <w:sz w:val="20"/>
                      <w:szCs w:val="20"/>
                    </w:rPr>
                    <w:t>申立人のみが候補者の場合は，以下この欄の記載は不要</w:t>
                  </w:r>
                </w:p>
                <w:p w14:paraId="4C4D024C" w14:textId="357B46D1" w:rsidR="00D873AD" w:rsidRPr="005A5F82"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申立人以外の〔</w:t>
                  </w:r>
                  <w:r w:rsidR="000114F3">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 以下に記載の者　□ 別紙に記載の者</w:t>
                  </w:r>
                  <w:r w:rsidR="000114F3">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w:t>
                  </w:r>
                </w:p>
                <w:p w14:paraId="415DFF2B" w14:textId="77777777" w:rsidR="00D873AD" w:rsidRPr="005A5F82" w:rsidRDefault="00D873AD" w:rsidP="00C95AB6">
                  <w:pPr>
                    <w:pStyle w:val="a3"/>
                    <w:spacing w:before="105" w:line="343" w:lineRule="exact"/>
                    <w:jc w:val="center"/>
                    <w:rPr>
                      <w:rFonts w:ascii="ＭＳ 明朝" w:hAnsi="ＭＳ 明朝"/>
                      <w:spacing w:val="-4"/>
                      <w:sz w:val="20"/>
                      <w:szCs w:val="20"/>
                    </w:rPr>
                  </w:pPr>
                </w:p>
                <w:p w14:paraId="4E12DB21" w14:textId="77777777" w:rsidR="00D873AD" w:rsidRPr="005A5F82" w:rsidRDefault="00D873AD" w:rsidP="00C95AB6">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446D57E8" w14:textId="77777777" w:rsidR="00D873AD" w:rsidRPr="005A5F82" w:rsidRDefault="00D873AD" w:rsidP="00C95AB6">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31D22DBB" w14:textId="77777777" w:rsidR="00D873AD" w:rsidRPr="005A5F82" w:rsidRDefault="00D873AD" w:rsidP="00C95AB6">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67313F97" w14:textId="77777777" w:rsidR="00D873AD" w:rsidRPr="005A5F82" w:rsidRDefault="00D873AD" w:rsidP="00C95AB6">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676169D5" w14:textId="77777777" w:rsidR="00D873AD" w:rsidRPr="005A5F82" w:rsidRDefault="00D873AD" w:rsidP="00C95AB6">
                  <w:pPr>
                    <w:pStyle w:val="a3"/>
                    <w:rPr>
                      <w:rFonts w:ascii="ＭＳ 明朝" w:hAnsi="ＭＳ 明朝"/>
                      <w:spacing w:val="-4"/>
                      <w:sz w:val="20"/>
                      <w:szCs w:val="20"/>
                    </w:rPr>
                  </w:pPr>
                </w:p>
                <w:p w14:paraId="1F25F263" w14:textId="77777777" w:rsidR="00D873AD" w:rsidRPr="005A5F82" w:rsidRDefault="00D873AD" w:rsidP="00C95AB6">
                  <w:pPr>
                    <w:pStyle w:val="a3"/>
                    <w:rPr>
                      <w:rFonts w:ascii="ＭＳ 明朝" w:hAnsi="ＭＳ 明朝"/>
                      <w:spacing w:val="-4"/>
                      <w:sz w:val="20"/>
                      <w:szCs w:val="20"/>
                    </w:rPr>
                  </w:pPr>
                </w:p>
                <w:p w14:paraId="0DD089EC" w14:textId="77777777" w:rsidR="00D873AD" w:rsidRPr="005A5F82" w:rsidRDefault="00D873AD" w:rsidP="00C95AB6">
                  <w:pPr>
                    <w:pStyle w:val="a3"/>
                    <w:rPr>
                      <w:rFonts w:ascii="ＭＳ 明朝" w:hAnsi="ＭＳ 明朝"/>
                      <w:spacing w:val="-4"/>
                      <w:sz w:val="20"/>
                      <w:szCs w:val="20"/>
                    </w:rPr>
                  </w:pPr>
                </w:p>
                <w:p w14:paraId="1447E0EE" w14:textId="77777777" w:rsidR="00D873AD" w:rsidRPr="005A5F82" w:rsidRDefault="00D873AD" w:rsidP="00C95AB6">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248CB4CC" w14:textId="77777777" w:rsidR="00D873AD" w:rsidRPr="005A5F82" w:rsidRDefault="00D873AD" w:rsidP="00C95AB6">
                  <w:pPr>
                    <w:pStyle w:val="a3"/>
                    <w:rPr>
                      <w:rFonts w:ascii="ＭＳ 明朝" w:hAnsi="ＭＳ 明朝"/>
                      <w:spacing w:val="-5"/>
                      <w:sz w:val="20"/>
                      <w:szCs w:val="20"/>
                    </w:rPr>
                  </w:pPr>
                </w:p>
                <w:p w14:paraId="4500C1A3" w14:textId="77777777" w:rsidR="00D873AD" w:rsidRPr="005A5F82" w:rsidRDefault="00D873AD" w:rsidP="00C95AB6">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491167A6"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BC2388D"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p>
              </w:tc>
            </w:tr>
            <w:tr w:rsidR="00D873AD" w:rsidRPr="005A5F82" w14:paraId="6EDDA5DE" w14:textId="77777777" w:rsidTr="00495F76">
              <w:trPr>
                <w:cantSplit/>
                <w:trHeight w:val="977"/>
              </w:trPr>
              <w:tc>
                <w:tcPr>
                  <w:tcW w:w="682" w:type="dxa"/>
                  <w:vMerge/>
                  <w:tcBorders>
                    <w:top w:val="nil"/>
                    <w:left w:val="single" w:sz="12" w:space="0" w:color="000000"/>
                    <w:bottom w:val="nil"/>
                    <w:right w:val="nil"/>
                  </w:tcBorders>
                </w:tcPr>
                <w:p w14:paraId="1788299C" w14:textId="77777777" w:rsidR="00D873AD" w:rsidRPr="005A5F82" w:rsidRDefault="00D873AD" w:rsidP="00C95AB6">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5DB101D6" w14:textId="77777777" w:rsidR="00D873AD" w:rsidRDefault="00D873AD" w:rsidP="00C95AB6">
                  <w:pPr>
                    <w:pStyle w:val="a3"/>
                    <w:spacing w:line="200" w:lineRule="exact"/>
                    <w:rPr>
                      <w:rFonts w:ascii="ＭＳ 明朝" w:hAnsi="ＭＳ 明朝"/>
                      <w:spacing w:val="-4"/>
                      <w:sz w:val="20"/>
                      <w:szCs w:val="20"/>
                    </w:rPr>
                  </w:pPr>
                </w:p>
                <w:p w14:paraId="6AA06979" w14:textId="77777777" w:rsidR="00D873AD" w:rsidRPr="005A5F82" w:rsidRDefault="00D873AD" w:rsidP="00C95AB6">
                  <w:pPr>
                    <w:pStyle w:val="a3"/>
                    <w:spacing w:line="200" w:lineRule="exact"/>
                    <w:rPr>
                      <w:rFonts w:ascii="ＭＳ 明朝" w:hAnsi="ＭＳ 明朝"/>
                      <w:spacing w:val="-4"/>
                      <w:sz w:val="20"/>
                      <w:szCs w:val="20"/>
                    </w:rPr>
                  </w:pPr>
                </w:p>
                <w:p w14:paraId="26FB3507" w14:textId="77777777" w:rsidR="00D873AD" w:rsidRPr="005A5F82" w:rsidRDefault="00D873AD" w:rsidP="00C95AB6">
                  <w:pPr>
                    <w:pStyle w:val="a3"/>
                    <w:spacing w:line="200" w:lineRule="exact"/>
                    <w:jc w:val="center"/>
                    <w:rPr>
                      <w:spacing w:val="0"/>
                      <w:sz w:val="20"/>
                      <w:szCs w:val="20"/>
                    </w:rPr>
                  </w:pPr>
                  <w:r w:rsidRPr="00B2686A">
                    <w:rPr>
                      <w:rFonts w:ascii="ＭＳ 明朝" w:hAnsi="ＭＳ 明朝" w:hint="eastAsia"/>
                      <w:spacing w:val="180"/>
                      <w:sz w:val="20"/>
                      <w:szCs w:val="20"/>
                      <w:fitText w:val="800" w:id="1915923200"/>
                    </w:rPr>
                    <w:t>住</w:t>
                  </w:r>
                  <w:r w:rsidRPr="00B2686A">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0E2E20DE" w14:textId="77777777" w:rsidR="00D873AD" w:rsidRPr="005A5F82" w:rsidRDefault="00D873AD" w:rsidP="00C95AB6">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AAF9787" w14:textId="77777777" w:rsidR="00D873AD" w:rsidRPr="00F956C3" w:rsidRDefault="00D873AD" w:rsidP="00C95AB6">
                  <w:pPr>
                    <w:pStyle w:val="a3"/>
                    <w:spacing w:line="220" w:lineRule="exact"/>
                    <w:rPr>
                      <w:rFonts w:ascii="ＭＳ 明朝" w:hAnsi="ＭＳ 明朝"/>
                      <w:spacing w:val="-4"/>
                      <w:sz w:val="20"/>
                      <w:szCs w:val="20"/>
                    </w:rPr>
                  </w:pPr>
                </w:p>
                <w:p w14:paraId="5D54D654" w14:textId="3BEC1C61" w:rsidR="00D873AD" w:rsidRDefault="00F10754" w:rsidP="00F10754">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1AAF4EE0" w14:textId="77777777" w:rsidR="00D873AD" w:rsidRPr="005A5F82" w:rsidRDefault="00D873AD" w:rsidP="00C95AB6">
                  <w:pPr>
                    <w:pStyle w:val="a3"/>
                    <w:spacing w:line="220" w:lineRule="exact"/>
                    <w:rPr>
                      <w:rFonts w:ascii="ＭＳ 明朝" w:hAnsi="ＭＳ 明朝"/>
                      <w:spacing w:val="-4"/>
                      <w:sz w:val="20"/>
                      <w:szCs w:val="20"/>
                    </w:rPr>
                  </w:pPr>
                </w:p>
                <w:p w14:paraId="5271B29A" w14:textId="77777777" w:rsidR="00D873AD" w:rsidRPr="005A5F82" w:rsidRDefault="00D873AD" w:rsidP="00C95AB6">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78D3F852" w14:textId="77777777" w:rsidTr="00495F76">
              <w:trPr>
                <w:cantSplit/>
                <w:trHeight w:hRule="exact" w:val="300"/>
              </w:trPr>
              <w:tc>
                <w:tcPr>
                  <w:tcW w:w="682" w:type="dxa"/>
                  <w:vMerge/>
                  <w:tcBorders>
                    <w:top w:val="nil"/>
                    <w:left w:val="single" w:sz="12" w:space="0" w:color="000000"/>
                    <w:bottom w:val="nil"/>
                    <w:right w:val="nil"/>
                  </w:tcBorders>
                </w:tcPr>
                <w:p w14:paraId="48313361" w14:textId="77777777" w:rsidR="00D873AD" w:rsidRPr="005A5F82" w:rsidRDefault="00D873AD" w:rsidP="00C95AB6">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228CE249" w14:textId="77777777" w:rsidR="00D873AD" w:rsidRPr="00DB16C8" w:rsidRDefault="00D873AD" w:rsidP="00C95AB6">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1D1E064" w14:textId="77777777" w:rsidR="00D873AD" w:rsidRDefault="00D873AD" w:rsidP="00C95AB6">
                  <w:pPr>
                    <w:pStyle w:val="a3"/>
                    <w:spacing w:line="280" w:lineRule="exact"/>
                    <w:jc w:val="center"/>
                    <w:rPr>
                      <w:rFonts w:ascii="ＭＳ 明朝" w:hAnsi="ＭＳ 明朝"/>
                      <w:spacing w:val="0"/>
                      <w:sz w:val="20"/>
                      <w:szCs w:val="20"/>
                    </w:rPr>
                  </w:pPr>
                </w:p>
                <w:p w14:paraId="3B9A15F3" w14:textId="77777777" w:rsidR="00D873AD" w:rsidRPr="005A5F82" w:rsidRDefault="00D873AD" w:rsidP="00C95AB6">
                  <w:pPr>
                    <w:pStyle w:val="a3"/>
                    <w:spacing w:line="280" w:lineRule="exact"/>
                    <w:jc w:val="center"/>
                    <w:rPr>
                      <w:spacing w:val="0"/>
                      <w:sz w:val="20"/>
                      <w:szCs w:val="20"/>
                    </w:rPr>
                  </w:pPr>
                  <w:r w:rsidRPr="00B2686A">
                    <w:rPr>
                      <w:rFonts w:ascii="ＭＳ 明朝" w:hAnsi="ＭＳ 明朝" w:hint="eastAsia"/>
                      <w:spacing w:val="180"/>
                      <w:sz w:val="20"/>
                      <w:szCs w:val="20"/>
                      <w:fitText w:val="800" w:id="1915922176"/>
                    </w:rPr>
                    <w:t>氏</w:t>
                  </w:r>
                  <w:r w:rsidRPr="00B2686A">
                    <w:rPr>
                      <w:rFonts w:ascii="ＭＳ 明朝" w:hAnsi="ＭＳ 明朝" w:hint="eastAsia"/>
                      <w:spacing w:val="7"/>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2148D8E8" w14:textId="61ACF513" w:rsidR="00D873AD" w:rsidRPr="005A5F82" w:rsidRDefault="002A0CCD" w:rsidP="002A0CCD">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02B5F6A8" w14:textId="77777777" w:rsidR="00D873AD" w:rsidRDefault="00D873AD" w:rsidP="00C95AB6">
                  <w:pPr>
                    <w:pStyle w:val="a3"/>
                    <w:spacing w:line="240" w:lineRule="exact"/>
                    <w:rPr>
                      <w:rFonts w:ascii="ＭＳ 明朝" w:hAnsi="ＭＳ 明朝"/>
                      <w:spacing w:val="-4"/>
                      <w:sz w:val="20"/>
                      <w:szCs w:val="20"/>
                    </w:rPr>
                  </w:pPr>
                </w:p>
                <w:p w14:paraId="19C42B41" w14:textId="1991880B" w:rsidR="00D873AD" w:rsidRDefault="004A5F49" w:rsidP="00C95AB6">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昭和</w:t>
                  </w:r>
                </w:p>
                <w:p w14:paraId="15BC1424" w14:textId="394BB8A3" w:rsidR="00D873AD" w:rsidRPr="005A5F82" w:rsidRDefault="00096984" w:rsidP="00096984">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6B5D640B" w14:textId="064B9F26" w:rsidR="00D873AD" w:rsidRPr="005A5F82" w:rsidRDefault="004A5F49" w:rsidP="004A5F49">
                  <w:pPr>
                    <w:pStyle w:val="a3"/>
                    <w:rPr>
                      <w:spacing w:val="0"/>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平成</w:t>
                  </w:r>
                  <w:r>
                    <w:rPr>
                      <w:rFonts w:ascii="ＭＳ 明朝" w:hAnsi="ＭＳ 明朝" w:hint="eastAsia"/>
                      <w:spacing w:val="-4"/>
                      <w:sz w:val="20"/>
                      <w:szCs w:val="20"/>
                    </w:rPr>
                    <w:t xml:space="preserve">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53D9EA8A" w14:textId="77777777" w:rsidTr="00495F76">
              <w:trPr>
                <w:cantSplit/>
                <w:trHeight w:hRule="exact" w:val="779"/>
              </w:trPr>
              <w:tc>
                <w:tcPr>
                  <w:tcW w:w="682" w:type="dxa"/>
                  <w:vMerge/>
                  <w:tcBorders>
                    <w:top w:val="nil"/>
                    <w:left w:val="single" w:sz="12" w:space="0" w:color="000000"/>
                    <w:bottom w:val="nil"/>
                    <w:right w:val="nil"/>
                  </w:tcBorders>
                </w:tcPr>
                <w:p w14:paraId="76EA6B94" w14:textId="77777777" w:rsidR="00D873AD" w:rsidRPr="005A5F82" w:rsidRDefault="00D873AD" w:rsidP="00C95AB6">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1A2E0E78" w14:textId="77777777" w:rsidR="00D873AD" w:rsidRPr="00A81CF3" w:rsidRDefault="00D873AD" w:rsidP="00C95AB6">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73EDD540" w14:textId="0AF1044F" w:rsidR="002A0CCD" w:rsidRPr="005A5F82" w:rsidRDefault="002A0CCD" w:rsidP="002A0CCD">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061AF948" w14:textId="77777777" w:rsidR="00D873AD" w:rsidRPr="005A5F82" w:rsidRDefault="00D873AD" w:rsidP="00C95AB6">
                  <w:pPr>
                    <w:pStyle w:val="a3"/>
                    <w:spacing w:line="240" w:lineRule="exact"/>
                    <w:rPr>
                      <w:rFonts w:ascii="ＭＳ 明朝" w:hAnsi="ＭＳ 明朝"/>
                      <w:spacing w:val="-4"/>
                      <w:sz w:val="20"/>
                      <w:szCs w:val="20"/>
                    </w:rPr>
                  </w:pPr>
                </w:p>
              </w:tc>
            </w:tr>
            <w:tr w:rsidR="00D873AD" w:rsidRPr="005A5F82" w14:paraId="65F691CD" w14:textId="77777777" w:rsidTr="00495F76">
              <w:trPr>
                <w:cantSplit/>
                <w:trHeight w:hRule="exact" w:val="897"/>
              </w:trPr>
              <w:tc>
                <w:tcPr>
                  <w:tcW w:w="682" w:type="dxa"/>
                  <w:vMerge/>
                  <w:tcBorders>
                    <w:top w:val="nil"/>
                    <w:left w:val="single" w:sz="12" w:space="0" w:color="000000"/>
                    <w:bottom w:val="single" w:sz="12" w:space="0" w:color="000000"/>
                    <w:right w:val="nil"/>
                  </w:tcBorders>
                </w:tcPr>
                <w:p w14:paraId="6A07907D" w14:textId="77777777" w:rsidR="00D873AD" w:rsidRPr="005A5F82" w:rsidRDefault="00D873AD" w:rsidP="00C95AB6">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3F3EFBE1" w14:textId="77777777" w:rsidR="00D873AD" w:rsidRPr="005A5F82" w:rsidRDefault="00D873AD" w:rsidP="00C95AB6">
                  <w:pPr>
                    <w:pStyle w:val="a3"/>
                    <w:spacing w:line="80" w:lineRule="exact"/>
                    <w:rPr>
                      <w:rFonts w:ascii="ＭＳ 明朝" w:hAnsi="ＭＳ 明朝"/>
                      <w:spacing w:val="-4"/>
                      <w:sz w:val="20"/>
                      <w:szCs w:val="20"/>
                    </w:rPr>
                  </w:pPr>
                </w:p>
                <w:p w14:paraId="6E51B2DD" w14:textId="77777777" w:rsidR="00D873AD" w:rsidRPr="005A5F82" w:rsidRDefault="00D873AD" w:rsidP="00C95AB6">
                  <w:pPr>
                    <w:pStyle w:val="a3"/>
                    <w:spacing w:line="280" w:lineRule="exact"/>
                    <w:jc w:val="center"/>
                    <w:rPr>
                      <w:rFonts w:ascii="ＭＳ 明朝" w:hAnsi="ＭＳ 明朝"/>
                      <w:spacing w:val="-4"/>
                      <w:sz w:val="20"/>
                      <w:szCs w:val="20"/>
                    </w:rPr>
                  </w:pPr>
                  <w:r w:rsidRPr="00B2686A">
                    <w:rPr>
                      <w:rFonts w:ascii="ＭＳ 明朝" w:hAnsi="ＭＳ 明朝" w:hint="eastAsia"/>
                      <w:spacing w:val="0"/>
                      <w:w w:val="94"/>
                      <w:sz w:val="20"/>
                      <w:szCs w:val="20"/>
                      <w:fitText w:val="800" w:id="1915921920"/>
                    </w:rPr>
                    <w:t>本人と</w:t>
                  </w:r>
                  <w:r w:rsidRPr="00B2686A">
                    <w:rPr>
                      <w:rFonts w:ascii="ＭＳ 明朝" w:hAnsi="ＭＳ 明朝" w:hint="eastAsia"/>
                      <w:spacing w:val="37"/>
                      <w:w w:val="94"/>
                      <w:sz w:val="20"/>
                      <w:szCs w:val="20"/>
                      <w:fitText w:val="800" w:id="1915921920"/>
                    </w:rPr>
                    <w:t>の</w:t>
                  </w:r>
                </w:p>
                <w:p w14:paraId="4F47B71A" w14:textId="77777777" w:rsidR="00D873AD" w:rsidRPr="005A5F82" w:rsidRDefault="00D873AD" w:rsidP="00C95AB6">
                  <w:pPr>
                    <w:pStyle w:val="a3"/>
                    <w:spacing w:line="280" w:lineRule="exact"/>
                    <w:jc w:val="center"/>
                    <w:rPr>
                      <w:spacing w:val="0"/>
                      <w:sz w:val="20"/>
                      <w:szCs w:val="20"/>
                    </w:rPr>
                  </w:pPr>
                  <w:r w:rsidRPr="00B2686A">
                    <w:rPr>
                      <w:rFonts w:ascii="ＭＳ 明朝" w:hAnsi="ＭＳ 明朝" w:hint="eastAsia"/>
                      <w:spacing w:val="180"/>
                      <w:sz w:val="20"/>
                      <w:szCs w:val="20"/>
                      <w:fitText w:val="800" w:id="1915921921"/>
                    </w:rPr>
                    <w:t>関</w:t>
                  </w:r>
                  <w:r w:rsidRPr="00B2686A">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0D48532A" w14:textId="77777777" w:rsidR="00D873AD" w:rsidRPr="005A5F82" w:rsidRDefault="00D873AD" w:rsidP="00C95AB6">
                  <w:pPr>
                    <w:pStyle w:val="a3"/>
                    <w:spacing w:line="80" w:lineRule="exact"/>
                    <w:rPr>
                      <w:rFonts w:ascii="ＭＳ 明朝" w:hAnsi="ＭＳ 明朝"/>
                      <w:spacing w:val="-4"/>
                      <w:sz w:val="20"/>
                      <w:szCs w:val="20"/>
                    </w:rPr>
                  </w:pPr>
                </w:p>
                <w:p w14:paraId="2AAB2942" w14:textId="05B9B208" w:rsidR="00D873AD"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035A88E5" w14:textId="4F54DD46" w:rsidR="00D873AD" w:rsidRPr="005A5F82" w:rsidRDefault="00E04C1C" w:rsidP="00C95AB6">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その他（関係：　</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w:t>
                  </w:r>
                </w:p>
                <w:p w14:paraId="43426A58" w14:textId="60C644EB" w:rsidR="00D873AD" w:rsidRPr="005A5F82"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（職業：　　　　　　　　　　　　　　　　　　　　　　　　　　）</w:t>
                  </w:r>
                </w:p>
              </w:tc>
            </w:tr>
          </w:tbl>
          <w:p w14:paraId="35CF4B86" w14:textId="77777777" w:rsidR="004A5F49" w:rsidRPr="00F77F4B" w:rsidRDefault="004A5F49" w:rsidP="00A55A6F">
            <w:pPr>
              <w:pStyle w:val="a3"/>
              <w:spacing w:line="200" w:lineRule="exact"/>
              <w:ind w:firstLineChars="50" w:firstLine="100"/>
              <w:rPr>
                <w:rFonts w:ascii="ＭＳ 明朝" w:hAnsi="ＭＳ 明朝"/>
                <w:spacing w:val="0"/>
                <w:sz w:val="20"/>
                <w:szCs w:val="20"/>
              </w:rPr>
            </w:pPr>
          </w:p>
          <w:tbl>
            <w:tblPr>
              <w:tblStyle w:val="af2"/>
              <w:tblW w:w="0" w:type="auto"/>
              <w:tblLayout w:type="fixed"/>
              <w:tblLook w:val="04A0" w:firstRow="1" w:lastRow="0" w:firstColumn="1" w:lastColumn="0" w:noHBand="0" w:noVBand="1"/>
            </w:tblPr>
            <w:tblGrid>
              <w:gridCol w:w="9187"/>
            </w:tblGrid>
            <w:tr w:rsidR="00A537CF" w14:paraId="367C3A77" w14:textId="77777777" w:rsidTr="00A537CF">
              <w:trPr>
                <w:trHeight w:val="1656"/>
              </w:trPr>
              <w:tc>
                <w:tcPr>
                  <w:tcW w:w="9187" w:type="dxa"/>
                  <w:tcBorders>
                    <w:top w:val="single" w:sz="12" w:space="0" w:color="auto"/>
                    <w:left w:val="single" w:sz="12" w:space="0" w:color="auto"/>
                    <w:bottom w:val="single" w:sz="12" w:space="0" w:color="auto"/>
                    <w:right w:val="single" w:sz="12" w:space="0" w:color="auto"/>
                  </w:tcBorders>
                </w:tcPr>
                <w:p w14:paraId="18A60A09" w14:textId="77777777" w:rsidR="00A537CF" w:rsidRPr="004E3C84" w:rsidRDefault="00A537CF" w:rsidP="00A537CF">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34DBC719" w14:textId="350B180E" w:rsidR="00A537CF" w:rsidRPr="004E3C84" w:rsidRDefault="00A537CF" w:rsidP="005C069B">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sidR="005C069B">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370DB0B" w14:textId="3566294B" w:rsidR="00A537CF" w:rsidRDefault="00A537CF" w:rsidP="00EC2E53">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手続費用は申立人の負担が原則です。ただし，申立手数料，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については，この上申に基づき，これらの全部又は一部について</w:t>
                  </w:r>
                  <w:r>
                    <w:rPr>
                      <w:rFonts w:asciiTheme="minorEastAsia" w:eastAsiaTheme="minorEastAsia" w:hAnsiTheme="minorEastAsia" w:cs="Times New Roman"/>
                      <w:spacing w:val="0"/>
                      <w:sz w:val="18"/>
                      <w:szCs w:val="18"/>
                    </w:rPr>
                    <w:t>，本人の負担とできる場合があります。</w:t>
                  </w:r>
                </w:p>
                <w:p w14:paraId="130DB11E" w14:textId="38A58973" w:rsidR="00EC2E53" w:rsidRPr="00EC2E53" w:rsidRDefault="00EC2E53" w:rsidP="00A537CF">
                  <w:pPr>
                    <w:pStyle w:val="a3"/>
                    <w:spacing w:before="100" w:beforeAutospacing="1" w:line="240" w:lineRule="exact"/>
                    <w:ind w:leftChars="200" w:left="780" w:hangingChars="200" w:hanging="360"/>
                    <w:rPr>
                      <w:rFonts w:asciiTheme="minorEastAsia" w:eastAsiaTheme="minorEastAsia" w:hAnsiTheme="minorEastAsia" w:cs="Times New Roman"/>
                      <w:spacing w:val="0"/>
                      <w:sz w:val="18"/>
                      <w:szCs w:val="18"/>
                    </w:rPr>
                  </w:pPr>
                  <w:r>
                    <w:rPr>
                      <w:rFonts w:asciiTheme="minorEastAsia" w:eastAsiaTheme="minorEastAsia" w:hAnsiTheme="minorEastAsia" w:cs="Times New Roman"/>
                      <w:spacing w:val="0"/>
                      <w:sz w:val="18"/>
                      <w:szCs w:val="18"/>
                    </w:rPr>
                    <w:t xml:space="preserve">　※</w:t>
                  </w:r>
                  <w:r w:rsidR="0031504F">
                    <w:rPr>
                      <w:rFonts w:asciiTheme="minorEastAsia" w:eastAsiaTheme="minorEastAsia" w:hAnsiTheme="minorEastAsia" w:cs="Times New Roman"/>
                      <w:spacing w:val="0"/>
                      <w:sz w:val="18"/>
                      <w:szCs w:val="18"/>
                    </w:rPr>
                    <w:t xml:space="preserve">　本欄に記載</w:t>
                  </w:r>
                  <w:r>
                    <w:rPr>
                      <w:rFonts w:asciiTheme="minorEastAsia" w:eastAsiaTheme="minorEastAsia" w:hAnsiTheme="minorEastAsia" w:cs="Times New Roman"/>
                      <w:spacing w:val="0"/>
                      <w:sz w:val="18"/>
                      <w:szCs w:val="18"/>
                    </w:rPr>
                    <w:t>した場合でも，必ずしも希望どおり認められるとは限りません。</w:t>
                  </w:r>
                </w:p>
                <w:p w14:paraId="090F9964" w14:textId="524D8840" w:rsidR="00A537CF" w:rsidRDefault="00A537CF" w:rsidP="00A537CF">
                  <w:pPr>
                    <w:pStyle w:val="a3"/>
                    <w:spacing w:before="100" w:beforeAutospacing="1" w:line="120" w:lineRule="exact"/>
                    <w:ind w:leftChars="200" w:left="820" w:hangingChars="200" w:hanging="400"/>
                    <w:rPr>
                      <w:rFonts w:ascii="ＭＳ 明朝" w:hAnsi="ＭＳ 明朝"/>
                      <w:spacing w:val="0"/>
                      <w:sz w:val="20"/>
                      <w:szCs w:val="20"/>
                    </w:rPr>
                  </w:pP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pPr w:leftFromText="142" w:rightFromText="142" w:vertAnchor="text" w:horzAnchor="margin" w:tblpY="-123"/>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D873AD" w:rsidRPr="0002195A" w14:paraId="319ADCED" w14:textId="77777777" w:rsidTr="00B07C95">
              <w:trPr>
                <w:trHeight w:val="2524"/>
              </w:trPr>
              <w:tc>
                <w:tcPr>
                  <w:tcW w:w="1250" w:type="dxa"/>
                </w:tcPr>
                <w:p w14:paraId="2CDAA19F" w14:textId="77777777" w:rsidR="00D873AD" w:rsidRDefault="00D873AD" w:rsidP="00C755DB">
                  <w:pPr>
                    <w:pStyle w:val="a3"/>
                    <w:spacing w:line="280" w:lineRule="exact"/>
                    <w:rPr>
                      <w:spacing w:val="0"/>
                    </w:rPr>
                  </w:pPr>
                </w:p>
                <w:p w14:paraId="5A771133" w14:textId="77777777" w:rsidR="00D873AD" w:rsidRPr="004E3C84" w:rsidRDefault="00D873AD" w:rsidP="00A24805">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24DBB376" w14:textId="43D33D15" w:rsidR="00D873AD" w:rsidRPr="00C755DB" w:rsidRDefault="00BF67CE" w:rsidP="008D4A21">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00D873AD" w:rsidRPr="00C755DB">
                    <w:rPr>
                      <w:spacing w:val="0"/>
                      <w:sz w:val="20"/>
                      <w:szCs w:val="20"/>
                    </w:rPr>
                    <w:t>同じ書類は</w:t>
                  </w:r>
                  <w:r w:rsidR="005F4A6B">
                    <w:rPr>
                      <w:spacing w:val="0"/>
                      <w:sz w:val="20"/>
                      <w:szCs w:val="20"/>
                    </w:rPr>
                    <w:t>本人１人につき</w:t>
                  </w:r>
                  <w:r w:rsidR="00D873AD" w:rsidRPr="00C755DB">
                    <w:rPr>
                      <w:spacing w:val="0"/>
                      <w:sz w:val="20"/>
                      <w:szCs w:val="20"/>
                    </w:rPr>
                    <w:t>１通で足ります。審理のために必要な場合は，追加書類の提出をお願いすることがあります。</w:t>
                  </w:r>
                </w:p>
                <w:p w14:paraId="2D632924" w14:textId="77777777" w:rsidR="00223526" w:rsidRPr="001D4C9E" w:rsidRDefault="00223526" w:rsidP="0022352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2A68EC23" w14:textId="444C0066" w:rsidR="007C43ED" w:rsidRDefault="007C43ED" w:rsidP="0022352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親族関係図</w:t>
                  </w:r>
                </w:p>
                <w:p w14:paraId="7966BEEA" w14:textId="77777777" w:rsidR="00F77F4B" w:rsidRDefault="007C43ED" w:rsidP="0022352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xml:space="preserve">□　診断書（成年後見制度用）　</w:t>
                  </w:r>
                </w:p>
                <w:p w14:paraId="53BA3069" w14:textId="77777777" w:rsidR="00F77F4B" w:rsidRDefault="007C43ED" w:rsidP="0022352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w:t>
                  </w:r>
                  <w:r w:rsidR="00F77F4B">
                    <w:rPr>
                      <w:rFonts w:asciiTheme="minorEastAsia" w:eastAsiaTheme="minorEastAsia" w:hAnsiTheme="minorEastAsia" w:cs="ＭＳ ゴシック" w:hint="eastAsia"/>
                      <w:bCs/>
                      <w:sz w:val="20"/>
                      <w:szCs w:val="20"/>
                    </w:rPr>
                    <w:t xml:space="preserve">  </w:t>
                  </w:r>
                  <w:r>
                    <w:rPr>
                      <w:rFonts w:asciiTheme="minorEastAsia" w:eastAsiaTheme="minorEastAsia" w:hAnsiTheme="minorEastAsia" w:cs="ＭＳ ゴシック" w:hint="eastAsia"/>
                      <w:bCs/>
                      <w:sz w:val="20"/>
                      <w:szCs w:val="20"/>
                    </w:rPr>
                    <w:t xml:space="preserve">診断書付票　</w:t>
                  </w:r>
                </w:p>
                <w:p w14:paraId="32B81662" w14:textId="35A2E304" w:rsidR="007C43ED" w:rsidRDefault="007C43ED" w:rsidP="0022352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w:t>
                  </w:r>
                  <w:r w:rsidR="00F77F4B">
                    <w:rPr>
                      <w:rFonts w:asciiTheme="minorEastAsia" w:eastAsiaTheme="minorEastAsia" w:hAnsiTheme="minorEastAsia" w:cs="ＭＳ ゴシック" w:hint="eastAsia"/>
                      <w:bCs/>
                      <w:sz w:val="20"/>
                      <w:szCs w:val="20"/>
                    </w:rPr>
                    <w:t xml:space="preserve">  </w:t>
                  </w:r>
                  <w:r w:rsidR="00D53085">
                    <w:rPr>
                      <w:rFonts w:asciiTheme="minorEastAsia" w:eastAsiaTheme="minorEastAsia" w:hAnsiTheme="minorEastAsia" w:cs="ＭＳ ゴシック" w:hint="eastAsia"/>
                      <w:bCs/>
                      <w:sz w:val="20"/>
                      <w:szCs w:val="20"/>
                    </w:rPr>
                    <w:t>本人情報シートのコピー</w:t>
                  </w:r>
                </w:p>
                <w:p w14:paraId="19D49BCB" w14:textId="32C9635B" w:rsidR="007C43ED" w:rsidRDefault="007C43ED" w:rsidP="0022352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愛の手帳</w:t>
                  </w:r>
                  <w:r w:rsidR="00D53085">
                    <w:rPr>
                      <w:rFonts w:asciiTheme="minorEastAsia" w:eastAsiaTheme="minorEastAsia" w:hAnsiTheme="minorEastAsia" w:cs="ＭＳ ゴシック" w:hint="eastAsia"/>
                      <w:bCs/>
                      <w:sz w:val="20"/>
                      <w:szCs w:val="20"/>
                    </w:rPr>
                    <w:t>の</w:t>
                  </w:r>
                  <w:r>
                    <w:rPr>
                      <w:rFonts w:asciiTheme="minorEastAsia" w:eastAsiaTheme="minorEastAsia" w:hAnsiTheme="minorEastAsia" w:cs="ＭＳ ゴシック" w:hint="eastAsia"/>
                      <w:bCs/>
                      <w:sz w:val="20"/>
                      <w:szCs w:val="20"/>
                    </w:rPr>
                    <w:t>コピー</w:t>
                  </w:r>
                  <w:r w:rsidR="00D53085" w:rsidRPr="00DD2ACA">
                    <w:rPr>
                      <w:rFonts w:hint="eastAsia"/>
                    </w:rPr>
                    <w:t>（交付されている場合のみ）</w:t>
                  </w:r>
                </w:p>
                <w:p w14:paraId="502E112F" w14:textId="5B7FCEB2"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w:t>
                  </w:r>
                  <w:r w:rsidR="00FD2025">
                    <w:rPr>
                      <w:rFonts w:asciiTheme="minorEastAsia" w:eastAsiaTheme="minorEastAsia" w:hAnsiTheme="minorEastAsia" w:cs="ＭＳ ゴシック" w:hint="eastAsia"/>
                      <w:bCs/>
                      <w:sz w:val="20"/>
                      <w:szCs w:val="20"/>
                    </w:rPr>
                    <w:t>戸籍個人事項証明書（</w:t>
                  </w:r>
                  <w:r w:rsidRPr="00223526">
                    <w:rPr>
                      <w:rFonts w:asciiTheme="minorEastAsia" w:eastAsiaTheme="minorEastAsia" w:hAnsiTheme="minorEastAsia" w:cs="ＭＳ ゴシック" w:hint="eastAsia"/>
                      <w:bCs/>
                      <w:sz w:val="20"/>
                      <w:szCs w:val="20"/>
                    </w:rPr>
                    <w:t>戸籍</w:t>
                  </w:r>
                  <w:r w:rsidR="00FD2025">
                    <w:rPr>
                      <w:rFonts w:asciiTheme="minorEastAsia" w:eastAsiaTheme="minorEastAsia" w:hAnsiTheme="minorEastAsia" w:cs="ＭＳ ゴシック" w:hint="eastAsia"/>
                      <w:bCs/>
                      <w:sz w:val="20"/>
                      <w:szCs w:val="20"/>
                    </w:rPr>
                    <w:t>抄</w:t>
                  </w:r>
                  <w:r w:rsidRPr="00223526">
                    <w:rPr>
                      <w:rFonts w:asciiTheme="minorEastAsia" w:eastAsiaTheme="minorEastAsia" w:hAnsiTheme="minorEastAsia" w:cs="ＭＳ ゴシック" w:hint="eastAsia"/>
                      <w:bCs/>
                      <w:sz w:val="20"/>
                      <w:szCs w:val="20"/>
                    </w:rPr>
                    <w:t>本</w:t>
                  </w:r>
                  <w:r w:rsidR="00FD2025">
                    <w:rPr>
                      <w:rFonts w:asciiTheme="minorEastAsia" w:eastAsiaTheme="minorEastAsia" w:hAnsiTheme="minorEastAsia" w:cs="ＭＳ ゴシック" w:hint="eastAsia"/>
                      <w:bCs/>
                      <w:sz w:val="20"/>
                      <w:szCs w:val="20"/>
                    </w:rPr>
                    <w:t>）</w:t>
                  </w:r>
                </w:p>
                <w:p w14:paraId="594E347F" w14:textId="75B424D5" w:rsidR="00223526" w:rsidRDefault="00223526" w:rsidP="003748FB">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6BE71C40" w14:textId="2DDB7BD2" w:rsidR="00943DA0" w:rsidRDefault="00943DA0" w:rsidP="007C43ED">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本人が登記されていないことの証明書</w:t>
                  </w:r>
                </w:p>
                <w:p w14:paraId="21D2FA99" w14:textId="1D5A5BDC" w:rsidR="007C43ED" w:rsidRPr="007C43ED" w:rsidRDefault="007C43ED" w:rsidP="007C43ED">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後見人等候補者の住民票又は戸籍</w:t>
                  </w:r>
                  <w:r>
                    <w:rPr>
                      <w:rFonts w:asciiTheme="minorEastAsia" w:eastAsiaTheme="minorEastAsia" w:hAnsiTheme="minorEastAsia" w:cs="ＭＳ ゴシック" w:hint="eastAsia"/>
                      <w:bCs/>
                      <w:sz w:val="20"/>
                      <w:szCs w:val="20"/>
                    </w:rPr>
                    <w:t>の</w:t>
                  </w:r>
                  <w:r w:rsidRPr="00223526">
                    <w:rPr>
                      <w:rFonts w:asciiTheme="minorEastAsia" w:eastAsiaTheme="minorEastAsia" w:hAnsiTheme="minorEastAsia" w:cs="ＭＳ ゴシック" w:hint="eastAsia"/>
                      <w:bCs/>
                      <w:sz w:val="20"/>
                      <w:szCs w:val="20"/>
                    </w:rPr>
                    <w:t>附票</w:t>
                  </w:r>
                </w:p>
                <w:p w14:paraId="2E82B7B4" w14:textId="419D026A" w:rsidR="007C43ED" w:rsidRDefault="007C43ED" w:rsidP="0022352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申立事情説明書</w:t>
                  </w:r>
                </w:p>
                <w:p w14:paraId="3F726D48" w14:textId="5805DE81" w:rsidR="007C43ED" w:rsidRDefault="007C43ED" w:rsidP="0022352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親族の意見書</w:t>
                  </w:r>
                </w:p>
                <w:p w14:paraId="7435D0A7" w14:textId="5A6BF446" w:rsidR="007C43ED" w:rsidRDefault="007C43ED" w:rsidP="0022352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後見人等候補者事情説明書</w:t>
                  </w:r>
                </w:p>
                <w:p w14:paraId="345291BB" w14:textId="77777777" w:rsidR="00F77F4B" w:rsidRDefault="007C43ED" w:rsidP="003748FB">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xml:space="preserve">□　財産目録　　</w:t>
                  </w:r>
                </w:p>
                <w:p w14:paraId="708C16CE" w14:textId="77777777" w:rsidR="00D53085" w:rsidRDefault="007C43ED" w:rsidP="0027612A">
                  <w:pPr>
                    <w:spacing w:line="320" w:lineRule="exact"/>
                    <w:ind w:leftChars="200" w:left="2020" w:hangingChars="800" w:hanging="16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相続財産目録</w:t>
                  </w:r>
                </w:p>
                <w:p w14:paraId="3136B598" w14:textId="4953C8BC" w:rsidR="00F77F4B" w:rsidRPr="00D53085" w:rsidRDefault="00D53085" w:rsidP="0027612A">
                  <w:pPr>
                    <w:spacing w:line="320" w:lineRule="exact"/>
                    <w:ind w:firstLineChars="300" w:firstLine="600"/>
                    <w:rPr>
                      <w:rFonts w:asciiTheme="minorEastAsia" w:eastAsiaTheme="minorEastAsia" w:hAnsiTheme="minorEastAsia" w:cs="ＭＳ ゴシック"/>
                      <w:bCs/>
                      <w:sz w:val="20"/>
                      <w:szCs w:val="20"/>
                    </w:rPr>
                  </w:pPr>
                  <w:r w:rsidRPr="004C2B6E">
                    <w:rPr>
                      <w:rFonts w:hint="eastAsia"/>
                      <w:sz w:val="20"/>
                      <w:szCs w:val="20"/>
                    </w:rPr>
                    <w:t>（本人が相続人となっている遺産分割未了の相続財産がある場合</w:t>
                  </w:r>
                  <w:r>
                    <w:rPr>
                      <w:rFonts w:hint="eastAsia"/>
                      <w:sz w:val="20"/>
                      <w:szCs w:val="20"/>
                    </w:rPr>
                    <w:t>のみ</w:t>
                  </w:r>
                  <w:r w:rsidRPr="004C2B6E">
                    <w:rPr>
                      <w:rFonts w:hint="eastAsia"/>
                      <w:sz w:val="20"/>
                      <w:szCs w:val="20"/>
                    </w:rPr>
                    <w:t>）</w:t>
                  </w:r>
                </w:p>
                <w:p w14:paraId="140E0BA3" w14:textId="213D612A" w:rsidR="00223526" w:rsidRPr="00223526" w:rsidRDefault="00F77F4B" w:rsidP="003748FB">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収支予定表</w:t>
                  </w:r>
                  <w:r w:rsidR="00223526" w:rsidRPr="00223526">
                    <w:rPr>
                      <w:rFonts w:asciiTheme="minorEastAsia" w:eastAsiaTheme="minorEastAsia" w:hAnsiTheme="minorEastAsia" w:cs="ＭＳ ゴシック"/>
                      <w:bCs/>
                      <w:sz w:val="20"/>
                      <w:szCs w:val="20"/>
                    </w:rPr>
                    <w:t xml:space="preserve">　　</w:t>
                  </w:r>
                </w:p>
                <w:p w14:paraId="3A529D11" w14:textId="0F294396" w:rsid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財産</w:t>
                  </w:r>
                  <w:r w:rsidR="007C43ED">
                    <w:rPr>
                      <w:rFonts w:asciiTheme="minorEastAsia" w:eastAsiaTheme="minorEastAsia" w:hAnsiTheme="minorEastAsia" w:cs="ＭＳ ゴシック" w:hint="eastAsia"/>
                      <w:bCs/>
                      <w:sz w:val="20"/>
                      <w:szCs w:val="20"/>
                    </w:rPr>
                    <w:t>関係の</w:t>
                  </w:r>
                  <w:r w:rsidRPr="00223526">
                    <w:rPr>
                      <w:rFonts w:asciiTheme="minorEastAsia" w:eastAsiaTheme="minorEastAsia" w:hAnsiTheme="minorEastAsia" w:cs="ＭＳ ゴシック" w:hint="eastAsia"/>
                      <w:bCs/>
                      <w:sz w:val="20"/>
                      <w:szCs w:val="20"/>
                    </w:rPr>
                    <w:t>資料</w:t>
                  </w:r>
                  <w:r w:rsidR="002075DD">
                    <w:rPr>
                      <w:rFonts w:asciiTheme="minorEastAsia" w:eastAsiaTheme="minorEastAsia" w:hAnsiTheme="minorEastAsia" w:cs="ＭＳ ゴシック" w:hint="eastAsia"/>
                      <w:bCs/>
                      <w:sz w:val="20"/>
                      <w:szCs w:val="20"/>
                    </w:rPr>
                    <w:t>（該当する財産がないものは不要）</w:t>
                  </w:r>
                </w:p>
                <w:p w14:paraId="1271B452" w14:textId="77777777" w:rsidR="00D53085" w:rsidRPr="00D53085" w:rsidRDefault="00D53085" w:rsidP="00D53085">
                  <w:pPr>
                    <w:ind w:leftChars="400" w:left="840"/>
                    <w:rPr>
                      <w:rFonts w:asciiTheme="minorHAnsi" w:eastAsiaTheme="minorEastAsia" w:hAnsiTheme="minorHAnsi" w:cstheme="minorBidi"/>
                      <w:szCs w:val="22"/>
                    </w:rPr>
                  </w:pPr>
                  <w:r w:rsidRPr="00D53085">
                    <w:rPr>
                      <w:rFonts w:asciiTheme="minorHAnsi" w:eastAsiaTheme="minorEastAsia" w:hAnsiTheme="minorHAnsi" w:cstheme="minorBidi" w:hint="eastAsia"/>
                      <w:szCs w:val="22"/>
                    </w:rPr>
                    <w:t>□　預貯金通帳のコピー，保険証券・株式・投資信託等の資料のコピー</w:t>
                  </w:r>
                </w:p>
                <w:p w14:paraId="2F1F7160" w14:textId="77777777" w:rsidR="00D53085" w:rsidRPr="00D53085" w:rsidRDefault="00D53085" w:rsidP="00D53085">
                  <w:pPr>
                    <w:ind w:firstLineChars="400" w:firstLine="840"/>
                    <w:rPr>
                      <w:rFonts w:asciiTheme="minorHAnsi" w:eastAsiaTheme="minorEastAsia" w:hAnsiTheme="minorHAnsi" w:cstheme="minorBidi"/>
                      <w:szCs w:val="22"/>
                    </w:rPr>
                  </w:pPr>
                  <w:r w:rsidRPr="00D53085">
                    <w:rPr>
                      <w:rFonts w:asciiTheme="minorHAnsi" w:eastAsiaTheme="minorEastAsia" w:hAnsiTheme="minorHAnsi" w:cstheme="minorBidi" w:hint="eastAsia"/>
                      <w:szCs w:val="22"/>
                    </w:rPr>
                    <w:t>□　不動産の全部事項証明書</w:t>
                  </w:r>
                </w:p>
                <w:p w14:paraId="686F5736" w14:textId="6FE6B1C3" w:rsidR="00D53085" w:rsidRPr="0027612A" w:rsidRDefault="00D53085" w:rsidP="0027612A">
                  <w:pPr>
                    <w:rPr>
                      <w:rFonts w:asciiTheme="minorHAnsi" w:eastAsiaTheme="minorEastAsia" w:hAnsiTheme="minorHAnsi" w:cstheme="minorBidi"/>
                      <w:szCs w:val="22"/>
                    </w:rPr>
                  </w:pPr>
                  <w:r w:rsidRPr="00D53085">
                    <w:rPr>
                      <w:rFonts w:asciiTheme="minorHAnsi" w:eastAsiaTheme="minorEastAsia" w:hAnsiTheme="minorHAnsi" w:cstheme="minorBidi" w:hint="eastAsia"/>
                      <w:szCs w:val="22"/>
                    </w:rPr>
                    <w:t xml:space="preserve">　　　　□　</w:t>
                  </w:r>
                  <w:r w:rsidR="00590C88">
                    <w:rPr>
                      <w:rFonts w:asciiTheme="minorHAnsi" w:eastAsiaTheme="minorEastAsia" w:hAnsiTheme="minorHAnsi" w:cstheme="minorBidi" w:hint="eastAsia"/>
                      <w:szCs w:val="22"/>
                    </w:rPr>
                    <w:t>債権・</w:t>
                  </w:r>
                  <w:r w:rsidRPr="00D53085">
                    <w:rPr>
                      <w:rFonts w:asciiTheme="minorHAnsi" w:eastAsiaTheme="minorEastAsia" w:hAnsiTheme="minorHAnsi" w:cstheme="minorBidi" w:hint="eastAsia"/>
                      <w:szCs w:val="22"/>
                    </w:rPr>
                    <w:t>負債</w:t>
                  </w:r>
                  <w:r w:rsidR="00590C88">
                    <w:rPr>
                      <w:rFonts w:asciiTheme="minorHAnsi" w:eastAsiaTheme="minorEastAsia" w:hAnsiTheme="minorHAnsi" w:cstheme="minorBidi" w:hint="eastAsia"/>
                      <w:szCs w:val="22"/>
                    </w:rPr>
                    <w:t>等</w:t>
                  </w:r>
                  <w:r w:rsidRPr="00D53085">
                    <w:rPr>
                      <w:rFonts w:asciiTheme="minorHAnsi" w:eastAsiaTheme="minorEastAsia" w:hAnsiTheme="minorHAnsi" w:cstheme="minorBidi" w:hint="eastAsia"/>
                      <w:szCs w:val="22"/>
                    </w:rPr>
                    <w:t>の資料のコピー</w:t>
                  </w:r>
                </w:p>
                <w:p w14:paraId="5038E44A" w14:textId="5AF734F6" w:rsidR="00223526" w:rsidRPr="00223526" w:rsidRDefault="00223526" w:rsidP="0027612A">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007C43ED">
                    <w:rPr>
                      <w:rFonts w:asciiTheme="minorEastAsia" w:eastAsiaTheme="minorEastAsia" w:hAnsiTheme="minorEastAsia" w:cs="ＭＳ ゴシック" w:hint="eastAsia"/>
                      <w:bCs/>
                      <w:sz w:val="20"/>
                      <w:szCs w:val="20"/>
                    </w:rPr>
                    <w:t>収入・支出</w:t>
                  </w:r>
                  <w:r w:rsidRPr="00223526">
                    <w:rPr>
                      <w:rFonts w:asciiTheme="minorEastAsia" w:eastAsiaTheme="minorEastAsia" w:hAnsiTheme="minorEastAsia" w:cs="ＭＳ ゴシック" w:hint="eastAsia"/>
                      <w:bCs/>
                      <w:sz w:val="20"/>
                      <w:szCs w:val="20"/>
                    </w:rPr>
                    <w:t>に関する資料</w:t>
                  </w:r>
                  <w:r w:rsidR="002075DD">
                    <w:rPr>
                      <w:rFonts w:asciiTheme="minorEastAsia" w:eastAsiaTheme="minorEastAsia" w:hAnsiTheme="minorEastAsia" w:cs="ＭＳ ゴシック" w:hint="eastAsia"/>
                      <w:bCs/>
                      <w:sz w:val="20"/>
                      <w:szCs w:val="20"/>
                    </w:rPr>
                    <w:t>のコピー</w:t>
                  </w:r>
                </w:p>
              </w:tc>
            </w:tr>
          </w:tbl>
          <w:p w14:paraId="79489A17" w14:textId="15648C0E" w:rsidR="00D873AD" w:rsidRPr="005A5F82" w:rsidRDefault="0031504F" w:rsidP="00A55A6F">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00D873AD" w:rsidRPr="005A5F82">
              <w:rPr>
                <w:rFonts w:ascii="ＭＳ 明朝" w:hAnsi="ＭＳ 明朝" w:hint="eastAsia"/>
                <w:spacing w:val="0"/>
                <w:sz w:val="20"/>
                <w:szCs w:val="20"/>
              </w:rPr>
              <w:t>してください。</w:t>
            </w:r>
          </w:p>
          <w:p w14:paraId="13ED5DEB" w14:textId="58B7B79A" w:rsidR="00D873AD" w:rsidRPr="00ED3BC4" w:rsidRDefault="00D873AD" w:rsidP="0027612A">
            <w:pPr>
              <w:pStyle w:val="a3"/>
              <w:spacing w:line="200" w:lineRule="exact"/>
              <w:ind w:firstLineChars="50" w:firstLine="100"/>
              <w:rPr>
                <w:spacing w:val="0"/>
                <w:sz w:val="20"/>
                <w:szCs w:val="20"/>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c>
      </w:tr>
    </w:tbl>
    <w:p w14:paraId="468450B8" w14:textId="77777777" w:rsidR="009E65EE" w:rsidRPr="005A5F82" w:rsidRDefault="009E65EE" w:rsidP="009E65EE">
      <w:pPr>
        <w:rPr>
          <w:vanish/>
          <w:sz w:val="20"/>
          <w:szCs w:val="20"/>
        </w:rPr>
      </w:pPr>
    </w:p>
    <w:sectPr w:rsidR="009E65EE" w:rsidRPr="005A5F82" w:rsidSect="008443B3">
      <w:footerReference w:type="default" r:id="rId8"/>
      <w:pgSz w:w="11906" w:h="16838" w:code="9"/>
      <w:pgMar w:top="737" w:right="567" w:bottom="567" w:left="1701" w:header="720" w:footer="454"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06E0A" w14:textId="77777777" w:rsidR="00C832C7" w:rsidRDefault="00C832C7">
      <w:r>
        <w:separator/>
      </w:r>
    </w:p>
  </w:endnote>
  <w:endnote w:type="continuationSeparator" w:id="0">
    <w:p w14:paraId="2957A07B" w14:textId="77777777" w:rsidR="00C832C7" w:rsidRDefault="00C8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B2686A" w:rsidRPr="00B2686A">
      <w:rPr>
        <w:noProof/>
        <w:lang w:val="ja-JP"/>
      </w:rPr>
      <w:t>1</w:t>
    </w:r>
    <w:r>
      <w:fldChar w:fldCharType="end"/>
    </w:r>
  </w:p>
  <w:p w14:paraId="34CEA6DA" w14:textId="77777777" w:rsidR="00DB6B1B" w:rsidRDefault="00DB6B1B" w:rsidP="001C5D76">
    <w:pPr>
      <w:pStyle w:val="a3"/>
      <w:spacing w:line="240" w:lineRule="auto"/>
      <w:rPr>
        <w:spacing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86100" w14:textId="77777777" w:rsidR="00C832C7" w:rsidRDefault="00C832C7">
      <w:r>
        <w:separator/>
      </w:r>
    </w:p>
  </w:footnote>
  <w:footnote w:type="continuationSeparator" w:id="0">
    <w:p w14:paraId="7E2EECD1" w14:textId="77777777" w:rsidR="00C832C7" w:rsidRDefault="00C83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751D"/>
    <w:rsid w:val="0002195A"/>
    <w:rsid w:val="000272DD"/>
    <w:rsid w:val="00027E70"/>
    <w:rsid w:val="00031F56"/>
    <w:rsid w:val="00037C10"/>
    <w:rsid w:val="00052CEC"/>
    <w:rsid w:val="00053EDE"/>
    <w:rsid w:val="00055303"/>
    <w:rsid w:val="00070936"/>
    <w:rsid w:val="00072BAA"/>
    <w:rsid w:val="00094FDB"/>
    <w:rsid w:val="00096984"/>
    <w:rsid w:val="000A3906"/>
    <w:rsid w:val="000A5A9C"/>
    <w:rsid w:val="000B2185"/>
    <w:rsid w:val="000C3671"/>
    <w:rsid w:val="000C6764"/>
    <w:rsid w:val="000E2897"/>
    <w:rsid w:val="000F212E"/>
    <w:rsid w:val="000F27F8"/>
    <w:rsid w:val="000F6668"/>
    <w:rsid w:val="00101997"/>
    <w:rsid w:val="001102D5"/>
    <w:rsid w:val="00113553"/>
    <w:rsid w:val="00122189"/>
    <w:rsid w:val="00122F5E"/>
    <w:rsid w:val="00126019"/>
    <w:rsid w:val="001328DD"/>
    <w:rsid w:val="00143273"/>
    <w:rsid w:val="001471A4"/>
    <w:rsid w:val="0016493D"/>
    <w:rsid w:val="001671CE"/>
    <w:rsid w:val="00172A7B"/>
    <w:rsid w:val="001A092F"/>
    <w:rsid w:val="001A2D91"/>
    <w:rsid w:val="001B65C7"/>
    <w:rsid w:val="001B7C0D"/>
    <w:rsid w:val="001C28AF"/>
    <w:rsid w:val="001C536C"/>
    <w:rsid w:val="001C542D"/>
    <w:rsid w:val="001C5D76"/>
    <w:rsid w:val="001C70C0"/>
    <w:rsid w:val="001D4C9E"/>
    <w:rsid w:val="001E0CBE"/>
    <w:rsid w:val="001F231E"/>
    <w:rsid w:val="001F5310"/>
    <w:rsid w:val="001F6224"/>
    <w:rsid w:val="002040B8"/>
    <w:rsid w:val="00206FF3"/>
    <w:rsid w:val="002075DD"/>
    <w:rsid w:val="00210468"/>
    <w:rsid w:val="00211D1C"/>
    <w:rsid w:val="00212C41"/>
    <w:rsid w:val="0022122F"/>
    <w:rsid w:val="00223526"/>
    <w:rsid w:val="00232667"/>
    <w:rsid w:val="00235093"/>
    <w:rsid w:val="0024118F"/>
    <w:rsid w:val="00252837"/>
    <w:rsid w:val="00261FE3"/>
    <w:rsid w:val="002756F5"/>
    <w:rsid w:val="0027612A"/>
    <w:rsid w:val="00277A18"/>
    <w:rsid w:val="00277E82"/>
    <w:rsid w:val="0028450D"/>
    <w:rsid w:val="002934AA"/>
    <w:rsid w:val="00293C6A"/>
    <w:rsid w:val="0029424B"/>
    <w:rsid w:val="002A0CCD"/>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14845"/>
    <w:rsid w:val="0031504F"/>
    <w:rsid w:val="0031661F"/>
    <w:rsid w:val="00316712"/>
    <w:rsid w:val="003167CF"/>
    <w:rsid w:val="003172F7"/>
    <w:rsid w:val="003206CF"/>
    <w:rsid w:val="00322559"/>
    <w:rsid w:val="003236FC"/>
    <w:rsid w:val="0033047C"/>
    <w:rsid w:val="0033660F"/>
    <w:rsid w:val="00337A48"/>
    <w:rsid w:val="00337FAB"/>
    <w:rsid w:val="00351FB1"/>
    <w:rsid w:val="00352CFA"/>
    <w:rsid w:val="003562CE"/>
    <w:rsid w:val="00360287"/>
    <w:rsid w:val="00361EFD"/>
    <w:rsid w:val="00364D93"/>
    <w:rsid w:val="0036677E"/>
    <w:rsid w:val="00373E72"/>
    <w:rsid w:val="00374508"/>
    <w:rsid w:val="003746D1"/>
    <w:rsid w:val="003748FB"/>
    <w:rsid w:val="00376538"/>
    <w:rsid w:val="00376D41"/>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C84"/>
    <w:rsid w:val="004E4F13"/>
    <w:rsid w:val="004F28CD"/>
    <w:rsid w:val="00505E06"/>
    <w:rsid w:val="00520070"/>
    <w:rsid w:val="005271C1"/>
    <w:rsid w:val="00533840"/>
    <w:rsid w:val="00534B22"/>
    <w:rsid w:val="0053722A"/>
    <w:rsid w:val="005439D0"/>
    <w:rsid w:val="00551688"/>
    <w:rsid w:val="00552CBA"/>
    <w:rsid w:val="00555C17"/>
    <w:rsid w:val="00556F23"/>
    <w:rsid w:val="00561AF7"/>
    <w:rsid w:val="005633A2"/>
    <w:rsid w:val="00571C77"/>
    <w:rsid w:val="00576D0D"/>
    <w:rsid w:val="00590C88"/>
    <w:rsid w:val="00590F6A"/>
    <w:rsid w:val="00591E9E"/>
    <w:rsid w:val="00597502"/>
    <w:rsid w:val="005A5F82"/>
    <w:rsid w:val="005B5348"/>
    <w:rsid w:val="005C069B"/>
    <w:rsid w:val="005C7B32"/>
    <w:rsid w:val="005D55E1"/>
    <w:rsid w:val="005E03E7"/>
    <w:rsid w:val="005E2039"/>
    <w:rsid w:val="005E4498"/>
    <w:rsid w:val="005E4843"/>
    <w:rsid w:val="005F04DF"/>
    <w:rsid w:val="005F4A27"/>
    <w:rsid w:val="005F4A6B"/>
    <w:rsid w:val="00603762"/>
    <w:rsid w:val="00604167"/>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C43ED"/>
    <w:rsid w:val="007D28C2"/>
    <w:rsid w:val="007E65EB"/>
    <w:rsid w:val="007F78E4"/>
    <w:rsid w:val="00806A0F"/>
    <w:rsid w:val="008333BD"/>
    <w:rsid w:val="00837399"/>
    <w:rsid w:val="008405B9"/>
    <w:rsid w:val="008443B3"/>
    <w:rsid w:val="00861F00"/>
    <w:rsid w:val="008661C4"/>
    <w:rsid w:val="00870006"/>
    <w:rsid w:val="00874D62"/>
    <w:rsid w:val="00875B64"/>
    <w:rsid w:val="00877A98"/>
    <w:rsid w:val="00880759"/>
    <w:rsid w:val="0089390F"/>
    <w:rsid w:val="008A2BE3"/>
    <w:rsid w:val="008B147D"/>
    <w:rsid w:val="008B3774"/>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3DA0"/>
    <w:rsid w:val="00944968"/>
    <w:rsid w:val="009518F7"/>
    <w:rsid w:val="009578E2"/>
    <w:rsid w:val="00957AC3"/>
    <w:rsid w:val="00957F4F"/>
    <w:rsid w:val="0096221D"/>
    <w:rsid w:val="009711C8"/>
    <w:rsid w:val="00973A40"/>
    <w:rsid w:val="00973DE8"/>
    <w:rsid w:val="00984651"/>
    <w:rsid w:val="00984ECB"/>
    <w:rsid w:val="0098552E"/>
    <w:rsid w:val="00986A73"/>
    <w:rsid w:val="00987BC1"/>
    <w:rsid w:val="00992297"/>
    <w:rsid w:val="00995E16"/>
    <w:rsid w:val="0099709B"/>
    <w:rsid w:val="009A082C"/>
    <w:rsid w:val="009A311B"/>
    <w:rsid w:val="009A3F64"/>
    <w:rsid w:val="009A6883"/>
    <w:rsid w:val="009B084D"/>
    <w:rsid w:val="009B2021"/>
    <w:rsid w:val="009B3C31"/>
    <w:rsid w:val="009C5D00"/>
    <w:rsid w:val="009D06F4"/>
    <w:rsid w:val="009E65EE"/>
    <w:rsid w:val="009F0BEB"/>
    <w:rsid w:val="009F20F0"/>
    <w:rsid w:val="00A03806"/>
    <w:rsid w:val="00A24805"/>
    <w:rsid w:val="00A2643E"/>
    <w:rsid w:val="00A300CC"/>
    <w:rsid w:val="00A35973"/>
    <w:rsid w:val="00A40918"/>
    <w:rsid w:val="00A45059"/>
    <w:rsid w:val="00A51E35"/>
    <w:rsid w:val="00A537CF"/>
    <w:rsid w:val="00A544A7"/>
    <w:rsid w:val="00A55A6F"/>
    <w:rsid w:val="00A668AE"/>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686A"/>
    <w:rsid w:val="00B27672"/>
    <w:rsid w:val="00B32E89"/>
    <w:rsid w:val="00B376E7"/>
    <w:rsid w:val="00B63C46"/>
    <w:rsid w:val="00BA314D"/>
    <w:rsid w:val="00BA4CEB"/>
    <w:rsid w:val="00BB4126"/>
    <w:rsid w:val="00BB53B6"/>
    <w:rsid w:val="00BC3FDC"/>
    <w:rsid w:val="00BC4B46"/>
    <w:rsid w:val="00BC5794"/>
    <w:rsid w:val="00BC7092"/>
    <w:rsid w:val="00BE716B"/>
    <w:rsid w:val="00BF5890"/>
    <w:rsid w:val="00BF67CE"/>
    <w:rsid w:val="00C01243"/>
    <w:rsid w:val="00C43990"/>
    <w:rsid w:val="00C43DD7"/>
    <w:rsid w:val="00C45D04"/>
    <w:rsid w:val="00C65316"/>
    <w:rsid w:val="00C70587"/>
    <w:rsid w:val="00C755DB"/>
    <w:rsid w:val="00C77EDC"/>
    <w:rsid w:val="00C8251A"/>
    <w:rsid w:val="00C832C7"/>
    <w:rsid w:val="00C908B4"/>
    <w:rsid w:val="00C92205"/>
    <w:rsid w:val="00C95AB6"/>
    <w:rsid w:val="00CD703A"/>
    <w:rsid w:val="00CE067F"/>
    <w:rsid w:val="00CE37C0"/>
    <w:rsid w:val="00D006A5"/>
    <w:rsid w:val="00D13676"/>
    <w:rsid w:val="00D14C64"/>
    <w:rsid w:val="00D20D85"/>
    <w:rsid w:val="00D22966"/>
    <w:rsid w:val="00D3371E"/>
    <w:rsid w:val="00D44A74"/>
    <w:rsid w:val="00D501B7"/>
    <w:rsid w:val="00D53085"/>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303E"/>
    <w:rsid w:val="00E167AB"/>
    <w:rsid w:val="00E25C37"/>
    <w:rsid w:val="00E25CB2"/>
    <w:rsid w:val="00E26F0F"/>
    <w:rsid w:val="00E35D8C"/>
    <w:rsid w:val="00E37A30"/>
    <w:rsid w:val="00E408BD"/>
    <w:rsid w:val="00E434BF"/>
    <w:rsid w:val="00E440C2"/>
    <w:rsid w:val="00E543C6"/>
    <w:rsid w:val="00E553B1"/>
    <w:rsid w:val="00E63A50"/>
    <w:rsid w:val="00E661AC"/>
    <w:rsid w:val="00E75EE9"/>
    <w:rsid w:val="00E92696"/>
    <w:rsid w:val="00E96B6B"/>
    <w:rsid w:val="00EA665A"/>
    <w:rsid w:val="00EB14D9"/>
    <w:rsid w:val="00EB7C71"/>
    <w:rsid w:val="00EC2E53"/>
    <w:rsid w:val="00EC6ADD"/>
    <w:rsid w:val="00ED166B"/>
    <w:rsid w:val="00ED1E6E"/>
    <w:rsid w:val="00ED2598"/>
    <w:rsid w:val="00ED305A"/>
    <w:rsid w:val="00ED3BC4"/>
    <w:rsid w:val="00EE69DF"/>
    <w:rsid w:val="00EF0CBA"/>
    <w:rsid w:val="00EF18E3"/>
    <w:rsid w:val="00EF795A"/>
    <w:rsid w:val="00F006B1"/>
    <w:rsid w:val="00F019AC"/>
    <w:rsid w:val="00F022E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77F4B"/>
    <w:rsid w:val="00F837D6"/>
    <w:rsid w:val="00F8779F"/>
    <w:rsid w:val="00F92B5E"/>
    <w:rsid w:val="00F956C3"/>
    <w:rsid w:val="00F97903"/>
    <w:rsid w:val="00FA156F"/>
    <w:rsid w:val="00FD2025"/>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587B9-56E7-4BC9-9171-79D6482AF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3</Pages>
  <Words>2114</Words>
  <Characters>1222</Characters>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2019-09-04T09:26:00Z</cp:lastPrinted>
  <dcterms:created xsi:type="dcterms:W3CDTF">2020-03-05T01:59:00Z</dcterms:created>
  <dcterms:modified xsi:type="dcterms:W3CDTF">2020-03-05T01:59:00Z</dcterms:modified>
</cp:coreProperties>
</file>