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CB7A" w14:textId="39A59C37" w:rsidR="00B969B5" w:rsidRPr="00181BF2" w:rsidRDefault="00B969B5" w:rsidP="00DE524D">
      <w:pPr>
        <w:overflowPunct w:val="0"/>
        <w:ind w:firstLineChars="800" w:firstLine="293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969B5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2073211394"/>
        </w:rPr>
        <w:t>親族の意見書につい</w:t>
      </w:r>
      <w:r w:rsidRPr="00B969B5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2073211394"/>
        </w:rPr>
        <w:t>て</w:t>
      </w:r>
    </w:p>
    <w:p w14:paraId="2F76D4CC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CCE68E7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159B5B1C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402F7F3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00EED04A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64B96466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374D7BC4" w14:textId="77777777" w:rsidR="00B969B5" w:rsidRDefault="00B969B5" w:rsidP="00B969B5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3291E3EC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21E1A6C8" w14:textId="77777777" w:rsidR="00B969B5" w:rsidRDefault="00B969B5" w:rsidP="00B969B5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8C81C86" w14:textId="77777777" w:rsidR="00B969B5" w:rsidRDefault="00B969B5" w:rsidP="00B969B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5FFB20A9" w14:textId="77777777" w:rsidR="00B969B5" w:rsidRPr="00A125EA" w:rsidRDefault="00B969B5" w:rsidP="00B969B5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4020E762" w14:textId="77777777" w:rsidR="00B969B5" w:rsidRDefault="00B969B5" w:rsidP="00B969B5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49597B55" w14:textId="77777777" w:rsidR="00B969B5" w:rsidRDefault="00B969B5" w:rsidP="00B969B5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08DD58D4" w14:textId="77777777" w:rsidR="00B969B5" w:rsidRDefault="00B969B5" w:rsidP="00B969B5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2EA5748A" w14:textId="77777777" w:rsidR="00B969B5" w:rsidRDefault="00B969B5" w:rsidP="00B969B5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1C749C77" w14:textId="77777777" w:rsidR="00B969B5" w:rsidRDefault="00B969B5" w:rsidP="00B969B5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40A33BE6" w14:textId="77777777" w:rsidR="00B969B5" w:rsidRDefault="00B969B5" w:rsidP="00B969B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513DC902" w14:textId="77777777" w:rsidR="00B969B5" w:rsidRPr="00A125EA" w:rsidRDefault="00B969B5" w:rsidP="00B969B5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4A55457E" w14:textId="77777777" w:rsidR="00B969B5" w:rsidRPr="007A4FA2" w:rsidRDefault="00B969B5" w:rsidP="00B969B5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457BE9A" w14:textId="77777777" w:rsidR="00B969B5" w:rsidRDefault="00B969B5" w:rsidP="00B969B5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7537ECE3" w14:textId="77777777" w:rsidR="00B969B5" w:rsidRPr="00A91828" w:rsidRDefault="00B969B5" w:rsidP="00B969B5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D87C396" w14:textId="77777777" w:rsidR="00B969B5" w:rsidRDefault="00B969B5" w:rsidP="00B969B5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5C674CE6" w14:textId="77777777" w:rsidR="00B969B5" w:rsidRPr="00996C21" w:rsidRDefault="00B969B5" w:rsidP="00B969B5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01FDF3B1" w14:textId="77777777" w:rsidR="00B969B5" w:rsidRDefault="00B969B5" w:rsidP="00B969B5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067A8281" w14:textId="77777777" w:rsidR="00B969B5" w:rsidRPr="00A91828" w:rsidRDefault="00B969B5" w:rsidP="00B969B5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24ED40FF" w14:textId="77777777" w:rsidR="00B969B5" w:rsidRPr="00A91828" w:rsidRDefault="00B969B5" w:rsidP="00B969B5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p w14:paraId="0F02AAB8" w14:textId="3CE32E99" w:rsidR="00B969B5" w:rsidRDefault="00B969B5">
      <w:pPr>
        <w:widowControl/>
        <w:jc w:val="left"/>
        <w:rPr>
          <w:rFonts w:ascii="ＭＳ ゴシック" w:eastAsia="ＭＳ ゴシック" w:hAnsi="ＭＳ ゴシック"/>
          <w:b/>
          <w:spacing w:val="179"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spacing w:val="179"/>
          <w:kern w:val="0"/>
          <w:sz w:val="32"/>
          <w:szCs w:val="32"/>
        </w:rPr>
        <w:br w:type="page"/>
      </w:r>
    </w:p>
    <w:p w14:paraId="5B3F1557" w14:textId="73D00953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969B5">
        <w:rPr>
          <w:rFonts w:ascii="ＭＳ ゴシック" w:eastAsia="ＭＳ ゴシック" w:hAnsi="ＭＳ ゴシック" w:hint="eastAsia"/>
          <w:b/>
          <w:spacing w:val="173"/>
          <w:kern w:val="0"/>
          <w:sz w:val="32"/>
          <w:szCs w:val="32"/>
          <w:fitText w:val="3655" w:id="2073211392"/>
        </w:rPr>
        <w:lastRenderedPageBreak/>
        <w:t>親族の</w:t>
      </w:r>
      <w:r w:rsidR="00CB0169" w:rsidRPr="00B969B5">
        <w:rPr>
          <w:rFonts w:ascii="ＭＳ ゴシック" w:eastAsia="ＭＳ ゴシック" w:hAnsi="ＭＳ ゴシック" w:hint="eastAsia"/>
          <w:b/>
          <w:spacing w:val="173"/>
          <w:kern w:val="0"/>
          <w:sz w:val="32"/>
          <w:szCs w:val="32"/>
          <w:fitText w:val="3655" w:id="2073211392"/>
        </w:rPr>
        <w:t>意見</w:t>
      </w:r>
      <w:r w:rsidR="00085C39" w:rsidRPr="00B969B5">
        <w:rPr>
          <w:rFonts w:ascii="ＭＳ ゴシック" w:eastAsia="ＭＳ ゴシック" w:hAnsi="ＭＳ ゴシック" w:hint="eastAsia"/>
          <w:b/>
          <w:spacing w:val="-1"/>
          <w:kern w:val="0"/>
          <w:sz w:val="32"/>
          <w:szCs w:val="32"/>
          <w:fitText w:val="3655" w:id="2073211392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DE524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DE524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DE524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DE524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DE524D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sectPr w:rsidR="00631AF4" w:rsidRPr="00556E5A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69B5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E524D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C745-A57B-497E-BF3D-8A90516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709</Characters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2019-11-18T01:52:00Z</dcterms:modified>
</cp:coreProperties>
</file>