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58" w:rsidRDefault="00B2227E" w:rsidP="00566403">
      <w:pPr>
        <w:ind w:right="944"/>
        <w:rPr>
          <w:rFonts w:hint="eastAsia"/>
        </w:rPr>
      </w:pPr>
      <w:bookmarkStart w:id="0" w:name="_GoBack"/>
      <w:bookmarkEnd w:id="0"/>
      <w:r>
        <w:rPr>
          <w:rFonts w:hint="eastAsia"/>
        </w:rPr>
        <w:t>平成</w:t>
      </w:r>
      <w:r w:rsidR="00DC064B">
        <w:rPr>
          <w:rFonts w:hint="eastAsia"/>
        </w:rPr>
        <w:t>・令和</w:t>
      </w:r>
      <w:r>
        <w:rPr>
          <w:rFonts w:hint="eastAsia"/>
        </w:rPr>
        <w:t xml:space="preserve">　　年（家）第　　　　　</w:t>
      </w:r>
      <w:r w:rsidR="00566403">
        <w:rPr>
          <w:rFonts w:hint="eastAsia"/>
        </w:rPr>
        <w:t>号</w:t>
      </w:r>
    </w:p>
    <w:p w:rsidR="00F27C58" w:rsidRDefault="00F27C58" w:rsidP="00F27C58">
      <w:pPr>
        <w:jc w:val="right"/>
        <w:rPr>
          <w:rFonts w:hint="eastAsia"/>
        </w:rPr>
      </w:pPr>
    </w:p>
    <w:p w:rsidR="00F27C58" w:rsidRDefault="00F27C58" w:rsidP="00F27C58">
      <w:pPr>
        <w:jc w:val="right"/>
      </w:pPr>
      <w:r>
        <w:t xml:space="preserve">          </w:t>
      </w:r>
      <w:r w:rsidR="00DC064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27C58" w:rsidRDefault="00F27C58" w:rsidP="00F27C58">
      <w:r>
        <w:rPr>
          <w:rFonts w:hint="eastAsia"/>
        </w:rPr>
        <w:t xml:space="preserve">　</w:t>
      </w:r>
    </w:p>
    <w:p w:rsidR="00F27C58" w:rsidRDefault="00F27C58" w:rsidP="00F27C58">
      <w:r>
        <w:rPr>
          <w:rFonts w:hint="eastAsia"/>
        </w:rPr>
        <w:t xml:space="preserve">　東京家庭裁判所後見センター　御中</w:t>
      </w:r>
    </w:p>
    <w:p w:rsidR="00F27C58" w:rsidRPr="00E908F0" w:rsidRDefault="00F27C58" w:rsidP="00F27C58"/>
    <w:p w:rsidR="00F27C58" w:rsidRPr="00E908F0" w:rsidRDefault="00F27C58" w:rsidP="00F27C58">
      <w:pPr>
        <w:ind w:firstLineChars="1600" w:firstLine="3780"/>
        <w:rPr>
          <w:u w:val="thick"/>
        </w:rPr>
      </w:pPr>
      <w:r>
        <w:rPr>
          <w:rFonts w:hint="eastAsia"/>
          <w:u w:val="thick"/>
        </w:rPr>
        <w:t xml:space="preserve">住所　　　　　　　　　　　　　　　　　　</w:t>
      </w:r>
    </w:p>
    <w:p w:rsidR="00F27C58" w:rsidRPr="006E70C7" w:rsidRDefault="006E70C7" w:rsidP="00F27C58">
      <w:pPr>
        <w:rPr>
          <w:u w:val="thick"/>
        </w:rPr>
      </w:pPr>
      <w:r>
        <w:rPr>
          <w:rFonts w:hint="eastAsia"/>
        </w:rPr>
        <w:t xml:space="preserve">　　　　　　　　　　　　　　　　</w:t>
      </w:r>
      <w:r w:rsidRPr="006E70C7">
        <w:rPr>
          <w:rFonts w:hint="eastAsia"/>
          <w:u w:val="thick"/>
        </w:rPr>
        <w:t>氏名　　　　　　　　　　　　　　　　　印</w:t>
      </w:r>
    </w:p>
    <w:p w:rsidR="00805954" w:rsidRDefault="00805954" w:rsidP="00F27C58">
      <w:pPr>
        <w:jc w:val="center"/>
      </w:pPr>
    </w:p>
    <w:p w:rsidR="00F27C58" w:rsidRPr="00B2227E" w:rsidRDefault="00F27C58" w:rsidP="00F27C58">
      <w:pPr>
        <w:jc w:val="center"/>
        <w:rPr>
          <w:szCs w:val="21"/>
        </w:rPr>
      </w:pPr>
      <w:r w:rsidRPr="00B2227E">
        <w:rPr>
          <w:rFonts w:hint="eastAsia"/>
          <w:szCs w:val="21"/>
        </w:rPr>
        <w:t>引　継　書</w:t>
      </w:r>
    </w:p>
    <w:p w:rsidR="00805954" w:rsidRDefault="00805954" w:rsidP="00F27C58">
      <w:pPr>
        <w:jc w:val="center"/>
        <w:rPr>
          <w:rFonts w:hint="eastAsia"/>
        </w:rPr>
      </w:pPr>
    </w:p>
    <w:p w:rsidR="00F27C58" w:rsidRPr="00C35A27" w:rsidRDefault="00F27C58" w:rsidP="00F27C58">
      <w:r>
        <w:rPr>
          <w:rFonts w:hint="eastAsia"/>
        </w:rPr>
        <w:t xml:space="preserve">　</w:t>
      </w:r>
      <w:r w:rsidRPr="00D769D9">
        <w:rPr>
          <w:rFonts w:hint="eastAsia"/>
        </w:rPr>
        <w:t>私</w:t>
      </w:r>
      <w:r>
        <w:rPr>
          <w:rFonts w:hint="eastAsia"/>
        </w:rPr>
        <w:t>は，未成年後見人であった</w:t>
      </w:r>
      <w:r w:rsidR="00B2227E">
        <w:rPr>
          <w:rFonts w:hint="eastAsia"/>
          <w:u w:val="thick"/>
        </w:rPr>
        <w:t xml:space="preserve">　　　　</w:t>
      </w:r>
      <w:r w:rsidRPr="00E908F0">
        <w:rPr>
          <w:rFonts w:hint="eastAsia"/>
          <w:u w:val="thick"/>
        </w:rPr>
        <w:t xml:space="preserve">　</w:t>
      </w:r>
      <w:r>
        <w:rPr>
          <w:rFonts w:hint="eastAsia"/>
        </w:rPr>
        <w:t>から，私の財産の引継ぎを受け</w:t>
      </w:r>
      <w:r w:rsidR="00566403">
        <w:rPr>
          <w:rFonts w:hint="eastAsia"/>
        </w:rPr>
        <w:t>ま</w:t>
      </w:r>
      <w:r>
        <w:rPr>
          <w:rFonts w:hint="eastAsia"/>
        </w:rPr>
        <w:t>した。</w:t>
      </w:r>
    </w:p>
    <w:p w:rsidR="00F27C58" w:rsidRPr="00805954" w:rsidRDefault="00F27C58" w:rsidP="00F27C58">
      <w:pPr>
        <w:widowControl/>
      </w:pPr>
    </w:p>
    <w:p w:rsidR="00F27C58" w:rsidRDefault="00F27C58" w:rsidP="00F27C58"/>
    <w:p w:rsidR="00F27C58" w:rsidRDefault="00F27C58" w:rsidP="00F27C58">
      <w:pPr>
        <w:widowControl/>
      </w:pPr>
    </w:p>
    <w:p w:rsidR="00945BCD" w:rsidRDefault="00945BCD" w:rsidP="00F27C58">
      <w:pPr>
        <w:rPr>
          <w:rFonts w:hint="eastAsia"/>
        </w:rPr>
      </w:pPr>
    </w:p>
    <w:p w:rsidR="00945BCD" w:rsidRDefault="00945BCD" w:rsidP="00F27C58">
      <w:pPr>
        <w:rPr>
          <w:rFonts w:hint="eastAsia"/>
        </w:rPr>
      </w:pPr>
    </w:p>
    <w:p w:rsidR="00945BCD" w:rsidRDefault="00945BCD" w:rsidP="00F27C58">
      <w:pPr>
        <w:rPr>
          <w:rFonts w:hint="eastAsia"/>
        </w:rPr>
      </w:pPr>
    </w:p>
    <w:p w:rsidR="00945BCD" w:rsidRDefault="00945BCD" w:rsidP="00F27C58">
      <w:pPr>
        <w:rPr>
          <w:rFonts w:hint="eastAsia"/>
        </w:rPr>
      </w:pPr>
    </w:p>
    <w:p w:rsidR="00945BCD" w:rsidRDefault="00945BCD" w:rsidP="00F27C58">
      <w:pPr>
        <w:rPr>
          <w:rFonts w:hint="eastAsia"/>
        </w:rPr>
      </w:pPr>
    </w:p>
    <w:p w:rsidR="00945BCD" w:rsidRDefault="00945BCD" w:rsidP="00F27C58">
      <w:pPr>
        <w:rPr>
          <w:rFonts w:hint="eastAsia"/>
        </w:rPr>
      </w:pPr>
    </w:p>
    <w:p w:rsidR="00150BDB" w:rsidRDefault="00150BDB" w:rsidP="00F27C58">
      <w:pPr>
        <w:rPr>
          <w:rFonts w:hint="eastAsia"/>
        </w:rPr>
      </w:pPr>
    </w:p>
    <w:sectPr w:rsidR="00150BDB">
      <w:pgSz w:w="11906" w:h="16838"/>
      <w:pgMar w:top="1985" w:right="1701" w:bottom="1701" w:left="1701" w:header="851" w:footer="992" w:gutter="0"/>
      <w:cols w:space="425"/>
      <w:docGrid w:type="linesAndChars" w:linePitch="505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E2" w:rsidRDefault="00C06DE2" w:rsidP="00F27C58">
      <w:r>
        <w:separator/>
      </w:r>
    </w:p>
  </w:endnote>
  <w:endnote w:type="continuationSeparator" w:id="0">
    <w:p w:rsidR="00C06DE2" w:rsidRDefault="00C06DE2" w:rsidP="00F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E2" w:rsidRDefault="00C06DE2" w:rsidP="00F27C58">
      <w:r>
        <w:separator/>
      </w:r>
    </w:p>
  </w:footnote>
  <w:footnote w:type="continuationSeparator" w:id="0">
    <w:p w:rsidR="00C06DE2" w:rsidRDefault="00C06DE2" w:rsidP="00F2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81CFF"/>
    <w:multiLevelType w:val="hybridMultilevel"/>
    <w:tmpl w:val="C1265E3E"/>
    <w:lvl w:ilvl="0" w:tplc="48962AEA">
      <w:start w:val="1"/>
      <w:numFmt w:val="decimalEnclosedCircle"/>
      <w:lvlText w:val="%1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5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58"/>
    <w:rsid w:val="000B3380"/>
    <w:rsid w:val="0011129E"/>
    <w:rsid w:val="00150BDB"/>
    <w:rsid w:val="00236C04"/>
    <w:rsid w:val="00296A4A"/>
    <w:rsid w:val="002C23E1"/>
    <w:rsid w:val="003F0233"/>
    <w:rsid w:val="00566403"/>
    <w:rsid w:val="00590ABE"/>
    <w:rsid w:val="00606CB5"/>
    <w:rsid w:val="006E70C7"/>
    <w:rsid w:val="00805954"/>
    <w:rsid w:val="008342D9"/>
    <w:rsid w:val="00847E08"/>
    <w:rsid w:val="00945BCD"/>
    <w:rsid w:val="009C162D"/>
    <w:rsid w:val="009D3DA4"/>
    <w:rsid w:val="00B2227E"/>
    <w:rsid w:val="00BB6BC6"/>
    <w:rsid w:val="00C06DE2"/>
    <w:rsid w:val="00C74A53"/>
    <w:rsid w:val="00C8190D"/>
    <w:rsid w:val="00CC76E7"/>
    <w:rsid w:val="00CD1CA6"/>
    <w:rsid w:val="00CD5E26"/>
    <w:rsid w:val="00CE4175"/>
    <w:rsid w:val="00CF4395"/>
    <w:rsid w:val="00D77ED7"/>
    <w:rsid w:val="00DB3F1A"/>
    <w:rsid w:val="00DC064B"/>
    <w:rsid w:val="00F27C58"/>
    <w:rsid w:val="00F6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025FD-630A-4365-A726-A5B88EFD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27C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27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27C5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7C5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27C5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50BDB"/>
  </w:style>
  <w:style w:type="character" w:customStyle="1" w:styleId="aa">
    <w:name w:val="日付 (文字)"/>
    <w:link w:val="a9"/>
    <w:uiPriority w:val="99"/>
    <w:semiHidden/>
    <w:rsid w:val="00150B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成人終了後の財産引継のための事務処理要領</vt:lpstr>
      <vt:lpstr>　　　　　　　成人終了後の財産引継のための事務処理要領</vt:lpstr>
    </vt:vector>
  </TitlesOfParts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2018-09-25T04:48:00Z</cp:lastPrinted>
  <dcterms:created xsi:type="dcterms:W3CDTF">2020-07-13T02:01:00Z</dcterms:created>
  <dcterms:modified xsi:type="dcterms:W3CDTF">2020-07-13T02:01:00Z</dcterms:modified>
</cp:coreProperties>
</file>