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9D8" w:rsidRDefault="00A163CC">
      <w:r>
        <w:rPr>
          <w:rFonts w:hint="eastAsia"/>
        </w:rPr>
        <w:t>開始</w:t>
      </w:r>
      <w:bookmarkStart w:id="0" w:name="_GoBack"/>
      <w:bookmarkEnd w:id="0"/>
      <w:r w:rsidR="008549D8">
        <w:rPr>
          <w:rFonts w:hint="eastAsia"/>
        </w:rPr>
        <w:t xml:space="preserve">事件番号　</w:t>
      </w:r>
      <w:r w:rsidR="00BE7478">
        <w:rPr>
          <w:rFonts w:hint="eastAsia"/>
          <w:u w:val="single"/>
        </w:rPr>
        <w:t xml:space="preserve">　　</w:t>
      </w:r>
      <w:r w:rsidR="0072170E" w:rsidRPr="0072170E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年</w:t>
      </w:r>
      <w:r w:rsidR="005E3F08">
        <w:rPr>
          <w:rFonts w:hint="eastAsia"/>
        </w:rPr>
        <w:t>(家)</w:t>
      </w:r>
      <w:r w:rsidR="008549D8">
        <w:rPr>
          <w:rFonts w:hint="eastAsia"/>
        </w:rPr>
        <w:t>第</w:t>
      </w:r>
      <w:r w:rsidR="0072170E" w:rsidRPr="0072170E">
        <w:rPr>
          <w:rFonts w:hint="eastAsia"/>
          <w:u w:val="single"/>
        </w:rPr>
        <w:t xml:space="preserve">　　　</w:t>
      </w:r>
      <w:r w:rsidR="0072170E">
        <w:rPr>
          <w:rFonts w:hint="eastAsia"/>
          <w:u w:val="single"/>
        </w:rPr>
        <w:t xml:space="preserve">　</w:t>
      </w:r>
      <w:r w:rsidR="0072170E" w:rsidRPr="0072170E">
        <w:rPr>
          <w:rFonts w:hint="eastAsia"/>
          <w:u w:val="single"/>
        </w:rPr>
        <w:t xml:space="preserve">　　</w:t>
      </w:r>
      <w:r w:rsidR="008549D8">
        <w:rPr>
          <w:rFonts w:hint="eastAsia"/>
        </w:rPr>
        <w:t>号</w:t>
      </w:r>
    </w:p>
    <w:p w:rsidR="0072170E" w:rsidRDefault="00C27117" w:rsidP="00C27117">
      <w:pPr>
        <w:snapToGrid w:val="0"/>
      </w:pPr>
      <w:r w:rsidRPr="00CE753A">
        <w:rPr>
          <w:rFonts w:hint="eastAsia"/>
        </w:rPr>
        <w:t xml:space="preserve">住所　</w:t>
      </w:r>
      <w:r w:rsidR="0072170E" w:rsidRPr="0072170E">
        <w:rPr>
          <w:rFonts w:hint="eastAsia"/>
          <w:u w:val="single"/>
        </w:rPr>
        <w:t xml:space="preserve">　　　　　　　　　　　　　　　　　　　　　　</w:t>
      </w:r>
    </w:p>
    <w:p w:rsidR="00C27117" w:rsidRPr="0072170E" w:rsidRDefault="00C27117" w:rsidP="00C27117">
      <w:pPr>
        <w:snapToGrid w:val="0"/>
        <w:rPr>
          <w:sz w:val="20"/>
          <w:szCs w:val="20"/>
        </w:rPr>
      </w:pPr>
      <w:r w:rsidRPr="0072170E">
        <w:rPr>
          <w:rFonts w:hint="eastAsia"/>
          <w:sz w:val="20"/>
          <w:szCs w:val="20"/>
        </w:rPr>
        <w:t>（現に居住する住居，施設等の住所を記載する。）</w:t>
      </w:r>
    </w:p>
    <w:p w:rsidR="008549D8" w:rsidRDefault="0032332F" w:rsidP="00E36ED0">
      <w:pPr>
        <w:snapToGrid w:val="0"/>
      </w:pPr>
      <w:r>
        <w:rPr>
          <w:rFonts w:hint="eastAsia"/>
        </w:rPr>
        <w:t>成年</w:t>
      </w:r>
      <w:r w:rsidR="00A163CC">
        <w:rPr>
          <w:rFonts w:hint="eastAsia"/>
        </w:rPr>
        <w:t>被後見人</w:t>
      </w:r>
      <w:r w:rsidR="00371593">
        <w:rPr>
          <w:rFonts w:hint="eastAsia"/>
        </w:rPr>
        <w:t xml:space="preserve">　</w:t>
      </w:r>
      <w:r w:rsidR="0072170E" w:rsidRPr="0072170E">
        <w:rPr>
          <w:rFonts w:hint="eastAsia"/>
          <w:u w:val="single"/>
        </w:rPr>
        <w:t xml:space="preserve">　　　　　　　　</w:t>
      </w:r>
    </w:p>
    <w:p w:rsidR="008549D8" w:rsidRPr="00B17056" w:rsidRDefault="00242551" w:rsidP="00E36ED0">
      <w:pPr>
        <w:snapToGrid w:val="0"/>
        <w:jc w:val="center"/>
      </w:pPr>
      <w:r>
        <w:rPr>
          <w:rFonts w:hint="eastAsia"/>
          <w:sz w:val="32"/>
          <w:szCs w:val="32"/>
        </w:rPr>
        <w:t xml:space="preserve">　　 </w:t>
      </w:r>
      <w:r w:rsidR="0020780C">
        <w:rPr>
          <w:rFonts w:hint="eastAsia"/>
          <w:sz w:val="32"/>
          <w:szCs w:val="32"/>
        </w:rPr>
        <w:t>報　告</w:t>
      </w:r>
      <w:r w:rsidR="008549D8" w:rsidRPr="008549D8">
        <w:rPr>
          <w:rFonts w:hint="eastAsia"/>
          <w:sz w:val="32"/>
          <w:szCs w:val="32"/>
        </w:rPr>
        <w:t xml:space="preserve">　書</w:t>
      </w:r>
      <w:r w:rsidR="00877649">
        <w:rPr>
          <w:rFonts w:hint="eastAsia"/>
          <w:sz w:val="32"/>
          <w:szCs w:val="32"/>
        </w:rPr>
        <w:t xml:space="preserve">　</w:t>
      </w:r>
      <w:r w:rsidR="00877649" w:rsidRPr="00B17056">
        <w:rPr>
          <w:rFonts w:hint="eastAsia"/>
        </w:rPr>
        <w:t>（追加信託）</w:t>
      </w:r>
    </w:p>
    <w:p w:rsidR="008549D8" w:rsidRPr="00371593" w:rsidRDefault="008549D8" w:rsidP="00E36ED0">
      <w:pPr>
        <w:snapToGrid w:val="0"/>
        <w:rPr>
          <w:sz w:val="32"/>
          <w:szCs w:val="32"/>
        </w:rPr>
      </w:pPr>
    </w:p>
    <w:p w:rsidR="00F850C1" w:rsidRDefault="00F850C1" w:rsidP="00E36ED0">
      <w:pPr>
        <w:snapToGrid w:val="0"/>
      </w:pPr>
      <w:r>
        <w:rPr>
          <w:rFonts w:hint="eastAsia"/>
        </w:rPr>
        <w:t xml:space="preserve">　</w:t>
      </w:r>
      <w:r w:rsidR="00A80424">
        <w:rPr>
          <w:rFonts w:hint="eastAsia"/>
        </w:rPr>
        <w:t>東京</w:t>
      </w:r>
      <w:r>
        <w:rPr>
          <w:rFonts w:hint="eastAsia"/>
        </w:rPr>
        <w:t xml:space="preserve">家庭裁判所　</w:t>
      </w:r>
      <w:r w:rsidR="00F04CD0" w:rsidRPr="00FA4F19">
        <w:rPr>
          <w:rFonts w:hint="eastAsia"/>
          <w:b/>
        </w:rPr>
        <w:t>□</w:t>
      </w:r>
      <w:r w:rsidR="00F04CD0">
        <w:rPr>
          <w:rFonts w:hint="eastAsia"/>
        </w:rPr>
        <w:t xml:space="preserve">立川支部　</w:t>
      </w:r>
      <w:r>
        <w:rPr>
          <w:rFonts w:hint="eastAsia"/>
        </w:rPr>
        <w:t>御中</w:t>
      </w:r>
    </w:p>
    <w:p w:rsidR="00944956" w:rsidRDefault="00944956" w:rsidP="00DC0672">
      <w:pPr>
        <w:wordWrap w:val="0"/>
        <w:ind w:firstLineChars="2600" w:firstLine="6552"/>
        <w:jc w:val="right"/>
      </w:pPr>
    </w:p>
    <w:p w:rsidR="008549D8" w:rsidRDefault="0072170E" w:rsidP="0072170E">
      <w:pPr>
        <w:wordWrap w:val="0"/>
        <w:ind w:right="252" w:firstLineChars="2306" w:firstLine="5811"/>
        <w:jc w:val="right"/>
      </w:pPr>
      <w:r>
        <w:rPr>
          <w:rFonts w:hint="eastAsia"/>
        </w:rPr>
        <w:t xml:space="preserve">　　</w:t>
      </w:r>
      <w:r w:rsidR="008549D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8549D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8549D8">
        <w:rPr>
          <w:rFonts w:hint="eastAsia"/>
        </w:rPr>
        <w:t>日</w:t>
      </w:r>
      <w:r w:rsidR="00DC0672">
        <w:rPr>
          <w:rFonts w:hint="eastAsia"/>
        </w:rPr>
        <w:t xml:space="preserve">　</w:t>
      </w:r>
    </w:p>
    <w:p w:rsidR="00371593" w:rsidRDefault="00371593" w:rsidP="00F850C1"/>
    <w:p w:rsidR="00F850C1" w:rsidRDefault="0072170E" w:rsidP="00F850C1">
      <w:r>
        <w:rPr>
          <w:rFonts w:hint="eastAsia"/>
        </w:rPr>
        <w:t xml:space="preserve">　　　　　　　　　　　　　　　　　</w:t>
      </w:r>
      <w:r w:rsidR="0032332F">
        <w:rPr>
          <w:rFonts w:hint="eastAsia"/>
        </w:rPr>
        <w:t>成年</w:t>
      </w:r>
      <w:r w:rsidR="00F850C1">
        <w:rPr>
          <w:rFonts w:hint="eastAsia"/>
        </w:rPr>
        <w:t xml:space="preserve">後見人　</w:t>
      </w:r>
      <w:r w:rsidRPr="0072170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72170E">
        <w:rPr>
          <w:rFonts w:hint="eastAsia"/>
          <w:u w:val="single"/>
        </w:rPr>
        <w:t xml:space="preserve">　　　　　　　㊞</w:t>
      </w:r>
    </w:p>
    <w:p w:rsidR="00C27117" w:rsidRDefault="00C27117" w:rsidP="00A76E92"/>
    <w:p w:rsidR="00A76E92" w:rsidRDefault="00A53B42" w:rsidP="00A76E92">
      <w:r>
        <w:rPr>
          <w:rFonts w:hint="eastAsia"/>
        </w:rPr>
        <w:t xml:space="preserve">　</w:t>
      </w:r>
      <w:r w:rsidR="0072170E" w:rsidRPr="0072170E">
        <w:rPr>
          <w:rFonts w:hint="eastAsia"/>
          <w:u w:val="single"/>
        </w:rPr>
        <w:t xml:space="preserve">　</w:t>
      </w:r>
      <w:r w:rsidR="0072170E">
        <w:rPr>
          <w:rFonts w:hint="eastAsia"/>
          <w:u w:val="single"/>
        </w:rPr>
        <w:t xml:space="preserve">　</w:t>
      </w:r>
      <w:r w:rsidR="0072170E" w:rsidRPr="0072170E">
        <w:rPr>
          <w:rFonts w:hint="eastAsia"/>
          <w:u w:val="single"/>
        </w:rPr>
        <w:t xml:space="preserve">　　　　　　　　</w:t>
      </w:r>
      <w:r w:rsidR="00A76E92">
        <w:rPr>
          <w:rFonts w:hint="eastAsia"/>
        </w:rPr>
        <w:t>銀行を受託者とする信託契約につき，下記のとおり追加信託</w:t>
      </w:r>
      <w:r w:rsidR="005C623B">
        <w:rPr>
          <w:rFonts w:hint="eastAsia"/>
        </w:rPr>
        <w:t>し</w:t>
      </w:r>
      <w:r w:rsidR="002F3A76">
        <w:rPr>
          <w:rFonts w:hint="eastAsia"/>
        </w:rPr>
        <w:t>たい</w:t>
      </w:r>
      <w:r w:rsidR="0020780C">
        <w:rPr>
          <w:rFonts w:hint="eastAsia"/>
        </w:rPr>
        <w:t>と考えますので，報告</w:t>
      </w:r>
      <w:r w:rsidR="00A76E92">
        <w:rPr>
          <w:rFonts w:hint="eastAsia"/>
        </w:rPr>
        <w:t>します。</w:t>
      </w:r>
    </w:p>
    <w:p w:rsidR="00A76E92" w:rsidRPr="00A53B42" w:rsidRDefault="00A76E92" w:rsidP="00A76E92">
      <w:pPr>
        <w:jc w:val="center"/>
      </w:pPr>
      <w:r>
        <w:rPr>
          <w:rFonts w:hint="eastAsia"/>
        </w:rPr>
        <w:t>記</w:t>
      </w:r>
    </w:p>
    <w:p w:rsidR="005A1F82" w:rsidRDefault="005A1F82" w:rsidP="005A1F82">
      <w:r>
        <w:rPr>
          <w:rFonts w:hint="eastAsia"/>
        </w:rPr>
        <w:t xml:space="preserve">１　</w:t>
      </w:r>
      <w:r w:rsidRPr="005A1F82">
        <w:rPr>
          <w:rFonts w:hint="eastAsia"/>
          <w:spacing w:val="32"/>
          <w:fitText w:val="1764" w:id="-376781056"/>
        </w:rPr>
        <w:t>追加信託財</w:t>
      </w:r>
      <w:r w:rsidRPr="005A1F82">
        <w:rPr>
          <w:rFonts w:hint="eastAsia"/>
          <w:spacing w:val="2"/>
          <w:fitText w:val="1764" w:id="-376781056"/>
        </w:rPr>
        <w:t>産</w:t>
      </w:r>
      <w:r w:rsidR="00CB1AC8">
        <w:rPr>
          <w:rFonts w:hint="eastAsia"/>
        </w:rPr>
        <w:t xml:space="preserve">　　</w:t>
      </w:r>
      <w:r w:rsidR="0072170E">
        <w:rPr>
          <w:rFonts w:hint="eastAsia"/>
        </w:rPr>
        <w:t>金</w:t>
      </w:r>
      <w:r w:rsidR="0072170E" w:rsidRPr="0072170E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A76E92" w:rsidRDefault="00E50286" w:rsidP="004661CF">
      <w:r>
        <w:rPr>
          <w:rFonts w:hint="eastAsia"/>
        </w:rPr>
        <w:t>２　追加信託申出</w:t>
      </w:r>
      <w:r w:rsidR="00CB1AC8">
        <w:rPr>
          <w:rFonts w:hint="eastAsia"/>
        </w:rPr>
        <w:t xml:space="preserve">日　　</w:t>
      </w:r>
      <w:r w:rsidR="005A1F82">
        <w:rPr>
          <w:rFonts w:hint="eastAsia"/>
        </w:rPr>
        <w:t>指示の日から</w:t>
      </w:r>
      <w:r w:rsidR="00F60731">
        <w:rPr>
          <w:rFonts w:hint="eastAsia"/>
        </w:rPr>
        <w:t>３</w:t>
      </w:r>
      <w:r w:rsidR="00575CB3">
        <w:rPr>
          <w:rFonts w:hint="eastAsia"/>
        </w:rPr>
        <w:t>週間</w:t>
      </w:r>
      <w:r w:rsidR="005A1F82">
        <w:rPr>
          <w:rFonts w:hint="eastAsia"/>
        </w:rPr>
        <w:t>以内の日</w:t>
      </w:r>
    </w:p>
    <w:p w:rsidR="00722968" w:rsidRDefault="00722968" w:rsidP="004661CF">
      <w:r>
        <w:rPr>
          <w:rFonts w:hint="eastAsia"/>
        </w:rPr>
        <w:t xml:space="preserve">　　　　　　　　　　　</w:t>
      </w:r>
      <w:r>
        <w:rPr>
          <w:rFonts w:hint="eastAsia"/>
          <w:sz w:val="16"/>
          <w:szCs w:val="16"/>
        </w:rPr>
        <w:t>（初日不算入，最終日が祝日の場合は翌営業日）</w:t>
      </w:r>
      <w:r>
        <w:rPr>
          <w:rFonts w:hint="eastAsia"/>
        </w:rPr>
        <w:t xml:space="preserve">　</w:t>
      </w:r>
    </w:p>
    <w:p w:rsidR="00A46F0E" w:rsidRDefault="00A46F0E" w:rsidP="004661CF">
      <w:r>
        <w:rPr>
          <w:rFonts w:hint="eastAsia"/>
        </w:rPr>
        <w:t xml:space="preserve">３　</w:t>
      </w:r>
      <w:r w:rsidRPr="00A46F0E">
        <w:rPr>
          <w:rFonts w:hint="eastAsia"/>
          <w:spacing w:val="134"/>
          <w:fitText w:val="1764" w:id="-64308992"/>
        </w:rPr>
        <w:t>添付資</w:t>
      </w:r>
      <w:r w:rsidRPr="00A46F0E">
        <w:rPr>
          <w:rFonts w:hint="eastAsia"/>
          <w:fitText w:val="1764" w:id="-64308992"/>
        </w:rPr>
        <w:t>料</w:t>
      </w:r>
      <w:r>
        <w:rPr>
          <w:rFonts w:hint="eastAsia"/>
        </w:rPr>
        <w:t xml:space="preserve">　　</w:t>
      </w:r>
    </w:p>
    <w:p w:rsidR="00A46F0E" w:rsidRDefault="00A46F0E" w:rsidP="004661CF">
      <w:r>
        <w:rPr>
          <w:rFonts w:hint="eastAsia"/>
        </w:rPr>
        <w:t xml:space="preserve">　　成年後見人が管理している</w:t>
      </w:r>
      <w:r w:rsidR="00454D8D">
        <w:rPr>
          <w:rFonts w:hint="eastAsia"/>
        </w:rPr>
        <w:t>成年被後見人名義の</w:t>
      </w:r>
      <w:r>
        <w:rPr>
          <w:rFonts w:hint="eastAsia"/>
        </w:rPr>
        <w:t>預貯金通帳の写し</w:t>
      </w:r>
    </w:p>
    <w:p w:rsidR="00610191" w:rsidRPr="00F36011" w:rsidRDefault="00610191" w:rsidP="00610191">
      <w:pPr>
        <w:pStyle w:val="a4"/>
      </w:pPr>
    </w:p>
    <w:tbl>
      <w:tblPr>
        <w:tblW w:w="9923" w:type="dxa"/>
        <w:tblInd w:w="-142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E36ED0" w:rsidRPr="00E36ED0" w:rsidTr="005E3F08">
        <w:trPr>
          <w:trHeight w:val="100"/>
        </w:trPr>
        <w:tc>
          <w:tcPr>
            <w:tcW w:w="9923" w:type="dxa"/>
          </w:tcPr>
          <w:p w:rsidR="00E36ED0" w:rsidRPr="00E36ED0" w:rsidRDefault="005E3F08" w:rsidP="00BE7478">
            <w:pPr>
              <w:ind w:left="756" w:hangingChars="300" w:hanging="756"/>
            </w:pPr>
            <w:r>
              <w:rPr>
                <w:rFonts w:hint="eastAsia"/>
              </w:rPr>
              <w:t xml:space="preserve">監督事件番号 </w:t>
            </w:r>
            <w:r w:rsidR="00BE7478">
              <w:rPr>
                <w:rFonts w:hint="eastAsia"/>
              </w:rPr>
              <w:t xml:space="preserve">　　</w:t>
            </w:r>
            <w:r w:rsidR="0072170E"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>(家)</w:t>
            </w:r>
            <w:r w:rsidR="0072170E">
              <w:rPr>
                <w:rFonts w:hint="eastAsia"/>
              </w:rPr>
              <w:t xml:space="preserve">第　　　</w:t>
            </w:r>
            <w:r>
              <w:rPr>
                <w:rFonts w:hint="eastAsia"/>
              </w:rPr>
              <w:t xml:space="preserve"> </w:t>
            </w:r>
            <w:r w:rsidR="0072170E">
              <w:rPr>
                <w:rFonts w:hint="eastAsia"/>
              </w:rPr>
              <w:t xml:space="preserve">　</w:t>
            </w:r>
            <w:r w:rsidR="00E36ED0" w:rsidRPr="00E36ED0">
              <w:rPr>
                <w:rFonts w:hint="eastAsia"/>
              </w:rPr>
              <w:t>号</w:t>
            </w:r>
            <w:r>
              <w:rPr>
                <w:rFonts w:hint="eastAsia"/>
              </w:rPr>
              <w:t>(</w:t>
            </w:r>
            <w:r w:rsidR="00E36ED0" w:rsidRPr="00E36ED0">
              <w:rPr>
                <w:rFonts w:hint="eastAsia"/>
              </w:rPr>
              <w:t>基本事件</w:t>
            </w:r>
            <w:r>
              <w:rPr>
                <w:rFonts w:hint="eastAsia"/>
              </w:rPr>
              <w:t xml:space="preserve"> </w:t>
            </w:r>
            <w:r w:rsidR="00BE7478">
              <w:rPr>
                <w:rFonts w:hint="eastAsia"/>
              </w:rPr>
              <w:t xml:space="preserve">　　</w:t>
            </w:r>
            <w:r w:rsidR="0072170E">
              <w:rPr>
                <w:rFonts w:hint="eastAsia"/>
              </w:rPr>
              <w:t xml:space="preserve">　　</w:t>
            </w:r>
            <w:r w:rsidR="00E36ED0" w:rsidRPr="00E36ED0">
              <w:rPr>
                <w:rFonts w:hint="eastAsia"/>
              </w:rPr>
              <w:t>年</w:t>
            </w:r>
            <w:r>
              <w:rPr>
                <w:rFonts w:hint="eastAsia"/>
              </w:rPr>
              <w:t>(家)</w:t>
            </w:r>
            <w:r w:rsidR="00E36ED0" w:rsidRPr="00E36ED0">
              <w:rPr>
                <w:rFonts w:hint="eastAsia"/>
              </w:rPr>
              <w:t>第</w:t>
            </w:r>
            <w:r w:rsidR="007217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　　 </w:t>
            </w:r>
            <w:r w:rsidR="00E36ED0" w:rsidRPr="00E36ED0">
              <w:rPr>
                <w:rFonts w:hint="eastAsia"/>
              </w:rPr>
              <w:t>号</w:t>
            </w:r>
            <w:r>
              <w:rPr>
                <w:rFonts w:hint="eastAsia"/>
              </w:rPr>
              <w:t>)</w:t>
            </w:r>
          </w:p>
        </w:tc>
      </w:tr>
    </w:tbl>
    <w:p w:rsidR="005A1F82" w:rsidRPr="00E36ED0" w:rsidRDefault="005A1F82" w:rsidP="009C202A"/>
    <w:p w:rsidR="00E36ED0" w:rsidRPr="00E36ED0" w:rsidRDefault="00242551" w:rsidP="00E36ED0">
      <w:pPr>
        <w:jc w:val="center"/>
      </w:pPr>
      <w:r>
        <w:rPr>
          <w:rFonts w:hint="eastAsia"/>
          <w:sz w:val="32"/>
          <w:szCs w:val="32"/>
        </w:rPr>
        <w:t xml:space="preserve">　　</w:t>
      </w:r>
      <w:r w:rsidR="00E36ED0" w:rsidRPr="00E36ED0">
        <w:rPr>
          <w:rFonts w:hint="eastAsia"/>
          <w:sz w:val="32"/>
          <w:szCs w:val="32"/>
        </w:rPr>
        <w:t xml:space="preserve">指　示　書　</w:t>
      </w:r>
      <w:r w:rsidR="00E36ED0" w:rsidRPr="00E36ED0">
        <w:rPr>
          <w:rFonts w:hint="eastAsia"/>
        </w:rPr>
        <w:t>（追加信託）</w:t>
      </w:r>
    </w:p>
    <w:p w:rsidR="00E36ED0" w:rsidRDefault="00E36ED0" w:rsidP="00E36ED0"/>
    <w:p w:rsidR="00E36ED0" w:rsidRPr="00E36ED0" w:rsidRDefault="00E36ED0" w:rsidP="00E36ED0">
      <w:r w:rsidRPr="00E36ED0">
        <w:rPr>
          <w:rFonts w:hint="eastAsia"/>
        </w:rPr>
        <w:t xml:space="preserve">　　　　</w:t>
      </w:r>
      <w:r w:rsidR="00CE753A">
        <w:rPr>
          <w:rFonts w:hint="eastAsia"/>
        </w:rPr>
        <w:t>職権により，</w:t>
      </w:r>
      <w:r w:rsidRPr="00E36ED0">
        <w:rPr>
          <w:rFonts w:hint="eastAsia"/>
        </w:rPr>
        <w:t>上記報告書のとおり，追加信託</w:t>
      </w:r>
      <w:r w:rsidR="005C623B">
        <w:rPr>
          <w:rFonts w:hint="eastAsia"/>
        </w:rPr>
        <w:t>の申出を</w:t>
      </w:r>
      <w:r w:rsidRPr="00E36ED0">
        <w:rPr>
          <w:rFonts w:hint="eastAsia"/>
        </w:rPr>
        <w:t>することを指示する。</w:t>
      </w:r>
    </w:p>
    <w:p w:rsidR="00944956" w:rsidRPr="00E36ED0" w:rsidRDefault="00944956" w:rsidP="00E36ED0">
      <w:pPr>
        <w:jc w:val="center"/>
      </w:pPr>
    </w:p>
    <w:p w:rsidR="00E36ED0" w:rsidRPr="00E36ED0" w:rsidRDefault="00E36ED0" w:rsidP="00FA4F19">
      <w:pPr>
        <w:spacing w:line="276" w:lineRule="auto"/>
      </w:pPr>
      <w:r w:rsidRPr="00E36ED0">
        <w:rPr>
          <w:rFonts w:hint="eastAsia"/>
        </w:rPr>
        <w:t xml:space="preserve">　　　　　</w:t>
      </w:r>
      <w:r w:rsidR="00BE7478">
        <w:rPr>
          <w:rFonts w:hint="eastAsia"/>
        </w:rPr>
        <w:t xml:space="preserve">　　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年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月</w:t>
      </w:r>
      <w:r w:rsidR="0072170E">
        <w:rPr>
          <w:rFonts w:hint="eastAsia"/>
        </w:rPr>
        <w:t xml:space="preserve">　　</w:t>
      </w:r>
      <w:r w:rsidRPr="00E36ED0">
        <w:rPr>
          <w:rFonts w:hint="eastAsia"/>
        </w:rPr>
        <w:t>日</w:t>
      </w:r>
    </w:p>
    <w:p w:rsidR="00B75656" w:rsidRDefault="00E36ED0" w:rsidP="00FA4F19">
      <w:pPr>
        <w:spacing w:line="360" w:lineRule="auto"/>
      </w:pPr>
      <w:r w:rsidRPr="00E36ED0">
        <w:rPr>
          <w:rFonts w:hint="eastAsia"/>
        </w:rPr>
        <w:t xml:space="preserve">　　　　　　</w:t>
      </w:r>
      <w:r w:rsidR="00A80424">
        <w:rPr>
          <w:rFonts w:hint="eastAsia"/>
        </w:rPr>
        <w:t xml:space="preserve">　</w:t>
      </w:r>
      <w:r w:rsidR="00B75656">
        <w:rPr>
          <w:rFonts w:hint="eastAsia"/>
        </w:rPr>
        <w:t>東京家庭裁判所　□家事第１部　□立川支部</w:t>
      </w:r>
    </w:p>
    <w:p w:rsidR="00E36ED0" w:rsidRPr="00E36ED0" w:rsidRDefault="00B75656" w:rsidP="00FA4F19">
      <w:pPr>
        <w:spacing w:line="360" w:lineRule="auto"/>
        <w:ind w:firstLineChars="900" w:firstLine="2268"/>
      </w:pPr>
      <w:r>
        <w:rPr>
          <w:rFonts w:hint="eastAsia"/>
        </w:rPr>
        <w:t>裁判官</w:t>
      </w:r>
      <w:r w:rsidR="00E36ED0" w:rsidRPr="00E36ED0">
        <w:rPr>
          <w:rFonts w:hint="eastAsia"/>
        </w:rPr>
        <w:t xml:space="preserve">　</w:t>
      </w:r>
    </w:p>
    <w:p w:rsidR="00E36ED0" w:rsidRDefault="00E36ED0" w:rsidP="009C202A">
      <w:pPr>
        <w:rPr>
          <w:color w:val="0000FF"/>
        </w:rPr>
      </w:pPr>
    </w:p>
    <w:p w:rsidR="0072170E" w:rsidRDefault="002428E4" w:rsidP="00A80424">
      <w:pPr>
        <w:ind w:firstLineChars="3300" w:firstLine="8316"/>
      </w:pPr>
      <w:r w:rsidRPr="002428E4">
        <w:rPr>
          <w:rFonts w:hint="eastAsia"/>
        </w:rPr>
        <w:t>以　上</w:t>
      </w:r>
    </w:p>
    <w:p w:rsidR="009E5248" w:rsidRPr="0072170E" w:rsidRDefault="0072170E" w:rsidP="0072170E">
      <w:pPr>
        <w:tabs>
          <w:tab w:val="left" w:pos="6048"/>
        </w:tabs>
      </w:pPr>
      <w:r>
        <w:tab/>
      </w:r>
    </w:p>
    <w:sectPr w:rsidR="009E5248" w:rsidRPr="0072170E" w:rsidSect="00E36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701" w:header="454" w:footer="992" w:gutter="0"/>
      <w:cols w:space="425"/>
      <w:docGrid w:type="linesAndChars" w:linePitch="332" w:charSpace="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06" w:rsidRDefault="00FA1F06">
      <w:r>
        <w:separator/>
      </w:r>
    </w:p>
  </w:endnote>
  <w:endnote w:type="continuationSeparator" w:id="0">
    <w:p w:rsidR="00FA1F06" w:rsidRDefault="00FA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CC" w:rsidRDefault="000224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text" w:horzAnchor="page" w:tblpX="4132" w:tblpY="4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769"/>
    </w:tblGrid>
    <w:tr w:rsidR="00224E71" w:rsidRPr="00F36011" w:rsidTr="00490C99">
      <w:trPr>
        <w:trHeight w:val="274"/>
      </w:trPr>
      <w:tc>
        <w:tcPr>
          <w:tcW w:w="5769" w:type="dxa"/>
        </w:tcPr>
        <w:p w:rsidR="00224E71" w:rsidRPr="00F36011" w:rsidRDefault="00224E71" w:rsidP="000224CC">
          <w:pPr>
            <w:rPr>
              <w:color w:val="0000FF"/>
            </w:rPr>
          </w:pPr>
          <w:r w:rsidRPr="00F36011">
            <w:rPr>
              <w:rFonts w:hint="eastAsia"/>
              <w:color w:val="0000FF"/>
            </w:rPr>
            <w:t>家庭裁判所連絡先：</w:t>
          </w:r>
          <w:r w:rsidR="000224CC">
            <w:rPr>
              <w:rFonts w:hint="eastAsia"/>
              <w:color w:val="0000FF"/>
            </w:rPr>
            <w:t xml:space="preserve">　　　－　　　　</w:t>
          </w:r>
          <w:r w:rsidRPr="00F36011">
            <w:rPr>
              <w:rFonts w:hint="eastAsia"/>
              <w:color w:val="0000FF"/>
            </w:rPr>
            <w:t>－</w:t>
          </w:r>
        </w:p>
      </w:tc>
    </w:tr>
  </w:tbl>
  <w:p w:rsidR="00224E71" w:rsidRDefault="00224E7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CC" w:rsidRDefault="000224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06" w:rsidRDefault="00FA1F06">
      <w:r>
        <w:separator/>
      </w:r>
    </w:p>
  </w:footnote>
  <w:footnote w:type="continuationSeparator" w:id="0">
    <w:p w:rsidR="00FA1F06" w:rsidRDefault="00FA1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CC" w:rsidRDefault="000224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CC" w:rsidRDefault="000224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4CC" w:rsidRDefault="000224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23CD"/>
    <w:multiLevelType w:val="hybridMultilevel"/>
    <w:tmpl w:val="51BE4774"/>
    <w:lvl w:ilvl="0" w:tplc="2CDA1184">
      <w:numFmt w:val="bullet"/>
      <w:lvlText w:val="●"/>
      <w:lvlJc w:val="left"/>
      <w:pPr>
        <w:tabs>
          <w:tab w:val="num" w:pos="5145"/>
        </w:tabs>
        <w:ind w:left="51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25"/>
        </w:tabs>
        <w:ind w:left="5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45"/>
        </w:tabs>
        <w:ind w:left="6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465"/>
        </w:tabs>
        <w:ind w:left="6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885"/>
        </w:tabs>
        <w:ind w:left="6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05"/>
        </w:tabs>
        <w:ind w:left="7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25"/>
        </w:tabs>
        <w:ind w:left="7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45"/>
        </w:tabs>
        <w:ind w:left="8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565"/>
        </w:tabs>
        <w:ind w:left="85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66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D8"/>
    <w:rsid w:val="00011AA3"/>
    <w:rsid w:val="00014B9F"/>
    <w:rsid w:val="000209C8"/>
    <w:rsid w:val="000224CC"/>
    <w:rsid w:val="000234B4"/>
    <w:rsid w:val="000657FC"/>
    <w:rsid w:val="000729F9"/>
    <w:rsid w:val="0009426B"/>
    <w:rsid w:val="000C2B0F"/>
    <w:rsid w:val="000C3DEA"/>
    <w:rsid w:val="000E5411"/>
    <w:rsid w:val="00103F35"/>
    <w:rsid w:val="00116101"/>
    <w:rsid w:val="00126731"/>
    <w:rsid w:val="00133FBA"/>
    <w:rsid w:val="00135B40"/>
    <w:rsid w:val="00146C48"/>
    <w:rsid w:val="00163D3E"/>
    <w:rsid w:val="0018530E"/>
    <w:rsid w:val="001E26C2"/>
    <w:rsid w:val="0020780C"/>
    <w:rsid w:val="00217E4D"/>
    <w:rsid w:val="00224E71"/>
    <w:rsid w:val="00226500"/>
    <w:rsid w:val="00242551"/>
    <w:rsid w:val="002428E4"/>
    <w:rsid w:val="00272EC3"/>
    <w:rsid w:val="00286836"/>
    <w:rsid w:val="00296E93"/>
    <w:rsid w:val="002C484B"/>
    <w:rsid w:val="002D091E"/>
    <w:rsid w:val="002D360C"/>
    <w:rsid w:val="002E1713"/>
    <w:rsid w:val="002F3A76"/>
    <w:rsid w:val="0032332F"/>
    <w:rsid w:val="003258A1"/>
    <w:rsid w:val="00371593"/>
    <w:rsid w:val="00393ADC"/>
    <w:rsid w:val="003B6D89"/>
    <w:rsid w:val="003E056B"/>
    <w:rsid w:val="003E603D"/>
    <w:rsid w:val="003E76EB"/>
    <w:rsid w:val="00454D8D"/>
    <w:rsid w:val="004661CF"/>
    <w:rsid w:val="00490C99"/>
    <w:rsid w:val="004F34C2"/>
    <w:rsid w:val="00500FDE"/>
    <w:rsid w:val="00506949"/>
    <w:rsid w:val="00517080"/>
    <w:rsid w:val="005208FC"/>
    <w:rsid w:val="00534D4A"/>
    <w:rsid w:val="0054308F"/>
    <w:rsid w:val="00550E4E"/>
    <w:rsid w:val="0055391F"/>
    <w:rsid w:val="005572F9"/>
    <w:rsid w:val="0055741D"/>
    <w:rsid w:val="0056450B"/>
    <w:rsid w:val="00575CB3"/>
    <w:rsid w:val="00586C44"/>
    <w:rsid w:val="00586C86"/>
    <w:rsid w:val="0059438A"/>
    <w:rsid w:val="005960FE"/>
    <w:rsid w:val="005A1F82"/>
    <w:rsid w:val="005B37F0"/>
    <w:rsid w:val="005C623B"/>
    <w:rsid w:val="005E3F08"/>
    <w:rsid w:val="005F1CCE"/>
    <w:rsid w:val="00600F72"/>
    <w:rsid w:val="00610191"/>
    <w:rsid w:val="00651BAF"/>
    <w:rsid w:val="00652437"/>
    <w:rsid w:val="00660D7B"/>
    <w:rsid w:val="006B2E27"/>
    <w:rsid w:val="006E16DC"/>
    <w:rsid w:val="006E5596"/>
    <w:rsid w:val="006F4237"/>
    <w:rsid w:val="00703D9A"/>
    <w:rsid w:val="007103F4"/>
    <w:rsid w:val="0072170E"/>
    <w:rsid w:val="00722968"/>
    <w:rsid w:val="0073247D"/>
    <w:rsid w:val="00755F27"/>
    <w:rsid w:val="00784156"/>
    <w:rsid w:val="00793479"/>
    <w:rsid w:val="007D6AC8"/>
    <w:rsid w:val="007E4D9E"/>
    <w:rsid w:val="007F3928"/>
    <w:rsid w:val="0080717D"/>
    <w:rsid w:val="00816A08"/>
    <w:rsid w:val="008372B0"/>
    <w:rsid w:val="008379F2"/>
    <w:rsid w:val="00844B93"/>
    <w:rsid w:val="008549D8"/>
    <w:rsid w:val="00862BEA"/>
    <w:rsid w:val="00877649"/>
    <w:rsid w:val="00897758"/>
    <w:rsid w:val="008A190A"/>
    <w:rsid w:val="008B0731"/>
    <w:rsid w:val="008B3072"/>
    <w:rsid w:val="008C3D60"/>
    <w:rsid w:val="008F4138"/>
    <w:rsid w:val="0090748D"/>
    <w:rsid w:val="00920CCE"/>
    <w:rsid w:val="0092541B"/>
    <w:rsid w:val="009346E7"/>
    <w:rsid w:val="00944956"/>
    <w:rsid w:val="00952076"/>
    <w:rsid w:val="0098185C"/>
    <w:rsid w:val="00986367"/>
    <w:rsid w:val="009A0B4C"/>
    <w:rsid w:val="009C202A"/>
    <w:rsid w:val="009E398B"/>
    <w:rsid w:val="009E5248"/>
    <w:rsid w:val="00A028F7"/>
    <w:rsid w:val="00A163CC"/>
    <w:rsid w:val="00A41690"/>
    <w:rsid w:val="00A43FCF"/>
    <w:rsid w:val="00A4465C"/>
    <w:rsid w:val="00A46F0E"/>
    <w:rsid w:val="00A53B42"/>
    <w:rsid w:val="00A60215"/>
    <w:rsid w:val="00A606BA"/>
    <w:rsid w:val="00A76E92"/>
    <w:rsid w:val="00A80424"/>
    <w:rsid w:val="00A96F59"/>
    <w:rsid w:val="00AB7B52"/>
    <w:rsid w:val="00AC4CCD"/>
    <w:rsid w:val="00AE0E44"/>
    <w:rsid w:val="00AE6A7E"/>
    <w:rsid w:val="00B02CAA"/>
    <w:rsid w:val="00B14203"/>
    <w:rsid w:val="00B17056"/>
    <w:rsid w:val="00B369BD"/>
    <w:rsid w:val="00B4209A"/>
    <w:rsid w:val="00B75656"/>
    <w:rsid w:val="00BA70B4"/>
    <w:rsid w:val="00BE7478"/>
    <w:rsid w:val="00BF411B"/>
    <w:rsid w:val="00BF5EA9"/>
    <w:rsid w:val="00C27117"/>
    <w:rsid w:val="00C57378"/>
    <w:rsid w:val="00C90688"/>
    <w:rsid w:val="00C92171"/>
    <w:rsid w:val="00CA4E18"/>
    <w:rsid w:val="00CB1AC8"/>
    <w:rsid w:val="00CC639A"/>
    <w:rsid w:val="00CD4075"/>
    <w:rsid w:val="00CD7458"/>
    <w:rsid w:val="00CE753A"/>
    <w:rsid w:val="00D04275"/>
    <w:rsid w:val="00D51C95"/>
    <w:rsid w:val="00D80190"/>
    <w:rsid w:val="00DA0C08"/>
    <w:rsid w:val="00DA2FEF"/>
    <w:rsid w:val="00DA7C67"/>
    <w:rsid w:val="00DB568B"/>
    <w:rsid w:val="00DC0672"/>
    <w:rsid w:val="00E06839"/>
    <w:rsid w:val="00E36DE3"/>
    <w:rsid w:val="00E36ED0"/>
    <w:rsid w:val="00E50286"/>
    <w:rsid w:val="00E504DC"/>
    <w:rsid w:val="00E82507"/>
    <w:rsid w:val="00E9156A"/>
    <w:rsid w:val="00E917BA"/>
    <w:rsid w:val="00E92B5A"/>
    <w:rsid w:val="00E97F45"/>
    <w:rsid w:val="00EE7528"/>
    <w:rsid w:val="00F00190"/>
    <w:rsid w:val="00F00896"/>
    <w:rsid w:val="00F04CD0"/>
    <w:rsid w:val="00F21D44"/>
    <w:rsid w:val="00F3472F"/>
    <w:rsid w:val="00F36011"/>
    <w:rsid w:val="00F37BDC"/>
    <w:rsid w:val="00F434F4"/>
    <w:rsid w:val="00F456E3"/>
    <w:rsid w:val="00F60731"/>
    <w:rsid w:val="00F850C1"/>
    <w:rsid w:val="00FA1F06"/>
    <w:rsid w:val="00FA4F19"/>
    <w:rsid w:val="00FA7E32"/>
    <w:rsid w:val="00FC696C"/>
    <w:rsid w:val="00FD3246"/>
    <w:rsid w:val="00FE1AA4"/>
    <w:rsid w:val="00FE496B"/>
    <w:rsid w:val="00FF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87CE53-2E34-43CD-AB5B-4C8EADB5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53B42"/>
    <w:pPr>
      <w:jc w:val="center"/>
    </w:pPr>
  </w:style>
  <w:style w:type="paragraph" w:styleId="a4">
    <w:name w:val="Closing"/>
    <w:basedOn w:val="a"/>
    <w:rsid w:val="00A53B42"/>
    <w:pPr>
      <w:jc w:val="right"/>
    </w:pPr>
  </w:style>
  <w:style w:type="paragraph" w:styleId="a5">
    <w:name w:val="head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47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E36E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442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事件番号　平成●●年（家）第●●●号　●●●●　事件</vt:lpstr>
    </vt:vector>
  </TitlesOfParts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2018-07-06T03:55:00Z</cp:lastPrinted>
  <dcterms:created xsi:type="dcterms:W3CDTF">2017-09-29T08:30:00Z</dcterms:created>
  <dcterms:modified xsi:type="dcterms:W3CDTF">2019-04-23T02:28:00Z</dcterms:modified>
</cp:coreProperties>
</file>