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8D" w:rsidRDefault="0002598D" w:rsidP="0002598D">
      <w:pPr>
        <w:suppressAutoHyphens w:val="0"/>
        <w:wordWrap/>
        <w:overflowPunct w:val="0"/>
        <w:adjustRightInd/>
        <w:jc w:val="both"/>
        <w:rPr>
          <w:rFonts w:ascii="Times New Roman" w:hAnsi="Times New Roman"/>
        </w:rPr>
      </w:pPr>
      <w:r w:rsidRPr="0002598D">
        <w:rPr>
          <w:rFonts w:ascii="Times New Roman" w:hAnsi="Times New Roman" w:hint="eastAsia"/>
        </w:rPr>
        <w:t>＜特別縁故者に対する相続財産分与＞</w:t>
      </w:r>
    </w:p>
    <w:p w:rsidR="00A360D6" w:rsidRPr="0002598D" w:rsidRDefault="00A360D6" w:rsidP="0002598D">
      <w:pPr>
        <w:suppressAutoHyphens w:val="0"/>
        <w:wordWrap/>
        <w:overflowPunct w:val="0"/>
        <w:adjustRightInd/>
        <w:jc w:val="both"/>
        <w:rPr>
          <w:rFonts w:hAnsi="Times New Roman" w:cs="Times New Roman"/>
          <w:spacing w:val="6"/>
        </w:rPr>
      </w:pP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１　概要</w:t>
      </w:r>
    </w:p>
    <w:p w:rsidR="0002598D" w:rsidRPr="00A360D6" w:rsidRDefault="0002598D" w:rsidP="00A360D6">
      <w:pPr>
        <w:suppressAutoHyphens w:val="0"/>
        <w:wordWrap/>
        <w:overflowPunct w:val="0"/>
        <w:adjustRightInd/>
        <w:ind w:leftChars="100" w:left="252" w:firstLineChars="100" w:firstLine="232"/>
        <w:jc w:val="both"/>
        <w:rPr>
          <w:rFonts w:hAnsi="Times New Roman" w:cs="Times New Roman"/>
          <w:spacing w:val="6"/>
          <w:sz w:val="22"/>
          <w:szCs w:val="22"/>
        </w:rPr>
      </w:pPr>
      <w:r w:rsidRPr="00A360D6">
        <w:rPr>
          <w:rFonts w:ascii="Times New Roman" w:hAnsi="Times New Roman" w:hint="eastAsia"/>
          <w:sz w:val="22"/>
          <w:szCs w:val="22"/>
        </w:rPr>
        <w:t>相続人の存否が不明の場合に家庭裁判所により選任された相続財産管理人が被相続人（亡くなった人）の債務を支払うなどして清算を行った後，家庭裁判所の相続人を捜索するための公告で定められた期間内に相続人である権利を主張する者がなかった場合，家庭裁判所は，相当と認めるときは，被相続人と特別の縁故のあった者の請求によって，その者に，清算後残った相続財産の全部又は一部を与えることができます。</w:t>
      </w:r>
    </w:p>
    <w:p w:rsidR="0002598D" w:rsidRPr="00A360D6" w:rsidRDefault="0002598D" w:rsidP="00A360D6">
      <w:pPr>
        <w:suppressAutoHyphens w:val="0"/>
        <w:wordWrap/>
        <w:overflowPunct w:val="0"/>
        <w:adjustRightInd/>
        <w:spacing w:beforeLines="50" w:before="170"/>
        <w:jc w:val="both"/>
        <w:rPr>
          <w:rFonts w:hAnsi="Times New Roman" w:cs="Times New Roman"/>
          <w:spacing w:val="6"/>
          <w:sz w:val="22"/>
          <w:szCs w:val="22"/>
        </w:rPr>
      </w:pPr>
      <w:r w:rsidRPr="00A360D6">
        <w:rPr>
          <w:rFonts w:ascii="Times New Roman" w:hAnsi="Times New Roman" w:hint="eastAsia"/>
          <w:sz w:val="22"/>
          <w:szCs w:val="22"/>
        </w:rPr>
        <w:t>２　申立人</w:t>
      </w:r>
      <w:r w:rsidRPr="00A360D6">
        <w:rPr>
          <w:sz w:val="22"/>
          <w:szCs w:val="22"/>
        </w:rPr>
        <w:t>(</w:t>
      </w:r>
      <w:r w:rsidRPr="00A360D6">
        <w:rPr>
          <w:rFonts w:ascii="Times New Roman" w:hAnsi="Times New Roman" w:hint="eastAsia"/>
          <w:sz w:val="22"/>
          <w:szCs w:val="22"/>
        </w:rPr>
        <w:t>申立てができる人</w:t>
      </w:r>
      <w:r w:rsidRPr="00A360D6">
        <w:rPr>
          <w:sz w:val="22"/>
          <w:szCs w:val="22"/>
        </w:rPr>
        <w:t>)</w:t>
      </w:r>
    </w:p>
    <w:p w:rsidR="0002598D" w:rsidRPr="00A360D6" w:rsidRDefault="0002598D" w:rsidP="0002598D">
      <w:pPr>
        <w:suppressAutoHyphens w:val="0"/>
        <w:wordWrap/>
        <w:overflowPunct w:val="0"/>
        <w:adjustRightInd/>
        <w:rPr>
          <w:rFonts w:hAnsi="Times New Roman" w:cs="Times New Roman"/>
          <w:spacing w:val="6"/>
          <w:sz w:val="22"/>
          <w:szCs w:val="22"/>
        </w:rPr>
      </w:pPr>
      <w:r w:rsidRPr="00A360D6">
        <w:rPr>
          <w:rFonts w:ascii="Times New Roman" w:hAnsi="Times New Roman" w:hint="eastAsia"/>
          <w:sz w:val="22"/>
          <w:szCs w:val="22"/>
        </w:rPr>
        <w:t xml:space="preserve">　・被相続人と生計を同じくしていた者</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・被相続人の療養看護に努めた者</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・その他被相続人と特別の縁故があった者</w:t>
      </w:r>
    </w:p>
    <w:p w:rsidR="0002598D" w:rsidRPr="00A360D6" w:rsidRDefault="0002598D" w:rsidP="00A360D6">
      <w:pPr>
        <w:suppressAutoHyphens w:val="0"/>
        <w:wordWrap/>
        <w:overflowPunct w:val="0"/>
        <w:adjustRightInd/>
        <w:spacing w:beforeLines="50" w:before="170"/>
        <w:jc w:val="both"/>
        <w:rPr>
          <w:rFonts w:hAnsi="Times New Roman" w:cs="Times New Roman"/>
          <w:spacing w:val="6"/>
          <w:sz w:val="22"/>
          <w:szCs w:val="22"/>
        </w:rPr>
      </w:pPr>
      <w:r w:rsidRPr="00A360D6">
        <w:rPr>
          <w:rFonts w:ascii="Times New Roman" w:hAnsi="Times New Roman" w:hint="eastAsia"/>
          <w:sz w:val="22"/>
          <w:szCs w:val="22"/>
        </w:rPr>
        <w:t>３　申立期間</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・相続人を捜索するための公告で定められた期間の満了後３か月以内</w:t>
      </w:r>
    </w:p>
    <w:p w:rsidR="0002598D" w:rsidRPr="00A360D6" w:rsidRDefault="0002598D" w:rsidP="00A360D6">
      <w:pPr>
        <w:suppressAutoHyphens w:val="0"/>
        <w:wordWrap/>
        <w:overflowPunct w:val="0"/>
        <w:adjustRightInd/>
        <w:spacing w:beforeLines="50" w:before="170"/>
        <w:jc w:val="both"/>
        <w:rPr>
          <w:rFonts w:hAnsi="Times New Roman" w:cs="Times New Roman"/>
          <w:spacing w:val="6"/>
          <w:sz w:val="22"/>
          <w:szCs w:val="22"/>
        </w:rPr>
      </w:pPr>
      <w:r w:rsidRPr="00A360D6">
        <w:rPr>
          <w:rFonts w:ascii="Times New Roman" w:hAnsi="Times New Roman" w:hint="eastAsia"/>
          <w:sz w:val="22"/>
          <w:szCs w:val="22"/>
        </w:rPr>
        <w:t>４　申立先</w:t>
      </w:r>
    </w:p>
    <w:p w:rsidR="0002598D" w:rsidRPr="00A360D6" w:rsidRDefault="0002598D" w:rsidP="007E06B4">
      <w:pPr>
        <w:suppressAutoHyphens w:val="0"/>
        <w:wordWrap/>
        <w:overflowPunct w:val="0"/>
        <w:adjustRightInd/>
        <w:ind w:firstLineChars="100" w:firstLine="232"/>
        <w:jc w:val="both"/>
        <w:rPr>
          <w:rFonts w:hAnsi="Times New Roman" w:cs="Times New Roman"/>
          <w:spacing w:val="6"/>
          <w:sz w:val="22"/>
          <w:szCs w:val="22"/>
        </w:rPr>
      </w:pPr>
      <w:r w:rsidRPr="00A360D6">
        <w:rPr>
          <w:rFonts w:ascii="Times New Roman" w:hAnsi="Times New Roman" w:hint="eastAsia"/>
          <w:sz w:val="22"/>
          <w:szCs w:val="22"/>
        </w:rPr>
        <w:t>・被相続人の最後の住所地の家庭裁判所となります。</w:t>
      </w:r>
    </w:p>
    <w:p w:rsidR="0002598D" w:rsidRPr="00A360D6" w:rsidRDefault="0002598D" w:rsidP="007E06B4">
      <w:pPr>
        <w:suppressAutoHyphens w:val="0"/>
        <w:wordWrap/>
        <w:overflowPunct w:val="0"/>
        <w:adjustRightInd/>
        <w:ind w:firstLineChars="100" w:firstLine="232"/>
        <w:jc w:val="both"/>
        <w:rPr>
          <w:rFonts w:hAnsi="Times New Roman" w:cs="Times New Roman"/>
          <w:spacing w:val="6"/>
          <w:sz w:val="22"/>
          <w:szCs w:val="22"/>
        </w:rPr>
      </w:pPr>
      <w:r w:rsidRPr="00A360D6">
        <w:rPr>
          <w:rFonts w:ascii="Times New Roman" w:hAnsi="Times New Roman" w:hint="eastAsia"/>
          <w:sz w:val="22"/>
          <w:szCs w:val="22"/>
        </w:rPr>
        <w:t>・被相続人の</w:t>
      </w:r>
      <w:r w:rsidR="00D21FB2">
        <w:rPr>
          <w:rFonts w:ascii="Times New Roman" w:hAnsi="Times New Roman" w:hint="eastAsia"/>
          <w:sz w:val="22"/>
          <w:szCs w:val="22"/>
        </w:rPr>
        <w:t>最後の</w:t>
      </w:r>
      <w:r w:rsidRPr="00A360D6">
        <w:rPr>
          <w:rFonts w:ascii="Times New Roman" w:hAnsi="Times New Roman" w:hint="eastAsia"/>
          <w:sz w:val="22"/>
          <w:szCs w:val="22"/>
        </w:rPr>
        <w:t>住所地が東京都内の場合の申立先は，次のとおりです。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635F50" w:rsidRPr="00A360D6" w:rsidTr="00635F50">
        <w:tc>
          <w:tcPr>
            <w:tcW w:w="502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rsidP="00A360D6">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cs="Times New Roman"/>
                <w:spacing w:val="-6"/>
                <w:sz w:val="22"/>
                <w:szCs w:val="22"/>
              </w:rPr>
              <w:t xml:space="preserve">     </w:t>
            </w:r>
            <w:r w:rsidRPr="00A360D6">
              <w:rPr>
                <w:rFonts w:ascii="Times New Roman" w:hAnsi="Times New Roman" w:hint="eastAsia"/>
                <w:spacing w:val="-10"/>
                <w:sz w:val="22"/>
                <w:szCs w:val="22"/>
              </w:rPr>
              <w:t xml:space="preserve">　　（</w:t>
            </w:r>
            <w:r w:rsidR="00A360D6">
              <w:rPr>
                <w:rFonts w:ascii="Times New Roman" w:hAnsi="Times New Roman" w:hint="eastAsia"/>
                <w:spacing w:val="-10"/>
                <w:sz w:val="22"/>
                <w:szCs w:val="22"/>
              </w:rPr>
              <w:t>被相続人</w:t>
            </w:r>
            <w:r w:rsidRPr="00A360D6">
              <w:rPr>
                <w:rFonts w:ascii="Times New Roman" w:hAnsi="Times New Roman" w:hint="eastAsia"/>
                <w:spacing w:val="-10"/>
                <w:sz w:val="22"/>
                <w:szCs w:val="22"/>
              </w:rPr>
              <w:t>の</w:t>
            </w:r>
            <w:r w:rsidR="00D21FB2">
              <w:rPr>
                <w:rFonts w:ascii="Times New Roman" w:hAnsi="Times New Roman" w:hint="eastAsia"/>
                <w:spacing w:val="-10"/>
                <w:sz w:val="22"/>
                <w:szCs w:val="22"/>
              </w:rPr>
              <w:t>最後の</w:t>
            </w:r>
            <w:r w:rsidRPr="00A360D6">
              <w:rPr>
                <w:rFonts w:ascii="Times New Roman" w:hAnsi="Times New Roman" w:hint="eastAsia"/>
                <w:spacing w:val="-10"/>
                <w:sz w:val="22"/>
                <w:szCs w:val="22"/>
              </w:rPr>
              <w:t>住所地）</w:t>
            </w:r>
          </w:p>
        </w:tc>
        <w:tc>
          <w:tcPr>
            <w:tcW w:w="385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hint="eastAsia"/>
                <w:spacing w:val="-10"/>
                <w:sz w:val="22"/>
                <w:szCs w:val="22"/>
              </w:rPr>
              <w:t xml:space="preserve">　</w:t>
            </w:r>
            <w:r w:rsidRPr="00A360D6">
              <w:rPr>
                <w:rFonts w:ascii="Times New Roman" w:hAnsi="Times New Roman" w:cs="Times New Roman"/>
                <w:spacing w:val="-6"/>
                <w:sz w:val="22"/>
                <w:szCs w:val="22"/>
              </w:rPr>
              <w:t xml:space="preserve">        </w:t>
            </w:r>
            <w:r w:rsidRPr="00A360D6">
              <w:rPr>
                <w:rFonts w:ascii="Times New Roman" w:hAnsi="Times New Roman" w:hint="eastAsia"/>
                <w:spacing w:val="-10"/>
                <w:sz w:val="22"/>
                <w:szCs w:val="22"/>
              </w:rPr>
              <w:t>（申立先）</w:t>
            </w:r>
          </w:p>
        </w:tc>
      </w:tr>
      <w:tr w:rsidR="00635F50" w:rsidRPr="00A360D6" w:rsidTr="00635F50">
        <w:tc>
          <w:tcPr>
            <w:tcW w:w="502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cs="Times New Roman"/>
                <w:spacing w:val="-6"/>
                <w:sz w:val="22"/>
                <w:szCs w:val="22"/>
              </w:rPr>
              <w:t xml:space="preserve"> </w:t>
            </w:r>
            <w:r w:rsidRPr="00A360D6">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hint="eastAsia"/>
                <w:spacing w:val="-10"/>
                <w:sz w:val="22"/>
                <w:szCs w:val="22"/>
              </w:rPr>
              <w:t xml:space="preserve">　東京家庭裁判所（本庁）</w:t>
            </w:r>
          </w:p>
        </w:tc>
      </w:tr>
      <w:tr w:rsidR="00635F50" w:rsidRPr="00A360D6" w:rsidTr="00635F50">
        <w:tc>
          <w:tcPr>
            <w:tcW w:w="502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cs="Times New Roman"/>
                <w:spacing w:val="-6"/>
                <w:sz w:val="22"/>
                <w:szCs w:val="22"/>
              </w:rPr>
              <w:t xml:space="preserve"> </w:t>
            </w:r>
            <w:r w:rsidRPr="00A360D6">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hint="eastAsia"/>
                <w:spacing w:val="-10"/>
                <w:sz w:val="22"/>
                <w:szCs w:val="22"/>
              </w:rPr>
              <w:t xml:space="preserve">　東京家庭裁判所八丈島出張所</w:t>
            </w:r>
          </w:p>
        </w:tc>
      </w:tr>
      <w:tr w:rsidR="00635F50" w:rsidRPr="00A360D6" w:rsidTr="00635F50">
        <w:tc>
          <w:tcPr>
            <w:tcW w:w="502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cs="Times New Roman"/>
                <w:spacing w:val="-6"/>
                <w:sz w:val="22"/>
                <w:szCs w:val="22"/>
              </w:rPr>
              <w:t xml:space="preserve"> </w:t>
            </w:r>
            <w:r w:rsidRPr="00A360D6">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hint="eastAsia"/>
                <w:spacing w:val="-10"/>
                <w:sz w:val="22"/>
                <w:szCs w:val="22"/>
              </w:rPr>
              <w:t xml:space="preserve">　東京家庭裁判所伊豆大島出張所</w:t>
            </w:r>
          </w:p>
        </w:tc>
      </w:tr>
      <w:tr w:rsidR="00635F50" w:rsidRPr="00A360D6" w:rsidTr="00635F50">
        <w:tc>
          <w:tcPr>
            <w:tcW w:w="502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cs="Times New Roman"/>
                <w:spacing w:val="-6"/>
                <w:sz w:val="22"/>
                <w:szCs w:val="22"/>
              </w:rPr>
              <w:t xml:space="preserve"> </w:t>
            </w:r>
            <w:r w:rsidRPr="00A360D6">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635F50" w:rsidRPr="00A360D6" w:rsidRDefault="00635F50">
            <w:pPr>
              <w:kinsoku w:val="0"/>
              <w:overflowPunct w:val="0"/>
              <w:autoSpaceDE w:val="0"/>
              <w:autoSpaceDN w:val="0"/>
              <w:spacing w:line="332" w:lineRule="atLeast"/>
              <w:rPr>
                <w:rFonts w:hAnsi="Times New Roman" w:cs="Times New Roman"/>
                <w:spacing w:val="-2"/>
                <w:sz w:val="22"/>
                <w:szCs w:val="22"/>
              </w:rPr>
            </w:pPr>
            <w:r w:rsidRPr="00A360D6">
              <w:rPr>
                <w:rFonts w:ascii="Times New Roman" w:hAnsi="Times New Roman" w:hint="eastAsia"/>
                <w:spacing w:val="-10"/>
                <w:sz w:val="22"/>
                <w:szCs w:val="22"/>
              </w:rPr>
              <w:t xml:space="preserve">　東京家庭裁判所立川支部</w:t>
            </w:r>
          </w:p>
        </w:tc>
      </w:tr>
    </w:tbl>
    <w:p w:rsidR="0002598D" w:rsidRPr="00A360D6" w:rsidRDefault="0002598D" w:rsidP="00A360D6">
      <w:pPr>
        <w:suppressAutoHyphens w:val="0"/>
        <w:wordWrap/>
        <w:overflowPunct w:val="0"/>
        <w:adjustRightInd/>
        <w:spacing w:beforeLines="50" w:before="170"/>
        <w:ind w:left="232" w:hangingChars="100" w:hanging="232"/>
        <w:jc w:val="both"/>
        <w:rPr>
          <w:rFonts w:hAnsi="Times New Roman" w:cs="Times New Roman"/>
          <w:spacing w:val="6"/>
          <w:sz w:val="22"/>
          <w:szCs w:val="22"/>
        </w:rPr>
      </w:pPr>
      <w:r w:rsidRPr="00A360D6">
        <w:rPr>
          <w:rFonts w:ascii="Times New Roman" w:hAnsi="Times New Roman" w:hint="eastAsia"/>
          <w:sz w:val="22"/>
          <w:szCs w:val="22"/>
        </w:rPr>
        <w:t xml:space="preserve">　　被相続人の</w:t>
      </w:r>
      <w:r w:rsidR="00D21FB2">
        <w:rPr>
          <w:rFonts w:ascii="Times New Roman" w:hAnsi="Times New Roman" w:hint="eastAsia"/>
          <w:sz w:val="22"/>
          <w:szCs w:val="22"/>
        </w:rPr>
        <w:t>最後の</w:t>
      </w:r>
      <w:r w:rsidRPr="00A360D6">
        <w:rPr>
          <w:rFonts w:ascii="Times New Roman" w:hAnsi="Times New Roman" w:hint="eastAsia"/>
          <w:sz w:val="22"/>
          <w:szCs w:val="22"/>
        </w:rPr>
        <w:t>住所地が東京都以外の場合の管轄については，</w:t>
      </w:r>
      <w:r w:rsidRPr="00FF217B">
        <w:rPr>
          <w:rFonts w:asciiTheme="majorEastAsia" w:eastAsiaTheme="majorEastAsia" w:hAnsiTheme="majorEastAsia" w:hint="eastAsia"/>
          <w:color w:val="0000FF"/>
          <w:sz w:val="22"/>
          <w:szCs w:val="22"/>
          <w:u w:val="single" w:color="0000FF"/>
        </w:rPr>
        <w:t>裁判所ウェブサイトの裁判所の管轄区域</w:t>
      </w:r>
      <w:r w:rsidRPr="00A360D6">
        <w:rPr>
          <w:rFonts w:ascii="Times New Roman" w:hAnsi="Times New Roman" w:hint="eastAsia"/>
          <w:sz w:val="22"/>
          <w:szCs w:val="22"/>
        </w:rPr>
        <w:t>をご覧ください。</w:t>
      </w:r>
    </w:p>
    <w:p w:rsidR="0002598D" w:rsidRPr="00A360D6" w:rsidRDefault="0002598D" w:rsidP="0002598D">
      <w:pPr>
        <w:suppressAutoHyphens w:val="0"/>
        <w:wordWrap/>
        <w:overflowPunct w:val="0"/>
        <w:adjustRightInd/>
        <w:jc w:val="both"/>
        <w:rPr>
          <w:rFonts w:hAnsi="Times New Roman" w:cs="Times New Roman"/>
          <w:spacing w:val="6"/>
          <w:sz w:val="22"/>
          <w:szCs w:val="22"/>
        </w:rPr>
      </w:pP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５　申立てに必要な費用</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・収入印紙・・</w:t>
      </w:r>
      <w:r w:rsidRPr="00A360D6">
        <w:rPr>
          <w:rFonts w:ascii="Times New Roman" w:hAnsi="Times New Roman" w:cs="Times New Roman"/>
          <w:sz w:val="22"/>
          <w:szCs w:val="22"/>
        </w:rPr>
        <w:t>800</w:t>
      </w:r>
      <w:r w:rsidRPr="00A360D6">
        <w:rPr>
          <w:rFonts w:ascii="Times New Roman" w:hAnsi="Times New Roman" w:hint="eastAsia"/>
          <w:sz w:val="22"/>
          <w:szCs w:val="22"/>
        </w:rPr>
        <w:t>円</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・連絡用の郵便切手・・</w:t>
      </w:r>
      <w:r w:rsidRPr="00A360D6">
        <w:rPr>
          <w:rFonts w:ascii="Times New Roman" w:hAnsi="Times New Roman" w:cs="Times New Roman"/>
          <w:sz w:val="22"/>
          <w:szCs w:val="22"/>
        </w:rPr>
        <w:t>500</w:t>
      </w:r>
      <w:r w:rsidRPr="00A360D6">
        <w:rPr>
          <w:rFonts w:ascii="Times New Roman" w:hAnsi="Times New Roman" w:hint="eastAsia"/>
          <w:sz w:val="22"/>
          <w:szCs w:val="22"/>
        </w:rPr>
        <w:t>円×</w:t>
      </w:r>
      <w:r w:rsidRPr="00A360D6">
        <w:rPr>
          <w:rFonts w:ascii="Times New Roman" w:hAnsi="Times New Roman" w:cs="Times New Roman"/>
          <w:sz w:val="22"/>
          <w:szCs w:val="22"/>
        </w:rPr>
        <w:t>4</w:t>
      </w:r>
      <w:r w:rsidRPr="00A360D6">
        <w:rPr>
          <w:rFonts w:ascii="Times New Roman" w:hAnsi="Times New Roman" w:hint="eastAsia"/>
          <w:sz w:val="22"/>
          <w:szCs w:val="22"/>
        </w:rPr>
        <w:t>枚，</w:t>
      </w:r>
      <w:r w:rsidRPr="00A360D6">
        <w:rPr>
          <w:rFonts w:ascii="Times New Roman" w:hAnsi="Times New Roman" w:cs="Times New Roman"/>
          <w:sz w:val="22"/>
          <w:szCs w:val="22"/>
        </w:rPr>
        <w:t>8</w:t>
      </w:r>
      <w:r w:rsidR="00F16A3A">
        <w:rPr>
          <w:rFonts w:ascii="Times New Roman" w:hAnsi="Times New Roman" w:cs="Times New Roman"/>
          <w:sz w:val="22"/>
          <w:szCs w:val="22"/>
        </w:rPr>
        <w:t>4</w:t>
      </w:r>
      <w:r w:rsidRPr="00A360D6">
        <w:rPr>
          <w:rFonts w:ascii="Times New Roman" w:hAnsi="Times New Roman" w:hint="eastAsia"/>
          <w:sz w:val="22"/>
          <w:szCs w:val="22"/>
        </w:rPr>
        <w:t>円×</w:t>
      </w:r>
      <w:r w:rsidR="00F16A3A">
        <w:rPr>
          <w:rFonts w:ascii="Times New Roman" w:hAnsi="Times New Roman" w:hint="eastAsia"/>
          <w:sz w:val="22"/>
          <w:szCs w:val="22"/>
        </w:rPr>
        <w:t>8</w:t>
      </w:r>
      <w:r w:rsidRPr="00A360D6">
        <w:rPr>
          <w:rFonts w:ascii="Times New Roman" w:hAnsi="Times New Roman" w:hint="eastAsia"/>
          <w:sz w:val="22"/>
          <w:szCs w:val="22"/>
        </w:rPr>
        <w:t>枚，</w:t>
      </w:r>
      <w:r w:rsidRPr="00A360D6">
        <w:rPr>
          <w:rFonts w:ascii="Times New Roman" w:hAnsi="Times New Roman" w:cs="Times New Roman"/>
          <w:sz w:val="22"/>
          <w:szCs w:val="22"/>
        </w:rPr>
        <w:t>10</w:t>
      </w:r>
      <w:r w:rsidRPr="00A360D6">
        <w:rPr>
          <w:rFonts w:ascii="Times New Roman" w:hAnsi="Times New Roman" w:hint="eastAsia"/>
          <w:sz w:val="22"/>
          <w:szCs w:val="22"/>
        </w:rPr>
        <w:t>円×</w:t>
      </w:r>
      <w:r w:rsidR="00F16A3A">
        <w:rPr>
          <w:rFonts w:ascii="Times New Roman" w:hAnsi="Times New Roman" w:hint="eastAsia"/>
          <w:sz w:val="22"/>
          <w:szCs w:val="22"/>
        </w:rPr>
        <w:t>1</w:t>
      </w:r>
      <w:r w:rsidR="00F16A3A">
        <w:rPr>
          <w:rFonts w:ascii="Times New Roman" w:hAnsi="Times New Roman"/>
          <w:sz w:val="22"/>
          <w:szCs w:val="22"/>
        </w:rPr>
        <w:t>0</w:t>
      </w:r>
      <w:r w:rsidRPr="00A360D6">
        <w:rPr>
          <w:rFonts w:ascii="Times New Roman" w:hAnsi="Times New Roman" w:hint="eastAsia"/>
          <w:sz w:val="22"/>
          <w:szCs w:val="22"/>
        </w:rPr>
        <w:t>枚</w:t>
      </w:r>
      <w:r w:rsidR="00F16A3A" w:rsidRPr="00A360D6">
        <w:rPr>
          <w:rFonts w:ascii="Times New Roman" w:hAnsi="Times New Roman" w:hint="eastAsia"/>
          <w:sz w:val="22"/>
          <w:szCs w:val="22"/>
        </w:rPr>
        <w:t>，</w:t>
      </w:r>
      <w:r w:rsidR="00F16A3A" w:rsidRPr="00A360D6">
        <w:rPr>
          <w:rFonts w:ascii="Times New Roman" w:hAnsi="Times New Roman" w:cs="Times New Roman"/>
          <w:sz w:val="22"/>
          <w:szCs w:val="22"/>
        </w:rPr>
        <w:t>1</w:t>
      </w:r>
      <w:r w:rsidR="00F16A3A" w:rsidRPr="00A360D6">
        <w:rPr>
          <w:rFonts w:ascii="Times New Roman" w:hAnsi="Times New Roman" w:hint="eastAsia"/>
          <w:sz w:val="22"/>
          <w:szCs w:val="22"/>
        </w:rPr>
        <w:t>円×</w:t>
      </w:r>
      <w:r w:rsidR="00F16A3A">
        <w:rPr>
          <w:rFonts w:ascii="Times New Roman" w:hAnsi="Times New Roman" w:hint="eastAsia"/>
          <w:sz w:val="22"/>
          <w:szCs w:val="22"/>
        </w:rPr>
        <w:t>20</w:t>
      </w:r>
      <w:r w:rsidR="00F16A3A" w:rsidRPr="00A360D6">
        <w:rPr>
          <w:rFonts w:ascii="Times New Roman" w:hAnsi="Times New Roman" w:hint="eastAsia"/>
          <w:sz w:val="22"/>
          <w:szCs w:val="22"/>
        </w:rPr>
        <w:t>枚</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w:t>
      </w:r>
      <w:r w:rsidR="00A360D6">
        <w:rPr>
          <w:rFonts w:ascii="Times New Roman" w:hAnsi="Times New Roman" w:hint="eastAsia"/>
          <w:sz w:val="22"/>
          <w:szCs w:val="22"/>
        </w:rPr>
        <w:t xml:space="preserve">　　　　　　　　　</w:t>
      </w:r>
      <w:r w:rsidR="00F16A3A">
        <w:rPr>
          <w:rFonts w:ascii="Times New Roman" w:hAnsi="Times New Roman" w:hint="eastAsia"/>
          <w:sz w:val="22"/>
          <w:szCs w:val="22"/>
        </w:rPr>
        <w:t xml:space="preserve">　　　　　　</w:t>
      </w:r>
      <w:r w:rsidR="00F16A3A">
        <w:rPr>
          <w:rFonts w:ascii="Times New Roman" w:hAnsi="Times New Roman" w:hint="eastAsia"/>
          <w:sz w:val="22"/>
          <w:szCs w:val="22"/>
        </w:rPr>
        <w:t xml:space="preserve"> </w:t>
      </w:r>
      <w:r w:rsidR="00A360D6">
        <w:rPr>
          <w:rFonts w:ascii="Times New Roman" w:hAnsi="Times New Roman" w:hint="eastAsia"/>
          <w:sz w:val="22"/>
          <w:szCs w:val="22"/>
        </w:rPr>
        <w:t>（</w:t>
      </w:r>
      <w:r w:rsidRPr="00A360D6">
        <w:rPr>
          <w:rFonts w:ascii="Times New Roman" w:hAnsi="Times New Roman" w:hint="eastAsia"/>
          <w:sz w:val="22"/>
          <w:szCs w:val="22"/>
        </w:rPr>
        <w:t>合計</w:t>
      </w:r>
      <w:r w:rsidRPr="00A360D6">
        <w:rPr>
          <w:rFonts w:ascii="Times New Roman" w:hAnsi="Times New Roman" w:cs="Times New Roman"/>
          <w:sz w:val="22"/>
          <w:szCs w:val="22"/>
        </w:rPr>
        <w:t>2,</w:t>
      </w:r>
      <w:r w:rsidR="00F16A3A">
        <w:rPr>
          <w:rFonts w:ascii="Times New Roman" w:hAnsi="Times New Roman" w:cs="Times New Roman"/>
          <w:sz w:val="22"/>
          <w:szCs w:val="22"/>
        </w:rPr>
        <w:t>792</w:t>
      </w:r>
      <w:bookmarkStart w:id="0" w:name="_GoBack"/>
      <w:bookmarkEnd w:id="0"/>
      <w:r w:rsidRPr="00A360D6">
        <w:rPr>
          <w:rFonts w:ascii="Times New Roman" w:hAnsi="Times New Roman" w:hint="eastAsia"/>
          <w:sz w:val="22"/>
          <w:szCs w:val="22"/>
        </w:rPr>
        <w:t>円分</w:t>
      </w:r>
      <w:r w:rsidR="00A360D6">
        <w:rPr>
          <w:rFonts w:ascii="Times New Roman" w:hAnsi="Times New Roman" w:hint="eastAsia"/>
          <w:sz w:val="22"/>
          <w:szCs w:val="22"/>
        </w:rPr>
        <w:t>）</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６　申立てに必要な書類</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・申立書１通･･【申立書】･【申立書記載例】を参照</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・申立人の住民票（本籍記載のあるもの）１通</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　住民票は３か月以内に発行されたものを提出してください｡</w:t>
      </w:r>
    </w:p>
    <w:p w:rsidR="0002598D" w:rsidRPr="00A360D6" w:rsidRDefault="0002598D" w:rsidP="0002598D">
      <w:pPr>
        <w:suppressAutoHyphens w:val="0"/>
        <w:wordWrap/>
        <w:overflowPunct w:val="0"/>
        <w:adjustRightInd/>
        <w:jc w:val="both"/>
        <w:rPr>
          <w:rFonts w:hAnsi="Times New Roman" w:cs="Times New Roman"/>
          <w:spacing w:val="6"/>
          <w:sz w:val="22"/>
          <w:szCs w:val="22"/>
        </w:rPr>
      </w:pPr>
      <w:r w:rsidRPr="00A360D6">
        <w:rPr>
          <w:rFonts w:ascii="Times New Roman" w:hAnsi="Times New Roman" w:hint="eastAsia"/>
          <w:sz w:val="22"/>
          <w:szCs w:val="22"/>
        </w:rPr>
        <w:t xml:space="preserve">　※　事案によっては，このほかの資料の提出をお願いすることがあります。</w:t>
      </w:r>
    </w:p>
    <w:p w:rsidR="00A360D6" w:rsidRDefault="00085215" w:rsidP="007E06B4">
      <w:pPr>
        <w:suppressAutoHyphens w:val="0"/>
        <w:wordWrap/>
        <w:overflowPunct w:val="0"/>
        <w:adjustRightInd/>
        <w:spacing w:beforeLines="50" w:before="170"/>
        <w:ind w:left="812" w:hangingChars="350" w:hanging="812"/>
        <w:jc w:val="both"/>
        <w:rPr>
          <w:rFonts w:ascii="Times New Roman" w:hAnsi="Times New Roman"/>
          <w:sz w:val="22"/>
          <w:szCs w:val="22"/>
        </w:rPr>
      </w:pPr>
      <w:r w:rsidRPr="00A360D6">
        <w:rPr>
          <w:rFonts w:ascii="Times New Roman" w:hAnsi="Times New Roman" w:hint="eastAsia"/>
          <w:sz w:val="22"/>
          <w:szCs w:val="22"/>
        </w:rPr>
        <w:t>注　家事事件手続（調停，審判，調査等）においては，録音・録画・撮影は禁止されてい</w:t>
      </w:r>
    </w:p>
    <w:p w:rsidR="00085215" w:rsidRPr="00A360D6" w:rsidRDefault="00085215" w:rsidP="00A360D6">
      <w:pPr>
        <w:suppressAutoHyphens w:val="0"/>
        <w:wordWrap/>
        <w:overflowPunct w:val="0"/>
        <w:adjustRightInd/>
        <w:ind w:leftChars="100" w:left="832" w:hangingChars="250" w:hanging="580"/>
        <w:jc w:val="both"/>
        <w:rPr>
          <w:rFonts w:hAnsi="Times New Roman" w:cs="Times New Roman"/>
          <w:spacing w:val="6"/>
          <w:sz w:val="22"/>
          <w:szCs w:val="22"/>
        </w:rPr>
      </w:pPr>
      <w:r w:rsidRPr="00A360D6">
        <w:rPr>
          <w:rFonts w:ascii="Times New Roman" w:hAnsi="Times New Roman" w:hint="eastAsia"/>
          <w:sz w:val="22"/>
          <w:szCs w:val="22"/>
        </w:rPr>
        <w:t>ます。</w:t>
      </w:r>
    </w:p>
    <w:sectPr w:rsidR="00085215" w:rsidRPr="00A360D6" w:rsidSect="007E06B4">
      <w:type w:val="continuous"/>
      <w:pgSz w:w="11906" w:h="16838"/>
      <w:pgMar w:top="1984" w:right="850" w:bottom="1530" w:left="1700" w:header="720" w:footer="720" w:gutter="0"/>
      <w:pgNumType w:start="1"/>
      <w:cols w:space="720"/>
      <w:noEndnote/>
      <w:docGrid w:type="linesAndChars" w:linePitch="34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8E" w:rsidRDefault="00456A8E">
      <w:r>
        <w:separator/>
      </w:r>
    </w:p>
  </w:endnote>
  <w:endnote w:type="continuationSeparator" w:id="0">
    <w:p w:rsidR="00456A8E" w:rsidRDefault="0045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8E" w:rsidRDefault="00456A8E">
      <w:r>
        <w:rPr>
          <w:rFonts w:hAnsi="Times New Roman" w:cs="Times New Roman"/>
          <w:color w:val="auto"/>
          <w:sz w:val="2"/>
          <w:szCs w:val="2"/>
        </w:rPr>
        <w:continuationSeparator/>
      </w:r>
    </w:p>
  </w:footnote>
  <w:footnote w:type="continuationSeparator" w:id="0">
    <w:p w:rsidR="00456A8E" w:rsidRDefault="00456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D25"/>
    <w:rsid w:val="00001E14"/>
    <w:rsid w:val="00003B55"/>
    <w:rsid w:val="00004199"/>
    <w:rsid w:val="00006FD1"/>
    <w:rsid w:val="00014B44"/>
    <w:rsid w:val="000205AA"/>
    <w:rsid w:val="0002598D"/>
    <w:rsid w:val="0002798C"/>
    <w:rsid w:val="00073B00"/>
    <w:rsid w:val="000801E0"/>
    <w:rsid w:val="00083DC7"/>
    <w:rsid w:val="00085215"/>
    <w:rsid w:val="000B3156"/>
    <w:rsid w:val="000B4C01"/>
    <w:rsid w:val="000D4BA5"/>
    <w:rsid w:val="000F29A4"/>
    <w:rsid w:val="000F36BF"/>
    <w:rsid w:val="000F3E42"/>
    <w:rsid w:val="00110CEA"/>
    <w:rsid w:val="00121815"/>
    <w:rsid w:val="00124D28"/>
    <w:rsid w:val="00151640"/>
    <w:rsid w:val="0015254B"/>
    <w:rsid w:val="001B4CFB"/>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56A8E"/>
    <w:rsid w:val="004609D4"/>
    <w:rsid w:val="00462DBC"/>
    <w:rsid w:val="0047209A"/>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E23E0"/>
    <w:rsid w:val="00635394"/>
    <w:rsid w:val="00635F50"/>
    <w:rsid w:val="0065440E"/>
    <w:rsid w:val="00671FAF"/>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B449C"/>
    <w:rsid w:val="007C2705"/>
    <w:rsid w:val="007E06B4"/>
    <w:rsid w:val="007E3518"/>
    <w:rsid w:val="00825153"/>
    <w:rsid w:val="008367A4"/>
    <w:rsid w:val="008375AE"/>
    <w:rsid w:val="008447D9"/>
    <w:rsid w:val="00855406"/>
    <w:rsid w:val="008563A9"/>
    <w:rsid w:val="00861712"/>
    <w:rsid w:val="0087001D"/>
    <w:rsid w:val="008921CC"/>
    <w:rsid w:val="00893152"/>
    <w:rsid w:val="00896182"/>
    <w:rsid w:val="008A6700"/>
    <w:rsid w:val="008E58BF"/>
    <w:rsid w:val="00902203"/>
    <w:rsid w:val="00906580"/>
    <w:rsid w:val="0094193C"/>
    <w:rsid w:val="009634C8"/>
    <w:rsid w:val="00971103"/>
    <w:rsid w:val="0097355E"/>
    <w:rsid w:val="00976216"/>
    <w:rsid w:val="009F1936"/>
    <w:rsid w:val="00A051B8"/>
    <w:rsid w:val="00A12B40"/>
    <w:rsid w:val="00A16A5F"/>
    <w:rsid w:val="00A17976"/>
    <w:rsid w:val="00A360D6"/>
    <w:rsid w:val="00A36660"/>
    <w:rsid w:val="00A5159E"/>
    <w:rsid w:val="00A84449"/>
    <w:rsid w:val="00A86A42"/>
    <w:rsid w:val="00AD1405"/>
    <w:rsid w:val="00AE2B57"/>
    <w:rsid w:val="00AF11D9"/>
    <w:rsid w:val="00B12815"/>
    <w:rsid w:val="00B13227"/>
    <w:rsid w:val="00B156C9"/>
    <w:rsid w:val="00B30E1E"/>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1FB2"/>
    <w:rsid w:val="00D228A1"/>
    <w:rsid w:val="00D32117"/>
    <w:rsid w:val="00D73BAF"/>
    <w:rsid w:val="00D8246F"/>
    <w:rsid w:val="00D85E81"/>
    <w:rsid w:val="00D90F1D"/>
    <w:rsid w:val="00D95E55"/>
    <w:rsid w:val="00DA758F"/>
    <w:rsid w:val="00DB33B5"/>
    <w:rsid w:val="00DC3138"/>
    <w:rsid w:val="00DC5F5A"/>
    <w:rsid w:val="00DD02D1"/>
    <w:rsid w:val="00DD0E7A"/>
    <w:rsid w:val="00DD32FE"/>
    <w:rsid w:val="00DD35D7"/>
    <w:rsid w:val="00E3343D"/>
    <w:rsid w:val="00E4075F"/>
    <w:rsid w:val="00E55248"/>
    <w:rsid w:val="00E77164"/>
    <w:rsid w:val="00E9437D"/>
    <w:rsid w:val="00EB7554"/>
    <w:rsid w:val="00EC2ED9"/>
    <w:rsid w:val="00EC79EC"/>
    <w:rsid w:val="00ED05E8"/>
    <w:rsid w:val="00ED0DE3"/>
    <w:rsid w:val="00ED1160"/>
    <w:rsid w:val="00EE33C9"/>
    <w:rsid w:val="00F03D56"/>
    <w:rsid w:val="00F07A20"/>
    <w:rsid w:val="00F14CF1"/>
    <w:rsid w:val="00F16A3A"/>
    <w:rsid w:val="00F31135"/>
    <w:rsid w:val="00F35CE4"/>
    <w:rsid w:val="00F40519"/>
    <w:rsid w:val="00F55E61"/>
    <w:rsid w:val="00F75420"/>
    <w:rsid w:val="00F83C64"/>
    <w:rsid w:val="00FA4727"/>
    <w:rsid w:val="00FA4D4E"/>
    <w:rsid w:val="00FA6FDB"/>
    <w:rsid w:val="00FC2F7F"/>
    <w:rsid w:val="00FC44E0"/>
    <w:rsid w:val="00FE0BF3"/>
    <w:rsid w:val="00FF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4769A2-176F-4AA3-87E8-3DD11140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66906">
      <w:bodyDiv w:val="1"/>
      <w:marLeft w:val="0"/>
      <w:marRight w:val="0"/>
      <w:marTop w:val="0"/>
      <w:marBottom w:val="0"/>
      <w:divBdr>
        <w:top w:val="none" w:sz="0" w:space="0" w:color="auto"/>
        <w:left w:val="none" w:sz="0" w:space="0" w:color="auto"/>
        <w:bottom w:val="none" w:sz="0" w:space="0" w:color="auto"/>
        <w:right w:val="none" w:sz="0" w:space="0" w:color="auto"/>
      </w:divBdr>
    </w:div>
    <w:div w:id="2069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4E08-C500-4DB4-81AE-3CE37E6C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2017-03-03T01:22:00Z</dcterms:created>
  <dcterms:modified xsi:type="dcterms:W3CDTF">2019-08-28T10:15:00Z</dcterms:modified>
</cp:coreProperties>
</file>