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42" w:rsidRPr="00713C42" w:rsidRDefault="00713C42" w:rsidP="00713C42">
      <w:pPr>
        <w:suppressAutoHyphens w:val="0"/>
        <w:wordWrap/>
        <w:overflowPunct w:val="0"/>
        <w:adjustRightInd/>
        <w:jc w:val="both"/>
        <w:rPr>
          <w:rFonts w:hAnsi="Times New Roman" w:cs="Times New Roman"/>
          <w:spacing w:val="6"/>
        </w:rPr>
      </w:pPr>
      <w:r w:rsidRPr="00713C42">
        <w:rPr>
          <w:rFonts w:ascii="Times New Roman" w:hAnsi="Times New Roman" w:hint="eastAsia"/>
        </w:rPr>
        <w:t>＜氏の変更許可＞</w:t>
      </w:r>
    </w:p>
    <w:p w:rsidR="007F551D" w:rsidRDefault="007F551D" w:rsidP="00713C42">
      <w:pPr>
        <w:suppressAutoHyphens w:val="0"/>
        <w:wordWrap/>
        <w:overflowPunct w:val="0"/>
        <w:adjustRightInd/>
        <w:jc w:val="both"/>
        <w:rPr>
          <w:rFonts w:ascii="Times New Roman" w:hAnsi="Times New Roman"/>
          <w:sz w:val="22"/>
          <w:szCs w:val="22"/>
        </w:rPr>
      </w:pP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１　概要</w:t>
      </w:r>
    </w:p>
    <w:p w:rsidR="007F551D" w:rsidRDefault="00713C42" w:rsidP="007F551D">
      <w:pPr>
        <w:suppressAutoHyphens w:val="0"/>
        <w:wordWrap/>
        <w:overflowPunct w:val="0"/>
        <w:adjustRightInd/>
        <w:ind w:leftChars="100" w:left="240" w:firstLineChars="100" w:firstLine="220"/>
        <w:jc w:val="both"/>
        <w:rPr>
          <w:rFonts w:ascii="Times New Roman" w:hAnsi="Times New Roman"/>
          <w:sz w:val="22"/>
          <w:szCs w:val="22"/>
        </w:rPr>
      </w:pPr>
      <w:r w:rsidRPr="007F551D">
        <w:rPr>
          <w:rFonts w:ascii="Times New Roman" w:hAnsi="Times New Roman" w:hint="eastAsia"/>
          <w:sz w:val="22"/>
          <w:szCs w:val="22"/>
        </w:rPr>
        <w:t>やむを得な</w:t>
      </w:r>
      <w:r w:rsidR="007F551D">
        <w:rPr>
          <w:rFonts w:ascii="Times New Roman" w:hAnsi="Times New Roman" w:hint="eastAsia"/>
          <w:sz w:val="22"/>
          <w:szCs w:val="22"/>
        </w:rPr>
        <w:t>い事情によって，戸籍の氏を変更するには，家庭裁判所の許可が必要です。</w:t>
      </w:r>
    </w:p>
    <w:p w:rsidR="00713C42" w:rsidRPr="007F551D" w:rsidRDefault="00713C42" w:rsidP="007F551D">
      <w:pPr>
        <w:suppressAutoHyphens w:val="0"/>
        <w:wordWrap/>
        <w:overflowPunct w:val="0"/>
        <w:adjustRightInd/>
        <w:ind w:leftChars="100" w:left="240" w:firstLineChars="100" w:firstLine="220"/>
        <w:jc w:val="both"/>
        <w:rPr>
          <w:rFonts w:hAnsi="Times New Roman" w:cs="Times New Roman"/>
          <w:spacing w:val="6"/>
          <w:sz w:val="22"/>
          <w:szCs w:val="22"/>
        </w:rPr>
      </w:pPr>
      <w:r w:rsidRPr="007F551D">
        <w:rPr>
          <w:rFonts w:ascii="Times New Roman" w:hAnsi="Times New Roman" w:hint="eastAsia"/>
          <w:sz w:val="22"/>
          <w:szCs w:val="22"/>
        </w:rPr>
        <w:t>やむを得ない事情とは，氏の変更をしないとその人の社会生活において著しい支障を来す場合をいうとされています。</w:t>
      </w:r>
    </w:p>
    <w:p w:rsidR="00713C42" w:rsidRPr="007F551D" w:rsidRDefault="00713C42" w:rsidP="007F551D">
      <w:pPr>
        <w:suppressAutoHyphens w:val="0"/>
        <w:wordWrap/>
        <w:overflowPunct w:val="0"/>
        <w:adjustRightInd/>
        <w:ind w:leftChars="100" w:left="240" w:firstLineChars="100" w:firstLine="220"/>
        <w:jc w:val="both"/>
        <w:rPr>
          <w:rFonts w:hAnsi="Times New Roman" w:cs="Times New Roman"/>
          <w:spacing w:val="6"/>
          <w:sz w:val="22"/>
          <w:szCs w:val="22"/>
        </w:rPr>
      </w:pPr>
      <w:r w:rsidRPr="007F551D">
        <w:rPr>
          <w:rFonts w:ascii="Times New Roman" w:hAnsi="Times New Roman" w:hint="eastAsia"/>
          <w:sz w:val="22"/>
          <w:szCs w:val="22"/>
        </w:rPr>
        <w:t>なお，父又は母が外国人である者（戸籍の筆頭者又はその配偶者を除く。）で，外国人である父又は母の氏を称する場合にも家庭裁判所の許可が必要です。</w:t>
      </w:r>
    </w:p>
    <w:p w:rsidR="00713C42" w:rsidRPr="007F551D" w:rsidRDefault="00713C42" w:rsidP="007F551D">
      <w:pPr>
        <w:suppressAutoHyphens w:val="0"/>
        <w:wordWrap/>
        <w:overflowPunct w:val="0"/>
        <w:adjustRightInd/>
        <w:ind w:left="440" w:hangingChars="200" w:hanging="440"/>
        <w:jc w:val="both"/>
        <w:rPr>
          <w:rFonts w:hAnsi="Times New Roman" w:cs="Times New Roman"/>
          <w:spacing w:val="6"/>
          <w:sz w:val="22"/>
          <w:szCs w:val="22"/>
        </w:rPr>
      </w:pPr>
      <w:r w:rsidRPr="007F551D">
        <w:rPr>
          <w:rFonts w:ascii="Times New Roman" w:hAnsi="Times New Roman" w:cs="Times New Roman"/>
          <w:color w:val="FF0000"/>
          <w:sz w:val="22"/>
          <w:szCs w:val="22"/>
        </w:rPr>
        <w:t xml:space="preserve">  </w:t>
      </w:r>
      <w:r w:rsidRPr="007F551D">
        <w:rPr>
          <w:rFonts w:ascii="Times New Roman" w:hAnsi="Times New Roman" w:hint="eastAsia"/>
          <w:color w:val="FF0000"/>
          <w:sz w:val="22"/>
          <w:szCs w:val="22"/>
        </w:rPr>
        <w:t>※　離婚に際して婚姻中の氏を選択した方で，旧姓に戻す「氏の変更」を希望する方は，本説明の末尾にある参照１をご覧ください。</w:t>
      </w:r>
    </w:p>
    <w:p w:rsidR="00713C42" w:rsidRPr="007F551D" w:rsidRDefault="00713C42" w:rsidP="007F551D">
      <w:pPr>
        <w:suppressAutoHyphens w:val="0"/>
        <w:wordWrap/>
        <w:overflowPunct w:val="0"/>
        <w:adjustRightInd/>
        <w:spacing w:beforeLines="50" w:before="189"/>
        <w:jc w:val="both"/>
        <w:rPr>
          <w:rFonts w:hAnsi="Times New Roman" w:cs="Times New Roman"/>
          <w:spacing w:val="6"/>
          <w:sz w:val="22"/>
          <w:szCs w:val="22"/>
        </w:rPr>
      </w:pPr>
      <w:r w:rsidRPr="007F551D">
        <w:rPr>
          <w:rFonts w:ascii="Times New Roman" w:hAnsi="Times New Roman" w:hint="eastAsia"/>
          <w:sz w:val="22"/>
          <w:szCs w:val="22"/>
        </w:rPr>
        <w:t>２　申立人（申立てができる人）</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・戸籍の筆頭者及びその配偶者</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・父又は母が外国人である者（１５歳未満のときは，その法定代理人が代理します。）</w:t>
      </w:r>
    </w:p>
    <w:p w:rsidR="00713C42" w:rsidRPr="007F551D" w:rsidRDefault="00713C42" w:rsidP="007F551D">
      <w:pPr>
        <w:suppressAutoHyphens w:val="0"/>
        <w:wordWrap/>
        <w:overflowPunct w:val="0"/>
        <w:adjustRightInd/>
        <w:spacing w:beforeLines="50" w:before="189"/>
        <w:jc w:val="both"/>
        <w:rPr>
          <w:rFonts w:hAnsi="Times New Roman" w:cs="Times New Roman"/>
          <w:spacing w:val="6"/>
          <w:sz w:val="22"/>
          <w:szCs w:val="22"/>
        </w:rPr>
      </w:pPr>
      <w:r w:rsidRPr="007F551D">
        <w:rPr>
          <w:rFonts w:ascii="Times New Roman" w:hAnsi="Times New Roman" w:hint="eastAsia"/>
          <w:sz w:val="22"/>
          <w:szCs w:val="22"/>
        </w:rPr>
        <w:t>３　申立先</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・申立人の住所地の家庭裁判所となります。</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・申立人の住所地が東京都内の場合の申立先は，次のとおりです。</w:t>
      </w:r>
    </w:p>
    <w:tbl>
      <w:tblPr>
        <w:tblW w:w="8886"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28"/>
        <w:gridCol w:w="3858"/>
      </w:tblGrid>
      <w:tr w:rsidR="00B96FEF" w:rsidRPr="00B96FEF" w:rsidTr="00B96FEF">
        <w:tc>
          <w:tcPr>
            <w:tcW w:w="5028" w:type="dxa"/>
            <w:tcBorders>
              <w:top w:val="single" w:sz="4" w:space="0" w:color="000000"/>
              <w:left w:val="single" w:sz="4" w:space="0" w:color="000000"/>
              <w:bottom w:val="single" w:sz="4" w:space="0" w:color="000000"/>
              <w:right w:val="single" w:sz="4" w:space="0" w:color="000000"/>
            </w:tcBorders>
            <w:hideMark/>
          </w:tcPr>
          <w:p w:rsidR="00B96FEF" w:rsidRPr="00B96FEF" w:rsidRDefault="00713C42">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cs="Times New Roman"/>
                <w:sz w:val="22"/>
                <w:szCs w:val="22"/>
              </w:rPr>
              <w:t xml:space="preserve">    </w:t>
            </w:r>
            <w:r w:rsidRPr="00B96FEF">
              <w:rPr>
                <w:rFonts w:ascii="Times New Roman" w:hAnsi="Times New Roman" w:hint="eastAsia"/>
                <w:sz w:val="22"/>
                <w:szCs w:val="22"/>
              </w:rPr>
              <w:t xml:space="preserve">　</w:t>
            </w:r>
            <w:r w:rsidR="00B96FEF" w:rsidRPr="00B96FEF">
              <w:rPr>
                <w:rFonts w:ascii="Times New Roman" w:hAnsi="Times New Roman" w:cs="Times New Roman"/>
                <w:spacing w:val="-6"/>
                <w:sz w:val="22"/>
                <w:szCs w:val="22"/>
              </w:rPr>
              <w:t xml:space="preserve">     </w:t>
            </w:r>
            <w:r w:rsidR="00B96FEF" w:rsidRPr="00B96FEF">
              <w:rPr>
                <w:rFonts w:ascii="Times New Roman" w:hAnsi="Times New Roman" w:hint="eastAsia"/>
                <w:spacing w:val="-10"/>
                <w:sz w:val="22"/>
                <w:szCs w:val="22"/>
              </w:rPr>
              <w:t xml:space="preserve">　　　（申立人の住所地）</w:t>
            </w:r>
          </w:p>
        </w:tc>
        <w:tc>
          <w:tcPr>
            <w:tcW w:w="385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hint="eastAsia"/>
                <w:spacing w:val="-10"/>
                <w:sz w:val="22"/>
                <w:szCs w:val="22"/>
              </w:rPr>
              <w:t xml:space="preserve">　</w:t>
            </w:r>
            <w:r w:rsidRPr="00B96FEF">
              <w:rPr>
                <w:rFonts w:ascii="Times New Roman" w:hAnsi="Times New Roman" w:cs="Times New Roman"/>
                <w:spacing w:val="-6"/>
                <w:sz w:val="22"/>
                <w:szCs w:val="22"/>
              </w:rPr>
              <w:t xml:space="preserve">        </w:t>
            </w:r>
            <w:r w:rsidRPr="00B96FEF">
              <w:rPr>
                <w:rFonts w:ascii="Times New Roman" w:hAnsi="Times New Roman" w:hint="eastAsia"/>
                <w:spacing w:val="-10"/>
                <w:sz w:val="22"/>
                <w:szCs w:val="22"/>
              </w:rPr>
              <w:t>（申立先）</w:t>
            </w:r>
          </w:p>
        </w:tc>
      </w:tr>
      <w:tr w:rsidR="00B96FEF" w:rsidRPr="00B96FEF" w:rsidTr="00B96FEF">
        <w:tc>
          <w:tcPr>
            <w:tcW w:w="502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cs="Times New Roman"/>
                <w:spacing w:val="-6"/>
                <w:sz w:val="22"/>
                <w:szCs w:val="22"/>
              </w:rPr>
              <w:t xml:space="preserve"> </w:t>
            </w:r>
            <w:r w:rsidRPr="00B96FEF">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hint="eastAsia"/>
                <w:spacing w:val="-10"/>
                <w:sz w:val="22"/>
                <w:szCs w:val="22"/>
              </w:rPr>
              <w:t xml:space="preserve">　東京家庭裁判所（本庁）</w:t>
            </w:r>
          </w:p>
        </w:tc>
      </w:tr>
      <w:tr w:rsidR="00B96FEF" w:rsidRPr="00B96FEF" w:rsidTr="00B96FEF">
        <w:tc>
          <w:tcPr>
            <w:tcW w:w="502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cs="Times New Roman"/>
                <w:spacing w:val="-6"/>
                <w:sz w:val="22"/>
                <w:szCs w:val="22"/>
              </w:rPr>
              <w:t xml:space="preserve"> </w:t>
            </w:r>
            <w:r w:rsidRPr="00B96FEF">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hint="eastAsia"/>
                <w:spacing w:val="-10"/>
                <w:sz w:val="22"/>
                <w:szCs w:val="22"/>
              </w:rPr>
              <w:t xml:space="preserve">　東京家庭裁判所八丈島出張所</w:t>
            </w:r>
          </w:p>
        </w:tc>
      </w:tr>
      <w:tr w:rsidR="00B96FEF" w:rsidRPr="00B96FEF" w:rsidTr="00B96FEF">
        <w:tc>
          <w:tcPr>
            <w:tcW w:w="502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cs="Times New Roman"/>
                <w:spacing w:val="-6"/>
                <w:sz w:val="22"/>
                <w:szCs w:val="22"/>
              </w:rPr>
              <w:t xml:space="preserve"> </w:t>
            </w:r>
            <w:r w:rsidRPr="00B96FEF">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hint="eastAsia"/>
                <w:spacing w:val="-10"/>
                <w:sz w:val="22"/>
                <w:szCs w:val="22"/>
              </w:rPr>
              <w:t xml:space="preserve">　東京家庭裁判所伊豆大島出張所</w:t>
            </w:r>
          </w:p>
        </w:tc>
      </w:tr>
      <w:tr w:rsidR="00B96FEF" w:rsidRPr="00B96FEF" w:rsidTr="00B96FEF">
        <w:tc>
          <w:tcPr>
            <w:tcW w:w="502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cs="Times New Roman"/>
                <w:spacing w:val="-6"/>
                <w:sz w:val="22"/>
                <w:szCs w:val="22"/>
              </w:rPr>
              <w:t xml:space="preserve"> </w:t>
            </w:r>
            <w:r w:rsidRPr="00B96FEF">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hint="eastAsia"/>
                <w:spacing w:val="-10"/>
                <w:sz w:val="22"/>
                <w:szCs w:val="22"/>
              </w:rPr>
              <w:t xml:space="preserve">　東京家庭裁判所立川支部</w:t>
            </w:r>
          </w:p>
        </w:tc>
      </w:tr>
    </w:tbl>
    <w:p w:rsidR="00713C42" w:rsidRPr="007F551D" w:rsidRDefault="00713C42" w:rsidP="00B96FEF">
      <w:pPr>
        <w:suppressAutoHyphens w:val="0"/>
        <w:wordWrap/>
        <w:overflowPunct w:val="0"/>
        <w:adjustRightInd/>
        <w:spacing w:beforeLines="50" w:before="189"/>
        <w:ind w:left="220" w:hangingChars="100" w:hanging="220"/>
        <w:jc w:val="both"/>
        <w:rPr>
          <w:rFonts w:hAnsi="Times New Roman" w:cs="Times New Roman"/>
          <w:spacing w:val="6"/>
          <w:sz w:val="22"/>
          <w:szCs w:val="22"/>
        </w:rPr>
      </w:pPr>
      <w:r w:rsidRPr="007F551D">
        <w:rPr>
          <w:rFonts w:ascii="Times New Roman" w:hAnsi="Times New Roman" w:hint="eastAsia"/>
          <w:sz w:val="22"/>
          <w:szCs w:val="22"/>
        </w:rPr>
        <w:t xml:space="preserve">　</w:t>
      </w:r>
      <w:r w:rsidRPr="007F551D">
        <w:rPr>
          <w:rFonts w:ascii="Times New Roman" w:hAnsi="Times New Roman" w:cs="Times New Roman"/>
          <w:sz w:val="22"/>
          <w:szCs w:val="22"/>
        </w:rPr>
        <w:t xml:space="preserve"> </w:t>
      </w:r>
      <w:r w:rsidRPr="007F551D">
        <w:rPr>
          <w:rFonts w:ascii="Times New Roman" w:hAnsi="Times New Roman" w:hint="eastAsia"/>
          <w:sz w:val="22"/>
          <w:szCs w:val="22"/>
        </w:rPr>
        <w:t>申立人の住所地が東京都以外の場合の管轄については，</w:t>
      </w:r>
      <w:r w:rsidRPr="007F551D">
        <w:rPr>
          <w:rFonts w:eastAsia="ＭＳ ゴシック" w:hAnsi="Times New Roman" w:cs="ＭＳ ゴシック" w:hint="eastAsia"/>
          <w:color w:val="0000FF"/>
          <w:sz w:val="22"/>
          <w:szCs w:val="22"/>
          <w:u w:val="single" w:color="0000FF"/>
        </w:rPr>
        <w:t>裁判所ウェブサイトの裁判所の管轄区域</w:t>
      </w:r>
      <w:r w:rsidRPr="007F551D">
        <w:rPr>
          <w:rFonts w:ascii="Times New Roman" w:hAnsi="Times New Roman" w:hint="eastAsia"/>
          <w:sz w:val="22"/>
          <w:szCs w:val="22"/>
        </w:rPr>
        <w:t>をご覧ください。</w:t>
      </w:r>
    </w:p>
    <w:p w:rsidR="00713C42" w:rsidRPr="007F551D" w:rsidRDefault="00713C42" w:rsidP="00B96FEF">
      <w:pPr>
        <w:suppressAutoHyphens w:val="0"/>
        <w:wordWrap/>
        <w:overflowPunct w:val="0"/>
        <w:adjustRightInd/>
        <w:ind w:left="440" w:hangingChars="200" w:hanging="440"/>
        <w:jc w:val="both"/>
        <w:rPr>
          <w:rFonts w:hAnsi="Times New Roman" w:cs="Times New Roman"/>
          <w:spacing w:val="6"/>
          <w:sz w:val="22"/>
          <w:szCs w:val="22"/>
        </w:rPr>
      </w:pPr>
      <w:r w:rsidRPr="007F551D">
        <w:rPr>
          <w:rFonts w:ascii="Times New Roman" w:hAnsi="Times New Roman" w:hint="eastAsia"/>
          <w:color w:val="FF0000"/>
          <w:sz w:val="22"/>
          <w:szCs w:val="22"/>
        </w:rPr>
        <w:t xml:space="preserve">　※　国外にお住まいの方が氏の変更を申し立てる場合の申立先については，本説明の末尾にある参照２をご覧ください。</w:t>
      </w:r>
    </w:p>
    <w:p w:rsidR="00713C42" w:rsidRPr="007F551D" w:rsidRDefault="00713C42" w:rsidP="00B96FEF">
      <w:pPr>
        <w:suppressAutoHyphens w:val="0"/>
        <w:wordWrap/>
        <w:overflowPunct w:val="0"/>
        <w:adjustRightInd/>
        <w:spacing w:beforeLines="50" w:before="189"/>
        <w:jc w:val="both"/>
        <w:rPr>
          <w:rFonts w:hAnsi="Times New Roman" w:cs="Times New Roman"/>
          <w:spacing w:val="6"/>
          <w:sz w:val="22"/>
          <w:szCs w:val="22"/>
        </w:rPr>
      </w:pPr>
      <w:r w:rsidRPr="007F551D">
        <w:rPr>
          <w:rFonts w:ascii="Times New Roman" w:hAnsi="Times New Roman" w:hint="eastAsia"/>
          <w:sz w:val="22"/>
          <w:szCs w:val="22"/>
        </w:rPr>
        <w:t>４　申立てに必要な費用</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cs="Times New Roman"/>
          <w:sz w:val="22"/>
          <w:szCs w:val="22"/>
        </w:rPr>
        <w:t xml:space="preserve">  </w:t>
      </w:r>
      <w:r w:rsidRPr="007F551D">
        <w:rPr>
          <w:rFonts w:ascii="Times New Roman" w:hAnsi="Times New Roman" w:hint="eastAsia"/>
          <w:sz w:val="22"/>
          <w:szCs w:val="22"/>
        </w:rPr>
        <w:t>・収入印紙・・</w:t>
      </w:r>
      <w:r w:rsidRPr="007F551D">
        <w:rPr>
          <w:rFonts w:ascii="Times New Roman" w:hAnsi="Times New Roman" w:cs="Times New Roman"/>
          <w:sz w:val="22"/>
          <w:szCs w:val="22"/>
        </w:rPr>
        <w:t>800</w:t>
      </w:r>
      <w:r w:rsidRPr="007F551D">
        <w:rPr>
          <w:rFonts w:ascii="Times New Roman" w:hAnsi="Times New Roman" w:hint="eastAsia"/>
          <w:sz w:val="22"/>
          <w:szCs w:val="22"/>
        </w:rPr>
        <w:t>円</w:t>
      </w:r>
    </w:p>
    <w:p w:rsidR="00D033E1" w:rsidRDefault="00713C42" w:rsidP="00D033E1">
      <w:pPr>
        <w:suppressAutoHyphens w:val="0"/>
        <w:wordWrap/>
        <w:overflowPunct w:val="0"/>
        <w:adjustRightInd/>
        <w:jc w:val="both"/>
        <w:rPr>
          <w:rFonts w:hAnsi="Times New Roman"/>
          <w:sz w:val="22"/>
          <w:szCs w:val="22"/>
        </w:rPr>
      </w:pPr>
      <w:r w:rsidRPr="007F551D">
        <w:rPr>
          <w:rFonts w:ascii="Times New Roman" w:hAnsi="Times New Roman" w:hint="eastAsia"/>
          <w:sz w:val="22"/>
          <w:szCs w:val="22"/>
        </w:rPr>
        <w:t xml:space="preserve">　・連絡用の郵便切手</w:t>
      </w:r>
      <w:r w:rsidRPr="007F551D">
        <w:rPr>
          <w:rFonts w:hAnsi="Times New Roman" w:hint="eastAsia"/>
          <w:sz w:val="22"/>
          <w:szCs w:val="22"/>
        </w:rPr>
        <w:t>・・</w:t>
      </w:r>
      <w:r w:rsidR="00B96FEF">
        <w:rPr>
          <w:rFonts w:hAnsi="Times New Roman" w:hint="eastAsia"/>
          <w:sz w:val="22"/>
          <w:szCs w:val="22"/>
        </w:rPr>
        <w:t>500円×2枚，</w:t>
      </w:r>
      <w:r w:rsidRPr="007F551D">
        <w:rPr>
          <w:sz w:val="22"/>
          <w:szCs w:val="22"/>
        </w:rPr>
        <w:t>8</w:t>
      </w:r>
      <w:r w:rsidR="00D60E1B">
        <w:rPr>
          <w:sz w:val="22"/>
          <w:szCs w:val="22"/>
        </w:rPr>
        <w:t>4</w:t>
      </w:r>
      <w:r w:rsidRPr="007F551D">
        <w:rPr>
          <w:rFonts w:hAnsi="Times New Roman" w:hint="eastAsia"/>
          <w:sz w:val="22"/>
          <w:szCs w:val="22"/>
        </w:rPr>
        <w:t>円×</w:t>
      </w:r>
      <w:r w:rsidRPr="007F551D">
        <w:rPr>
          <w:sz w:val="22"/>
          <w:szCs w:val="22"/>
        </w:rPr>
        <w:t>4</w:t>
      </w:r>
      <w:r w:rsidRPr="007F551D">
        <w:rPr>
          <w:rFonts w:hAnsi="Times New Roman" w:hint="eastAsia"/>
          <w:sz w:val="22"/>
          <w:szCs w:val="22"/>
        </w:rPr>
        <w:t>枚，</w:t>
      </w:r>
      <w:r w:rsidRPr="007F551D">
        <w:rPr>
          <w:sz w:val="22"/>
          <w:szCs w:val="22"/>
        </w:rPr>
        <w:t>10</w:t>
      </w:r>
      <w:r w:rsidRPr="007F551D">
        <w:rPr>
          <w:rFonts w:hAnsi="Times New Roman" w:hint="eastAsia"/>
          <w:sz w:val="22"/>
          <w:szCs w:val="22"/>
        </w:rPr>
        <w:t>円×</w:t>
      </w:r>
      <w:r w:rsidR="00B96FEF">
        <w:rPr>
          <w:rFonts w:hAnsi="Times New Roman" w:hint="eastAsia"/>
          <w:sz w:val="22"/>
          <w:szCs w:val="22"/>
        </w:rPr>
        <w:t>3</w:t>
      </w:r>
      <w:r w:rsidRPr="007F551D">
        <w:rPr>
          <w:rFonts w:hAnsi="Times New Roman" w:hint="eastAsia"/>
          <w:sz w:val="22"/>
          <w:szCs w:val="22"/>
        </w:rPr>
        <w:t>枚</w:t>
      </w:r>
      <w:r w:rsidR="00B96FEF">
        <w:rPr>
          <w:rFonts w:hAnsi="Times New Roman" w:hint="eastAsia"/>
          <w:sz w:val="22"/>
          <w:szCs w:val="22"/>
        </w:rPr>
        <w:t>，</w:t>
      </w:r>
      <w:r w:rsidR="00D60E1B">
        <w:rPr>
          <w:rFonts w:hAnsi="Times New Roman" w:hint="eastAsia"/>
          <w:sz w:val="22"/>
          <w:szCs w:val="22"/>
        </w:rPr>
        <w:t>5</w:t>
      </w:r>
      <w:r w:rsidR="00B96FEF">
        <w:rPr>
          <w:rFonts w:hAnsi="Times New Roman" w:hint="eastAsia"/>
          <w:sz w:val="22"/>
          <w:szCs w:val="22"/>
        </w:rPr>
        <w:t>円×</w:t>
      </w:r>
      <w:r w:rsidR="00D60E1B">
        <w:rPr>
          <w:rFonts w:hAnsi="Times New Roman" w:hint="eastAsia"/>
          <w:sz w:val="22"/>
          <w:szCs w:val="22"/>
        </w:rPr>
        <w:t>2</w:t>
      </w:r>
      <w:r w:rsidR="00B96FEF">
        <w:rPr>
          <w:rFonts w:hAnsi="Times New Roman" w:hint="eastAsia"/>
          <w:sz w:val="22"/>
          <w:szCs w:val="22"/>
        </w:rPr>
        <w:t xml:space="preserve">枚　</w:t>
      </w:r>
      <w:r w:rsidR="00D033E1">
        <w:rPr>
          <w:rFonts w:hAnsi="Times New Roman" w:hint="eastAsia"/>
          <w:sz w:val="22"/>
          <w:szCs w:val="22"/>
        </w:rPr>
        <w:t xml:space="preserve">　　　　　　　　　　　　　　　　　　　　　　　　　　　　</w:t>
      </w:r>
    </w:p>
    <w:p w:rsidR="00713C42" w:rsidRDefault="00B96FEF" w:rsidP="00D60E1B">
      <w:pPr>
        <w:suppressAutoHyphens w:val="0"/>
        <w:wordWrap/>
        <w:overflowPunct w:val="0"/>
        <w:adjustRightInd/>
        <w:ind w:firstLineChars="2850" w:firstLine="6270"/>
        <w:jc w:val="both"/>
        <w:rPr>
          <w:rFonts w:hAnsi="Times New Roman"/>
          <w:sz w:val="22"/>
          <w:szCs w:val="22"/>
        </w:rPr>
      </w:pPr>
      <w:r>
        <w:rPr>
          <w:rFonts w:hAnsi="Times New Roman" w:hint="eastAsia"/>
          <w:sz w:val="22"/>
          <w:szCs w:val="22"/>
        </w:rPr>
        <w:t>（</w:t>
      </w:r>
      <w:r w:rsidR="00713C42" w:rsidRPr="007F551D">
        <w:rPr>
          <w:rFonts w:hAnsi="Times New Roman" w:hint="eastAsia"/>
          <w:sz w:val="22"/>
          <w:szCs w:val="22"/>
        </w:rPr>
        <w:t>合計</w:t>
      </w:r>
      <w:r w:rsidR="00D033E1">
        <w:rPr>
          <w:rFonts w:hAnsi="Times New Roman" w:hint="eastAsia"/>
          <w:sz w:val="22"/>
          <w:szCs w:val="22"/>
        </w:rPr>
        <w:t>1</w:t>
      </w:r>
      <w:r w:rsidR="00D033E1">
        <w:rPr>
          <w:rFonts w:hAnsi="Times New Roman"/>
          <w:sz w:val="22"/>
          <w:szCs w:val="22"/>
        </w:rPr>
        <w:t>,</w:t>
      </w:r>
      <w:r w:rsidR="00D60E1B">
        <w:rPr>
          <w:rFonts w:hAnsi="Times New Roman"/>
          <w:sz w:val="22"/>
          <w:szCs w:val="22"/>
        </w:rPr>
        <w:t>376</w:t>
      </w:r>
      <w:r w:rsidR="00713C42" w:rsidRPr="007F551D">
        <w:rPr>
          <w:rFonts w:hAnsi="Times New Roman" w:hint="eastAsia"/>
          <w:sz w:val="22"/>
          <w:szCs w:val="22"/>
        </w:rPr>
        <w:t>円分</w:t>
      </w:r>
      <w:r>
        <w:rPr>
          <w:rFonts w:hAnsi="Times New Roman" w:hint="eastAsia"/>
          <w:sz w:val="22"/>
          <w:szCs w:val="22"/>
        </w:rPr>
        <w:t>）</w:t>
      </w:r>
    </w:p>
    <w:p w:rsidR="00D033E1" w:rsidRDefault="00D033E1" w:rsidP="00D033E1">
      <w:pPr>
        <w:suppressAutoHyphens w:val="0"/>
        <w:wordWrap/>
        <w:overflowPunct w:val="0"/>
        <w:adjustRightInd/>
        <w:ind w:firstLineChars="1200" w:firstLine="2640"/>
        <w:jc w:val="both"/>
        <w:rPr>
          <w:rFonts w:hAnsi="Times New Roman"/>
          <w:sz w:val="22"/>
          <w:szCs w:val="22"/>
        </w:rPr>
      </w:pPr>
      <w:r>
        <w:rPr>
          <w:rFonts w:hAnsi="Times New Roman" w:hint="eastAsia"/>
          <w:sz w:val="22"/>
          <w:szCs w:val="22"/>
        </w:rPr>
        <w:t>※夫婦共同申立ての場合は，500円×2枚，</w:t>
      </w:r>
      <w:r w:rsidR="00D60E1B">
        <w:rPr>
          <w:rFonts w:hAnsi="Times New Roman" w:hint="eastAsia"/>
          <w:sz w:val="22"/>
          <w:szCs w:val="22"/>
        </w:rPr>
        <w:t>84</w:t>
      </w:r>
      <w:r>
        <w:rPr>
          <w:rFonts w:hAnsi="Times New Roman" w:hint="eastAsia"/>
          <w:sz w:val="22"/>
          <w:szCs w:val="22"/>
        </w:rPr>
        <w:t>円×1枚，</w:t>
      </w:r>
    </w:p>
    <w:p w:rsidR="00D033E1" w:rsidRDefault="00D60E1B" w:rsidP="00D033E1">
      <w:pPr>
        <w:suppressAutoHyphens w:val="0"/>
        <w:wordWrap/>
        <w:overflowPunct w:val="0"/>
        <w:adjustRightInd/>
        <w:ind w:firstLineChars="1300" w:firstLine="2860"/>
        <w:jc w:val="both"/>
        <w:rPr>
          <w:rFonts w:hAnsi="Times New Roman"/>
          <w:sz w:val="22"/>
          <w:szCs w:val="22"/>
        </w:rPr>
      </w:pPr>
      <w:r>
        <w:rPr>
          <w:rFonts w:hAnsi="Times New Roman"/>
          <w:sz w:val="22"/>
          <w:szCs w:val="22"/>
        </w:rPr>
        <w:t>5</w:t>
      </w:r>
      <w:r w:rsidR="00D033E1">
        <w:rPr>
          <w:rFonts w:hAnsi="Times New Roman" w:hint="eastAsia"/>
          <w:sz w:val="22"/>
          <w:szCs w:val="22"/>
        </w:rPr>
        <w:t>円×</w:t>
      </w:r>
      <w:r w:rsidR="003D44AE">
        <w:rPr>
          <w:rFonts w:hAnsi="Times New Roman" w:hint="eastAsia"/>
          <w:sz w:val="22"/>
          <w:szCs w:val="22"/>
        </w:rPr>
        <w:t>1</w:t>
      </w:r>
      <w:r w:rsidR="00D033E1">
        <w:rPr>
          <w:rFonts w:hAnsi="Times New Roman" w:hint="eastAsia"/>
          <w:sz w:val="22"/>
          <w:szCs w:val="22"/>
        </w:rPr>
        <w:t>枚を追加</w:t>
      </w:r>
    </w:p>
    <w:p w:rsidR="00713C42" w:rsidRPr="007F551D" w:rsidRDefault="00713C42" w:rsidP="00B96FEF">
      <w:pPr>
        <w:suppressAutoHyphens w:val="0"/>
        <w:wordWrap/>
        <w:overflowPunct w:val="0"/>
        <w:adjustRightInd/>
        <w:spacing w:beforeLines="50" w:before="189"/>
        <w:jc w:val="both"/>
        <w:rPr>
          <w:rFonts w:hAnsi="Times New Roman" w:cs="Times New Roman"/>
          <w:spacing w:val="6"/>
          <w:sz w:val="22"/>
          <w:szCs w:val="22"/>
        </w:rPr>
      </w:pPr>
      <w:r w:rsidRPr="007F551D">
        <w:rPr>
          <w:rFonts w:ascii="Times New Roman" w:hAnsi="Times New Roman" w:hint="eastAsia"/>
          <w:sz w:val="22"/>
          <w:szCs w:val="22"/>
        </w:rPr>
        <w:t>５　申立てに必要な書類</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cs="Times New Roman"/>
          <w:sz w:val="22"/>
          <w:szCs w:val="22"/>
        </w:rPr>
        <w:t xml:space="preserve">  </w:t>
      </w:r>
      <w:r w:rsidRPr="007F551D">
        <w:rPr>
          <w:rFonts w:ascii="Times New Roman" w:hAnsi="Times New Roman" w:hint="eastAsia"/>
          <w:sz w:val="22"/>
          <w:szCs w:val="22"/>
        </w:rPr>
        <w:t>・申立書１通・・【申立書】・【申立書記載例】を参照</w:t>
      </w:r>
      <w:bookmarkStart w:id="0" w:name="_GoBack"/>
      <w:bookmarkEnd w:id="0"/>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cs="Times New Roman"/>
          <w:sz w:val="22"/>
          <w:szCs w:val="22"/>
        </w:rPr>
        <w:t xml:space="preserve">  </w:t>
      </w:r>
      <w:r w:rsidRPr="007F551D">
        <w:rPr>
          <w:rFonts w:ascii="Times New Roman" w:hAnsi="Times New Roman" w:hint="eastAsia"/>
          <w:sz w:val="22"/>
          <w:szCs w:val="22"/>
        </w:rPr>
        <w:t>・申立人の戸籍謄本</w:t>
      </w:r>
      <w:r w:rsidRPr="007F551D">
        <w:rPr>
          <w:sz w:val="22"/>
          <w:szCs w:val="22"/>
        </w:rPr>
        <w:t>(</w:t>
      </w:r>
      <w:r w:rsidRPr="007F551D">
        <w:rPr>
          <w:rFonts w:ascii="Times New Roman" w:hAnsi="Times New Roman" w:hint="eastAsia"/>
          <w:sz w:val="22"/>
          <w:szCs w:val="22"/>
        </w:rPr>
        <w:t>全部事項証明書）１通</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cs="Times New Roman"/>
          <w:sz w:val="22"/>
          <w:szCs w:val="22"/>
        </w:rPr>
        <w:lastRenderedPageBreak/>
        <w:t xml:space="preserve">  </w:t>
      </w:r>
      <w:r w:rsidRPr="007F551D">
        <w:rPr>
          <w:rFonts w:ascii="Times New Roman" w:hAnsi="Times New Roman" w:hint="eastAsia"/>
          <w:sz w:val="22"/>
          <w:szCs w:val="22"/>
        </w:rPr>
        <w:t>・やむを得ない事情を証する資料</w:t>
      </w:r>
    </w:p>
    <w:p w:rsidR="00713C42" w:rsidRPr="007F551D" w:rsidRDefault="00713C42" w:rsidP="00B96FEF">
      <w:pPr>
        <w:suppressAutoHyphens w:val="0"/>
        <w:wordWrap/>
        <w:overflowPunct w:val="0"/>
        <w:adjustRightInd/>
        <w:spacing w:beforeLines="50" w:before="189"/>
        <w:ind w:left="440" w:hangingChars="200" w:hanging="440"/>
        <w:jc w:val="both"/>
        <w:rPr>
          <w:rFonts w:hAnsi="Times New Roman" w:cs="Times New Roman"/>
          <w:spacing w:val="6"/>
          <w:sz w:val="22"/>
          <w:szCs w:val="22"/>
        </w:rPr>
      </w:pPr>
      <w:r w:rsidRPr="007F551D">
        <w:rPr>
          <w:rFonts w:ascii="Times New Roman" w:hAnsi="Times New Roman" w:hint="eastAsia"/>
          <w:sz w:val="22"/>
          <w:szCs w:val="22"/>
        </w:rPr>
        <w:t xml:space="preserve">　※　同一戸籍内に</w:t>
      </w:r>
      <w:r w:rsidRPr="007F551D">
        <w:rPr>
          <w:rFonts w:ascii="Times New Roman" w:hAnsi="Times New Roman" w:cs="Times New Roman"/>
          <w:sz w:val="22"/>
          <w:szCs w:val="22"/>
        </w:rPr>
        <w:t>15</w:t>
      </w:r>
      <w:r w:rsidRPr="007F551D">
        <w:rPr>
          <w:rFonts w:ascii="Times New Roman" w:hAnsi="Times New Roman" w:hint="eastAsia"/>
          <w:sz w:val="22"/>
          <w:szCs w:val="22"/>
        </w:rPr>
        <w:t>歳以上の者が記載されている場合には，この者の同意書が必要となります（筆頭者の氏が「○○」と変更されることに伴い，自分の氏も「○○」と変更されることに同意する旨の記載があり，日付，署名，押印をしてある書面を適宜の書式で構わないので，作成して添付してもらうことになります。）</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　戸籍謄本等は３か月以内に発行されたものを提出してください｡</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　事案によっては，このほかの資料の提出をお願いすることがあります。</w:t>
      </w:r>
    </w:p>
    <w:p w:rsidR="00713C42" w:rsidRPr="007F551D" w:rsidRDefault="00713C42" w:rsidP="00713C42">
      <w:pPr>
        <w:suppressAutoHyphens w:val="0"/>
        <w:wordWrap/>
        <w:overflowPunct w:val="0"/>
        <w:adjustRightInd/>
        <w:jc w:val="both"/>
        <w:rPr>
          <w:rFonts w:ascii="Times New Roman" w:hAnsi="Times New Roman" w:cs="Times New Roman"/>
          <w:sz w:val="22"/>
          <w:szCs w:val="22"/>
        </w:rPr>
      </w:pPr>
      <w:r w:rsidRPr="007F551D">
        <w:rPr>
          <w:rFonts w:ascii="Times New Roman" w:hAnsi="Times New Roman" w:cs="Times New Roman"/>
          <w:sz w:val="22"/>
          <w:szCs w:val="22"/>
        </w:rPr>
        <w:t xml:space="preserve">  </w:t>
      </w:r>
    </w:p>
    <w:p w:rsidR="00B96FEF" w:rsidRDefault="00D4532A" w:rsidP="00B96FEF">
      <w:pPr>
        <w:suppressAutoHyphens w:val="0"/>
        <w:wordWrap/>
        <w:overflowPunct w:val="0"/>
        <w:adjustRightInd/>
        <w:ind w:left="770" w:hangingChars="350" w:hanging="770"/>
        <w:jc w:val="both"/>
        <w:rPr>
          <w:rFonts w:ascii="Times New Roman" w:hAnsi="Times New Roman"/>
          <w:sz w:val="22"/>
          <w:szCs w:val="22"/>
        </w:rPr>
      </w:pPr>
      <w:r w:rsidRPr="007F551D">
        <w:rPr>
          <w:rFonts w:ascii="Times New Roman" w:hAnsi="Times New Roman" w:hint="eastAsia"/>
          <w:sz w:val="22"/>
          <w:szCs w:val="22"/>
        </w:rPr>
        <w:t>注　家事事件手続（調停，審判，調査等）においては，録音・録画・撮影は禁止</w:t>
      </w:r>
      <w:r w:rsidR="00B96FEF">
        <w:rPr>
          <w:rFonts w:ascii="Times New Roman" w:hAnsi="Times New Roman" w:hint="eastAsia"/>
          <w:sz w:val="22"/>
          <w:szCs w:val="22"/>
        </w:rPr>
        <w:t>されてい</w:t>
      </w:r>
    </w:p>
    <w:p w:rsidR="00D4532A" w:rsidRPr="007F551D" w:rsidRDefault="00B96FEF" w:rsidP="00B96FEF">
      <w:pPr>
        <w:suppressAutoHyphens w:val="0"/>
        <w:wordWrap/>
        <w:overflowPunct w:val="0"/>
        <w:adjustRightInd/>
        <w:ind w:leftChars="100" w:left="790" w:hangingChars="250" w:hanging="550"/>
        <w:jc w:val="both"/>
        <w:rPr>
          <w:rFonts w:hAnsi="Times New Roman" w:cs="Times New Roman"/>
          <w:spacing w:val="6"/>
          <w:sz w:val="22"/>
          <w:szCs w:val="22"/>
        </w:rPr>
      </w:pPr>
      <w:r>
        <w:rPr>
          <w:rFonts w:ascii="Times New Roman" w:hAnsi="Times New Roman" w:hint="eastAsia"/>
          <w:sz w:val="22"/>
          <w:szCs w:val="22"/>
        </w:rPr>
        <w:t>ます</w:t>
      </w:r>
      <w:r w:rsidR="00D4532A" w:rsidRPr="007F551D">
        <w:rPr>
          <w:rFonts w:ascii="Times New Roman" w:hAnsi="Times New Roman" w:hint="eastAsia"/>
          <w:sz w:val="22"/>
          <w:szCs w:val="22"/>
        </w:rPr>
        <w:t>。</w:t>
      </w: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rPr>
          <w:rFonts w:hAnsi="Times New Roman" w:cs="Times New Roman"/>
          <w:spacing w:val="6"/>
        </w:rPr>
      </w:pPr>
      <w:r w:rsidRPr="00E30568">
        <w:rPr>
          <w:rFonts w:ascii="Times New Roman" w:hAnsi="Times New Roman" w:cs="Times New Roman"/>
        </w:rPr>
        <w:t xml:space="preserve">              </w:t>
      </w: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r w:rsidRPr="00E30568">
        <w:rPr>
          <w:rFonts w:ascii="Times New Roman" w:hAnsi="Times New Roman" w:cs="Times New Roman"/>
        </w:rPr>
        <w:t xml:space="preserve"> </w:t>
      </w:r>
    </w:p>
    <w:p w:rsidR="00E30568" w:rsidRPr="00E30568" w:rsidRDefault="00E30568" w:rsidP="00E30568">
      <w:pPr>
        <w:suppressAutoHyphens w:val="0"/>
        <w:wordWrap/>
        <w:overflowPunct w:val="0"/>
        <w:adjustRightInd/>
        <w:spacing w:line="186" w:lineRule="exact"/>
        <w:rPr>
          <w:rFonts w:hAnsi="Times New Roman" w:cs="Times New Roman"/>
          <w:spacing w:val="6"/>
        </w:rPr>
      </w:pPr>
      <w:r w:rsidRPr="00E30568">
        <w:rPr>
          <w:rFonts w:ascii="Times New Roman" w:hAnsi="Times New Roman" w:cs="Times New Roman"/>
        </w:rPr>
        <w:t xml:space="preserve">                             </w:t>
      </w:r>
    </w:p>
    <w:p w:rsidR="00D4532A" w:rsidRPr="007F551D" w:rsidRDefault="00D4532A" w:rsidP="00713C42">
      <w:pPr>
        <w:suppressAutoHyphens w:val="0"/>
        <w:wordWrap/>
        <w:overflowPunct w:val="0"/>
        <w:adjustRightInd/>
        <w:jc w:val="both"/>
        <w:rPr>
          <w:rFonts w:hAnsi="Times New Roman" w:cs="Times New Roman"/>
          <w:spacing w:val="6"/>
          <w:sz w:val="22"/>
          <w:szCs w:val="22"/>
        </w:rPr>
      </w:pPr>
    </w:p>
    <w:p w:rsidR="00713C42" w:rsidRPr="00713C42" w:rsidRDefault="00B96FEF" w:rsidP="00713C42">
      <w:pPr>
        <w:suppressAutoHyphens w:val="0"/>
        <w:wordWrap/>
        <w:overflowPunct w:val="0"/>
        <w:adjustRightInd/>
        <w:jc w:val="both"/>
        <w:rPr>
          <w:rFonts w:hAnsi="Times New Roman" w:cs="Times New Roman"/>
          <w:spacing w:val="6"/>
        </w:rPr>
      </w:pPr>
      <w:r>
        <w:rPr>
          <w:rFonts w:hAnsi="Times New Roman" w:cs="Times New Roman"/>
          <w:spacing w:val="6"/>
        </w:rPr>
        <w:br w:type="page"/>
      </w:r>
      <w:r w:rsidR="00713C42" w:rsidRPr="00713C42">
        <w:rPr>
          <w:rFonts w:eastAsia="ＭＳ ゴシック" w:hAnsi="Times New Roman" w:cs="ＭＳ ゴシック" w:hint="eastAsia"/>
          <w:b/>
          <w:bCs/>
          <w:color w:val="FF0000"/>
        </w:rPr>
        <w:lastRenderedPageBreak/>
        <w:t>参照１　＜婚姻前の両親の氏に戻る手続きをご希望の方へ＞</w:t>
      </w:r>
    </w:p>
    <w:p w:rsidR="00713C42" w:rsidRPr="00B96FEF" w:rsidRDefault="00713C42" w:rsidP="00B96FEF">
      <w:pPr>
        <w:suppressAutoHyphens w:val="0"/>
        <w:wordWrap/>
        <w:overflowPunct w:val="0"/>
        <w:adjustRightInd/>
        <w:spacing w:beforeLines="50" w:before="189"/>
        <w:jc w:val="both"/>
        <w:rPr>
          <w:rFonts w:hAnsi="Times New Roman" w:cs="Times New Roman"/>
          <w:spacing w:val="6"/>
          <w:sz w:val="22"/>
          <w:szCs w:val="22"/>
        </w:rPr>
      </w:pPr>
      <w:r w:rsidRPr="00B96FEF">
        <w:rPr>
          <w:rFonts w:ascii="Times New Roman" w:hAnsi="Times New Roman" w:hint="eastAsia"/>
          <w:sz w:val="22"/>
          <w:szCs w:val="22"/>
        </w:rPr>
        <w:t xml:space="preserve">　離婚の際に，婚姻中（元の夫または妻）の氏を称する届け出をした方が，婚姻前の両親の氏に戻るためには，「氏の変更許可」という家庭裁判所の許可が必要です。</w:t>
      </w:r>
    </w:p>
    <w:p w:rsidR="00713C42" w:rsidRPr="00B96FEF" w:rsidRDefault="00713C42" w:rsidP="00B96FEF">
      <w:pPr>
        <w:suppressAutoHyphens w:val="0"/>
        <w:wordWrap/>
        <w:overflowPunct w:val="0"/>
        <w:adjustRightInd/>
        <w:spacing w:beforeLines="50" w:before="189"/>
        <w:jc w:val="both"/>
        <w:rPr>
          <w:rFonts w:hAnsi="Times New Roman" w:cs="Times New Roman"/>
          <w:spacing w:val="6"/>
          <w:sz w:val="22"/>
          <w:szCs w:val="22"/>
        </w:rPr>
      </w:pPr>
      <w:r w:rsidRPr="00B96FEF">
        <w:rPr>
          <w:rFonts w:ascii="Times New Roman" w:hAnsi="Times New Roman" w:hint="eastAsia"/>
          <w:sz w:val="22"/>
          <w:szCs w:val="22"/>
        </w:rPr>
        <w:t>必要な書類</w:t>
      </w:r>
    </w:p>
    <w:p w:rsidR="00713C42" w:rsidRPr="00B96FEF" w:rsidRDefault="00713C42" w:rsidP="00713C42">
      <w:pPr>
        <w:suppressAutoHyphens w:val="0"/>
        <w:wordWrap/>
        <w:overflowPunct w:val="0"/>
        <w:adjustRightInd/>
        <w:jc w:val="both"/>
        <w:rPr>
          <w:rFonts w:hAnsi="Times New Roman" w:cs="Times New Roman"/>
          <w:spacing w:val="6"/>
          <w:sz w:val="22"/>
          <w:szCs w:val="22"/>
        </w:rPr>
      </w:pPr>
      <w:r w:rsidRPr="00B96FEF">
        <w:rPr>
          <w:rFonts w:ascii="Times New Roman" w:hAnsi="Times New Roman" w:hint="eastAsia"/>
          <w:sz w:val="22"/>
          <w:szCs w:val="22"/>
        </w:rPr>
        <w:t xml:space="preserve">　１　結婚前の戸籍謄本（親と一緒の戸籍）</w:t>
      </w:r>
    </w:p>
    <w:p w:rsidR="00713C42" w:rsidRPr="00B96FEF" w:rsidRDefault="00713C42" w:rsidP="00713C42">
      <w:pPr>
        <w:suppressAutoHyphens w:val="0"/>
        <w:wordWrap/>
        <w:overflowPunct w:val="0"/>
        <w:adjustRightInd/>
        <w:jc w:val="both"/>
        <w:rPr>
          <w:rFonts w:hAnsi="Times New Roman" w:cs="Times New Roman"/>
          <w:spacing w:val="6"/>
          <w:sz w:val="22"/>
          <w:szCs w:val="22"/>
        </w:rPr>
      </w:pPr>
      <w:r w:rsidRPr="00B96FEF">
        <w:rPr>
          <w:rFonts w:ascii="Times New Roman" w:hAnsi="Times New Roman" w:hint="eastAsia"/>
          <w:sz w:val="22"/>
          <w:szCs w:val="22"/>
        </w:rPr>
        <w:t xml:space="preserve">　２　婚姻中の戸籍謄本</w:t>
      </w:r>
    </w:p>
    <w:p w:rsidR="00713C42" w:rsidRPr="00B96FEF" w:rsidRDefault="00713C42" w:rsidP="00713C42">
      <w:pPr>
        <w:suppressAutoHyphens w:val="0"/>
        <w:wordWrap/>
        <w:overflowPunct w:val="0"/>
        <w:adjustRightInd/>
        <w:jc w:val="both"/>
        <w:rPr>
          <w:rFonts w:hAnsi="Times New Roman" w:cs="Times New Roman"/>
          <w:spacing w:val="6"/>
          <w:sz w:val="22"/>
          <w:szCs w:val="22"/>
        </w:rPr>
      </w:pPr>
      <w:r w:rsidRPr="00B96FEF">
        <w:rPr>
          <w:rFonts w:ascii="Times New Roman" w:hAnsi="Times New Roman" w:hint="eastAsia"/>
          <w:sz w:val="22"/>
          <w:szCs w:val="22"/>
        </w:rPr>
        <w:t xml:space="preserve">　３　現在の戸籍謄本</w:t>
      </w:r>
    </w:p>
    <w:p w:rsidR="00713C42" w:rsidRPr="00B96FEF" w:rsidRDefault="00713C42" w:rsidP="00713C42">
      <w:pPr>
        <w:suppressAutoHyphens w:val="0"/>
        <w:wordWrap/>
        <w:overflowPunct w:val="0"/>
        <w:adjustRightInd/>
        <w:jc w:val="both"/>
        <w:rPr>
          <w:rFonts w:hAnsi="Times New Roman" w:cs="Times New Roman"/>
          <w:spacing w:val="6"/>
          <w:sz w:val="22"/>
          <w:szCs w:val="22"/>
        </w:rPr>
      </w:pPr>
      <w:r w:rsidRPr="00B96FEF">
        <w:rPr>
          <w:rFonts w:ascii="Times New Roman" w:hAnsi="Times New Roman" w:cs="Times New Roman"/>
          <w:sz w:val="22"/>
          <w:szCs w:val="22"/>
        </w:rPr>
        <w:t xml:space="preserve">  </w:t>
      </w:r>
      <w:r w:rsidRPr="00B96FEF">
        <w:rPr>
          <w:rFonts w:ascii="Times New Roman" w:hAnsi="Times New Roman" w:hint="eastAsia"/>
          <w:sz w:val="22"/>
          <w:szCs w:val="22"/>
        </w:rPr>
        <w:t>４　申立書１通・・【申立書】・【申立書記載例】を参照</w:t>
      </w:r>
    </w:p>
    <w:p w:rsidR="00713C42" w:rsidRPr="00B96FEF" w:rsidRDefault="00713C42" w:rsidP="00B96FEF">
      <w:pPr>
        <w:suppressAutoHyphens w:val="0"/>
        <w:wordWrap/>
        <w:overflowPunct w:val="0"/>
        <w:adjustRightInd/>
        <w:spacing w:beforeLines="50" w:before="189"/>
        <w:ind w:left="220" w:hangingChars="100" w:hanging="220"/>
        <w:jc w:val="both"/>
        <w:rPr>
          <w:rFonts w:hAnsi="Times New Roman" w:cs="Times New Roman"/>
          <w:spacing w:val="6"/>
          <w:sz w:val="22"/>
          <w:szCs w:val="22"/>
        </w:rPr>
      </w:pPr>
      <w:r w:rsidRPr="00B96FEF">
        <w:rPr>
          <w:rFonts w:ascii="Times New Roman" w:hAnsi="Times New Roman" w:hint="eastAsia"/>
          <w:sz w:val="22"/>
          <w:szCs w:val="22"/>
        </w:rPr>
        <w:t>※　上記１～３の戸籍（除籍、改製原戸籍を含む。）が</w:t>
      </w:r>
      <w:r w:rsidRPr="00B96FEF">
        <w:rPr>
          <w:rFonts w:ascii="Times New Roman" w:hAnsi="Times New Roman" w:hint="eastAsia"/>
          <w:sz w:val="22"/>
          <w:szCs w:val="22"/>
          <w:em w:val="dot"/>
        </w:rPr>
        <w:t>全て連続している必要があります。</w:t>
      </w:r>
      <w:r w:rsidRPr="00B96FEF">
        <w:rPr>
          <w:rFonts w:ascii="Times New Roman" w:hAnsi="Times New Roman" w:hint="eastAsia"/>
          <w:sz w:val="22"/>
          <w:szCs w:val="22"/>
        </w:rPr>
        <w:t>結婚離婚が複数回の場合，転籍，戸籍の改製等があった場合は，</w:t>
      </w:r>
      <w:r w:rsidRPr="00B96FEF">
        <w:rPr>
          <w:rFonts w:ascii="Times New Roman" w:hAnsi="Times New Roman" w:hint="eastAsia"/>
          <w:sz w:val="22"/>
          <w:szCs w:val="22"/>
          <w:em w:val="dot"/>
        </w:rPr>
        <w:t>更に戸籍が必要</w:t>
      </w:r>
      <w:r w:rsidRPr="00B96FEF">
        <w:rPr>
          <w:rFonts w:ascii="Times New Roman" w:hAnsi="Times New Roman" w:hint="eastAsia"/>
          <w:sz w:val="22"/>
          <w:szCs w:val="22"/>
        </w:rPr>
        <w:t>になりますのでご注意ください。</w:t>
      </w:r>
    </w:p>
    <w:p w:rsidR="00713C42" w:rsidRPr="00B96FEF" w:rsidRDefault="00713C42" w:rsidP="00713C42">
      <w:pPr>
        <w:suppressAutoHyphens w:val="0"/>
        <w:wordWrap/>
        <w:overflowPunct w:val="0"/>
        <w:adjustRightInd/>
        <w:jc w:val="both"/>
        <w:rPr>
          <w:rFonts w:hAnsi="Times New Roman" w:cs="Times New Roman"/>
          <w:spacing w:val="6"/>
          <w:sz w:val="22"/>
          <w:szCs w:val="22"/>
        </w:rPr>
      </w:pPr>
      <w:r w:rsidRPr="00B96FEF">
        <w:rPr>
          <w:rFonts w:ascii="Times New Roman" w:hAnsi="Times New Roman" w:hint="eastAsia"/>
          <w:sz w:val="22"/>
          <w:szCs w:val="22"/>
        </w:rPr>
        <w:t xml:space="preserve">※　連続しているというのは，それぞれの戸籍謄本にどの戸籍から来たかという記載があり，かつ，各戸籍謄本に，申立人の記載があることです。　</w:t>
      </w:r>
    </w:p>
    <w:p w:rsidR="00713C42" w:rsidRPr="00713C42" w:rsidRDefault="00713C42" w:rsidP="00E30568">
      <w:pPr>
        <w:suppressAutoHyphens w:val="0"/>
        <w:wordWrap/>
        <w:overflowPunct w:val="0"/>
        <w:adjustRightInd/>
        <w:spacing w:beforeLines="50" w:before="189"/>
        <w:jc w:val="both"/>
        <w:rPr>
          <w:rFonts w:hAnsi="Times New Roman" w:cs="Times New Roman"/>
          <w:spacing w:val="6"/>
        </w:rPr>
      </w:pPr>
      <w:r w:rsidRPr="00713C42">
        <w:rPr>
          <w:rFonts w:ascii="Times New Roman" w:hAnsi="Times New Roman" w:hint="eastAsia"/>
        </w:rPr>
        <w:t>【イメージ図】</w:t>
      </w:r>
    </w:p>
    <w:p w:rsidR="00713C42" w:rsidRPr="00E30568" w:rsidRDefault="007922B9" w:rsidP="00713C42">
      <w:pPr>
        <w:suppressAutoHyphens w:val="0"/>
        <w:wordWrap/>
        <w:overflowPunct w:val="0"/>
        <w:adjustRightInd/>
        <w:rPr>
          <w:rFonts w:hAnsi="Times New Roman" w:cs="Times New Roman"/>
          <w:spacing w:val="6"/>
        </w:rPr>
      </w:pPr>
      <w:r>
        <w:rPr>
          <w:rFonts w:hAnsi="Times New Roman" w:cs="Times New Roman"/>
          <w:noProof/>
          <w:spacing w:val="6"/>
        </w:rPr>
        <mc:AlternateContent>
          <mc:Choice Requires="wps">
            <w:drawing>
              <wp:anchor distT="0" distB="0" distL="72000" distR="72000" simplePos="0" relativeHeight="251657728" behindDoc="0" locked="0" layoutInCell="0" allowOverlap="1">
                <wp:simplePos x="0" y="0"/>
                <wp:positionH relativeFrom="margin">
                  <wp:posOffset>2025650</wp:posOffset>
                </wp:positionH>
                <wp:positionV relativeFrom="paragraph">
                  <wp:posOffset>237490</wp:posOffset>
                </wp:positionV>
                <wp:extent cx="1475740" cy="1621155"/>
                <wp:effectExtent l="0" t="0" r="0"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621155"/>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E30568" w:rsidRDefault="00E30568" w:rsidP="00A80429">
                            <w:pPr>
                              <w:adjustRightInd/>
                              <w:ind w:firstLineChars="100" w:firstLine="252"/>
                              <w:rPr>
                                <w:rFonts w:cs="Times New Roman"/>
                                <w:noProof/>
                                <w:snapToGrid w:val="0"/>
                                <w:spacing w:val="6"/>
                              </w:rPr>
                            </w:pPr>
                            <w:r>
                              <w:rPr>
                                <w:rFonts w:hint="eastAsia"/>
                                <w:snapToGrid w:val="0"/>
                                <w:spacing w:val="6"/>
                              </w:rPr>
                              <w:t>乙野一郎（夫）</w:t>
                            </w:r>
                          </w:p>
                          <w:p w:rsidR="00E30568" w:rsidRDefault="00E30568" w:rsidP="00E30568">
                            <w:pPr>
                              <w:adjustRightInd/>
                              <w:rPr>
                                <w:rFonts w:cs="Times New Roman"/>
                                <w:noProof/>
                                <w:snapToGrid w:val="0"/>
                                <w:spacing w:val="6"/>
                              </w:rPr>
                            </w:pPr>
                            <w:r>
                              <w:rPr>
                                <w:rFonts w:hint="eastAsia"/>
                                <w:snapToGrid w:val="0"/>
                                <w:spacing w:val="6"/>
                              </w:rPr>
                              <w:t xml:space="preserve">　</w:t>
                            </w:r>
                            <w:r w:rsidR="00A80429">
                              <w:rPr>
                                <w:rFonts w:hint="eastAsia"/>
                                <w:snapToGrid w:val="0"/>
                                <w:spacing w:val="6"/>
                              </w:rPr>
                              <w:t xml:space="preserve">　</w:t>
                            </w:r>
                            <w:r>
                              <w:rPr>
                                <w:rFonts w:hint="eastAsia"/>
                                <w:snapToGrid w:val="0"/>
                                <w:spacing w:val="6"/>
                              </w:rPr>
                              <w:t xml:space="preserve">　純子（申）</w:t>
                            </w:r>
                          </w:p>
                          <w:p w:rsidR="00A80429" w:rsidRDefault="00A80429" w:rsidP="00E30568">
                            <w:pPr>
                              <w:adjustRightInd/>
                              <w:rPr>
                                <w:rFonts w:eastAsia="ＭＳ ゴシック" w:cs="ＭＳ ゴシック"/>
                                <w:snapToGrid w:val="0"/>
                                <w:spacing w:val="6"/>
                                <w:sz w:val="20"/>
                                <w:szCs w:val="20"/>
                              </w:rPr>
                            </w:pP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【Ａ】から入籍</w:t>
                            </w:r>
                            <w:r>
                              <w:rPr>
                                <w:rFonts w:ascii="ＭＳ ゴシック" w:hAnsi="ＭＳ ゴシック" w:cs="ＭＳ ゴシック"/>
                                <w:snapToGrid w:val="0"/>
                                <w:spacing w:val="2"/>
                              </w:rPr>
                              <w:t xml:space="preserve"> </w:t>
                            </w: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【Ｃ】に新戸籍編製</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9.5pt;margin-top:18.7pt;width:116.2pt;height:127.65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" o:allowincell="f" filled="f" strokecolor="#aaa" strokeweight=".4mm">
                <v:textbox inset="2mm,2mm,2mm,2mm">
                  <w:txbxContent>
                    <w:p w:rsidR="00E30568" w:rsidRDefault="00E30568" w:rsidP="00A80429">
                      <w:pPr>
                        <w:adjustRightInd/>
                        <w:ind w:firstLineChars="100" w:firstLine="252"/>
                        <w:rPr>
                          <w:rFonts w:cs="Times New Roman"/>
                          <w:noProof/>
                          <w:snapToGrid w:val="0"/>
                          <w:spacing w:val="6"/>
                        </w:rPr>
                      </w:pPr>
                      <w:r>
                        <w:rPr>
                          <w:rFonts w:hint="eastAsia"/>
                          <w:snapToGrid w:val="0"/>
                          <w:spacing w:val="6"/>
                        </w:rPr>
                        <w:t>乙野一郎（夫）</w:t>
                      </w:r>
                    </w:p>
                    <w:p w:rsidR="00E30568" w:rsidRDefault="00E30568" w:rsidP="00E30568">
                      <w:pPr>
                        <w:adjustRightInd/>
                        <w:rPr>
                          <w:rFonts w:cs="Times New Roman"/>
                          <w:noProof/>
                          <w:snapToGrid w:val="0"/>
                          <w:spacing w:val="6"/>
                        </w:rPr>
                      </w:pPr>
                      <w:r>
                        <w:rPr>
                          <w:rFonts w:hint="eastAsia"/>
                          <w:snapToGrid w:val="0"/>
                          <w:spacing w:val="6"/>
                        </w:rPr>
                        <w:t xml:space="preserve">　</w:t>
                      </w:r>
                      <w:r w:rsidR="00A80429">
                        <w:rPr>
                          <w:rFonts w:hint="eastAsia"/>
                          <w:snapToGrid w:val="0"/>
                          <w:spacing w:val="6"/>
                        </w:rPr>
                        <w:t xml:space="preserve">　</w:t>
                      </w:r>
                      <w:r>
                        <w:rPr>
                          <w:rFonts w:hint="eastAsia"/>
                          <w:snapToGrid w:val="0"/>
                          <w:spacing w:val="6"/>
                        </w:rPr>
                        <w:t xml:space="preserve">　純子（申）</w:t>
                      </w:r>
                    </w:p>
                    <w:p w:rsidR="00A80429" w:rsidRDefault="00A80429" w:rsidP="00E30568">
                      <w:pPr>
                        <w:adjustRightInd/>
                        <w:rPr>
                          <w:rFonts w:eastAsia="ＭＳ ゴシック" w:cs="ＭＳ ゴシック"/>
                          <w:snapToGrid w:val="0"/>
                          <w:spacing w:val="6"/>
                          <w:sz w:val="20"/>
                          <w:szCs w:val="20"/>
                        </w:rPr>
                      </w:pP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【Ａ】から入籍</w:t>
                      </w:r>
                      <w:r>
                        <w:rPr>
                          <w:rFonts w:ascii="ＭＳ ゴシック" w:hAnsi="ＭＳ ゴシック" w:cs="ＭＳ ゴシック"/>
                          <w:snapToGrid w:val="0"/>
                          <w:spacing w:val="2"/>
                        </w:rPr>
                        <w:t xml:space="preserve"> </w:t>
                      </w: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【Ｃ】に新戸籍編製</w:t>
                      </w:r>
                    </w:p>
                  </w:txbxContent>
                </v:textbox>
                <w10:wrap type="square" anchorx="margin"/>
              </v:shape>
            </w:pict>
          </mc:Fallback>
        </mc:AlternateContent>
      </w:r>
      <w:r w:rsidR="005275EE">
        <w:rPr>
          <w:rFonts w:hAnsi="Times New Roman" w:cs="Times New Roman"/>
          <w:noProof/>
          <w:spacing w:val="6"/>
        </w:rPr>
        <mc:AlternateContent>
          <mc:Choice Requires="wps">
            <w:drawing>
              <wp:anchor distT="0" distB="0" distL="72000" distR="72000" simplePos="0" relativeHeight="251658752" behindDoc="0" locked="0" layoutInCell="0" allowOverlap="1">
                <wp:simplePos x="0" y="0"/>
                <wp:positionH relativeFrom="margin">
                  <wp:posOffset>4128135</wp:posOffset>
                </wp:positionH>
                <wp:positionV relativeFrom="paragraph">
                  <wp:posOffset>256540</wp:posOffset>
                </wp:positionV>
                <wp:extent cx="1363980" cy="1621155"/>
                <wp:effectExtent l="0" t="0" r="0"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621155"/>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E30568" w:rsidRDefault="00E30568" w:rsidP="00E30568">
                            <w:pPr>
                              <w:adjustRightInd/>
                              <w:rPr>
                                <w:rFonts w:cs="Times New Roman"/>
                                <w:noProof/>
                                <w:snapToGrid w:val="0"/>
                                <w:spacing w:val="6"/>
                              </w:rPr>
                            </w:pPr>
                            <w:r>
                              <w:rPr>
                                <w:rFonts w:hint="eastAsia"/>
                                <w:snapToGrid w:val="0"/>
                                <w:spacing w:val="6"/>
                              </w:rPr>
                              <w:t>乙野純子（申）</w:t>
                            </w:r>
                          </w:p>
                          <w:p w:rsidR="00DA0990" w:rsidRDefault="00DA0990" w:rsidP="00E30568">
                            <w:pPr>
                              <w:adjustRightInd/>
                              <w:rPr>
                                <w:rFonts w:eastAsia="ＭＳ ゴシック" w:cs="ＭＳ ゴシック"/>
                                <w:snapToGrid w:val="0"/>
                                <w:spacing w:val="6"/>
                                <w:sz w:val="20"/>
                                <w:szCs w:val="20"/>
                              </w:rPr>
                            </w:pP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従前戸籍【Ｂ】</w:t>
                            </w:r>
                            <w:r>
                              <w:rPr>
                                <w:rFonts w:eastAsia="ＭＳ ゴシック" w:cs="ＭＳ ゴシック" w:hint="eastAsia"/>
                                <w:snapToGrid w:val="0"/>
                                <w:spacing w:val="6"/>
                              </w:rPr>
                              <w:t xml:space="preserve">　</w:t>
                            </w:r>
                            <w:r>
                              <w:rPr>
                                <w:rFonts w:hint="eastAsia"/>
                                <w:snapToGrid w:val="0"/>
                                <w:spacing w:val="6"/>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25.05pt;margin-top:20.2pt;width:107.4pt;height:127.6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" o:allowincell="f" filled="f" strokecolor="#aaa" strokeweight=".4mm">
                <v:textbox inset="2mm,2mm,2mm,2mm">
                  <w:txbxContent>
                    <w:p w:rsidR="00E30568" w:rsidRDefault="00E30568" w:rsidP="00E30568">
                      <w:pPr>
                        <w:adjustRightInd/>
                        <w:rPr>
                          <w:rFonts w:cs="Times New Roman"/>
                          <w:noProof/>
                          <w:snapToGrid w:val="0"/>
                          <w:spacing w:val="6"/>
                        </w:rPr>
                      </w:pPr>
                      <w:r>
                        <w:rPr>
                          <w:rFonts w:hint="eastAsia"/>
                          <w:snapToGrid w:val="0"/>
                          <w:spacing w:val="6"/>
                        </w:rPr>
                        <w:t>乙野純子（申）</w:t>
                      </w:r>
                    </w:p>
                    <w:p w:rsidR="00DA0990" w:rsidRDefault="00DA0990" w:rsidP="00E30568">
                      <w:pPr>
                        <w:adjustRightInd/>
                        <w:rPr>
                          <w:rFonts w:eastAsia="ＭＳ ゴシック" w:cs="ＭＳ ゴシック"/>
                          <w:snapToGrid w:val="0"/>
                          <w:spacing w:val="6"/>
                          <w:sz w:val="20"/>
                          <w:szCs w:val="20"/>
                        </w:rPr>
                      </w:pP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従前戸籍【Ｂ】</w:t>
                      </w:r>
                      <w:r>
                        <w:rPr>
                          <w:rFonts w:eastAsia="ＭＳ ゴシック" w:cs="ＭＳ ゴシック" w:hint="eastAsia"/>
                          <w:snapToGrid w:val="0"/>
                          <w:spacing w:val="6"/>
                        </w:rPr>
                        <w:t xml:space="preserve">　</w:t>
                      </w:r>
                      <w:r>
                        <w:rPr>
                          <w:rFonts w:hint="eastAsia"/>
                          <w:snapToGrid w:val="0"/>
                          <w:spacing w:val="6"/>
                        </w:rPr>
                        <w:t xml:space="preserve">　　　</w:t>
                      </w:r>
                    </w:p>
                  </w:txbxContent>
                </v:textbox>
                <w10:wrap type="square" anchorx="margin"/>
              </v:shape>
            </w:pict>
          </mc:Fallback>
        </mc:AlternateContent>
      </w:r>
      <w:r w:rsidR="00713C42" w:rsidRPr="00713C42">
        <w:rPr>
          <w:rFonts w:ascii="Times New Roman" w:hAnsi="Times New Roman" w:cs="Times New Roman"/>
        </w:rPr>
        <w:t xml:space="preserve">   </w:t>
      </w:r>
      <w:r w:rsidR="00713C42" w:rsidRPr="00E30568">
        <w:rPr>
          <w:rFonts w:ascii="Times New Roman" w:hAnsi="Times New Roman" w:cs="Times New Roman"/>
        </w:rPr>
        <w:t xml:space="preserve">  </w:t>
      </w:r>
      <w:r w:rsidR="00713C42" w:rsidRPr="00E30568">
        <w:rPr>
          <w:rFonts w:eastAsia="ＤＦ平成明朝体W3" w:hAnsi="Times New Roman" w:cs="ＤＦ平成明朝体W3" w:hint="eastAsia"/>
          <w:bCs/>
        </w:rPr>
        <w:t>Ａ</w:t>
      </w:r>
      <w:r w:rsidR="00713C42" w:rsidRPr="00E30568">
        <w:rPr>
          <w:rFonts w:ascii="Times New Roman" w:hAnsi="Times New Roman" w:cs="Times New Roman"/>
        </w:rPr>
        <w:t xml:space="preserve">                        </w:t>
      </w:r>
      <w:r w:rsidR="00713C42" w:rsidRPr="00E30568">
        <w:rPr>
          <w:rFonts w:eastAsia="ＤＦ平成明朝体W3" w:hAnsi="Times New Roman" w:cs="ＤＦ平成明朝体W3" w:hint="eastAsia"/>
          <w:bCs/>
        </w:rPr>
        <w:t>Ｂ</w:t>
      </w:r>
      <w:r w:rsidR="00713C42" w:rsidRPr="00E30568">
        <w:rPr>
          <w:rFonts w:ascii="Times New Roman" w:hAnsi="Times New Roman" w:cs="Times New Roman"/>
        </w:rPr>
        <w:t xml:space="preserve">                      </w:t>
      </w:r>
      <w:r w:rsidR="00E30568">
        <w:rPr>
          <w:rFonts w:ascii="Times New Roman" w:hAnsi="Times New Roman" w:cs="Times New Roman" w:hint="eastAsia"/>
        </w:rPr>
        <w:t xml:space="preserve">　</w:t>
      </w:r>
      <w:r w:rsidR="00713C42" w:rsidRPr="00E30568">
        <w:rPr>
          <w:rFonts w:ascii="Times New Roman" w:hAnsi="Times New Roman" w:cs="Times New Roman"/>
        </w:rPr>
        <w:t xml:space="preserve"> </w:t>
      </w:r>
      <w:r w:rsidR="00713C42" w:rsidRPr="00E30568">
        <w:rPr>
          <w:rFonts w:eastAsia="ＤＦ平成明朝体W3" w:hAnsi="Times New Roman" w:cs="ＤＦ平成明朝体W3" w:hint="eastAsia"/>
          <w:bCs/>
        </w:rPr>
        <w:t>Ｃ</w:t>
      </w:r>
    </w:p>
    <w:p w:rsidR="00713C42" w:rsidRPr="00E30568" w:rsidRDefault="007922B9" w:rsidP="00713C42">
      <w:pPr>
        <w:suppressAutoHyphens w:val="0"/>
        <w:wordWrap/>
        <w:overflowPunct w:val="0"/>
        <w:adjustRightInd/>
        <w:jc w:val="both"/>
        <w:rPr>
          <w:rFonts w:hAnsi="Times New Roman" w:cs="Times New Roman"/>
          <w:spacing w:val="6"/>
        </w:rPr>
      </w:pPr>
      <w:r>
        <w:rPr>
          <w:rFonts w:hAnsi="Times New Roman" w:cs="Times New Roman"/>
          <w:noProof/>
          <w:spacing w:val="6"/>
        </w:rPr>
        <mc:AlternateContent>
          <mc:Choice Requires="wps">
            <w:drawing>
              <wp:anchor distT="0" distB="0" distL="72000" distR="72000" simplePos="0" relativeHeight="251656704" behindDoc="0" locked="0" layoutInCell="0" allowOverlap="1">
                <wp:simplePos x="0" y="0"/>
                <wp:positionH relativeFrom="margin">
                  <wp:posOffset>20955</wp:posOffset>
                </wp:positionH>
                <wp:positionV relativeFrom="paragraph">
                  <wp:posOffset>16510</wp:posOffset>
                </wp:positionV>
                <wp:extent cx="1363980" cy="162115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621155"/>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新戸籍編製</w:t>
                            </w:r>
                            <w:r>
                              <w:rPr>
                                <w:snapToGrid w:val="0"/>
                                <w:spacing w:val="2"/>
                              </w:rPr>
                              <w:t xml:space="preserve">     </w:t>
                            </w:r>
                            <w:r>
                              <w:rPr>
                                <w:rFonts w:hint="eastAsia"/>
                                <w:snapToGrid w:val="0"/>
                                <w:spacing w:val="6"/>
                              </w:rPr>
                              <w:t>甲野太郎（父）</w:t>
                            </w:r>
                          </w:p>
                          <w:p w:rsidR="00E30568" w:rsidRDefault="00E30568" w:rsidP="00E30568">
                            <w:pPr>
                              <w:adjustRightInd/>
                              <w:ind w:left="504"/>
                              <w:rPr>
                                <w:rFonts w:cs="Times New Roman"/>
                                <w:noProof/>
                                <w:snapToGrid w:val="0"/>
                                <w:spacing w:val="6"/>
                              </w:rPr>
                            </w:pPr>
                            <w:r>
                              <w:rPr>
                                <w:rFonts w:hint="eastAsia"/>
                                <w:snapToGrid w:val="0"/>
                                <w:spacing w:val="6"/>
                              </w:rPr>
                              <w:t>花子（母）</w:t>
                            </w:r>
                          </w:p>
                          <w:p w:rsidR="00E30568" w:rsidRDefault="00E30568" w:rsidP="00E30568">
                            <w:pPr>
                              <w:adjustRightInd/>
                              <w:rPr>
                                <w:rFonts w:cs="Times New Roman"/>
                                <w:noProof/>
                                <w:snapToGrid w:val="0"/>
                                <w:spacing w:val="6"/>
                              </w:rPr>
                            </w:pPr>
                            <w:r>
                              <w:rPr>
                                <w:rFonts w:hint="eastAsia"/>
                                <w:snapToGrid w:val="0"/>
                                <w:spacing w:val="6"/>
                              </w:rPr>
                              <w:t xml:space="preserve">　　純子（申）</w:t>
                            </w: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【Ｂ】に夫の氏の新戸籍編成</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65pt;margin-top:1.3pt;width:107.4pt;height:127.6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" o:allowincell="f" filled="f" strokecolor="#aaa" strokeweight=".4mm">
                <v:textbox inset="2mm,2mm,2mm,2mm">
                  <w:txbxContent>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新戸籍編製</w:t>
                      </w:r>
                      <w:r>
                        <w:rPr>
                          <w:snapToGrid w:val="0"/>
                          <w:spacing w:val="2"/>
                        </w:rPr>
                        <w:t xml:space="preserve">     </w:t>
                      </w:r>
                      <w:r>
                        <w:rPr>
                          <w:rFonts w:hint="eastAsia"/>
                          <w:snapToGrid w:val="0"/>
                          <w:spacing w:val="6"/>
                        </w:rPr>
                        <w:t>甲野太郎（父）</w:t>
                      </w:r>
                    </w:p>
                    <w:p w:rsidR="00E30568" w:rsidRDefault="00E30568" w:rsidP="00E30568">
                      <w:pPr>
                        <w:adjustRightInd/>
                        <w:ind w:left="504"/>
                        <w:rPr>
                          <w:rFonts w:cs="Times New Roman"/>
                          <w:noProof/>
                          <w:snapToGrid w:val="0"/>
                          <w:spacing w:val="6"/>
                        </w:rPr>
                      </w:pPr>
                      <w:r>
                        <w:rPr>
                          <w:rFonts w:hint="eastAsia"/>
                          <w:snapToGrid w:val="0"/>
                          <w:spacing w:val="6"/>
                        </w:rPr>
                        <w:t>花子（母）</w:t>
                      </w:r>
                    </w:p>
                    <w:p w:rsidR="00E30568" w:rsidRDefault="00E30568" w:rsidP="00E30568">
                      <w:pPr>
                        <w:adjustRightInd/>
                        <w:rPr>
                          <w:rFonts w:cs="Times New Roman"/>
                          <w:noProof/>
                          <w:snapToGrid w:val="0"/>
                          <w:spacing w:val="6"/>
                        </w:rPr>
                      </w:pPr>
                      <w:r>
                        <w:rPr>
                          <w:rFonts w:hint="eastAsia"/>
                          <w:snapToGrid w:val="0"/>
                          <w:spacing w:val="6"/>
                        </w:rPr>
                        <w:t xml:space="preserve">　　純子（申）</w:t>
                      </w: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【Ｂ】に夫の氏の新戸籍編成</w:t>
                      </w:r>
                    </w:p>
                  </w:txbxContent>
                </v:textbox>
                <w10:wrap type="square" anchorx="margin"/>
              </v:shape>
            </w:pict>
          </mc:Fallback>
        </mc:AlternateContent>
      </w:r>
    </w:p>
    <w:p w:rsidR="00713C42" w:rsidRPr="00713C42" w:rsidRDefault="007922B9" w:rsidP="00713C42">
      <w:pPr>
        <w:suppressAutoHyphens w:val="0"/>
        <w:wordWrap/>
        <w:overflowPunct w:val="0"/>
        <w:adjustRightInd/>
        <w:jc w:val="both"/>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659776" behindDoc="0" locked="0" layoutInCell="1" allowOverlap="1">
                <wp:simplePos x="0" y="0"/>
                <wp:positionH relativeFrom="column">
                  <wp:posOffset>2433320</wp:posOffset>
                </wp:positionH>
                <wp:positionV relativeFrom="paragraph">
                  <wp:posOffset>114300</wp:posOffset>
                </wp:positionV>
                <wp:extent cx="428625" cy="161925"/>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DE57C" id="_x0000_t32" coordsize="21600,21600" o:spt="32" o:oned="t" path="m,l21600,21600e" filled="f">
                <v:path arrowok="t" fillok="f" o:connecttype="none"/>
                <o:lock v:ext="edit" shapetype="t"/>
              </v:shapetype>
              <v:shape id="AutoShape 12" o:spid="_x0000_s1026" type="#_x0000_t32" style="position:absolute;left:0;text-align:left;margin-left:191.6pt;margin-top:9pt;width:33.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"/>
            </w:pict>
          </mc:Fallback>
        </mc:AlternateContent>
      </w:r>
      <w:r w:rsidR="005275EE">
        <w:rPr>
          <w:rFonts w:hAnsi="Times New Roman" w:cs="Times New Roman"/>
          <w:noProof/>
          <w:spacing w:val="6"/>
        </w:rPr>
        <mc:AlternateContent>
          <mc:Choice Requires="wps">
            <w:drawing>
              <wp:anchor distT="0" distB="0" distL="114300" distR="114300" simplePos="0" relativeHeight="251660800" behindDoc="0" locked="0" layoutInCell="1" allowOverlap="1">
                <wp:simplePos x="0" y="0"/>
                <wp:positionH relativeFrom="column">
                  <wp:posOffset>2433320</wp:posOffset>
                </wp:positionH>
                <wp:positionV relativeFrom="paragraph">
                  <wp:posOffset>114300</wp:posOffset>
                </wp:positionV>
                <wp:extent cx="428625" cy="20955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35C59" id="AutoShape 13" o:spid="_x0000_s1026" type="#_x0000_t32" style="position:absolute;left:0;text-align:left;margin-left:191.6pt;margin-top:9pt;width:33.75pt;height:16.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FLKAIAAEoEAAAOAAAAZHJzL2Uyb0RvYy54bWysVE2P2jAQvVfqf7B8hyRso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"/>
            </w:pict>
          </mc:Fallback>
        </mc:AlternateContent>
      </w:r>
    </w:p>
    <w:p w:rsidR="00713C42" w:rsidRPr="00713C42" w:rsidRDefault="007922B9" w:rsidP="00713C42">
      <w:pPr>
        <w:suppressAutoHyphens w:val="0"/>
        <w:wordWrap/>
        <w:overflowPunct w:val="0"/>
        <w:adjustRightInd/>
        <w:rPr>
          <w:rFonts w:hAnsi="Times New Roman" w:cs="Times New Roman"/>
          <w:spacing w:val="6"/>
        </w:rPr>
      </w:pPr>
      <w:r w:rsidRPr="00E30568">
        <w:rPr>
          <w:rFonts w:ascii="Times New Roman" w:hAnsi="Times New Roman"/>
          <w:noProof/>
        </w:rPr>
        <mc:AlternateContent>
          <mc:Choice Requires="wps">
            <w:drawing>
              <wp:anchor distT="0" distB="0" distL="114300" distR="114300" simplePos="0" relativeHeight="251655680" behindDoc="0" locked="0" layoutInCell="0" allowOverlap="1">
                <wp:simplePos x="0" y="0"/>
                <wp:positionH relativeFrom="column">
                  <wp:posOffset>3604895</wp:posOffset>
                </wp:positionH>
                <wp:positionV relativeFrom="paragraph">
                  <wp:posOffset>36195</wp:posOffset>
                </wp:positionV>
                <wp:extent cx="458470" cy="2489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248920"/>
                        </a:xfrm>
                        <a:prstGeom prst="rightArrow">
                          <a:avLst>
                            <a:gd name="adj1" fmla="val 50000"/>
                            <a:gd name="adj2" fmla="val 64464"/>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1F5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283.85pt;margin-top:2.85pt;width:36.1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" o:allowincell="f" adj="14040" filled="f" strokeweight=".2mm"/>
            </w:pict>
          </mc:Fallback>
        </mc:AlternateContent>
      </w:r>
      <w:r w:rsidRPr="00E30568">
        <w:rPr>
          <w:rFonts w:ascii="Times New Roman" w:hAnsi="Times New Roman"/>
          <w:noProof/>
        </w:rPr>
        <mc:AlternateContent>
          <mc:Choice Requires="wps">
            <w:drawing>
              <wp:anchor distT="0" distB="0" distL="114300" distR="114300" simplePos="0" relativeHeight="251654656" behindDoc="0" locked="0" layoutInCell="0" allowOverlap="1">
                <wp:simplePos x="0" y="0"/>
                <wp:positionH relativeFrom="column">
                  <wp:posOffset>1488440</wp:posOffset>
                </wp:positionH>
                <wp:positionV relativeFrom="paragraph">
                  <wp:posOffset>36195</wp:posOffset>
                </wp:positionV>
                <wp:extent cx="458470" cy="24892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248920"/>
                        </a:xfrm>
                        <a:prstGeom prst="rightArrow">
                          <a:avLst>
                            <a:gd name="adj1" fmla="val 50000"/>
                            <a:gd name="adj2" fmla="val 64464"/>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9655" id="AutoShape 5" o:spid="_x0000_s1026" type="#_x0000_t13" style="position:absolute;left:0;text-align:left;margin-left:117.2pt;margin-top:2.85pt;width:36.1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" o:allowincell="f" adj="14040" filled="f" strokeweight=".2mm"/>
            </w:pict>
          </mc:Fallback>
        </mc:AlternateContent>
      </w:r>
      <w:r w:rsidR="00713C42" w:rsidRPr="00713C42">
        <w:rPr>
          <w:rFonts w:ascii="Times New Roman" w:hAnsi="Times New Roman" w:cs="Times New Roman"/>
        </w:rPr>
        <w:t xml:space="preserve">              </w:t>
      </w:r>
    </w:p>
    <w:p w:rsidR="00713C42" w:rsidRPr="00713C42" w:rsidRDefault="00713C42" w:rsidP="00713C42">
      <w:pPr>
        <w:suppressAutoHyphens w:val="0"/>
        <w:wordWrap/>
        <w:overflowPunct w:val="0"/>
        <w:adjustRightInd/>
        <w:jc w:val="both"/>
        <w:rPr>
          <w:rFonts w:hAnsi="Times New Roman" w:cs="Times New Roman"/>
          <w:spacing w:val="6"/>
        </w:rPr>
      </w:pPr>
    </w:p>
    <w:p w:rsidR="00713C42" w:rsidRPr="00713C42" w:rsidRDefault="00713C42" w:rsidP="00713C42">
      <w:pPr>
        <w:suppressAutoHyphens w:val="0"/>
        <w:wordWrap/>
        <w:overflowPunct w:val="0"/>
        <w:adjustRightInd/>
        <w:jc w:val="both"/>
        <w:rPr>
          <w:rFonts w:hAnsi="Times New Roman" w:cs="Times New Roman"/>
          <w:spacing w:val="6"/>
        </w:rPr>
      </w:pPr>
    </w:p>
    <w:p w:rsidR="00713C42" w:rsidRPr="00713C42" w:rsidRDefault="00713C42" w:rsidP="00713C42">
      <w:pPr>
        <w:suppressAutoHyphens w:val="0"/>
        <w:wordWrap/>
        <w:overflowPunct w:val="0"/>
        <w:adjustRightInd/>
        <w:jc w:val="both"/>
        <w:rPr>
          <w:rFonts w:hAnsi="Times New Roman" w:cs="Times New Roman"/>
          <w:spacing w:val="6"/>
        </w:rPr>
      </w:pPr>
    </w:p>
    <w:p w:rsidR="00713C42" w:rsidRPr="00713C42" w:rsidRDefault="00713C42" w:rsidP="00713C42">
      <w:pPr>
        <w:suppressAutoHyphens w:val="0"/>
        <w:wordWrap/>
        <w:overflowPunct w:val="0"/>
        <w:adjustRightInd/>
        <w:jc w:val="both"/>
        <w:rPr>
          <w:rFonts w:hAnsi="Times New Roman" w:cs="Times New Roman"/>
          <w:spacing w:val="6"/>
        </w:rPr>
      </w:pPr>
    </w:p>
    <w:p w:rsidR="00713C42" w:rsidRPr="00713C42" w:rsidRDefault="00713C42" w:rsidP="00713C42">
      <w:pPr>
        <w:suppressAutoHyphens w:val="0"/>
        <w:wordWrap/>
        <w:overflowPunct w:val="0"/>
        <w:adjustRightInd/>
        <w:rPr>
          <w:rFonts w:hAnsi="Times New Roman" w:cs="Times New Roman"/>
          <w:spacing w:val="6"/>
        </w:rPr>
      </w:pPr>
      <w:r w:rsidRPr="00713C42">
        <w:rPr>
          <w:rFonts w:ascii="Times New Roman" w:hAnsi="Times New Roman" w:cs="Times New Roman"/>
        </w:rPr>
        <w:t xml:space="preserve">       </w:t>
      </w:r>
      <w:r w:rsidRPr="00713C42">
        <w:rPr>
          <w:rFonts w:ascii="Times New Roman" w:hAnsi="Times New Roman" w:hint="eastAsia"/>
        </w:rPr>
        <w:t>↑</w:t>
      </w:r>
      <w:r w:rsidRPr="00713C42">
        <w:rPr>
          <w:rFonts w:ascii="Times New Roman" w:hAnsi="Times New Roman" w:cs="Times New Roman"/>
        </w:rPr>
        <w:t xml:space="preserve">                         </w:t>
      </w:r>
      <w:r w:rsidRPr="00713C42">
        <w:rPr>
          <w:rFonts w:ascii="Times New Roman" w:hAnsi="Times New Roman" w:hint="eastAsia"/>
        </w:rPr>
        <w:t>↑</w:t>
      </w:r>
      <w:r w:rsidRPr="00713C42">
        <w:rPr>
          <w:rFonts w:ascii="Times New Roman" w:hAnsi="Times New Roman" w:cs="Times New Roman"/>
        </w:rPr>
        <w:t xml:space="preserve">                         </w:t>
      </w:r>
      <w:r w:rsidRPr="00713C42">
        <w:rPr>
          <w:rFonts w:ascii="Times New Roman" w:hAnsi="Times New Roman" w:hint="eastAsia"/>
        </w:rPr>
        <w:t>↑</w:t>
      </w:r>
      <w:r w:rsidRPr="00713C42">
        <w:rPr>
          <w:rFonts w:ascii="Times New Roman" w:hAnsi="Times New Roman" w:cs="Times New Roman"/>
        </w:rPr>
        <w:t xml:space="preserve">     </w:t>
      </w:r>
    </w:p>
    <w:p w:rsidR="00713C42" w:rsidRPr="00713C42" w:rsidRDefault="00713C42" w:rsidP="00713C42">
      <w:pPr>
        <w:suppressAutoHyphens w:val="0"/>
        <w:wordWrap/>
        <w:overflowPunct w:val="0"/>
        <w:adjustRightInd/>
        <w:rPr>
          <w:rFonts w:hAnsi="Times New Roman" w:cs="Times New Roman"/>
          <w:spacing w:val="6"/>
        </w:rPr>
      </w:pPr>
      <w:r w:rsidRPr="00713C42">
        <w:rPr>
          <w:rFonts w:ascii="Times New Roman" w:hAnsi="Times New Roman" w:hint="eastAsia"/>
        </w:rPr>
        <w:t>結婚前の戸籍謄本</w:t>
      </w:r>
      <w:r w:rsidRPr="00713C42">
        <w:rPr>
          <w:rFonts w:ascii="Times New Roman" w:hAnsi="Times New Roman" w:cs="Times New Roman"/>
        </w:rPr>
        <w:t xml:space="preserve">           </w:t>
      </w:r>
      <w:r w:rsidRPr="00713C42">
        <w:rPr>
          <w:rFonts w:ascii="Times New Roman" w:hAnsi="Times New Roman" w:hint="eastAsia"/>
        </w:rPr>
        <w:t>婚姻中の戸籍謄本</w:t>
      </w:r>
      <w:r w:rsidRPr="00713C42">
        <w:rPr>
          <w:rFonts w:ascii="Times New Roman" w:hAnsi="Times New Roman" w:cs="Times New Roman"/>
        </w:rPr>
        <w:t xml:space="preserve">            </w:t>
      </w:r>
      <w:r w:rsidRPr="00713C42">
        <w:rPr>
          <w:rFonts w:ascii="Times New Roman" w:hAnsi="Times New Roman" w:hint="eastAsia"/>
        </w:rPr>
        <w:t>現在の戸籍謄本</w:t>
      </w:r>
    </w:p>
    <w:p w:rsidR="00713C42" w:rsidRPr="00713C42" w:rsidRDefault="00713C42" w:rsidP="00713C42">
      <w:pPr>
        <w:suppressAutoHyphens w:val="0"/>
        <w:wordWrap/>
        <w:overflowPunct w:val="0"/>
        <w:adjustRightInd/>
        <w:rPr>
          <w:rFonts w:hAnsi="Times New Roman" w:cs="Times New Roman"/>
          <w:spacing w:val="6"/>
        </w:rPr>
      </w:pPr>
      <w:r w:rsidRPr="00713C42">
        <w:rPr>
          <w:rFonts w:ascii="Times New Roman" w:hAnsi="Times New Roman" w:cs="Times New Roman"/>
        </w:rPr>
        <w:t xml:space="preserve">                         </w:t>
      </w:r>
      <w:r w:rsidRPr="00713C42">
        <w:rPr>
          <w:rFonts w:ascii="Times New Roman" w:hAnsi="Times New Roman" w:hint="eastAsia"/>
        </w:rPr>
        <w:t>（離婚の記載のある謄本）</w:t>
      </w:r>
      <w:r w:rsidRPr="00713C42">
        <w:rPr>
          <w:rFonts w:ascii="Times New Roman" w:hAnsi="Times New Roman" w:cs="Times New Roman"/>
        </w:rPr>
        <w:t xml:space="preserve">       </w:t>
      </w:r>
    </w:p>
    <w:p w:rsidR="00713C42" w:rsidRPr="00713C42" w:rsidRDefault="00713C42" w:rsidP="00713C42">
      <w:pPr>
        <w:suppressAutoHyphens w:val="0"/>
        <w:wordWrap/>
        <w:overflowPunct w:val="0"/>
        <w:adjustRightInd/>
        <w:jc w:val="both"/>
        <w:rPr>
          <w:rFonts w:hAnsi="Times New Roman" w:cs="Times New Roman"/>
          <w:spacing w:val="6"/>
        </w:rPr>
      </w:pPr>
    </w:p>
    <w:p w:rsidR="00713C42" w:rsidRPr="00713C42" w:rsidRDefault="00713C42" w:rsidP="00713C42">
      <w:pPr>
        <w:suppressAutoHyphens w:val="0"/>
        <w:wordWrap/>
        <w:overflowPunct w:val="0"/>
        <w:adjustRightInd/>
        <w:jc w:val="both"/>
        <w:rPr>
          <w:rFonts w:hAnsi="Times New Roman" w:cs="Times New Roman"/>
          <w:spacing w:val="6"/>
        </w:rPr>
      </w:pPr>
      <w:r w:rsidRPr="00713C42">
        <w:rPr>
          <w:rFonts w:eastAsia="ＭＳ ゴシック" w:hAnsi="Times New Roman" w:cs="ＭＳ ゴシック" w:hint="eastAsia"/>
          <w:b/>
          <w:bCs/>
          <w:color w:val="FF0000"/>
        </w:rPr>
        <w:t>参照２＜国外にお住まいの方が氏の変更を申し立てる場合の管轄裁判所について＞</w:t>
      </w:r>
    </w:p>
    <w:p w:rsidR="00713C42" w:rsidRPr="00ED2B7E" w:rsidRDefault="00713C42" w:rsidP="00ED2B7E">
      <w:pPr>
        <w:suppressAutoHyphens w:val="0"/>
        <w:wordWrap/>
        <w:overflowPunct w:val="0"/>
        <w:adjustRightInd/>
        <w:spacing w:beforeLines="50" w:before="189"/>
        <w:ind w:left="220" w:hangingChars="100" w:hanging="220"/>
        <w:jc w:val="both"/>
        <w:rPr>
          <w:rFonts w:hAnsi="Times New Roman" w:cs="Times New Roman"/>
          <w:spacing w:val="6"/>
          <w:sz w:val="22"/>
          <w:szCs w:val="22"/>
        </w:rPr>
      </w:pPr>
      <w:r w:rsidRPr="00ED2B7E">
        <w:rPr>
          <w:rFonts w:ascii="Times New Roman" w:hAnsi="Times New Roman" w:hint="eastAsia"/>
          <w:sz w:val="22"/>
          <w:szCs w:val="22"/>
        </w:rPr>
        <w:t xml:space="preserve">１　従前日本に住んでいて，国外に住まいを移された方については，日本に住まわれていた最後の住所地を管轄する裁判所が担当することになります。　</w:t>
      </w:r>
    </w:p>
    <w:p w:rsidR="00713C42" w:rsidRPr="00ED2B7E" w:rsidRDefault="00713C42" w:rsidP="00ED2B7E">
      <w:pPr>
        <w:suppressAutoHyphens w:val="0"/>
        <w:wordWrap/>
        <w:overflowPunct w:val="0"/>
        <w:adjustRightInd/>
        <w:ind w:left="220" w:hangingChars="100" w:hanging="220"/>
        <w:jc w:val="both"/>
        <w:rPr>
          <w:rFonts w:hAnsi="Times New Roman" w:cs="Times New Roman"/>
          <w:spacing w:val="6"/>
          <w:sz w:val="22"/>
          <w:szCs w:val="22"/>
        </w:rPr>
      </w:pPr>
      <w:r w:rsidRPr="00ED2B7E">
        <w:rPr>
          <w:rFonts w:ascii="Times New Roman" w:hAnsi="Times New Roman" w:hint="eastAsia"/>
          <w:sz w:val="22"/>
          <w:szCs w:val="22"/>
        </w:rPr>
        <w:t xml:space="preserve">　　例えば，東京都立川市にお住まいになられていた方が，結婚等を機会にアメリカに転居され，現在アメリカにお住まいの場合には，東京家庭裁判所立川支部が担当することになります。</w:t>
      </w:r>
    </w:p>
    <w:p w:rsidR="00C270D6" w:rsidRDefault="00713C42" w:rsidP="00713C42">
      <w:pPr>
        <w:suppressAutoHyphens w:val="0"/>
        <w:wordWrap/>
        <w:overflowPunct w:val="0"/>
        <w:adjustRightInd/>
        <w:jc w:val="both"/>
        <w:rPr>
          <w:rFonts w:ascii="Times New Roman" w:hAnsi="Times New Roman"/>
          <w:sz w:val="22"/>
          <w:szCs w:val="22"/>
        </w:rPr>
      </w:pPr>
      <w:r w:rsidRPr="00ED2B7E">
        <w:rPr>
          <w:rFonts w:ascii="Times New Roman" w:hAnsi="Times New Roman" w:hint="eastAsia"/>
          <w:sz w:val="22"/>
          <w:szCs w:val="22"/>
        </w:rPr>
        <w:t>２　日本に一度も住まわれたことがない方については，東京家庭裁判所が担当することにな</w:t>
      </w:r>
      <w:r w:rsidR="00C270D6">
        <w:rPr>
          <w:rFonts w:ascii="Times New Roman" w:hAnsi="Times New Roman" w:hint="eastAsia"/>
          <w:sz w:val="22"/>
          <w:szCs w:val="22"/>
        </w:rPr>
        <w:t xml:space="preserve">　　　　</w:t>
      </w:r>
    </w:p>
    <w:p w:rsidR="00713C42" w:rsidRPr="00ED2B7E" w:rsidRDefault="00713C42" w:rsidP="00C270D6">
      <w:pPr>
        <w:suppressAutoHyphens w:val="0"/>
        <w:wordWrap/>
        <w:overflowPunct w:val="0"/>
        <w:adjustRightInd/>
        <w:ind w:firstLineChars="100" w:firstLine="220"/>
        <w:jc w:val="both"/>
        <w:rPr>
          <w:rFonts w:hAnsi="Times New Roman" w:cs="Times New Roman"/>
          <w:spacing w:val="6"/>
          <w:sz w:val="22"/>
          <w:szCs w:val="22"/>
        </w:rPr>
      </w:pPr>
      <w:r w:rsidRPr="00ED2B7E">
        <w:rPr>
          <w:rFonts w:ascii="Times New Roman" w:hAnsi="Times New Roman" w:hint="eastAsia"/>
          <w:sz w:val="22"/>
          <w:szCs w:val="22"/>
        </w:rPr>
        <w:t>ります。</w:t>
      </w:r>
    </w:p>
    <w:sectPr w:rsidR="00713C42" w:rsidRPr="00ED2B7E" w:rsidSect="00ED2B7E">
      <w:type w:val="continuous"/>
      <w:pgSz w:w="11906" w:h="16838" w:code="9"/>
      <w:pgMar w:top="1701" w:right="1134" w:bottom="1134" w:left="1701" w:header="720" w:footer="720" w:gutter="0"/>
      <w:pgNumType w:start="1"/>
      <w:cols w:space="720"/>
      <w:noEndnote/>
      <w:docGrid w:type="linesAndChar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551" w:rsidRDefault="00454551">
      <w:r>
        <w:separator/>
      </w:r>
    </w:p>
  </w:endnote>
  <w:endnote w:type="continuationSeparator" w:id="0">
    <w:p w:rsidR="00454551" w:rsidRDefault="004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HGPｺﾞｼｯｸE"/>
    <w:panose1 w:val="02020309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551" w:rsidRDefault="00454551">
      <w:r>
        <w:rPr>
          <w:rFonts w:hAnsi="Times New Roman" w:cs="Times New Roman"/>
          <w:color w:val="auto"/>
          <w:sz w:val="2"/>
          <w:szCs w:val="2"/>
        </w:rPr>
        <w:continuationSeparator/>
      </w:r>
    </w:p>
  </w:footnote>
  <w:footnote w:type="continuationSeparator" w:id="0">
    <w:p w:rsidR="00454551" w:rsidRDefault="00454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471DF"/>
    <w:rsid w:val="00073B00"/>
    <w:rsid w:val="000801E0"/>
    <w:rsid w:val="00083DC7"/>
    <w:rsid w:val="000B3156"/>
    <w:rsid w:val="000B4C01"/>
    <w:rsid w:val="000D4BA5"/>
    <w:rsid w:val="000F29A4"/>
    <w:rsid w:val="000F36BF"/>
    <w:rsid w:val="000F3E42"/>
    <w:rsid w:val="00110CEA"/>
    <w:rsid w:val="00121815"/>
    <w:rsid w:val="00124D28"/>
    <w:rsid w:val="00125701"/>
    <w:rsid w:val="00151640"/>
    <w:rsid w:val="0015254B"/>
    <w:rsid w:val="00162940"/>
    <w:rsid w:val="001B4CFB"/>
    <w:rsid w:val="001E5BAE"/>
    <w:rsid w:val="001E6CF7"/>
    <w:rsid w:val="0026127E"/>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D44AE"/>
    <w:rsid w:val="003E2DB0"/>
    <w:rsid w:val="003F280D"/>
    <w:rsid w:val="004347AA"/>
    <w:rsid w:val="00435902"/>
    <w:rsid w:val="00454551"/>
    <w:rsid w:val="004609D4"/>
    <w:rsid w:val="00462DBC"/>
    <w:rsid w:val="0047209A"/>
    <w:rsid w:val="004B5300"/>
    <w:rsid w:val="004E6D10"/>
    <w:rsid w:val="004E6E3B"/>
    <w:rsid w:val="004F23EF"/>
    <w:rsid w:val="004F7C5F"/>
    <w:rsid w:val="00514FA2"/>
    <w:rsid w:val="00524EF5"/>
    <w:rsid w:val="005275EE"/>
    <w:rsid w:val="00530BE0"/>
    <w:rsid w:val="00542CD8"/>
    <w:rsid w:val="0054728D"/>
    <w:rsid w:val="00555C34"/>
    <w:rsid w:val="005A0635"/>
    <w:rsid w:val="005A72DA"/>
    <w:rsid w:val="005B34EF"/>
    <w:rsid w:val="005B7F2F"/>
    <w:rsid w:val="005B7F83"/>
    <w:rsid w:val="005C490F"/>
    <w:rsid w:val="005E23E0"/>
    <w:rsid w:val="006047EE"/>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13C42"/>
    <w:rsid w:val="00774D2B"/>
    <w:rsid w:val="00785539"/>
    <w:rsid w:val="00787793"/>
    <w:rsid w:val="007922B9"/>
    <w:rsid w:val="007B449C"/>
    <w:rsid w:val="007E3518"/>
    <w:rsid w:val="007F551D"/>
    <w:rsid w:val="00825153"/>
    <w:rsid w:val="008367A4"/>
    <w:rsid w:val="008447D9"/>
    <w:rsid w:val="00855406"/>
    <w:rsid w:val="008563A9"/>
    <w:rsid w:val="00861712"/>
    <w:rsid w:val="0087001D"/>
    <w:rsid w:val="008921CC"/>
    <w:rsid w:val="00896182"/>
    <w:rsid w:val="008A6700"/>
    <w:rsid w:val="008E58BF"/>
    <w:rsid w:val="00902203"/>
    <w:rsid w:val="00906580"/>
    <w:rsid w:val="0094193C"/>
    <w:rsid w:val="009634C8"/>
    <w:rsid w:val="00971103"/>
    <w:rsid w:val="00976216"/>
    <w:rsid w:val="009F1936"/>
    <w:rsid w:val="00A051B8"/>
    <w:rsid w:val="00A12B40"/>
    <w:rsid w:val="00A16A5F"/>
    <w:rsid w:val="00A17976"/>
    <w:rsid w:val="00A36660"/>
    <w:rsid w:val="00A5159E"/>
    <w:rsid w:val="00A80429"/>
    <w:rsid w:val="00A84449"/>
    <w:rsid w:val="00A86A42"/>
    <w:rsid w:val="00AD1405"/>
    <w:rsid w:val="00AE2B57"/>
    <w:rsid w:val="00AF11D9"/>
    <w:rsid w:val="00B12815"/>
    <w:rsid w:val="00B13227"/>
    <w:rsid w:val="00B156C9"/>
    <w:rsid w:val="00B200BD"/>
    <w:rsid w:val="00B30E1E"/>
    <w:rsid w:val="00B67E73"/>
    <w:rsid w:val="00B81058"/>
    <w:rsid w:val="00B87FC8"/>
    <w:rsid w:val="00B9423D"/>
    <w:rsid w:val="00B96FEF"/>
    <w:rsid w:val="00BB2C51"/>
    <w:rsid w:val="00BB32E1"/>
    <w:rsid w:val="00BB47EC"/>
    <w:rsid w:val="00BB6E4B"/>
    <w:rsid w:val="00BC255C"/>
    <w:rsid w:val="00BC2EE1"/>
    <w:rsid w:val="00BC7FD0"/>
    <w:rsid w:val="00BD740F"/>
    <w:rsid w:val="00BE3A5A"/>
    <w:rsid w:val="00C07818"/>
    <w:rsid w:val="00C13AFF"/>
    <w:rsid w:val="00C270D6"/>
    <w:rsid w:val="00C32FC5"/>
    <w:rsid w:val="00C341D5"/>
    <w:rsid w:val="00C3732F"/>
    <w:rsid w:val="00C4316B"/>
    <w:rsid w:val="00C46258"/>
    <w:rsid w:val="00C5097F"/>
    <w:rsid w:val="00C54811"/>
    <w:rsid w:val="00C63001"/>
    <w:rsid w:val="00C75471"/>
    <w:rsid w:val="00CA1A37"/>
    <w:rsid w:val="00CC5743"/>
    <w:rsid w:val="00CD321D"/>
    <w:rsid w:val="00D009A9"/>
    <w:rsid w:val="00D02918"/>
    <w:rsid w:val="00D033E1"/>
    <w:rsid w:val="00D228A1"/>
    <w:rsid w:val="00D32117"/>
    <w:rsid w:val="00D4532A"/>
    <w:rsid w:val="00D60BF6"/>
    <w:rsid w:val="00D60E1B"/>
    <w:rsid w:val="00D73BAF"/>
    <w:rsid w:val="00D8246F"/>
    <w:rsid w:val="00D85E81"/>
    <w:rsid w:val="00D90F1D"/>
    <w:rsid w:val="00DA0990"/>
    <w:rsid w:val="00DA758F"/>
    <w:rsid w:val="00DB33B5"/>
    <w:rsid w:val="00DC3138"/>
    <w:rsid w:val="00DC5F5A"/>
    <w:rsid w:val="00DD02D1"/>
    <w:rsid w:val="00DD0E7A"/>
    <w:rsid w:val="00DD32FE"/>
    <w:rsid w:val="00DD35D7"/>
    <w:rsid w:val="00DE3605"/>
    <w:rsid w:val="00E30568"/>
    <w:rsid w:val="00E3343D"/>
    <w:rsid w:val="00E4075F"/>
    <w:rsid w:val="00E55248"/>
    <w:rsid w:val="00E77164"/>
    <w:rsid w:val="00E9437D"/>
    <w:rsid w:val="00EB7554"/>
    <w:rsid w:val="00EC2ED9"/>
    <w:rsid w:val="00EC79EC"/>
    <w:rsid w:val="00ED05E8"/>
    <w:rsid w:val="00ED0DE3"/>
    <w:rsid w:val="00ED1160"/>
    <w:rsid w:val="00ED2B7E"/>
    <w:rsid w:val="00EE33C9"/>
    <w:rsid w:val="00EE60C6"/>
    <w:rsid w:val="00F03D56"/>
    <w:rsid w:val="00F07A20"/>
    <w:rsid w:val="00F14CF1"/>
    <w:rsid w:val="00F35CE4"/>
    <w:rsid w:val="00F40519"/>
    <w:rsid w:val="00F55E61"/>
    <w:rsid w:val="00F75420"/>
    <w:rsid w:val="00F83C64"/>
    <w:rsid w:val="00FA4727"/>
    <w:rsid w:val="00FA4D4E"/>
    <w:rsid w:val="00FA6FDB"/>
    <w:rsid w:val="00FB4D3C"/>
    <w:rsid w:val="00FC2F7F"/>
    <w:rsid w:val="00FC44E0"/>
    <w:rsid w:val="00FE0BF3"/>
    <w:rsid w:val="00FF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1D0823-D676-4BE4-B70B-EA9C84F6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 w:type="character" w:styleId="af1">
    <w:name w:val="annotation reference"/>
    <w:rsid w:val="00A80429"/>
    <w:rPr>
      <w:sz w:val="18"/>
      <w:szCs w:val="18"/>
    </w:rPr>
  </w:style>
  <w:style w:type="paragraph" w:styleId="af2">
    <w:name w:val="annotation text"/>
    <w:basedOn w:val="a"/>
    <w:link w:val="af3"/>
    <w:rsid w:val="00A80429"/>
  </w:style>
  <w:style w:type="character" w:customStyle="1" w:styleId="af3">
    <w:name w:val="コメント文字列 (文字)"/>
    <w:link w:val="af2"/>
    <w:rsid w:val="00A80429"/>
    <w:rPr>
      <w:rFonts w:ascii="ＭＳ 明朝" w:hAnsi="ＭＳ 明朝" w:cs="ＭＳ 明朝"/>
      <w:color w:val="000000"/>
      <w:sz w:val="24"/>
      <w:szCs w:val="24"/>
    </w:rPr>
  </w:style>
  <w:style w:type="paragraph" w:styleId="af4">
    <w:name w:val="annotation subject"/>
    <w:basedOn w:val="af2"/>
    <w:next w:val="af2"/>
    <w:link w:val="af5"/>
    <w:rsid w:val="00A80429"/>
    <w:rPr>
      <w:b/>
      <w:bCs/>
    </w:rPr>
  </w:style>
  <w:style w:type="character" w:customStyle="1" w:styleId="af5">
    <w:name w:val="コメント内容 (文字)"/>
    <w:link w:val="af4"/>
    <w:rsid w:val="00A80429"/>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4280">
      <w:bodyDiv w:val="1"/>
      <w:marLeft w:val="0"/>
      <w:marRight w:val="0"/>
      <w:marTop w:val="0"/>
      <w:marBottom w:val="0"/>
      <w:divBdr>
        <w:top w:val="none" w:sz="0" w:space="0" w:color="auto"/>
        <w:left w:val="none" w:sz="0" w:space="0" w:color="auto"/>
        <w:bottom w:val="none" w:sz="0" w:space="0" w:color="auto"/>
        <w:right w:val="none" w:sz="0" w:space="0" w:color="auto"/>
      </w:divBdr>
    </w:div>
    <w:div w:id="19298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A69B-85DB-4023-AC92-F1E39233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304</Words>
  <Characters>1735</Characters>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2017-03-03T09:47:00Z</dcterms:created>
  <dcterms:modified xsi:type="dcterms:W3CDTF">2019-09-03T08:16:00Z</dcterms:modified>
</cp:coreProperties>
</file>