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E63224" w:rsidRDefault="00122864" w:rsidP="007F1B5A">
      <w:pPr>
        <w:jc w:val="center"/>
        <w:rPr>
          <w:rFonts w:ascii="ＭＳ ゴシック" w:eastAsia="ＭＳ ゴシック"/>
        </w:rPr>
      </w:pPr>
      <w:r w:rsidRPr="00E63224">
        <w:rPr>
          <w:rFonts w:ascii="ＭＳ ゴシック" w:eastAsia="ＭＳ ゴシック" w:hint="eastAsia"/>
        </w:rPr>
        <w:t>＜</w:t>
      </w:r>
      <w:r w:rsidR="00485722">
        <w:rPr>
          <w:rFonts w:ascii="ＭＳ ゴシック" w:eastAsia="ＭＳ ゴシック" w:hint="eastAsia"/>
        </w:rPr>
        <w:t>認知調停</w:t>
      </w:r>
      <w:r w:rsidR="00C57198" w:rsidRPr="00E63224">
        <w:rPr>
          <w:rFonts w:ascii="ＭＳ ゴシック" w:eastAsia="ＭＳ ゴシック" w:hint="eastAsia"/>
        </w:rPr>
        <w:t>を申し立てる方へ</w:t>
      </w:r>
      <w:r w:rsidRPr="00E63224">
        <w:rPr>
          <w:rFonts w:ascii="ＭＳ ゴシック" w:eastAsia="ＭＳ ゴシック" w:hint="eastAsia"/>
        </w:rPr>
        <w:t>＞</w:t>
      </w:r>
    </w:p>
    <w:p w:rsidR="00122864" w:rsidRPr="00E63224" w:rsidRDefault="00122864" w:rsidP="00F51B3A">
      <w:pPr>
        <w:spacing w:beforeLines="50" w:before="190" w:line="300" w:lineRule="exact"/>
        <w:rPr>
          <w:rFonts w:ascii="ＭＳ ゴシック" w:eastAsia="ＭＳ ゴシック"/>
          <w:sz w:val="22"/>
          <w:szCs w:val="22"/>
        </w:rPr>
      </w:pPr>
      <w:r w:rsidRPr="00E63224">
        <w:rPr>
          <w:rFonts w:ascii="ＭＳ ゴシック" w:eastAsia="ＭＳ ゴシック" w:hint="eastAsia"/>
          <w:sz w:val="22"/>
          <w:szCs w:val="22"/>
        </w:rPr>
        <w:t>１</w:t>
      </w:r>
      <w:r w:rsidRPr="00E63224">
        <w:rPr>
          <w:rFonts w:ascii="ＭＳ ゴシック" w:eastAsia="ＭＳ ゴシック"/>
          <w:sz w:val="22"/>
          <w:szCs w:val="22"/>
        </w:rPr>
        <w:t xml:space="preserve"> </w:t>
      </w:r>
      <w:r w:rsidR="006D77F8" w:rsidRPr="00E63224">
        <w:rPr>
          <w:rFonts w:ascii="ＭＳ ゴシック" w:eastAsia="ＭＳ ゴシック" w:hint="eastAsia"/>
          <w:sz w:val="22"/>
          <w:szCs w:val="22"/>
        </w:rPr>
        <w:t xml:space="preserve"> </w:t>
      </w:r>
      <w:r w:rsidRPr="00E63224">
        <w:rPr>
          <w:rFonts w:ascii="ＭＳ ゴシック" w:eastAsia="ＭＳ ゴシック" w:hint="eastAsia"/>
          <w:sz w:val="22"/>
          <w:szCs w:val="22"/>
        </w:rPr>
        <w:t>概要</w:t>
      </w:r>
    </w:p>
    <w:p w:rsidR="00FB181B" w:rsidRDefault="00485722" w:rsidP="00E9189D">
      <w:pPr>
        <w:spacing w:line="300" w:lineRule="exact"/>
        <w:ind w:leftChars="100" w:left="221" w:firstLineChars="100" w:firstLine="201"/>
        <w:rPr>
          <w:sz w:val="22"/>
          <w:szCs w:val="22"/>
        </w:rPr>
      </w:pPr>
      <w:r>
        <w:rPr>
          <w:rFonts w:hint="eastAsia"/>
          <w:sz w:val="22"/>
          <w:szCs w:val="22"/>
        </w:rPr>
        <w:t>法律上の婚姻関係にない父母から出生した</w:t>
      </w:r>
      <w:r w:rsidR="009772C8">
        <w:rPr>
          <w:rFonts w:hint="eastAsia"/>
          <w:sz w:val="22"/>
          <w:szCs w:val="22"/>
        </w:rPr>
        <w:t>子</w:t>
      </w:r>
      <w:r w:rsidR="00FB181B">
        <w:rPr>
          <w:rFonts w:hint="eastAsia"/>
          <w:sz w:val="22"/>
          <w:szCs w:val="22"/>
        </w:rPr>
        <w:t>を父が認知しない場合，</w:t>
      </w:r>
      <w:r>
        <w:rPr>
          <w:rFonts w:hint="eastAsia"/>
          <w:sz w:val="22"/>
          <w:szCs w:val="22"/>
        </w:rPr>
        <w:t>家庭裁判所の調停手続を利用して，父に対して認知を求める調停を申し立てることができます。</w:t>
      </w:r>
    </w:p>
    <w:p w:rsidR="001A32D4" w:rsidRDefault="00934F0A" w:rsidP="00E9189D">
      <w:pPr>
        <w:spacing w:line="300" w:lineRule="exact"/>
        <w:ind w:leftChars="100" w:left="221" w:firstLineChars="100" w:firstLine="201"/>
        <w:rPr>
          <w:sz w:val="22"/>
          <w:szCs w:val="22"/>
        </w:rPr>
      </w:pPr>
      <w:r w:rsidRPr="00E63224">
        <w:rPr>
          <w:rFonts w:hint="eastAsia"/>
          <w:sz w:val="22"/>
          <w:szCs w:val="22"/>
        </w:rPr>
        <w:t>この調停において，</w:t>
      </w:r>
      <w:r w:rsidR="00ED001E">
        <w:rPr>
          <w:rFonts w:hint="eastAsia"/>
          <w:sz w:val="22"/>
          <w:szCs w:val="22"/>
        </w:rPr>
        <w:t>申立人（あなた）と相手方との</w:t>
      </w:r>
      <w:r w:rsidRPr="00E63224">
        <w:rPr>
          <w:rFonts w:hint="eastAsia"/>
          <w:sz w:val="22"/>
          <w:szCs w:val="22"/>
        </w:rPr>
        <w:t>間で</w:t>
      </w:r>
      <w:r w:rsidR="00ED001E">
        <w:rPr>
          <w:rFonts w:hint="eastAsia"/>
          <w:sz w:val="22"/>
          <w:szCs w:val="22"/>
        </w:rPr>
        <w:t>，</w:t>
      </w:r>
      <w:r w:rsidR="009772C8">
        <w:rPr>
          <w:rFonts w:hint="eastAsia"/>
          <w:sz w:val="22"/>
          <w:szCs w:val="22"/>
        </w:rPr>
        <w:t>子</w:t>
      </w:r>
      <w:r w:rsidR="00FB181B">
        <w:rPr>
          <w:rFonts w:hint="eastAsia"/>
          <w:sz w:val="22"/>
          <w:szCs w:val="22"/>
        </w:rPr>
        <w:t>が父の子であるという合意</w:t>
      </w:r>
      <w:r w:rsidR="00ED001E">
        <w:rPr>
          <w:rFonts w:hint="eastAsia"/>
          <w:sz w:val="22"/>
          <w:szCs w:val="22"/>
        </w:rPr>
        <w:t>ができ，家庭裁判所が必要な事実の調査等を行ったうえで，</w:t>
      </w:r>
      <w:r w:rsidRPr="00E63224">
        <w:rPr>
          <w:rFonts w:hint="eastAsia"/>
          <w:sz w:val="22"/>
          <w:szCs w:val="22"/>
        </w:rPr>
        <w:t>その合意が正当であると認め</w:t>
      </w:r>
      <w:r w:rsidR="00A964EE">
        <w:rPr>
          <w:rFonts w:hint="eastAsia"/>
          <w:sz w:val="22"/>
          <w:szCs w:val="22"/>
        </w:rPr>
        <w:t>れ</w:t>
      </w:r>
      <w:r w:rsidRPr="00E63224">
        <w:rPr>
          <w:rFonts w:hint="eastAsia"/>
          <w:sz w:val="22"/>
          <w:szCs w:val="22"/>
        </w:rPr>
        <w:t>ば，合意に従った審判がされます。</w:t>
      </w:r>
      <w:r w:rsidR="00C03D97" w:rsidRPr="00E63224">
        <w:rPr>
          <w:rFonts w:hint="eastAsia"/>
          <w:sz w:val="22"/>
          <w:szCs w:val="22"/>
        </w:rPr>
        <w:t>当事者双方が</w:t>
      </w:r>
      <w:r w:rsidR="002438E2" w:rsidRPr="00E63224">
        <w:rPr>
          <w:rFonts w:hint="eastAsia"/>
          <w:sz w:val="22"/>
          <w:szCs w:val="22"/>
        </w:rPr>
        <w:t>合意に至らない場合</w:t>
      </w:r>
      <w:r w:rsidR="00C03D97" w:rsidRPr="00E63224">
        <w:rPr>
          <w:rFonts w:hint="eastAsia"/>
          <w:sz w:val="22"/>
          <w:szCs w:val="22"/>
        </w:rPr>
        <w:t>又は合意が正当であると認められない場合は，</w:t>
      </w:r>
      <w:r w:rsidRPr="00E63224">
        <w:rPr>
          <w:rFonts w:hint="eastAsia"/>
          <w:sz w:val="22"/>
          <w:szCs w:val="22"/>
        </w:rPr>
        <w:t>調停</w:t>
      </w:r>
      <w:r w:rsidR="00526DAC" w:rsidRPr="00E63224">
        <w:rPr>
          <w:rFonts w:hint="eastAsia"/>
          <w:sz w:val="22"/>
          <w:szCs w:val="22"/>
        </w:rPr>
        <w:t>が</w:t>
      </w:r>
      <w:r w:rsidR="002438E2" w:rsidRPr="00E63224">
        <w:rPr>
          <w:rFonts w:hint="eastAsia"/>
          <w:sz w:val="22"/>
          <w:szCs w:val="22"/>
        </w:rPr>
        <w:t>不成立と</w:t>
      </w:r>
      <w:r w:rsidR="00AA2C6C" w:rsidRPr="00E63224">
        <w:rPr>
          <w:rFonts w:hint="eastAsia"/>
          <w:sz w:val="22"/>
          <w:szCs w:val="22"/>
        </w:rPr>
        <w:t>なり</w:t>
      </w:r>
      <w:r w:rsidR="002438E2" w:rsidRPr="00E63224">
        <w:rPr>
          <w:rFonts w:hint="eastAsia"/>
          <w:sz w:val="22"/>
          <w:szCs w:val="22"/>
        </w:rPr>
        <w:t>ます。</w:t>
      </w:r>
    </w:p>
    <w:p w:rsidR="007F1B5A" w:rsidRDefault="00FB181B" w:rsidP="00E9189D">
      <w:pPr>
        <w:spacing w:line="300" w:lineRule="exact"/>
        <w:ind w:leftChars="100" w:left="221" w:firstLineChars="100" w:firstLine="201"/>
        <w:rPr>
          <w:rFonts w:ascii="ＭＳ ゴシック" w:eastAsia="ＭＳ ゴシック"/>
        </w:rPr>
      </w:pPr>
      <w:r>
        <w:rPr>
          <w:rFonts w:hint="eastAsia"/>
          <w:sz w:val="22"/>
          <w:szCs w:val="22"/>
        </w:rPr>
        <w:t>認知がされると出生の</w:t>
      </w:r>
      <w:r w:rsidR="00353BD8">
        <w:rPr>
          <w:rFonts w:hint="eastAsia"/>
          <w:sz w:val="22"/>
          <w:szCs w:val="22"/>
        </w:rPr>
        <w:t>時点</w:t>
      </w:r>
      <w:r>
        <w:rPr>
          <w:rFonts w:hint="eastAsia"/>
          <w:sz w:val="22"/>
          <w:szCs w:val="22"/>
        </w:rPr>
        <w:t>にさかのぼって法律上の親子関係が生じます。なお，婚姻中又は離婚後３００日以内に生まれた</w:t>
      </w:r>
      <w:r w:rsidR="009772C8">
        <w:rPr>
          <w:rFonts w:hint="eastAsia"/>
          <w:sz w:val="22"/>
          <w:szCs w:val="22"/>
        </w:rPr>
        <w:t>子</w:t>
      </w:r>
      <w:r>
        <w:rPr>
          <w:rFonts w:hint="eastAsia"/>
          <w:sz w:val="22"/>
          <w:szCs w:val="22"/>
        </w:rPr>
        <w:t>は，婚姻中の夫婦間の</w:t>
      </w:r>
      <w:r w:rsidR="009772C8">
        <w:rPr>
          <w:rFonts w:hint="eastAsia"/>
          <w:sz w:val="22"/>
          <w:szCs w:val="22"/>
        </w:rPr>
        <w:t>子</w:t>
      </w:r>
      <w:r>
        <w:rPr>
          <w:rFonts w:hint="eastAsia"/>
          <w:sz w:val="22"/>
          <w:szCs w:val="22"/>
        </w:rPr>
        <w:t>（嫡出子）と推定され，仮に別の男性との間の</w:t>
      </w:r>
      <w:r w:rsidR="009772C8">
        <w:rPr>
          <w:rFonts w:hint="eastAsia"/>
          <w:sz w:val="22"/>
          <w:szCs w:val="22"/>
        </w:rPr>
        <w:t>子</w:t>
      </w:r>
      <w:r>
        <w:rPr>
          <w:rFonts w:hint="eastAsia"/>
          <w:sz w:val="22"/>
          <w:szCs w:val="22"/>
        </w:rPr>
        <w:t>であっても出生届を提出すると夫婦の</w:t>
      </w:r>
      <w:r w:rsidR="009772C8">
        <w:rPr>
          <w:rFonts w:hint="eastAsia"/>
          <w:sz w:val="22"/>
          <w:szCs w:val="22"/>
        </w:rPr>
        <w:t>子</w:t>
      </w:r>
      <w:r>
        <w:rPr>
          <w:rFonts w:hint="eastAsia"/>
          <w:sz w:val="22"/>
          <w:szCs w:val="22"/>
        </w:rPr>
        <w:t>として戸籍に入籍することになります。しかし，婚姻中又は離婚後３００日以内に生まれた</w:t>
      </w:r>
      <w:r w:rsidR="009772C8">
        <w:rPr>
          <w:rFonts w:hint="eastAsia"/>
          <w:sz w:val="22"/>
          <w:szCs w:val="22"/>
        </w:rPr>
        <w:t>子</w:t>
      </w:r>
      <w:r>
        <w:rPr>
          <w:rFonts w:hint="eastAsia"/>
          <w:sz w:val="22"/>
          <w:szCs w:val="22"/>
        </w:rPr>
        <w:t>であっても，夫が長期の海外出張，受刑，別居等で子の母</w:t>
      </w:r>
      <w:r w:rsidR="00404BB7">
        <w:rPr>
          <w:rFonts w:hint="eastAsia"/>
          <w:sz w:val="22"/>
          <w:szCs w:val="22"/>
        </w:rPr>
        <w:t>との性的交渉がなかった場合など，妻が夫の</w:t>
      </w:r>
      <w:r w:rsidR="009772C8">
        <w:rPr>
          <w:rFonts w:hint="eastAsia"/>
          <w:sz w:val="22"/>
          <w:szCs w:val="22"/>
        </w:rPr>
        <w:t>子</w:t>
      </w:r>
      <w:r w:rsidR="00404BB7">
        <w:rPr>
          <w:rFonts w:hint="eastAsia"/>
          <w:sz w:val="22"/>
          <w:szCs w:val="22"/>
        </w:rPr>
        <w:t>を妊娠する可能性がないことが客観的に明白である場合には，夫の子と推定されないことになりますので，そのような場合には，前の夫を相手方として親子関係不存在確認の調停を申し立てる方法</w:t>
      </w:r>
      <w:r w:rsidR="006A2BAD">
        <w:rPr>
          <w:rFonts w:hint="eastAsia"/>
          <w:sz w:val="22"/>
          <w:szCs w:val="22"/>
        </w:rPr>
        <w:t>や，子から実父を相手方とする認知請求の調停を申し立てる方法も</w:t>
      </w:r>
      <w:r w:rsidR="00404BB7">
        <w:rPr>
          <w:rFonts w:hint="eastAsia"/>
          <w:sz w:val="22"/>
          <w:szCs w:val="22"/>
        </w:rPr>
        <w:t>あります。</w:t>
      </w:r>
    </w:p>
    <w:p w:rsidR="00E773C0" w:rsidRPr="005C649E" w:rsidRDefault="00E773C0" w:rsidP="00164A8C">
      <w:pPr>
        <w:spacing w:line="300" w:lineRule="exact"/>
        <w:ind w:leftChars="200" w:left="442"/>
        <w:rPr>
          <w:rFonts w:ascii="ＭＳ ゴシック" w:eastAsia="ＭＳ ゴシック"/>
          <w:sz w:val="20"/>
          <w:szCs w:val="20"/>
        </w:rPr>
      </w:pPr>
      <w:r w:rsidRPr="005C649E">
        <w:rPr>
          <w:rFonts w:ascii="ＭＳ ゴシック" w:eastAsia="ＭＳ ゴシック" w:hint="eastAsia"/>
          <w:sz w:val="20"/>
          <w:szCs w:val="20"/>
        </w:rPr>
        <w:t>※</w:t>
      </w:r>
      <w:r w:rsidR="005C649E" w:rsidRPr="005C649E">
        <w:rPr>
          <w:rFonts w:ascii="ＭＳ ゴシック" w:eastAsia="ＭＳ ゴシック" w:hint="eastAsia"/>
          <w:sz w:val="20"/>
          <w:szCs w:val="20"/>
        </w:rPr>
        <w:t xml:space="preserve">　</w:t>
      </w:r>
      <w:r w:rsidRPr="005C649E">
        <w:rPr>
          <w:rFonts w:ascii="ＭＳ ゴシック" w:eastAsia="ＭＳ ゴシック" w:hint="eastAsia"/>
          <w:sz w:val="20"/>
          <w:szCs w:val="20"/>
        </w:rPr>
        <w:t>婚姻の解消又は取消し後３００日以内に生まれた子の出生の届出の取扱いについて</w:t>
      </w:r>
    </w:p>
    <w:p w:rsidR="00E773C0" w:rsidRPr="005C649E" w:rsidRDefault="00E773C0" w:rsidP="00B22B34">
      <w:pPr>
        <w:spacing w:line="300" w:lineRule="exact"/>
        <w:ind w:leftChars="300" w:left="663" w:firstLineChars="100" w:firstLine="181"/>
        <w:rPr>
          <w:sz w:val="20"/>
          <w:szCs w:val="20"/>
        </w:rPr>
      </w:pPr>
      <w:r w:rsidRPr="005C649E">
        <w:rPr>
          <w:rFonts w:ascii="ＭＳ ゴシック" w:eastAsia="ＭＳ ゴシック" w:hint="eastAsia"/>
          <w:sz w:val="20"/>
          <w:szCs w:val="20"/>
        </w:rPr>
        <w:t>婚姻の解消又は取消し後３００日以内に生まれた子のうち，医師の作成した「懐胎時期に関する証明書」が添付され，当該証明書の記載から推定される懐胎の時期の最も早い日が婚姻の解消又は取消し後である場合には，前の夫を父としない出生の届出をすることができるとされています。詳細については，最寄りの戸籍役場（市区町村の戸籍担当窓口）にお問い合わせください。</w:t>
      </w:r>
    </w:p>
    <w:p w:rsidR="00347752" w:rsidRPr="00E63224" w:rsidRDefault="00347752" w:rsidP="00F51B3A">
      <w:pPr>
        <w:spacing w:beforeLines="50" w:before="190" w:line="300" w:lineRule="exact"/>
        <w:rPr>
          <w:rFonts w:ascii="ＭＳ ゴシック" w:eastAsia="ＭＳ ゴシック"/>
          <w:sz w:val="22"/>
          <w:szCs w:val="22"/>
        </w:rPr>
      </w:pPr>
      <w:r w:rsidRPr="00E63224">
        <w:rPr>
          <w:rFonts w:ascii="ＭＳ ゴシック" w:eastAsia="ＭＳ ゴシック" w:hint="eastAsia"/>
          <w:sz w:val="22"/>
          <w:szCs w:val="22"/>
        </w:rPr>
        <w:t>２</w:t>
      </w:r>
      <w:r w:rsidR="007F1B5A" w:rsidRPr="00E63224">
        <w:rPr>
          <w:rFonts w:ascii="ＭＳ ゴシック" w:eastAsia="ＭＳ ゴシック" w:hint="eastAsia"/>
          <w:sz w:val="22"/>
          <w:szCs w:val="22"/>
        </w:rPr>
        <w:t xml:space="preserve">　</w:t>
      </w:r>
      <w:r w:rsidRPr="00E63224">
        <w:rPr>
          <w:rFonts w:ascii="ＭＳ ゴシック" w:eastAsia="ＭＳ ゴシック" w:hint="eastAsia"/>
          <w:sz w:val="22"/>
          <w:szCs w:val="22"/>
        </w:rPr>
        <w:t>申立てに必要な費用</w:t>
      </w:r>
    </w:p>
    <w:p w:rsidR="00347752" w:rsidRPr="00E63224" w:rsidRDefault="00347752" w:rsidP="00E9189D">
      <w:pPr>
        <w:spacing w:line="300" w:lineRule="exact"/>
        <w:ind w:left="252"/>
        <w:rPr>
          <w:sz w:val="22"/>
          <w:szCs w:val="22"/>
        </w:rPr>
      </w:pPr>
      <w:r w:rsidRPr="00E63224">
        <w:rPr>
          <w:rFonts w:hint="eastAsia"/>
          <w:sz w:val="22"/>
          <w:szCs w:val="22"/>
        </w:rPr>
        <w:t>□　収入印紙・・</w:t>
      </w:r>
      <w:r w:rsidRPr="00E63224">
        <w:rPr>
          <w:sz w:val="22"/>
          <w:szCs w:val="22"/>
        </w:rPr>
        <w:t>1</w:t>
      </w:r>
      <w:r w:rsidR="003D6E97">
        <w:rPr>
          <w:sz w:val="22"/>
          <w:szCs w:val="22"/>
        </w:rPr>
        <w:t>,</w:t>
      </w:r>
      <w:r w:rsidRPr="00E63224">
        <w:rPr>
          <w:sz w:val="22"/>
          <w:szCs w:val="22"/>
        </w:rPr>
        <w:t xml:space="preserve">200 </w:t>
      </w:r>
      <w:r w:rsidRPr="00E63224">
        <w:rPr>
          <w:rFonts w:hint="eastAsia"/>
          <w:sz w:val="22"/>
          <w:szCs w:val="22"/>
        </w:rPr>
        <w:t>円</w:t>
      </w:r>
    </w:p>
    <w:p w:rsidR="00A747AC" w:rsidRDefault="00347752" w:rsidP="00A747AC">
      <w:pPr>
        <w:ind w:left="252"/>
        <w:rPr>
          <w:rFonts w:asciiTheme="minorHAnsi"/>
          <w:sz w:val="21"/>
          <w:szCs w:val="21"/>
        </w:rPr>
      </w:pPr>
      <w:r w:rsidRPr="00E63224">
        <w:rPr>
          <w:rFonts w:hint="eastAsia"/>
          <w:sz w:val="22"/>
          <w:szCs w:val="22"/>
        </w:rPr>
        <w:t>□　連絡用の郵便切手・・</w:t>
      </w:r>
      <w:r w:rsidR="00392DC7">
        <w:rPr>
          <w:rFonts w:hint="eastAsia"/>
          <w:sz w:val="22"/>
        </w:rPr>
        <w:t>100円×2枚，84円×8枚，10円×14枚，1円×10枚（合計1,022円）</w:t>
      </w:r>
    </w:p>
    <w:p w:rsidR="00347752" w:rsidRPr="00E63224" w:rsidRDefault="00FE483B" w:rsidP="00F51B3A">
      <w:pPr>
        <w:spacing w:beforeLines="50" w:before="190"/>
        <w:rPr>
          <w:rFonts w:ascii="ＭＳ ゴシック" w:eastAsia="ＭＳ ゴシック"/>
          <w:sz w:val="22"/>
          <w:szCs w:val="22"/>
        </w:rPr>
      </w:pPr>
      <w:r w:rsidRPr="00E63224">
        <w:rPr>
          <w:rFonts w:ascii="ＭＳ ゴシック" w:eastAsia="ＭＳ ゴシック" w:hint="eastAsia"/>
          <w:sz w:val="22"/>
          <w:szCs w:val="22"/>
        </w:rPr>
        <w:t>３</w:t>
      </w:r>
      <w:r w:rsidR="00347752" w:rsidRPr="00E63224">
        <w:rPr>
          <w:rFonts w:ascii="ＭＳ ゴシック" w:eastAsia="ＭＳ ゴシック" w:hint="eastAsia"/>
          <w:sz w:val="22"/>
          <w:szCs w:val="22"/>
        </w:rPr>
        <w:t xml:space="preserve">　申立てに必要な書類</w:t>
      </w:r>
    </w:p>
    <w:p w:rsidR="00347752" w:rsidRPr="00E63224" w:rsidRDefault="00347752" w:rsidP="00E9189D">
      <w:pPr>
        <w:ind w:leftChars="100" w:left="422" w:hangingChars="100" w:hanging="201"/>
        <w:rPr>
          <w:sz w:val="22"/>
          <w:szCs w:val="22"/>
        </w:rPr>
      </w:pPr>
      <w:r w:rsidRPr="00E63224">
        <w:rPr>
          <w:rFonts w:hint="eastAsia"/>
          <w:sz w:val="22"/>
          <w:szCs w:val="22"/>
        </w:rPr>
        <w:t xml:space="preserve">□　申立書３通　</w:t>
      </w:r>
    </w:p>
    <w:p w:rsidR="00755983" w:rsidRDefault="00755983" w:rsidP="004F7463">
      <w:pPr>
        <w:ind w:leftChars="200" w:left="641" w:hangingChars="104" w:hanging="199"/>
        <w:rPr>
          <w:sz w:val="22"/>
          <w:szCs w:val="22"/>
        </w:rPr>
      </w:pPr>
      <w:r>
        <w:rPr>
          <w:rFonts w:hint="eastAsia"/>
          <w:vanish/>
          <w:sz w:val="21"/>
          <w:szCs w:val="21"/>
        </w:rPr>
        <w:cr/>
        <w:t xml:space="preserve">　</w:t>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sidR="00347752" w:rsidRPr="00E63224">
        <w:rPr>
          <w:rFonts w:hint="eastAsia"/>
          <w:sz w:val="21"/>
          <w:szCs w:val="21"/>
        </w:rPr>
        <w:t>→申立書は，</w:t>
      </w:r>
      <w:r w:rsidR="005171D8" w:rsidRPr="00E63224">
        <w:rPr>
          <w:rFonts w:hint="eastAsia"/>
          <w:sz w:val="21"/>
          <w:szCs w:val="21"/>
        </w:rPr>
        <w:t>法律の定めにより</w:t>
      </w:r>
      <w:r w:rsidR="00347752" w:rsidRPr="00E63224">
        <w:rPr>
          <w:rFonts w:hint="eastAsia"/>
          <w:sz w:val="21"/>
          <w:szCs w:val="21"/>
        </w:rPr>
        <w:t>相手方に送付します</w:t>
      </w:r>
      <w:r w:rsidR="003866E8" w:rsidRPr="00E63224">
        <w:rPr>
          <w:rFonts w:hint="eastAsia"/>
          <w:sz w:val="21"/>
          <w:szCs w:val="21"/>
        </w:rPr>
        <w:t>ので，</w:t>
      </w:r>
      <w:r w:rsidR="00FA36A0" w:rsidRPr="00E63224">
        <w:rPr>
          <w:rFonts w:hint="eastAsia"/>
          <w:sz w:val="21"/>
          <w:szCs w:val="21"/>
        </w:rPr>
        <w:t>裁判所用，相手方用，</w:t>
      </w:r>
      <w:r w:rsidR="003866E8" w:rsidRPr="00E63224">
        <w:rPr>
          <w:rFonts w:hint="eastAsia"/>
          <w:sz w:val="21"/>
          <w:szCs w:val="21"/>
        </w:rPr>
        <w:t>申立人</w:t>
      </w:r>
      <w:r w:rsidR="004837E5">
        <w:rPr>
          <w:rFonts w:hint="eastAsia"/>
          <w:sz w:val="21"/>
          <w:szCs w:val="21"/>
        </w:rPr>
        <w:t>（あなた）</w:t>
      </w:r>
      <w:r w:rsidR="003866E8" w:rsidRPr="00E63224">
        <w:rPr>
          <w:rFonts w:hint="eastAsia"/>
          <w:sz w:val="21"/>
          <w:szCs w:val="21"/>
        </w:rPr>
        <w:t>用</w:t>
      </w:r>
      <w:r w:rsidR="00FA36A0" w:rsidRPr="00E63224">
        <w:rPr>
          <w:rFonts w:hint="eastAsia"/>
          <w:sz w:val="21"/>
          <w:szCs w:val="21"/>
        </w:rPr>
        <w:t>の控えの</w:t>
      </w:r>
      <w:r w:rsidR="003866E8" w:rsidRPr="00E63224">
        <w:rPr>
          <w:rFonts w:hint="eastAsia"/>
          <w:sz w:val="21"/>
          <w:szCs w:val="21"/>
        </w:rPr>
        <w:t>３通を作成してください</w:t>
      </w:r>
      <w:r w:rsidR="00347752" w:rsidRPr="00E63224">
        <w:rPr>
          <w:rFonts w:hint="eastAsia"/>
          <w:sz w:val="21"/>
          <w:szCs w:val="21"/>
        </w:rPr>
        <w:t>。</w:t>
      </w:r>
      <w:bookmarkStart w:id="0" w:name="_GoBack"/>
      <w:bookmarkEnd w:id="0"/>
    </w:p>
    <w:p w:rsidR="00755983" w:rsidRDefault="00347752" w:rsidP="00755983">
      <w:pPr>
        <w:ind w:leftChars="100" w:left="641" w:hangingChars="209" w:hanging="420"/>
        <w:rPr>
          <w:sz w:val="22"/>
          <w:szCs w:val="22"/>
        </w:rPr>
      </w:pPr>
      <w:r w:rsidRPr="00E63224">
        <w:rPr>
          <w:rFonts w:hint="eastAsia"/>
          <w:sz w:val="22"/>
          <w:szCs w:val="22"/>
        </w:rPr>
        <w:t>□　連絡</w:t>
      </w:r>
      <w:r w:rsidR="00181FE9" w:rsidRPr="00E63224">
        <w:rPr>
          <w:rFonts w:hint="eastAsia"/>
          <w:sz w:val="22"/>
          <w:szCs w:val="22"/>
        </w:rPr>
        <w:t>先</w:t>
      </w:r>
      <w:r w:rsidRPr="00E63224">
        <w:rPr>
          <w:rFonts w:hint="eastAsia"/>
          <w:sz w:val="22"/>
          <w:szCs w:val="22"/>
        </w:rPr>
        <w:t>等の届出書１通</w:t>
      </w:r>
    </w:p>
    <w:p w:rsidR="00755983" w:rsidRDefault="00347752" w:rsidP="00755983">
      <w:pPr>
        <w:ind w:leftChars="100" w:left="641" w:hangingChars="209" w:hanging="420"/>
        <w:rPr>
          <w:sz w:val="22"/>
          <w:szCs w:val="22"/>
        </w:rPr>
      </w:pPr>
      <w:r w:rsidRPr="00E63224">
        <w:rPr>
          <w:rFonts w:hint="eastAsia"/>
          <w:sz w:val="22"/>
          <w:szCs w:val="22"/>
        </w:rPr>
        <w:t>□　進行に関する照会回答書１通</w:t>
      </w:r>
    </w:p>
    <w:p w:rsidR="00755983" w:rsidRDefault="00347752" w:rsidP="004F7463">
      <w:pPr>
        <w:ind w:leftChars="100" w:left="440" w:hangingChars="109" w:hanging="219"/>
        <w:rPr>
          <w:sz w:val="21"/>
          <w:szCs w:val="21"/>
        </w:rPr>
      </w:pPr>
      <w:r w:rsidRPr="00E63224">
        <w:rPr>
          <w:rFonts w:hint="eastAsia"/>
          <w:sz w:val="22"/>
          <w:szCs w:val="22"/>
        </w:rPr>
        <w:t xml:space="preserve">□　</w:t>
      </w:r>
      <w:r w:rsidR="00AA5A80" w:rsidRPr="00E63224">
        <w:rPr>
          <w:rFonts w:hint="eastAsia"/>
          <w:sz w:val="22"/>
          <w:szCs w:val="22"/>
        </w:rPr>
        <w:t>申立人，相手方</w:t>
      </w:r>
      <w:r w:rsidR="00ED001E">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00AA5A80" w:rsidRPr="00E63224">
        <w:rPr>
          <w:rFonts w:hint="eastAsia"/>
          <w:sz w:val="22"/>
          <w:szCs w:val="22"/>
        </w:rPr>
        <w:t>各</w:t>
      </w:r>
      <w:r w:rsidRPr="00E63224">
        <w:rPr>
          <w:rFonts w:hint="eastAsia"/>
          <w:sz w:val="22"/>
          <w:szCs w:val="22"/>
        </w:rPr>
        <w:t>１通</w:t>
      </w:r>
    </w:p>
    <w:p w:rsidR="00755983" w:rsidRDefault="00A964EE" w:rsidP="008E4281">
      <w:pPr>
        <w:ind w:leftChars="100" w:left="441" w:hangingChars="115" w:hanging="220"/>
        <w:rPr>
          <w:sz w:val="21"/>
          <w:szCs w:val="21"/>
        </w:rPr>
      </w:pPr>
      <w:r>
        <w:rPr>
          <w:rFonts w:hint="eastAsia"/>
          <w:sz w:val="21"/>
          <w:szCs w:val="21"/>
        </w:rPr>
        <w:t xml:space="preserve">□　</w:t>
      </w:r>
      <w:r w:rsidR="00E773C0">
        <w:rPr>
          <w:rFonts w:hint="eastAsia"/>
          <w:sz w:val="21"/>
          <w:szCs w:val="21"/>
        </w:rPr>
        <w:t>離婚後３００日以内に出生した出生届未了の子に関する申立ての場合，子の出生証明書写及び母の戸籍謄本（全部事項証明書）各１通を提出してください。</w:t>
      </w:r>
    </w:p>
    <w:p w:rsidR="00857961" w:rsidRPr="00491B11" w:rsidRDefault="00491B11" w:rsidP="008E4281">
      <w:pPr>
        <w:ind w:leftChars="192" w:left="663" w:hangingChars="125" w:hanging="239"/>
        <w:rPr>
          <w:rFonts w:ascii="ＭＳ ゴシック" w:eastAsia="ＭＳ ゴシック"/>
          <w:sz w:val="21"/>
          <w:szCs w:val="21"/>
        </w:rPr>
      </w:pPr>
      <w:r w:rsidRPr="00E63224">
        <w:rPr>
          <w:rFonts w:hint="eastAsia"/>
          <w:sz w:val="21"/>
          <w:szCs w:val="21"/>
        </w:rPr>
        <w:t>→</w:t>
      </w:r>
      <w:r w:rsidRPr="00491B11">
        <w:rPr>
          <w:rFonts w:hAnsi="ＭＳ 明朝" w:hint="eastAsia"/>
          <w:sz w:val="21"/>
          <w:szCs w:val="21"/>
        </w:rPr>
        <w:t>戸籍謄本等は３か月以内に発行されたものを提出してください｡</w:t>
      </w:r>
      <w:r w:rsidR="008D211C" w:rsidRPr="00491B11">
        <w:rPr>
          <w:rFonts w:hAnsi="ＭＳ 明朝" w:hint="eastAsia"/>
          <w:sz w:val="21"/>
          <w:szCs w:val="21"/>
        </w:rPr>
        <w:t>なお，</w:t>
      </w:r>
      <w:r w:rsidR="00857961" w:rsidRPr="00491B11">
        <w:rPr>
          <w:rFonts w:hAnsi="ＭＳ 明朝" w:hint="eastAsia"/>
          <w:sz w:val="21"/>
          <w:szCs w:val="21"/>
        </w:rPr>
        <w:t>申立</w:t>
      </w:r>
      <w:r w:rsidR="008365EF" w:rsidRPr="00491B11">
        <w:rPr>
          <w:rFonts w:hAnsi="ＭＳ 明朝" w:hint="eastAsia"/>
          <w:sz w:val="21"/>
          <w:szCs w:val="21"/>
        </w:rPr>
        <w:t>て</w:t>
      </w:r>
      <w:r w:rsidR="00857961" w:rsidRPr="00491B11">
        <w:rPr>
          <w:rFonts w:hAnsi="ＭＳ 明朝" w:hint="eastAsia"/>
          <w:sz w:val="21"/>
          <w:szCs w:val="21"/>
        </w:rPr>
        <w:t>前に入手が不可能な戸籍謄本については，申立</w:t>
      </w:r>
      <w:r w:rsidR="008365EF" w:rsidRPr="00491B11">
        <w:rPr>
          <w:rFonts w:hAnsi="ＭＳ 明朝" w:hint="eastAsia"/>
          <w:sz w:val="21"/>
          <w:szCs w:val="21"/>
        </w:rPr>
        <w:t>て</w:t>
      </w:r>
      <w:r w:rsidR="00857961" w:rsidRPr="00491B11">
        <w:rPr>
          <w:rFonts w:hAnsi="ＭＳ 明朝" w:hint="eastAsia"/>
          <w:sz w:val="21"/>
          <w:szCs w:val="21"/>
        </w:rPr>
        <w:t>後に追加提出することでも差し支えありません。</w:t>
      </w:r>
    </w:p>
    <w:p w:rsidR="007F1B5A" w:rsidRPr="00E63224" w:rsidRDefault="00FE483B" w:rsidP="00F51B3A">
      <w:pPr>
        <w:spacing w:beforeLines="50" w:before="190"/>
        <w:rPr>
          <w:rFonts w:ascii="ＭＳ ゴシック" w:eastAsia="ＭＳ ゴシック"/>
          <w:sz w:val="22"/>
          <w:szCs w:val="22"/>
        </w:rPr>
      </w:pPr>
      <w:r w:rsidRPr="00E63224">
        <w:rPr>
          <w:rFonts w:ascii="ＭＳ ゴシック" w:eastAsia="ＭＳ ゴシック" w:hint="eastAsia"/>
          <w:sz w:val="22"/>
          <w:szCs w:val="22"/>
        </w:rPr>
        <w:t>４</w:t>
      </w:r>
      <w:r w:rsidR="007F1B5A" w:rsidRPr="00E63224">
        <w:rPr>
          <w:rFonts w:ascii="ＭＳ ゴシック" w:eastAsia="ＭＳ ゴシック" w:hint="eastAsia"/>
          <w:sz w:val="22"/>
          <w:szCs w:val="22"/>
        </w:rPr>
        <w:t xml:space="preserve">　調停手続</w:t>
      </w:r>
      <w:r w:rsidR="00347752" w:rsidRPr="00E63224">
        <w:rPr>
          <w:rFonts w:ascii="ＭＳ ゴシック" w:eastAsia="ＭＳ ゴシック" w:hint="eastAsia"/>
          <w:sz w:val="22"/>
          <w:szCs w:val="22"/>
        </w:rPr>
        <w:t>で必要な</w:t>
      </w:r>
      <w:r w:rsidR="007802F0" w:rsidRPr="00E63224">
        <w:rPr>
          <w:rFonts w:ascii="ＭＳ ゴシック" w:eastAsia="ＭＳ ゴシック" w:hint="eastAsia"/>
          <w:sz w:val="22"/>
          <w:szCs w:val="22"/>
        </w:rPr>
        <w:t>書類等</w:t>
      </w:r>
      <w:r w:rsidR="007F1B5A" w:rsidRPr="00E63224">
        <w:rPr>
          <w:rFonts w:ascii="ＭＳ ゴシック" w:eastAsia="ＭＳ ゴシック" w:hint="eastAsia"/>
          <w:sz w:val="22"/>
          <w:szCs w:val="22"/>
        </w:rPr>
        <w:t>の提出方法</w:t>
      </w:r>
      <w:r w:rsidRPr="00E63224">
        <w:rPr>
          <w:rFonts w:ascii="ＭＳ ゴシック" w:eastAsia="ＭＳ ゴシック" w:hint="eastAsia"/>
          <w:sz w:val="22"/>
          <w:szCs w:val="22"/>
        </w:rPr>
        <w:t>等</w:t>
      </w:r>
    </w:p>
    <w:p w:rsidR="006D77F8" w:rsidRPr="00E63224" w:rsidRDefault="00E9189D" w:rsidP="00E9189D">
      <w:pPr>
        <w:ind w:leftChars="100" w:left="440" w:hangingChars="109" w:hanging="219"/>
        <w:rPr>
          <w:sz w:val="22"/>
          <w:szCs w:val="22"/>
          <w:shd w:val="pct15" w:color="auto" w:fill="FFFFFF"/>
        </w:rPr>
      </w:pPr>
      <w:r>
        <w:rPr>
          <w:rFonts w:ascii="ＭＳ ゴシック" w:eastAsia="ＭＳ ゴシック" w:hint="eastAsia"/>
          <w:sz w:val="22"/>
          <w:szCs w:val="22"/>
        </w:rPr>
        <w:t>・</w:t>
      </w:r>
      <w:r w:rsidR="003E6A30">
        <w:rPr>
          <w:rFonts w:hint="eastAsia"/>
          <w:sz w:val="22"/>
          <w:szCs w:val="22"/>
        </w:rPr>
        <w:t xml:space="preserve">　</w:t>
      </w:r>
      <w:r w:rsidR="005171D8" w:rsidRPr="00E63224">
        <w:rPr>
          <w:rFonts w:hint="eastAsia"/>
          <w:sz w:val="22"/>
          <w:szCs w:val="22"/>
        </w:rPr>
        <w:t>調停では，必要に応じて，自分の主張を裏付ける資料</w:t>
      </w:r>
      <w:r w:rsidR="00D03C54" w:rsidRPr="00E63224">
        <w:rPr>
          <w:rFonts w:hint="eastAsia"/>
          <w:sz w:val="22"/>
          <w:szCs w:val="22"/>
        </w:rPr>
        <w:t>等</w:t>
      </w:r>
      <w:r w:rsidR="005171D8" w:rsidRPr="00E63224">
        <w:rPr>
          <w:rFonts w:hint="eastAsia"/>
          <w:sz w:val="22"/>
          <w:szCs w:val="22"/>
        </w:rPr>
        <w:t>を提出して</w:t>
      </w:r>
      <w:r w:rsidR="009772C8">
        <w:rPr>
          <w:rFonts w:hint="eastAsia"/>
          <w:sz w:val="22"/>
          <w:szCs w:val="22"/>
        </w:rPr>
        <w:t>いただく</w:t>
      </w:r>
      <w:r w:rsidR="00EF2D07" w:rsidRPr="00E63224">
        <w:rPr>
          <w:rFonts w:hint="eastAsia"/>
          <w:sz w:val="22"/>
          <w:szCs w:val="22"/>
        </w:rPr>
        <w:t>ことがあります</w:t>
      </w:r>
      <w:r w:rsidR="005171D8" w:rsidRPr="00E63224">
        <w:rPr>
          <w:rFonts w:hint="eastAsia"/>
          <w:sz w:val="22"/>
          <w:szCs w:val="22"/>
        </w:rPr>
        <w:t>。</w:t>
      </w:r>
      <w:r w:rsidR="00EF2D07" w:rsidRPr="00E63224">
        <w:rPr>
          <w:rFonts w:hint="eastAsia"/>
          <w:sz w:val="22"/>
          <w:szCs w:val="22"/>
        </w:rPr>
        <w:t>調停委員会の指示に従って提出してください。</w:t>
      </w:r>
    </w:p>
    <w:p w:rsidR="006D77F8" w:rsidRDefault="00982D74" w:rsidP="00E9189D">
      <w:pPr>
        <w:ind w:leftChars="100" w:left="422" w:hangingChars="100" w:hanging="201"/>
        <w:rPr>
          <w:sz w:val="22"/>
          <w:szCs w:val="22"/>
        </w:rPr>
      </w:pPr>
      <w:r>
        <w:rPr>
          <w:rFonts w:hint="eastAsia"/>
          <w:sz w:val="22"/>
          <w:szCs w:val="22"/>
        </w:rPr>
        <w:t xml:space="preserve">・　</w:t>
      </w:r>
      <w:r w:rsidR="005171D8" w:rsidRPr="00E63224">
        <w:rPr>
          <w:rFonts w:hint="eastAsia"/>
          <w:sz w:val="22"/>
          <w:szCs w:val="22"/>
        </w:rPr>
        <w:t>書類等を提出する場合には，</w:t>
      </w:r>
      <w:r w:rsidR="005171D8" w:rsidRPr="00982D74">
        <w:rPr>
          <w:rFonts w:hint="eastAsia"/>
          <w:sz w:val="22"/>
          <w:szCs w:val="22"/>
          <w:u w:val="single"/>
        </w:rPr>
        <w:t>裁判所用及び相手方用としてコピー２通</w:t>
      </w:r>
      <w:r w:rsidR="005171D8" w:rsidRPr="00E63224">
        <w:rPr>
          <w:rFonts w:hint="eastAsia"/>
          <w:sz w:val="22"/>
          <w:szCs w:val="22"/>
        </w:rPr>
        <w:t>を提出するとともに，調停期日には</w:t>
      </w:r>
      <w:r w:rsidR="00FA36A0" w:rsidRPr="00E63224">
        <w:rPr>
          <w:rFonts w:hint="eastAsia"/>
          <w:sz w:val="22"/>
          <w:szCs w:val="22"/>
        </w:rPr>
        <w:t>申立人</w:t>
      </w:r>
      <w:r w:rsidR="00C03D97" w:rsidRPr="00E63224">
        <w:rPr>
          <w:rFonts w:hint="eastAsia"/>
          <w:sz w:val="22"/>
          <w:szCs w:val="22"/>
        </w:rPr>
        <w:t>（あなた）</w:t>
      </w:r>
      <w:r w:rsidR="005171D8" w:rsidRPr="00E63224">
        <w:rPr>
          <w:rFonts w:hint="eastAsia"/>
          <w:sz w:val="22"/>
          <w:szCs w:val="22"/>
        </w:rPr>
        <w:t>用の</w:t>
      </w:r>
      <w:r w:rsidR="00DA05C4" w:rsidRPr="00E63224">
        <w:rPr>
          <w:rFonts w:hint="eastAsia"/>
          <w:sz w:val="22"/>
          <w:szCs w:val="22"/>
        </w:rPr>
        <w:t>控え</w:t>
      </w:r>
      <w:r w:rsidR="005171D8" w:rsidRPr="00E63224">
        <w:rPr>
          <w:rFonts w:hint="eastAsia"/>
          <w:sz w:val="22"/>
          <w:szCs w:val="22"/>
        </w:rPr>
        <w:t>を持参してください。</w:t>
      </w:r>
    </w:p>
    <w:p w:rsidR="00CA089A" w:rsidRPr="00E63224" w:rsidRDefault="00657CF6" w:rsidP="00E9189D">
      <w:pPr>
        <w:ind w:leftChars="100" w:left="422" w:hangingChars="100" w:hanging="201"/>
        <w:rPr>
          <w:sz w:val="22"/>
          <w:szCs w:val="22"/>
          <w:u w:val="single"/>
        </w:rPr>
      </w:pPr>
      <w:r w:rsidRPr="00E63224">
        <w:rPr>
          <w:rFonts w:hint="eastAsia"/>
          <w:sz w:val="22"/>
          <w:szCs w:val="22"/>
        </w:rPr>
        <w:t xml:space="preserve">・　</w:t>
      </w:r>
      <w:r w:rsidR="00D03C54" w:rsidRPr="00E63224">
        <w:rPr>
          <w:rFonts w:hint="eastAsia"/>
          <w:sz w:val="22"/>
          <w:szCs w:val="22"/>
        </w:rPr>
        <w:t>書類等の中に相手方に知られたくない情報がある場合</w:t>
      </w:r>
      <w:r w:rsidR="00CA089A" w:rsidRPr="00E63224">
        <w:rPr>
          <w:rFonts w:hint="eastAsia"/>
          <w:sz w:val="22"/>
          <w:szCs w:val="22"/>
        </w:rPr>
        <w:t>で，</w:t>
      </w:r>
      <w:r w:rsidR="00CA089A" w:rsidRPr="00E63224">
        <w:rPr>
          <w:rFonts w:hint="eastAsia"/>
          <w:color w:val="000000"/>
          <w:sz w:val="22"/>
          <w:szCs w:val="22"/>
        </w:rPr>
        <w:t>家庭裁判所が見る必要がないと思われる部分（住所秘匿の場合の源泉徴収票上の住所等）は，マスキング（黒塗り）をしてください。（</w:t>
      </w:r>
      <w:r w:rsidR="00CA089A" w:rsidRPr="00E63224">
        <w:rPr>
          <w:rFonts w:hint="eastAsia"/>
          <w:sz w:val="22"/>
          <w:szCs w:val="22"/>
          <w:u w:val="single"/>
        </w:rPr>
        <w:t>裁判所用及び相手方用</w:t>
      </w:r>
      <w:r w:rsidRPr="00E63224">
        <w:rPr>
          <w:rFonts w:hint="eastAsia"/>
          <w:sz w:val="22"/>
          <w:szCs w:val="22"/>
          <w:u w:val="single"/>
        </w:rPr>
        <w:t>の</w:t>
      </w:r>
      <w:r w:rsidR="00CA089A" w:rsidRPr="00E63224">
        <w:rPr>
          <w:rFonts w:hint="eastAsia"/>
          <w:sz w:val="22"/>
          <w:szCs w:val="22"/>
          <w:u w:val="single"/>
        </w:rPr>
        <w:t>コピー２通全て同様に作成してください。）</w:t>
      </w:r>
    </w:p>
    <w:p w:rsidR="00D03C54" w:rsidRDefault="009F411B" w:rsidP="00E9189D">
      <w:pPr>
        <w:ind w:leftChars="101" w:left="420" w:hangingChars="98" w:hanging="197"/>
        <w:rPr>
          <w:rFonts w:hAnsi="ＭＳ 明朝"/>
          <w:sz w:val="22"/>
          <w:szCs w:val="22"/>
        </w:rPr>
      </w:pPr>
      <w:r w:rsidRPr="00E63224">
        <w:rPr>
          <w:rFonts w:hAnsi="ＭＳ 明朝" w:hint="eastAsia"/>
          <w:sz w:val="22"/>
          <w:szCs w:val="22"/>
        </w:rPr>
        <w:t xml:space="preserve">・　</w:t>
      </w:r>
      <w:r w:rsidR="00CA089A" w:rsidRPr="00E63224">
        <w:rPr>
          <w:rFonts w:hAnsi="ＭＳ 明朝" w:hint="eastAsia"/>
          <w:sz w:val="22"/>
          <w:szCs w:val="22"/>
        </w:rPr>
        <w:t>マスキングができない書面については，</w:t>
      </w:r>
      <w:r w:rsidR="00D03C54" w:rsidRPr="00E63224">
        <w:rPr>
          <w:rFonts w:hAnsi="ＭＳ 明朝" w:hint="eastAsia"/>
          <w:sz w:val="22"/>
          <w:szCs w:val="22"/>
          <w:u w:val="single"/>
        </w:rPr>
        <w:t>「非開示の希望に関する</w:t>
      </w:r>
      <w:r w:rsidR="00FA36A0" w:rsidRPr="00E63224">
        <w:rPr>
          <w:rFonts w:hAnsi="ＭＳ 明朝" w:hint="eastAsia"/>
          <w:sz w:val="22"/>
          <w:szCs w:val="22"/>
          <w:u w:val="single"/>
        </w:rPr>
        <w:t>申出書</w:t>
      </w:r>
      <w:r w:rsidR="00D03C54" w:rsidRPr="00E63224">
        <w:rPr>
          <w:rFonts w:hAnsi="ＭＳ 明朝" w:hint="eastAsia"/>
          <w:sz w:val="22"/>
          <w:szCs w:val="22"/>
          <w:u w:val="single"/>
        </w:rPr>
        <w:t>」に必要事項を記載した上で</w:t>
      </w:r>
      <w:r w:rsidR="00181FE9" w:rsidRPr="00E63224">
        <w:rPr>
          <w:rFonts w:hAnsi="ＭＳ 明朝" w:hint="eastAsia"/>
          <w:sz w:val="22"/>
          <w:szCs w:val="22"/>
          <w:u w:val="single"/>
        </w:rPr>
        <w:t>，</w:t>
      </w:r>
      <w:r w:rsidR="00181FE9" w:rsidRPr="00E63224">
        <w:rPr>
          <w:rFonts w:hAnsi="ＭＳ 明朝" w:hint="eastAsia"/>
          <w:sz w:val="22"/>
          <w:szCs w:val="22"/>
          <w:u w:val="single"/>
        </w:rPr>
        <w:lastRenderedPageBreak/>
        <w:t>その申出書</w:t>
      </w:r>
      <w:r w:rsidR="00CB68D4" w:rsidRPr="00E63224">
        <w:rPr>
          <w:rFonts w:hAnsi="ＭＳ 明朝" w:hint="eastAsia"/>
          <w:sz w:val="22"/>
          <w:szCs w:val="22"/>
          <w:u w:val="single"/>
        </w:rPr>
        <w:t>の下に当該書面を</w:t>
      </w:r>
      <w:r w:rsidR="00954641">
        <w:rPr>
          <w:rFonts w:hAnsi="ＭＳ 明朝" w:hint="eastAsia"/>
          <w:sz w:val="22"/>
          <w:szCs w:val="22"/>
          <w:u w:val="single"/>
        </w:rPr>
        <w:t>付けて一体として</w:t>
      </w:r>
      <w:r w:rsidR="00D03C54" w:rsidRPr="00E63224">
        <w:rPr>
          <w:rFonts w:hAnsi="ＭＳ 明朝" w:hint="eastAsia"/>
          <w:sz w:val="22"/>
          <w:szCs w:val="22"/>
          <w:u w:val="single"/>
        </w:rPr>
        <w:t>提出してください。</w:t>
      </w:r>
      <w:r w:rsidR="00692D41" w:rsidRPr="00E63224">
        <w:rPr>
          <w:rFonts w:hAnsi="ＭＳ 明朝" w:hint="eastAsia"/>
          <w:sz w:val="22"/>
          <w:szCs w:val="22"/>
        </w:rPr>
        <w:t>こ</w:t>
      </w:r>
      <w:r w:rsidR="00D03C54" w:rsidRPr="00E63224">
        <w:rPr>
          <w:rFonts w:hAnsi="ＭＳ 明朝" w:hint="eastAsia"/>
          <w:sz w:val="22"/>
          <w:szCs w:val="22"/>
        </w:rPr>
        <w:t>の</w:t>
      </w:r>
      <w:r w:rsidR="00FA36A0" w:rsidRPr="00E63224">
        <w:rPr>
          <w:rFonts w:hAnsi="ＭＳ 明朝" w:hint="eastAsia"/>
          <w:sz w:val="22"/>
          <w:szCs w:val="22"/>
        </w:rPr>
        <w:t>申出書</w:t>
      </w:r>
      <w:r w:rsidR="00EF2D07" w:rsidRPr="00E63224">
        <w:rPr>
          <w:rFonts w:hAnsi="ＭＳ 明朝" w:hint="eastAsia"/>
          <w:sz w:val="22"/>
          <w:szCs w:val="22"/>
        </w:rPr>
        <w:t>を参考に</w:t>
      </w:r>
      <w:r w:rsidR="00D03C54" w:rsidRPr="00E63224">
        <w:rPr>
          <w:rFonts w:hAnsi="ＭＳ 明朝" w:hint="eastAsia"/>
          <w:sz w:val="22"/>
          <w:szCs w:val="22"/>
        </w:rPr>
        <w:t>，裁判官が，</w:t>
      </w:r>
      <w:r w:rsidR="00692D41" w:rsidRPr="00E63224">
        <w:rPr>
          <w:rFonts w:hAnsi="ＭＳ 明朝" w:hint="eastAsia"/>
          <w:sz w:val="22"/>
          <w:szCs w:val="22"/>
        </w:rPr>
        <w:t>相手方</w:t>
      </w:r>
      <w:r w:rsidR="0058333A" w:rsidRPr="00E63224">
        <w:rPr>
          <w:rFonts w:hAnsi="ＭＳ 明朝" w:hint="eastAsia"/>
          <w:sz w:val="22"/>
          <w:szCs w:val="22"/>
        </w:rPr>
        <w:t>の</w:t>
      </w:r>
      <w:r w:rsidR="000010D3" w:rsidRPr="00E63224">
        <w:rPr>
          <w:rFonts w:hAnsi="ＭＳ 明朝" w:hint="eastAsia"/>
          <w:sz w:val="22"/>
          <w:szCs w:val="22"/>
        </w:rPr>
        <w:t>閲覧・謄写（コピー）</w:t>
      </w:r>
      <w:r w:rsidR="00CB68D4" w:rsidRPr="00E63224">
        <w:rPr>
          <w:rFonts w:hAnsi="ＭＳ 明朝" w:hint="eastAsia"/>
          <w:sz w:val="22"/>
          <w:szCs w:val="22"/>
        </w:rPr>
        <w:t>申請</w:t>
      </w:r>
      <w:r w:rsidR="00692D41" w:rsidRPr="00E63224">
        <w:rPr>
          <w:rFonts w:hAnsi="ＭＳ 明朝" w:hint="eastAsia"/>
          <w:sz w:val="22"/>
          <w:szCs w:val="22"/>
        </w:rPr>
        <w:t>を認めるかどうか判断</w:t>
      </w:r>
      <w:r w:rsidR="00EF2D07" w:rsidRPr="00E63224">
        <w:rPr>
          <w:rFonts w:hAnsi="ＭＳ 明朝" w:hint="eastAsia"/>
          <w:sz w:val="22"/>
          <w:szCs w:val="22"/>
        </w:rPr>
        <w:t>します</w:t>
      </w:r>
      <w:r w:rsidR="00D03C54" w:rsidRPr="00E63224">
        <w:rPr>
          <w:rFonts w:hAnsi="ＭＳ 明朝" w:hint="eastAsia"/>
          <w:sz w:val="22"/>
          <w:szCs w:val="22"/>
        </w:rPr>
        <w:t>。</w:t>
      </w:r>
    </w:p>
    <w:p w:rsidR="008D211C" w:rsidRPr="00E63224" w:rsidRDefault="008D211C" w:rsidP="00E9189D">
      <w:pPr>
        <w:ind w:leftChars="101" w:left="381" w:hangingChars="98" w:hanging="158"/>
        <w:rPr>
          <w:rFonts w:hAnsi="ＭＳ 明朝"/>
          <w:sz w:val="22"/>
          <w:szCs w:val="22"/>
        </w:rPr>
      </w:pPr>
      <w:r w:rsidRPr="00041B59">
        <w:rPr>
          <w:rFonts w:hint="eastAsia"/>
          <w:sz w:val="18"/>
          <w:szCs w:val="18"/>
        </w:rPr>
        <w:t>＊　この提出方法は</w:t>
      </w:r>
      <w:r>
        <w:rPr>
          <w:rFonts w:hint="eastAsia"/>
          <w:sz w:val="18"/>
          <w:szCs w:val="18"/>
        </w:rPr>
        <w:t>認知</w:t>
      </w:r>
      <w:r w:rsidRPr="00041B59">
        <w:rPr>
          <w:rFonts w:hint="eastAsia"/>
          <w:sz w:val="18"/>
          <w:szCs w:val="18"/>
        </w:rPr>
        <w:t>調停事件の取扱いです。他の事件では取扱いが異なる場合があります。</w:t>
      </w:r>
    </w:p>
    <w:p w:rsidR="00D03C54" w:rsidRPr="00E63224" w:rsidRDefault="00692D41" w:rsidP="00F51B3A">
      <w:pPr>
        <w:spacing w:beforeLines="50" w:before="190"/>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５</w:t>
      </w:r>
      <w:r w:rsidR="00D03C54" w:rsidRPr="00E63224">
        <w:rPr>
          <w:rFonts w:ascii="ＭＳ ゴシック" w:eastAsia="ＭＳ ゴシック" w:hAnsi="ＭＳ ゴシック" w:hint="eastAsia"/>
          <w:sz w:val="22"/>
          <w:szCs w:val="22"/>
        </w:rPr>
        <w:t xml:space="preserve">　</w:t>
      </w:r>
      <w:r w:rsidR="00D03C54" w:rsidRPr="00E63224">
        <w:rPr>
          <w:rFonts w:ascii="ＭＳ ゴシック" w:eastAsia="ＭＳ ゴシック" w:hAnsi="ＭＳ ゴシック" w:cs="ＭＳ 明朝" w:hint="eastAsia"/>
          <w:sz w:val="22"/>
          <w:szCs w:val="22"/>
        </w:rPr>
        <w:t>提出された書類等の</w:t>
      </w:r>
      <w:r w:rsidR="00FA36A0" w:rsidRPr="00E63224">
        <w:rPr>
          <w:rFonts w:ascii="ＭＳ ゴシック" w:eastAsia="ＭＳ ゴシック" w:hAnsi="ＭＳ ゴシック" w:cs="ＭＳ 明朝" w:hint="eastAsia"/>
          <w:sz w:val="22"/>
          <w:szCs w:val="22"/>
        </w:rPr>
        <w:t>閲覧・謄写</w:t>
      </w:r>
      <w:r w:rsidR="00316D6C" w:rsidRPr="00E63224">
        <w:rPr>
          <w:rFonts w:ascii="ＭＳ ゴシック" w:eastAsia="ＭＳ ゴシック" w:hAnsi="ＭＳ ゴシック" w:cs="ＭＳ 明朝" w:hint="eastAsia"/>
          <w:sz w:val="22"/>
          <w:szCs w:val="22"/>
        </w:rPr>
        <w:t>（コピー）</w:t>
      </w:r>
    </w:p>
    <w:p w:rsidR="0031049A" w:rsidRPr="00E63224" w:rsidRDefault="00FA36A0" w:rsidP="00E9189D">
      <w:pPr>
        <w:ind w:left="201" w:hangingChars="100" w:hanging="201"/>
        <w:rPr>
          <w:sz w:val="22"/>
          <w:szCs w:val="22"/>
          <w:shd w:val="pct15" w:color="auto" w:fill="FFFFFF"/>
        </w:rPr>
      </w:pPr>
      <w:r w:rsidRPr="00E63224">
        <w:rPr>
          <w:rFonts w:hint="eastAsia"/>
          <w:sz w:val="22"/>
          <w:szCs w:val="22"/>
        </w:rPr>
        <w:t xml:space="preserve">　</w:t>
      </w:r>
      <w:r w:rsidR="00D03C54" w:rsidRPr="00E63224">
        <w:rPr>
          <w:rFonts w:hint="eastAsia"/>
          <w:sz w:val="22"/>
          <w:szCs w:val="22"/>
        </w:rPr>
        <w:t xml:space="preserve">　</w:t>
      </w:r>
      <w:r w:rsidR="00526E28" w:rsidRPr="00E63224">
        <w:rPr>
          <w:rFonts w:hint="eastAsia"/>
          <w:sz w:val="22"/>
          <w:szCs w:val="22"/>
        </w:rPr>
        <w:t>申立人の提出した申立書については，法律の定めにより相手方に送付されます。それ以外に</w:t>
      </w:r>
      <w:r w:rsidR="000010D3" w:rsidRPr="00E63224">
        <w:rPr>
          <w:rFonts w:hint="eastAsia"/>
          <w:sz w:val="22"/>
          <w:szCs w:val="22"/>
        </w:rPr>
        <w:t>調停手続中に</w:t>
      </w:r>
      <w:r w:rsidR="00EF2D07" w:rsidRPr="00E63224">
        <w:rPr>
          <w:rFonts w:hint="eastAsia"/>
          <w:sz w:val="22"/>
          <w:szCs w:val="22"/>
        </w:rPr>
        <w:t>一方の当事者が</w:t>
      </w:r>
      <w:r w:rsidR="000010D3" w:rsidRPr="00E63224">
        <w:rPr>
          <w:rFonts w:hint="eastAsia"/>
          <w:sz w:val="22"/>
          <w:szCs w:val="22"/>
        </w:rPr>
        <w:t>提出</w:t>
      </w:r>
      <w:r w:rsidR="00EF2D07" w:rsidRPr="00E63224">
        <w:rPr>
          <w:rFonts w:hint="eastAsia"/>
          <w:sz w:val="22"/>
          <w:szCs w:val="22"/>
        </w:rPr>
        <w:t>し</w:t>
      </w:r>
      <w:r w:rsidR="000010D3" w:rsidRPr="00E63224">
        <w:rPr>
          <w:rFonts w:hint="eastAsia"/>
          <w:sz w:val="22"/>
          <w:szCs w:val="22"/>
        </w:rPr>
        <w:t>た書類</w:t>
      </w:r>
      <w:r w:rsidR="00EF2D07" w:rsidRPr="00E63224">
        <w:rPr>
          <w:rFonts w:hint="eastAsia"/>
          <w:sz w:val="22"/>
          <w:szCs w:val="22"/>
        </w:rPr>
        <w:t>等</w:t>
      </w:r>
      <w:r w:rsidR="000010D3" w:rsidRPr="00E63224">
        <w:rPr>
          <w:rFonts w:hint="eastAsia"/>
          <w:sz w:val="22"/>
          <w:szCs w:val="22"/>
        </w:rPr>
        <w:t>については，</w:t>
      </w:r>
      <w:r w:rsidR="00EF2D07" w:rsidRPr="00E63224">
        <w:rPr>
          <w:rFonts w:hint="eastAsia"/>
          <w:sz w:val="22"/>
          <w:szCs w:val="22"/>
        </w:rPr>
        <w:t>他方の当事者</w:t>
      </w:r>
      <w:r w:rsidR="000010D3" w:rsidRPr="00E63224">
        <w:rPr>
          <w:rFonts w:hint="eastAsia"/>
          <w:sz w:val="22"/>
          <w:szCs w:val="22"/>
        </w:rPr>
        <w:t>は，閲覧・謄写の申請をすることができます。この申請に対しては，法律の定める閲覧・謄写の除外事由</w:t>
      </w:r>
      <w:r w:rsidR="00DB26F6" w:rsidRPr="00E63224">
        <w:rPr>
          <w:rFonts w:hint="eastAsia"/>
          <w:sz w:val="22"/>
          <w:szCs w:val="22"/>
        </w:rPr>
        <w:t>に当たらない限り</w:t>
      </w:r>
      <w:r w:rsidR="00EA7F6B" w:rsidRPr="00E63224">
        <w:rPr>
          <w:rFonts w:hint="eastAsia"/>
          <w:sz w:val="22"/>
          <w:szCs w:val="22"/>
        </w:rPr>
        <w:t>，</w:t>
      </w:r>
      <w:r w:rsidR="00DB26F6" w:rsidRPr="00E63224">
        <w:rPr>
          <w:rFonts w:hint="eastAsia"/>
          <w:sz w:val="22"/>
          <w:szCs w:val="22"/>
        </w:rPr>
        <w:t>閲覧・謄写の</w:t>
      </w:r>
      <w:r w:rsidR="00EA7F6B" w:rsidRPr="00E63224">
        <w:rPr>
          <w:rFonts w:hint="eastAsia"/>
          <w:sz w:val="22"/>
          <w:szCs w:val="22"/>
        </w:rPr>
        <w:t>申請をすれば</w:t>
      </w:r>
      <w:r w:rsidR="000010D3" w:rsidRPr="00E63224">
        <w:rPr>
          <w:rFonts w:hint="eastAsia"/>
          <w:sz w:val="22"/>
          <w:szCs w:val="22"/>
        </w:rPr>
        <w:t>必ず</w:t>
      </w:r>
      <w:r w:rsidR="00EA7F6B" w:rsidRPr="00E63224">
        <w:rPr>
          <w:rFonts w:hint="eastAsia"/>
          <w:sz w:val="22"/>
          <w:szCs w:val="22"/>
        </w:rPr>
        <w:t>許可されることになります</w:t>
      </w:r>
      <w:r w:rsidR="00BB433A" w:rsidRPr="00E63224">
        <w:rPr>
          <w:rFonts w:hint="eastAsia"/>
          <w:sz w:val="22"/>
          <w:szCs w:val="22"/>
        </w:rPr>
        <w:t>。</w:t>
      </w:r>
    </w:p>
    <w:p w:rsidR="00C806FF" w:rsidRPr="00E63224" w:rsidRDefault="00692D41" w:rsidP="00F51B3A">
      <w:pPr>
        <w:spacing w:beforeLines="50" w:before="190"/>
        <w:rPr>
          <w:rFonts w:ascii="ＭＳ ゴシック" w:eastAsia="ＭＳ ゴシック"/>
          <w:sz w:val="22"/>
          <w:szCs w:val="22"/>
        </w:rPr>
      </w:pPr>
      <w:r w:rsidRPr="00E63224">
        <w:rPr>
          <w:rFonts w:ascii="ＭＳ ゴシック" w:eastAsia="ＭＳ ゴシック" w:hint="eastAsia"/>
          <w:sz w:val="22"/>
          <w:szCs w:val="22"/>
        </w:rPr>
        <w:t>６</w:t>
      </w:r>
      <w:r w:rsidR="00C806FF" w:rsidRPr="00E63224">
        <w:rPr>
          <w:rFonts w:ascii="ＭＳ ゴシック" w:eastAsia="ＭＳ ゴシック" w:hint="eastAsia"/>
          <w:sz w:val="22"/>
          <w:szCs w:val="22"/>
        </w:rPr>
        <w:t xml:space="preserve">　申立先</w:t>
      </w:r>
    </w:p>
    <w:p w:rsidR="00394846" w:rsidRPr="00E63224" w:rsidRDefault="00085C4D" w:rsidP="00E9189D">
      <w:pPr>
        <w:ind w:leftChars="100" w:left="221" w:firstLineChars="100" w:firstLine="201"/>
        <w:rPr>
          <w:sz w:val="22"/>
          <w:szCs w:val="22"/>
        </w:rPr>
      </w:pPr>
      <w:r w:rsidRPr="00E63224">
        <w:rPr>
          <w:rFonts w:hint="eastAsia"/>
          <w:sz w:val="22"/>
          <w:szCs w:val="22"/>
        </w:rPr>
        <w:t>相手方の住所地を管轄する家庭裁判所となります</w:t>
      </w:r>
      <w:r w:rsidR="00C806FF" w:rsidRPr="00E63224">
        <w:rPr>
          <w:rFonts w:hint="eastAsia"/>
          <w:sz w:val="22"/>
          <w:szCs w:val="22"/>
        </w:rPr>
        <w:t>（</w:t>
      </w:r>
      <w:r w:rsidRPr="00E63224">
        <w:rPr>
          <w:rFonts w:hint="eastAsia"/>
          <w:sz w:val="22"/>
          <w:szCs w:val="22"/>
        </w:rPr>
        <w:t>ただし，相手方との間で</w:t>
      </w:r>
      <w:r w:rsidR="007802F0" w:rsidRPr="00E63224">
        <w:rPr>
          <w:rFonts w:hint="eastAsia"/>
          <w:sz w:val="22"/>
          <w:szCs w:val="22"/>
        </w:rPr>
        <w:t>，</w:t>
      </w:r>
      <w:r w:rsidRPr="00E63224">
        <w:rPr>
          <w:rFonts w:hint="eastAsia"/>
          <w:sz w:val="22"/>
          <w:szCs w:val="22"/>
        </w:rPr>
        <w:t>担当する家庭裁判所について合意</w:t>
      </w:r>
      <w:r w:rsidR="007802F0" w:rsidRPr="00E63224">
        <w:rPr>
          <w:rFonts w:hint="eastAsia"/>
          <w:sz w:val="22"/>
          <w:szCs w:val="22"/>
        </w:rPr>
        <w:t>が</w:t>
      </w:r>
      <w:r w:rsidRPr="00E63224">
        <w:rPr>
          <w:rFonts w:hint="eastAsia"/>
          <w:sz w:val="22"/>
          <w:szCs w:val="22"/>
        </w:rPr>
        <w:t>できており，</w:t>
      </w:r>
      <w:r w:rsidR="002D2B87" w:rsidRPr="00E63224">
        <w:rPr>
          <w:rFonts w:hint="eastAsia"/>
          <w:sz w:val="22"/>
          <w:szCs w:val="22"/>
        </w:rPr>
        <w:t>申立書と共に</w:t>
      </w:r>
      <w:r w:rsidRPr="00E63224">
        <w:rPr>
          <w:rFonts w:hint="eastAsia"/>
          <w:sz w:val="22"/>
          <w:szCs w:val="22"/>
        </w:rPr>
        <w:t>管轄合意書を提出していただいたときには，その家庭裁判所でも対応することができます</w:t>
      </w:r>
      <w:r w:rsidR="00C806FF" w:rsidRPr="00E63224">
        <w:rPr>
          <w:rFonts w:hint="eastAsia"/>
          <w:sz w:val="22"/>
          <w:szCs w:val="22"/>
        </w:rPr>
        <w:t>。）</w:t>
      </w:r>
      <w:r w:rsidRPr="00E63224">
        <w:rPr>
          <w:rFonts w:hint="eastAsia"/>
          <w:sz w:val="22"/>
          <w:szCs w:val="22"/>
        </w:rPr>
        <w:t>。</w:t>
      </w:r>
    </w:p>
    <w:p w:rsidR="00035E38" w:rsidRDefault="00035E38" w:rsidP="00035E38">
      <w:pPr>
        <w:ind w:leftChars="100" w:left="221" w:firstLineChars="100" w:firstLine="201"/>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8"/>
        <w:tblpPr w:leftFromText="142" w:rightFromText="142" w:vertAnchor="page" w:horzAnchor="margin" w:tblpX="279" w:tblpY="6901"/>
        <w:tblW w:w="9493" w:type="dxa"/>
        <w:tblInd w:w="0" w:type="dxa"/>
        <w:tblLook w:val="04A0" w:firstRow="1" w:lastRow="0" w:firstColumn="1" w:lastColumn="0" w:noHBand="0" w:noVBand="1"/>
      </w:tblPr>
      <w:tblGrid>
        <w:gridCol w:w="4815"/>
        <w:gridCol w:w="4678"/>
      </w:tblGrid>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jc w:val="center"/>
              <w:rPr>
                <w:rFonts w:asciiTheme="minorHAnsi"/>
                <w:sz w:val="22"/>
                <w:szCs w:val="22"/>
              </w:rPr>
            </w:pPr>
            <w:r>
              <w:rPr>
                <w:rFonts w:hAnsi="ＭＳ 明朝" w:cs="ＭＳ 明朝"/>
                <w:sz w:val="22"/>
              </w:rPr>
              <w:t>（相手方の住所地）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jc w:val="center"/>
              <w:rPr>
                <w:sz w:val="22"/>
              </w:rPr>
            </w:pPr>
            <w:r>
              <w:rPr>
                <w:rFonts w:eastAsia="ＭＳ 明朝" w:hAnsi="ＭＳ 明朝" w:cs="ＭＳ 明朝" w:hint="eastAsia"/>
                <w:sz w:val="22"/>
              </w:rPr>
              <w:t>（申　立　先）</w:t>
            </w:r>
          </w:p>
        </w:tc>
      </w:tr>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96765B">
            <w:pPr>
              <w:ind w:firstLineChars="50" w:firstLine="100"/>
              <w:jc w:val="left"/>
              <w:rPr>
                <w:sz w:val="22"/>
              </w:rPr>
            </w:pPr>
            <w:r>
              <w:rPr>
                <w:rFonts w:eastAsia="ＭＳ 明朝" w:hAnsi="ＭＳ 明朝" w:cs="ＭＳ 明朝" w:hint="eastAsia"/>
                <w:sz w:val="22"/>
              </w:rPr>
              <w:t>東京２３区内，三宅</w:t>
            </w:r>
            <w:r w:rsidR="0096765B">
              <w:rPr>
                <w:rFonts w:eastAsia="ＭＳ 明朝" w:hAnsi="ＭＳ 明朝" w:cs="ＭＳ 明朝" w:hint="eastAsia"/>
                <w:sz w:val="22"/>
              </w:rPr>
              <w:t>村</w:t>
            </w:r>
            <w:r>
              <w:rPr>
                <w:rFonts w:eastAsia="ＭＳ 明朝" w:hAnsi="ＭＳ 明朝" w:cs="ＭＳ 明朝" w:hint="eastAsia"/>
                <w:sz w:val="22"/>
              </w:rPr>
              <w:t>，御蔵島村，小笠原村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東京家庭裁判所（本庁）</w:t>
            </w:r>
          </w:p>
        </w:tc>
      </w:tr>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八丈島，青ヶ島村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東京家庭裁判所八丈島出張所</w:t>
            </w:r>
          </w:p>
        </w:tc>
      </w:tr>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524952">
            <w:pPr>
              <w:ind w:firstLineChars="50" w:firstLine="100"/>
              <w:jc w:val="left"/>
              <w:rPr>
                <w:sz w:val="22"/>
              </w:rPr>
            </w:pPr>
            <w:r>
              <w:rPr>
                <w:rFonts w:eastAsia="ＭＳ 明朝" w:hAnsi="ＭＳ 明朝" w:cs="ＭＳ 明朝" w:hint="eastAsia"/>
                <w:sz w:val="22"/>
              </w:rPr>
              <w:t>大島町，利島村，新島村，</w:t>
            </w:r>
            <w:r w:rsidR="00524952">
              <w:rPr>
                <w:rFonts w:eastAsia="ＭＳ 明朝" w:hAnsi="ＭＳ 明朝" w:cs="ＭＳ 明朝" w:hint="eastAsia"/>
                <w:sz w:val="22"/>
              </w:rPr>
              <w:t>神</w:t>
            </w:r>
            <w:r>
              <w:rPr>
                <w:rFonts w:eastAsia="ＭＳ 明朝" w:hAnsi="ＭＳ 明朝" w:cs="ＭＳ 明朝" w:hint="eastAsia"/>
                <w:sz w:val="22"/>
              </w:rPr>
              <w:t>津島村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東京家庭裁判所伊豆大島出張所</w:t>
            </w:r>
          </w:p>
        </w:tc>
      </w:tr>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上記以外の市町村（多摩地区）</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東京家庭裁判所立川支部</w:t>
            </w:r>
          </w:p>
        </w:tc>
      </w:tr>
    </w:tbl>
    <w:p w:rsidR="00156E66" w:rsidRDefault="00C03D97" w:rsidP="00035E38">
      <w:pPr>
        <w:spacing w:beforeLines="50" w:before="190"/>
        <w:rPr>
          <w:rFonts w:ascii="ＭＳ ゴシック" w:eastAsia="ＭＳ ゴシック"/>
          <w:color w:val="000000"/>
          <w:sz w:val="22"/>
          <w:szCs w:val="22"/>
        </w:rPr>
      </w:pPr>
      <w:r w:rsidRPr="00E63224">
        <w:rPr>
          <w:rFonts w:ascii="ＭＳ ゴシック" w:eastAsia="ＭＳ ゴシック" w:hint="eastAsia"/>
          <w:color w:val="000000"/>
          <w:sz w:val="22"/>
          <w:szCs w:val="22"/>
        </w:rPr>
        <w:t xml:space="preserve">７　</w:t>
      </w:r>
      <w:r w:rsidR="00156E66">
        <w:rPr>
          <w:rFonts w:ascii="ＭＳ ゴシック" w:eastAsia="ＭＳ ゴシック" w:hint="eastAsia"/>
          <w:color w:val="000000"/>
          <w:sz w:val="22"/>
          <w:szCs w:val="22"/>
        </w:rPr>
        <w:t>調停の進め方</w:t>
      </w:r>
    </w:p>
    <w:p w:rsidR="00353BD8" w:rsidRDefault="00353BD8" w:rsidP="00E9189D">
      <w:pPr>
        <w:ind w:leftChars="100" w:left="221" w:firstLineChars="91" w:firstLine="183"/>
        <w:rPr>
          <w:color w:val="000000"/>
          <w:sz w:val="22"/>
          <w:szCs w:val="22"/>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B22B34">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p>
    <w:p w:rsidR="0006062E" w:rsidRDefault="00F51B3A" w:rsidP="0006062E">
      <w:pPr>
        <w:ind w:leftChars="100" w:left="221" w:firstLineChars="100" w:firstLine="221"/>
        <w:rPr>
          <w:color w:val="000000"/>
          <w:sz w:val="22"/>
          <w:szCs w:val="22"/>
        </w:rPr>
      </w:pPr>
      <w:r>
        <w:rPr>
          <w:noProof/>
        </w:rPr>
        <mc:AlternateContent>
          <mc:Choice Requires="wpg">
            <w:drawing>
              <wp:anchor distT="0" distB="0" distL="114300" distR="114300" simplePos="0" relativeHeight="251659264" behindDoc="0" locked="0" layoutInCell="1" allowOverlap="1" wp14:anchorId="2CE19CA8" wp14:editId="66439EA3">
                <wp:simplePos x="0" y="0"/>
                <wp:positionH relativeFrom="column">
                  <wp:posOffset>299085</wp:posOffset>
                </wp:positionH>
                <wp:positionV relativeFrom="paragraph">
                  <wp:posOffset>955675</wp:posOffset>
                </wp:positionV>
                <wp:extent cx="5972175" cy="1866900"/>
                <wp:effectExtent l="0" t="0" r="28575" b="45085"/>
                <wp:wrapNone/>
                <wp:docPr id="1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866900"/>
                          <a:chOff x="1719" y="5511"/>
                          <a:chExt cx="9405" cy="2617"/>
                        </a:xfrm>
                      </wpg:grpSpPr>
                      <wps:wsp>
                        <wps:cNvPr id="17" name="角丸四角形 5155"/>
                        <wps:cNvSpPr>
                          <a:spLocks noChangeArrowheads="1"/>
                        </wps:cNvSpPr>
                        <wps:spPr bwMode="auto">
                          <a:xfrm>
                            <a:off x="4304" y="7441"/>
                            <a:ext cx="556" cy="525"/>
                          </a:xfrm>
                          <a:prstGeom prst="roundRect">
                            <a:avLst>
                              <a:gd name="adj" fmla="val 16667"/>
                            </a:avLst>
                          </a:prstGeom>
                          <a:solidFill>
                            <a:srgbClr val="FFFFFF"/>
                          </a:solidFill>
                          <a:ln w="12700">
                            <a:solidFill>
                              <a:srgbClr val="000000"/>
                            </a:solidFill>
                            <a:round/>
                            <a:headEnd/>
                            <a:tailEnd/>
                          </a:ln>
                        </wps:spPr>
                        <wps:txbx>
                          <w:txbxContent>
                            <w:p w:rsidR="0013140B" w:rsidRPr="002318EB" w:rsidRDefault="0013140B" w:rsidP="0013140B">
                              <w:pPr>
                                <w:pStyle w:val="Web"/>
                                <w:spacing w:before="0" w:beforeAutospacing="0" w:after="0" w:afterAutospacing="0"/>
                                <w:rPr>
                                  <w:rFonts w:ascii="HG丸ｺﾞｼｯｸM-PRO" w:eastAsia="HG丸ｺﾞｼｯｸM-PRO" w:hAnsi="HG丸ｺﾞｼｯｸM-PRO"/>
                                  <w:sz w:val="21"/>
                                  <w:szCs w:val="21"/>
                                </w:rPr>
                              </w:pPr>
                              <w:r w:rsidRPr="002318EB">
                                <w:rPr>
                                  <w:rFonts w:ascii="HG丸ｺﾞｼｯｸM-PRO" w:eastAsia="HG丸ｺﾞｼｯｸM-PRO" w:hAnsi="HG丸ｺﾞｼｯｸM-PRO" w:cstheme="minorBidi" w:hint="eastAsia"/>
                                  <w:sz w:val="21"/>
                                  <w:szCs w:val="21"/>
                                </w:rPr>
                                <w:t>鑑定</w:t>
                              </w:r>
                            </w:p>
                          </w:txbxContent>
                        </wps:txbx>
                        <wps:bodyPr rot="0" vert="horz" wrap="square" lIns="18288" tIns="0" rIns="0" bIns="0" anchor="ctr" anchorCtr="0" upright="1">
                          <a:noAutofit/>
                        </wps:bodyPr>
                      </wps:wsp>
                      <wps:wsp>
                        <wps:cNvPr id="18" name="Oval 243"/>
                        <wps:cNvSpPr>
                          <a:spLocks noChangeArrowheads="1"/>
                        </wps:cNvSpPr>
                        <wps:spPr bwMode="auto">
                          <a:xfrm>
                            <a:off x="9519" y="6790"/>
                            <a:ext cx="1605" cy="1070"/>
                          </a:xfrm>
                          <a:prstGeom prst="ellipse">
                            <a:avLst/>
                          </a:prstGeom>
                          <a:solidFill>
                            <a:srgbClr val="FFFFFF"/>
                          </a:solidFill>
                          <a:ln w="12700">
                            <a:solidFill>
                              <a:srgbClr val="000000"/>
                            </a:solidFill>
                            <a:round/>
                            <a:headEnd/>
                            <a:tailEnd/>
                          </a:ln>
                        </wps:spPr>
                        <wps:txbx>
                          <w:txbxContent>
                            <w:p w:rsidR="0013140B" w:rsidRPr="002B556A" w:rsidRDefault="0013140B" w:rsidP="0013140B">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3140B" w:rsidRPr="002B556A" w:rsidRDefault="0013140B" w:rsidP="0013140B">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19" name="正方形/長方形 2"/>
                        <wps:cNvSpPr>
                          <a:spLocks noChangeArrowheads="1"/>
                        </wps:cNvSpPr>
                        <wps:spPr bwMode="auto">
                          <a:xfrm>
                            <a:off x="1719" y="5977"/>
                            <a:ext cx="457" cy="1928"/>
                          </a:xfrm>
                          <a:prstGeom prst="rect">
                            <a:avLst/>
                          </a:prstGeom>
                          <a:solidFill>
                            <a:srgbClr val="FFFFFF"/>
                          </a:solidFill>
                          <a:ln w="12700">
                            <a:solidFill>
                              <a:srgbClr val="000000"/>
                            </a:solidFill>
                            <a:round/>
                            <a:headEnd/>
                            <a:tailEnd/>
                          </a:ln>
                        </wps:spPr>
                        <wps:txbx>
                          <w:txbxContent>
                            <w:p w:rsidR="0013140B" w:rsidRPr="00782DDA" w:rsidRDefault="0013140B" w:rsidP="0013140B">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20" name="右矢印 3"/>
                        <wps:cNvSpPr>
                          <a:spLocks noChangeArrowheads="1"/>
                        </wps:cNvSpPr>
                        <wps:spPr bwMode="auto">
                          <a:xfrm>
                            <a:off x="5575" y="5945"/>
                            <a:ext cx="935" cy="1140"/>
                          </a:xfrm>
                          <a:prstGeom prst="rightArrow">
                            <a:avLst>
                              <a:gd name="adj1" fmla="val 50000"/>
                              <a:gd name="adj2" fmla="val 16542"/>
                            </a:avLst>
                          </a:prstGeom>
                          <a:solidFill>
                            <a:srgbClr val="FFFFFF"/>
                          </a:solidFill>
                          <a:ln w="12700">
                            <a:solidFill>
                              <a:srgbClr val="000000"/>
                            </a:solidFill>
                            <a:round/>
                            <a:headEnd/>
                            <a:tailEnd/>
                          </a:ln>
                        </wps:spPr>
                        <wps:txbx>
                          <w:txbxContent>
                            <w:p w:rsidR="0013140B" w:rsidRPr="002B556A" w:rsidRDefault="0013140B" w:rsidP="0013140B">
                              <w:pPr>
                                <w:pStyle w:val="Web"/>
                                <w:snapToGrid w:val="0"/>
                                <w:spacing w:before="0" w:beforeAutospacing="0" w:afterLines="50" w:after="19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wps:txbx>
                        <wps:bodyPr rot="0" vert="horz" wrap="square" lIns="18288" tIns="0" rIns="0" bIns="0" anchor="ctr" anchorCtr="0" upright="1">
                          <a:noAutofit/>
                        </wps:bodyPr>
                      </wps:wsp>
                      <wps:wsp>
                        <wps:cNvPr id="21" name="円/楕円 4"/>
                        <wps:cNvSpPr>
                          <a:spLocks noChangeArrowheads="1"/>
                        </wps:cNvSpPr>
                        <wps:spPr bwMode="auto">
                          <a:xfrm>
                            <a:off x="9552" y="5511"/>
                            <a:ext cx="1572" cy="1168"/>
                          </a:xfrm>
                          <a:prstGeom prst="ellipse">
                            <a:avLst/>
                          </a:prstGeom>
                          <a:solidFill>
                            <a:srgbClr val="FFFFFF"/>
                          </a:solidFill>
                          <a:ln w="12700">
                            <a:solidFill>
                              <a:srgbClr val="000000"/>
                            </a:solidFill>
                            <a:round/>
                            <a:headEnd/>
                            <a:tailEnd/>
                          </a:ln>
                        </wps:spPr>
                        <wps:txbx>
                          <w:txbxContent>
                            <w:p w:rsidR="0013140B" w:rsidRPr="000E76CF" w:rsidRDefault="0013140B" w:rsidP="0013140B">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wps:txbx>
                        <wps:bodyPr rot="0" vert="horz" wrap="square" lIns="0" tIns="0" rIns="0" bIns="0" anchor="ctr" anchorCtr="0" upright="1">
                          <a:noAutofit/>
                        </wps:bodyPr>
                      </wps:wsp>
                      <wps:wsp>
                        <wps:cNvPr id="22" name="右矢印 5"/>
                        <wps:cNvSpPr>
                          <a:spLocks noChangeArrowheads="1"/>
                        </wps:cNvSpPr>
                        <wps:spPr bwMode="auto">
                          <a:xfrm>
                            <a:off x="2227" y="6384"/>
                            <a:ext cx="41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 name="正方形/長方形 6"/>
                        <wps:cNvSpPr>
                          <a:spLocks noChangeArrowheads="1"/>
                        </wps:cNvSpPr>
                        <wps:spPr bwMode="auto">
                          <a:xfrm>
                            <a:off x="2719" y="5992"/>
                            <a:ext cx="457" cy="1883"/>
                          </a:xfrm>
                          <a:prstGeom prst="rect">
                            <a:avLst/>
                          </a:prstGeom>
                          <a:solidFill>
                            <a:srgbClr val="FFFFFF"/>
                          </a:solidFill>
                          <a:ln w="12700">
                            <a:solidFill>
                              <a:srgbClr val="000000"/>
                            </a:solidFill>
                            <a:round/>
                            <a:headEnd/>
                            <a:tailEnd/>
                          </a:ln>
                        </wps:spPr>
                        <wps:txbx>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24" name="右矢印 7"/>
                        <wps:cNvSpPr>
                          <a:spLocks noChangeArrowheads="1"/>
                        </wps:cNvSpPr>
                        <wps:spPr bwMode="auto">
                          <a:xfrm>
                            <a:off x="3242" y="641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 name="右矢印 8"/>
                        <wps:cNvSpPr>
                          <a:spLocks noChangeArrowheads="1"/>
                        </wps:cNvSpPr>
                        <wps:spPr bwMode="auto">
                          <a:xfrm>
                            <a:off x="4325" y="6449"/>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 name="正方形/長方形 9"/>
                        <wps:cNvSpPr>
                          <a:spLocks noChangeArrowheads="1"/>
                        </wps:cNvSpPr>
                        <wps:spPr bwMode="auto">
                          <a:xfrm>
                            <a:off x="3788" y="6037"/>
                            <a:ext cx="457" cy="1823"/>
                          </a:xfrm>
                          <a:prstGeom prst="rect">
                            <a:avLst/>
                          </a:prstGeom>
                          <a:solidFill>
                            <a:srgbClr val="FFFFFF"/>
                          </a:solidFill>
                          <a:ln w="12700">
                            <a:solidFill>
                              <a:srgbClr val="000000"/>
                            </a:solidFill>
                            <a:round/>
                            <a:headEnd/>
                            <a:tailEnd/>
                          </a:ln>
                        </wps:spPr>
                        <wps:txbx>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7" name="正方形/長方形 10"/>
                        <wps:cNvSpPr>
                          <a:spLocks noChangeArrowheads="1"/>
                        </wps:cNvSpPr>
                        <wps:spPr bwMode="auto">
                          <a:xfrm>
                            <a:off x="4898" y="6037"/>
                            <a:ext cx="457" cy="1788"/>
                          </a:xfrm>
                          <a:prstGeom prst="rect">
                            <a:avLst/>
                          </a:prstGeom>
                          <a:solidFill>
                            <a:srgbClr val="FFFFFF"/>
                          </a:solidFill>
                          <a:ln w="12700">
                            <a:solidFill>
                              <a:srgbClr val="000000"/>
                            </a:solidFill>
                            <a:round/>
                            <a:headEnd/>
                            <a:tailEnd/>
                          </a:ln>
                        </wps:spPr>
                        <wps:txbx>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8" name="右矢印 11"/>
                        <wps:cNvSpPr>
                          <a:spLocks noChangeArrowheads="1"/>
                        </wps:cNvSpPr>
                        <wps:spPr bwMode="auto">
                          <a:xfrm>
                            <a:off x="5500" y="7318"/>
                            <a:ext cx="3331" cy="810"/>
                          </a:xfrm>
                          <a:prstGeom prst="rightArrow">
                            <a:avLst>
                              <a:gd name="adj1" fmla="val 50000"/>
                              <a:gd name="adj2" fmla="val 69548"/>
                            </a:avLst>
                          </a:prstGeom>
                          <a:solidFill>
                            <a:srgbClr val="FFFFFF"/>
                          </a:solidFill>
                          <a:ln w="12700">
                            <a:solidFill>
                              <a:srgbClr val="000000"/>
                            </a:solidFill>
                            <a:round/>
                            <a:headEnd/>
                            <a:tailEnd/>
                          </a:ln>
                        </wps:spPr>
                        <wps:txbx>
                          <w:txbxContent>
                            <w:p w:rsidR="0013140B" w:rsidRPr="00782DDA" w:rsidRDefault="0013140B" w:rsidP="0013140B">
                              <w:pPr>
                                <w:pStyle w:val="Web"/>
                                <w:snapToGrid w:val="0"/>
                                <w:spacing w:before="0" w:beforeAutospacing="0" w:afterLines="50" w:after="190" w:afterAutospacing="0"/>
                                <w:ind w:firstLineChars="50" w:firstLine="100"/>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wps:txbx>
                        <wps:bodyPr rot="0" vert="horz" wrap="square" lIns="0" tIns="0" rIns="0" bIns="0" anchor="ctr" anchorCtr="0" upright="1">
                          <a:noAutofit/>
                        </wps:bodyPr>
                      </wps:wsp>
                      <wps:wsp>
                        <wps:cNvPr id="29" name="角丸四角形 168"/>
                        <wps:cNvSpPr>
                          <a:spLocks noChangeArrowheads="1"/>
                        </wps:cNvSpPr>
                        <wps:spPr bwMode="auto">
                          <a:xfrm>
                            <a:off x="7387" y="5695"/>
                            <a:ext cx="1414" cy="719"/>
                          </a:xfrm>
                          <a:prstGeom prst="roundRect">
                            <a:avLst>
                              <a:gd name="adj" fmla="val 16667"/>
                            </a:avLst>
                          </a:prstGeom>
                          <a:solidFill>
                            <a:srgbClr val="FFFFFF"/>
                          </a:solidFill>
                          <a:ln w="12700">
                            <a:solidFill>
                              <a:srgbClr val="000000"/>
                            </a:solidFill>
                            <a:round/>
                            <a:headEnd/>
                            <a:tailEnd/>
                          </a:ln>
                        </wps:spPr>
                        <wps:txbx>
                          <w:txbxContent>
                            <w:p w:rsidR="0013140B" w:rsidRDefault="0013140B" w:rsidP="0013140B">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合意を正当と認める</w:t>
                              </w: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0" name="角丸四角形 168"/>
                        <wps:cNvSpPr>
                          <a:spLocks noChangeArrowheads="1"/>
                        </wps:cNvSpPr>
                        <wps:spPr bwMode="auto">
                          <a:xfrm>
                            <a:off x="7417" y="6498"/>
                            <a:ext cx="1414" cy="719"/>
                          </a:xfrm>
                          <a:prstGeom prst="roundRect">
                            <a:avLst>
                              <a:gd name="adj" fmla="val 16667"/>
                            </a:avLst>
                          </a:prstGeom>
                          <a:solidFill>
                            <a:srgbClr val="FFFFFF"/>
                          </a:solidFill>
                          <a:ln w="12700">
                            <a:solidFill>
                              <a:srgbClr val="000000"/>
                            </a:solidFill>
                            <a:round/>
                            <a:headEnd/>
                            <a:tailEnd/>
                          </a:ln>
                        </wps:spPr>
                        <wps:txbx>
                          <w:txbxContent>
                            <w:p w:rsidR="0013140B" w:rsidRPr="00A42A48" w:rsidRDefault="0013140B" w:rsidP="0013140B">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合意を正当と認めない</w:t>
                              </w:r>
                            </w:p>
                            <w:p w:rsidR="0013140B" w:rsidRDefault="0013140B" w:rsidP="0013140B">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1" name="カギ線コネクタ 5179"/>
                        <wps:cNvCnPr>
                          <a:cxnSpLocks noChangeShapeType="1"/>
                        </wps:cNvCnPr>
                        <wps:spPr bwMode="auto">
                          <a:xfrm flipV="1">
                            <a:off x="6564" y="6105"/>
                            <a:ext cx="695" cy="240"/>
                          </a:xfrm>
                          <a:prstGeom prst="bentConnector3">
                            <a:avLst>
                              <a:gd name="adj1" fmla="val 49926"/>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カギ線コネクタ 5176"/>
                        <wps:cNvCnPr>
                          <a:cxnSpLocks noChangeShapeType="1"/>
                        </wps:cNvCnPr>
                        <wps:spPr bwMode="auto">
                          <a:xfrm>
                            <a:off x="6564" y="6641"/>
                            <a:ext cx="746" cy="334"/>
                          </a:xfrm>
                          <a:prstGeom prst="bent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58"/>
                        <wps:cNvCnPr>
                          <a:cxnSpLocks noChangeShapeType="1"/>
                        </wps:cNvCnPr>
                        <wps:spPr bwMode="auto">
                          <a:xfrm>
                            <a:off x="8927" y="6037"/>
                            <a:ext cx="59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59"/>
                        <wps:cNvCnPr>
                          <a:cxnSpLocks noChangeShapeType="1"/>
                        </wps:cNvCnPr>
                        <wps:spPr bwMode="auto">
                          <a:xfrm>
                            <a:off x="9004" y="7283"/>
                            <a:ext cx="478"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60"/>
                        <wps:cNvSpPr>
                          <a:spLocks/>
                        </wps:cNvSpPr>
                        <wps:spPr bwMode="auto">
                          <a:xfrm>
                            <a:off x="8906" y="6870"/>
                            <a:ext cx="75" cy="870"/>
                          </a:xfrm>
                          <a:prstGeom prst="rightBracket">
                            <a:avLst>
                              <a:gd name="adj" fmla="val 9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18288"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19CA8" id="Group 241" o:spid="_x0000_s1026" style="position:absolute;left:0;text-align:left;margin-left:23.55pt;margin-top:75.25pt;width:470.25pt;height:147pt;z-index:251659264" coordorigin="1719,5511" coordsize="9405,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">
                <v:roundrect id="角丸四角形 5155" o:spid="_x0000_s1027" style="position:absolute;left:4304;top:7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LlsEA&#10;AADbAAAADwAAAGRycy9kb3ducmV2LnhtbERP32vCMBB+H+x/CDfY20wnTEdnWjZhU/BJO9jrkZxt&#10;WXMpSazVv94Igm/38f28RTnaTgzkQ+tYweskA0GsnWm5VvBbfb+8gwgR2WDnmBScKEBZPD4sMDfu&#10;yFsadrEWKYRDjgqaGPtcyqAbshgmridO3N55izFBX0vj8ZjCbSenWTaTFltODQ32tGxI/+8OVsFb&#10;FYZRb2z252cnXf2c96uvg1Tq+Wn8/AARaYx38c29Nmn+HK6/pANk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gS5bBAAAA2wAAAA8AAAAAAAAAAAAAAAAAmAIAAGRycy9kb3du&#10;cmV2LnhtbFBLBQYAAAAABAAEAPUAAACGAwAAAAA=&#10;" strokeweight="1pt">
                  <v:textbox inset="1.44pt,0,0,0">
                    <w:txbxContent>
                      <w:p w:rsidR="0013140B" w:rsidRPr="002318EB" w:rsidRDefault="0013140B" w:rsidP="0013140B">
                        <w:pPr>
                          <w:pStyle w:val="Web"/>
                          <w:spacing w:before="0" w:beforeAutospacing="0" w:after="0" w:afterAutospacing="0"/>
                          <w:rPr>
                            <w:rFonts w:ascii="HG丸ｺﾞｼｯｸM-PRO" w:eastAsia="HG丸ｺﾞｼｯｸM-PRO" w:hAnsi="HG丸ｺﾞｼｯｸM-PRO"/>
                            <w:sz w:val="21"/>
                            <w:szCs w:val="21"/>
                          </w:rPr>
                        </w:pPr>
                        <w:r w:rsidRPr="002318EB">
                          <w:rPr>
                            <w:rFonts w:ascii="HG丸ｺﾞｼｯｸM-PRO" w:eastAsia="HG丸ｺﾞｼｯｸM-PRO" w:hAnsi="HG丸ｺﾞｼｯｸM-PRO" w:cstheme="minorBidi" w:hint="eastAsia"/>
                            <w:sz w:val="21"/>
                            <w:szCs w:val="21"/>
                          </w:rPr>
                          <w:t>鑑定</w:t>
                        </w:r>
                      </w:p>
                    </w:txbxContent>
                  </v:textbox>
                </v:roundrect>
                <v:oval id="Oval 243" o:spid="_x0000_s1028" style="position:absolute;left:9519;top:6790;width:1605;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msMA&#10;AADbAAAADwAAAGRycy9kb3ducmV2LnhtbESPzWrDQAyE74W+w6JCb806oZjWySaEQH7IpTjtA6he&#10;xWvi1RrvJrHfPjoUepOY0cynxWrwrbpRH5vABqaTDBRxFWzDtYGf7+3bB6iYkC22gcnASBFWy+en&#10;BRY23Lmk2ynVSkI4FmjApdQVWsfKkcc4CR2xaOfQe0yy9rW2Pd4l3Ld6lmW59tiwNDjsaOOoupyu&#10;3kB51L+8duPnPrdDvhvfw1fpDsa8vgzrOahEQ/o3/10frO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vmsMAAADbAAAADwAAAAAAAAAAAAAAAACYAgAAZHJzL2Rv&#10;d25yZXYueG1sUEsFBgAAAAAEAAQA9QAAAIgDAAAAAA==&#10;" strokeweight="1pt">
                  <v:textbox inset="1.44pt,0,0,0">
                    <w:txbxContent>
                      <w:p w:rsidR="0013140B" w:rsidRPr="002B556A" w:rsidRDefault="0013140B" w:rsidP="0013140B">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3140B" w:rsidRPr="002B556A" w:rsidRDefault="0013140B" w:rsidP="0013140B">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29" style="position:absolute;left:1719;top:5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8W8AA&#10;AADbAAAADwAAAGRycy9kb3ducmV2LnhtbERPS2vCQBC+C/6HZQq96W6VVhvdBBEK9Rgf9zE7TYLZ&#10;2bC7mvTfdwuF3ubje862GG0nHuRD61jDy1yBIK6cabnWcD59zNYgQkQ22DkmDd8UoMinky1mxg1c&#10;0uMYa5FCOGSooYmxz6QMVUMWw9z1xIn7ct5iTNDX0ngcUrjt5EKpN2mx5dTQYE/7hqrb8W41DMvy&#10;cDn513W3dAe1KtU1jPer1s9P424DItIY/8V/7k+T5r/D7y/p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H8W8AAAADbAAAADwAAAAAAAAAAAAAAAACYAgAAZHJzL2Rvd25y&#10;ZXYueG1sUEsFBgAAAAAEAAQA9QAAAIUDAAAAAA==&#10;" strokeweight="1pt">
                  <v:stroke joinstyle="round"/>
                  <v:textbox style="layout-flow:vertical-ideographic" inset="1.44pt,0,0,0">
                    <w:txbxContent>
                      <w:p w:rsidR="0013140B" w:rsidRPr="00782DDA" w:rsidRDefault="0013140B" w:rsidP="0013140B">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5575;top:5945;width:93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ONL4A&#10;AADbAAAADwAAAGRycy9kb3ducmV2LnhtbERPy4rCMBTdC/5DuII7TRVRqUZRYXDAla/9pbk2xeam&#10;Npna8evNQnB5OO/lurWlaKj2hWMFo2ECgjhzuuBcweX8M5iD8AFZY+mYFPyTh/Wq21liqt2Tj9Sc&#10;Qi5iCPsUFZgQqlRKnxmy6IeuIo7czdUWQ4R1LnWNzxhuSzlOkqm0WHBsMFjRzlB2P/1ZBcXVTJp2&#10;Xl321/subLPHbP/SB6X6vXazABGoDV/xx/2rFYzj+v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szjS+AAAA2wAAAA8AAAAAAAAAAAAAAAAAmAIAAGRycy9kb3ducmV2&#10;LnhtbFBLBQYAAAAABAAEAPUAAACDAwAAAAA=&#10;" adj="18027" strokeweight="1pt">
                  <v:stroke joinstyle="round"/>
                  <v:textbox inset="1.44pt,0,0,0">
                    <w:txbxContent>
                      <w:p w:rsidR="0013140B" w:rsidRPr="002B556A" w:rsidRDefault="0013140B" w:rsidP="0013140B">
                        <w:pPr>
                          <w:pStyle w:val="Web"/>
                          <w:snapToGrid w:val="0"/>
                          <w:spacing w:before="0" w:beforeAutospacing="0" w:afterLines="50" w:after="19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v:textbox>
                </v:shape>
                <v:oval id="円/楕円 4" o:spid="_x0000_s1031" style="position:absolute;left:9552;top:5511;width:1572;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X0MUA&#10;AADbAAAADwAAAGRycy9kb3ducmV2LnhtbESPQWvCQBSE74X+h+UVeqsbBaWkriKFUi2CaHvp7ZF9&#10;yUbz3obsVqO/3hUKHoeZ+YaZzntu1JG6UHsxMBxkoEgKb2upDPx8f7y8ggoRxWLjhQycKcB89vgw&#10;xdz6k2zpuIuVShAJORpwMba51qFwxBgGviVJXuk7xphkV2nb4SnBudGjLJtoxlrSgsOW3h0Vh90f&#10;G1hvDq7kydeWVy3/LsvP/WW8vhjz/NQv3kBF6uM9/N9eWgOjIdy+pB+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pfQxQAAANsAAAAPAAAAAAAAAAAAAAAAAJgCAABkcnMv&#10;ZG93bnJldi54bWxQSwUGAAAAAAQABAD1AAAAigMAAAAA&#10;" strokeweight="1pt">
                  <v:textbox inset="0,0,0,0">
                    <w:txbxContent>
                      <w:p w:rsidR="0013140B" w:rsidRPr="000E76CF" w:rsidRDefault="0013140B" w:rsidP="0013140B">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v:textbox>
                </v:oval>
                <v:shape id="右矢印 5" o:spid="_x0000_s1032" type="#_x0000_t13" style="position:absolute;left:2227;top:6384;width:41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YGcIA&#10;AADbAAAADwAAAGRycy9kb3ducmV2LnhtbESPwWrDMBBE74X+g9hCb7UcU0pxooQkYGhzq5vcF2tt&#10;mUgrYymx06+vAoUeh5l5w6w2s7PiSmPoPStYZDkI4sbrnjsFx+/q5R1EiMgarWdScKMAm/XjwwpL&#10;7Sf+omsdO5EgHEpUYGIcSilDY8hhyPxAnLzWjw5jkmMn9YhTgjsrizx/kw57TgsGB9obas71xSn4&#10;+bydJusPsjZ6175WjbVtXyn1/DRvlyAizfE//Nf+0AqKAu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NgZwgAAANsAAAAPAAAAAAAAAAAAAAAAAJgCAABkcnMvZG93&#10;bnJldi54bWxQSwUGAAAAAAQABAD1AAAAhwMAAAAA&#10;" adj="10800" strokeweight="1pt">
                  <v:stroke joinstyle="round"/>
                </v:shape>
                <v:rect id="正方形/長方形 6" o:spid="_x0000_s1033" style="position:absolute;left:2719;top:599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BDMIA&#10;AADbAAAADwAAAGRycy9kb3ducmV2LnhtbESPzWrDMBCE74G+g9hCb7HUmDTBjRJCIJAcnZ/7xtra&#10;ptbKSErsvn1VCPQ4zMw3zGoz2k48yIfWsYb3TIEgrpxpudZwOe+nSxAhIhvsHJOGHwqwWb9MVlgY&#10;N3BJj1OsRYJwKFBDE2NfSBmqhiyGzPXEyfty3mJM0tfSeBwS3HZyptSHtNhyWmiwp11D1ffpbjUM&#10;eXm8nv182eXuqBaluoXxftP67XXcfoKINMb/8LN9MBpmO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QEMwgAAANsAAAAPAAAAAAAAAAAAAAAAAJgCAABkcnMvZG93&#10;bnJldi54bWxQSwUGAAAAAAQABAD1AAAAhwMAAAAA&#10;" strokeweight="1pt">
                  <v:stroke joinstyle="round"/>
                  <v:textbox style="layout-flow:vertical-ideographic" inset="1.44pt,0,0,0">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v:textbox>
                </v:rect>
                <v:shape id="右矢印 7" o:spid="_x0000_s1034" type="#_x0000_t13" style="position:absolute;left:3242;top:6414;width:50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l9sEA&#10;AADbAAAADwAAAGRycy9kb3ducmV2LnhtbESPQWvCQBSE74L/YXmF3nRTkSKpq6gQaL01tvdH9iUb&#10;uvs2ZLcm+utdQfA4zMw3zHo7OivO1IfWs4K3eQaCuPK65UbBz6mYrUCEiKzReiYFFwqw3Uwna8y1&#10;H/ibzmVsRIJwyFGBibHLpQyVIYdh7jvi5NW+dxiT7BupexwS3Fm5yLJ36bDltGCwo4Oh6q/8dwqu&#10;X5ffwfqjLI3e18uisrZuC6VeX8bdB4hIY3yGH+1PrWCxhPuX9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N5fbBAAAA2wAAAA8AAAAAAAAAAAAAAAAAmAIAAGRycy9kb3du&#10;cmV2LnhtbFBLBQYAAAAABAAEAPUAAACGAwAAAAA=&#10;" adj="10800" strokeweight="1pt">
                  <v:stroke joinstyle="round"/>
                </v:shape>
                <v:shape id="右矢印 8" o:spid="_x0000_s1035" type="#_x0000_t13" style="position:absolute;left:4325;top:6449;width:50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AbcIA&#10;AADbAAAADwAAAGRycy9kb3ducmV2LnhtbESPQWvCQBSE7wX/w/KE3upGqaWkrqJCQHszbe+P7Es2&#10;dPdtyK4m+uu7gtDjMDPfMKvN6Ky4UB9azwrmswwEceV1y42C76/i5R1EiMgarWdScKUAm/XkaYW5&#10;9gOf6FLGRiQIhxwVmBi7XMpQGXIYZr4jTl7te4cxyb6RuschwZ2Viyx7kw5bTgsGO9obqn7Ls1Nw&#10;O15/Bus/ZWn0rn4tKmvrtlDqeTpuP0BEGuN/+NE+aAWLJ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BtwgAAANsAAAAPAAAAAAAAAAAAAAAAAJgCAABkcnMvZG93&#10;bnJldi54bWxQSwUGAAAAAAQABAD1AAAAhwMAAAAA&#10;" adj="10800" strokeweight="1pt">
                  <v:stroke joinstyle="round"/>
                </v:shape>
                <v:rect id="正方形/長方形 9" o:spid="_x0000_s1036" style="position:absolute;left:3788;top:6037;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ilMAA&#10;AADbAAAADwAAAGRycy9kb3ducmV2LnhtbESPQYvCMBSE7wv+h/AWvK3JKrpSjSKCoMfq7v3ZvG2L&#10;zUtJoq3/3giCx2FmvmGW69424kY+1I41fI8UCOLCmZpLDb+n3dccRIjIBhvHpOFOAdarwccSM+M6&#10;zul2jKVIEA4ZaqhibDMpQ1GRxTByLXHy/p23GJP0pTQeuwS3jRwrNZMWa04LFba0rai4HK9WQzfJ&#10;D38nP503E3dQP7k6h/561nr42W8WICL18R1+tfdGw3gG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ilMAAAADbAAAADwAAAAAAAAAAAAAAAACYAgAAZHJzL2Rvd25y&#10;ZXYueG1sUEsFBgAAAAAEAAQA9QAAAIUDAAAAAA==&#10;" strokeweight="1pt">
                  <v:stroke joinstyle="round"/>
                  <v:textbox style="layout-flow:vertical-ideographic" inset="1.44pt,0,0,0">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rect id="正方形/長方形 10" o:spid="_x0000_s1037" style="position:absolute;left:4898;top:603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HD8EA&#10;AADbAAAADwAAAGRycy9kb3ducmV2LnhtbESPW4vCMBSE3wX/QzjCvmmi4oWuUZaFhfWxXt6Pzdm2&#10;2JyUJNruvzeC4OMwM98wm11vG3EnH2rHGqYTBYK4cKbmUsPp+DNegwgR2WDjmDT8U4DddjjYYGZc&#10;xzndD7EUCcIhQw1VjG0mZSgqshgmriVO3p/zFmOSvpTGY5fgtpEzpZbSYs1pocKWvisqroeb1dDN&#10;8/356BfrZu72apWrS+hvF60/Rv3XJ4hIfXyHX+1fo2G2gue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Bw/BAAAA2wAAAA8AAAAAAAAAAAAAAAAAmAIAAGRycy9kb3du&#10;cmV2LnhtbFBLBQYAAAAABAAEAPUAAACGAwAAAAA=&#10;" strokeweight="1pt">
                  <v:stroke joinstyle="round"/>
                  <v:textbox style="layout-flow:vertical-ideographic" inset="1.44pt,0,0,0">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shape id="右矢印 11" o:spid="_x0000_s1038" type="#_x0000_t13" style="position:absolute;left:5500;top:7318;width:3331;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Oub8A&#10;AADbAAAADwAAAGRycy9kb3ducmV2LnhtbERPy4rCMBTdC/MP4QqzkTGdgGWoRpEBQRgXvj7g0lzb&#10;YnNTkth2/t4sBJeH815tRtuKnnxoHGv4nmcgiEtnGq40XC+7rx8QISIbbB2Thn8KsFl/TFZYGDfw&#10;ifpzrEQK4VCghjrGrpAylDVZDHPXESfu5rzFmKCvpPE4pHDbSpVlubTYcGqosaPfmsr7+WE1zIzq&#10;ZU5HlR/GxeD/TvubU07rz+m4XYKINMa3+OXeGw0qjU1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p065vwAAANsAAAAPAAAAAAAAAAAAAAAAAJgCAABkcnMvZG93bnJl&#10;di54bWxQSwUGAAAAAAQABAD1AAAAhAMAAAAA&#10;" adj="17947" strokeweight="1pt">
                  <v:stroke joinstyle="round"/>
                  <v:textbox inset="0,0,0,0">
                    <w:txbxContent>
                      <w:p w:rsidR="0013140B" w:rsidRPr="00782DDA" w:rsidRDefault="0013140B" w:rsidP="0013140B">
                        <w:pPr>
                          <w:pStyle w:val="Web"/>
                          <w:snapToGrid w:val="0"/>
                          <w:spacing w:before="0" w:beforeAutospacing="0" w:afterLines="50" w:after="190" w:afterAutospacing="0"/>
                          <w:ind w:firstLineChars="50" w:firstLine="100"/>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v:textbox>
                </v:shape>
                <v:roundrect id="角丸四角形 168" o:spid="_x0000_s1039" style="position:absolute;left:7387;top:5695;width:1414;height:71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54MQA&#10;AADbAAAADwAAAGRycy9kb3ducmV2LnhtbESPT2vCQBTE74V+h+UVvNVNPUiMriLSQinm4B/a6zP7&#10;TILZtyH7atJv3xUEj8PM/IZZrAbXqCt1ofZs4G2cgCIuvK25NHA8fLymoIIgW2w8k4E/CrBaPj8t&#10;MLO+5x1d91KqCOGQoYFKpM20DkVFDsPYt8TRO/vOoUTZldp22Ee4a/QkSabaYc1xocKWNhUVl/2v&#10;M3CaHr/tLn9v07TP1z9f2/zsRYwZvQzrOSihQR7he/vTGpjM4PYl/g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eDEAAAA2wAAAA8AAAAAAAAAAAAAAAAAmAIAAGRycy9k&#10;b3ducmV2LnhtbFBLBQYAAAAABAAEAPUAAACJAwAAAAA=&#10;" strokeweight="1pt">
                  <v:textbox inset="1.44pt,0,0,0">
                    <w:txbxContent>
                      <w:p w:rsidR="0013140B" w:rsidRDefault="0013140B" w:rsidP="0013140B">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合意を正当と認める</w:t>
                        </w:r>
                        <w:r>
                          <w:rPr>
                            <w:rFonts w:asciiTheme="minorHAnsi" w:eastAsiaTheme="minorEastAsia" w:hAnsi="ＭＳ 明朝" w:cstheme="minorBidi" w:hint="eastAsia"/>
                            <w:sz w:val="21"/>
                            <w:szCs w:val="21"/>
                          </w:rPr>
                          <w:t xml:space="preserve">　　　　</w:t>
                        </w:r>
                      </w:p>
                    </w:txbxContent>
                  </v:textbox>
                </v:roundrect>
                <v:roundrect id="角丸四角形 168" o:spid="_x0000_s1040" style="position:absolute;left:7417;top:6498;width:1414;height:71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GoMEA&#10;AADbAAAADwAAAGRycy9kb3ducmV2LnhtbERPS0vDQBC+C/0Pywje7EaFEtJuQikVRMyhD9rrNDtN&#10;QrOzITs28d+7B8Hjx/deFZPr1J2G0Ho28DJPQBFX3rZcGzge3p9TUEGQLXaeycAPBSjy2cMKM+tH&#10;3tF9L7WKIRwyNNCI9JnWoWrIYZj7njhyVz84lAiHWtsBxxjuOv2aJAvtsOXY0GBPm4aq2/7bGbgs&#10;jie7K7d9mo7l+vz5VV69iDFPj9N6CUpokn/xn/vDGniL6+OX+AN0/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xqDBAAAA2wAAAA8AAAAAAAAAAAAAAAAAmAIAAGRycy9kb3du&#10;cmV2LnhtbFBLBQYAAAAABAAEAPUAAACGAwAAAAA=&#10;" strokeweight="1pt">
                  <v:textbox inset="1.44pt,0,0,0">
                    <w:txbxContent>
                      <w:p w:rsidR="0013140B" w:rsidRPr="00A42A48" w:rsidRDefault="0013140B" w:rsidP="0013140B">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合意を正当と認めない</w:t>
                        </w:r>
                      </w:p>
                      <w:p w:rsidR="0013140B" w:rsidRDefault="0013140B" w:rsidP="0013140B">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79" o:spid="_x0000_s1041" type="#_x0000_t34" style="position:absolute;left:6564;top:6105;width:695;height:2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dfIMYAAADbAAAADwAAAGRycy9kb3ducmV2LnhtbESPQWvCQBSE7wX/w/KE3upGixJiNiKW&#10;grQg1fagt0f2NRuafZtmtxr99V1B8DjMzDdMvuhtI47U+dqxgvEoAUFcOl1zpeDr8/UpBeEDssbG&#10;MSk4k4dFMXjIMdPuxFs67kIlIoR9hgpMCG0mpS8NWfQj1xJH79t1FkOUXSV1h6cIt42cJMlMWqw5&#10;LhhsaWWo/Nn9WQXu492Y/TT1l/Xv22G2fZlspger1OOwX85BBOrDPXxrr7WC5zFcv8QfI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XyDGAAAA2wAAAA8AAAAAAAAA&#10;AAAAAAAAoQIAAGRycy9kb3ducmV2LnhtbFBLBQYAAAAABAAEAPkAAACUAwAAAAA=&#10;" adj="10784" strokeweight="1pt">
                  <v:stroke endarrow="block" joinstyle="round"/>
                </v:shape>
                <v:shape id="カギ線コネクタ 5176" o:spid="_x0000_s1042" type="#_x0000_t34" style="position:absolute;left:6564;top:6641;width:746;height:3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Zm8AAAADbAAAADwAAAGRycy9kb3ducmV2LnhtbERP22rCQBB9F/oPyxT6pptasJpmlSIU&#10;2iKFqB8w7E6TkOxsyI6a/n1XEHw6HM6NU2xG36kzDbEJbOB5loEitsE1XBk4Hj6mS1BRkB12gcnA&#10;H0XYrB8mBeYuXLik814qlUo45migFulzraOtyWOchZ44ab9h8CiJDpV2A15Sue/0PMsW2mPDaaHG&#10;nrY12XZ/8gas9UHsqvvZ7aT9+k74OpbRmKfH8f0NlNAod/Mt/ekMvMzh+iX9A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IWZvAAAAA2wAAAA8AAAAAAAAAAAAAAAAA&#10;oQIAAGRycy9kb3ducmV2LnhtbFBLBQYAAAAABAAEAPkAAACOAwAAAAA=&#10;" strokeweight="1pt">
                  <v:stroke endarrow="block" joinstyle="round"/>
                </v:shape>
                <v:shapetype id="_x0000_t32" coordsize="21600,21600" o:spt="32" o:oned="t" path="m,l21600,21600e" filled="f">
                  <v:path arrowok="t" fillok="f" o:connecttype="none"/>
                  <o:lock v:ext="edit" shapetype="t"/>
                </v:shapetype>
                <v:shape id="AutoShape 258" o:spid="_x0000_s1043" type="#_x0000_t32" style="position:absolute;left:8927;top:6037;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tOlsIAAADbAAAADwAAAGRycy9kb3ducmV2LnhtbESPQWvCQBSE7wX/w/IEb3WTBkqJrqIF&#10;a6/V4PmRfWaj2bdrdmviv+8WCj0OM/MNs1yPthN36kPrWEE+z0AQ10633CiojrvnNxAhImvsHJOC&#10;BwVYryZPSyy1G/iL7ofYiAThUKICE6MvpQy1IYth7jxx8s6utxiT7BupexwS3HbyJctepcWW04JB&#10;T++G6uvh2yrwVeHyze2x39VH46shP22Ly4dSs+m4WYCINMb/8F/7UysoCvj9kn6A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tOlsIAAADbAAAADwAAAAAAAAAAAAAA&#10;AAChAgAAZHJzL2Rvd25yZXYueG1sUEsFBgAAAAAEAAQA+QAAAJADAAAAAA==&#10;" strokeweight="1pt">
                  <v:stroke endarrow="block"/>
                </v:shape>
                <v:shape id="AutoShape 259" o:spid="_x0000_s1044" type="#_x0000_t32" style="position:absolute;left:9004;top:7283;width: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0" o:spid="_x0000_s1045" type="#_x0000_t86" style="position:absolute;left:8906;top:6870;width:75;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CjsQA&#10;AADbAAAADwAAAGRycy9kb3ducmV2LnhtbESPzWrDMBCE74W8g9hAbomUv6Z1o4S4UMipoWkvvS3W&#10;1ja1VkZSbOfto0Chx2FmvmG2+8E2oiMfasca5jMFgrhwpuZSw9fn2/QJRIjIBhvHpOFKAfa70cMW&#10;M+N6/qDuHEuRIBwy1FDF2GZShqIii2HmWuLk/ThvMSbpS2k89gluG7lQ6lFarDktVNjSa0XF7/li&#10;Nbj81MX5Nc+/N5t336+e1QVLpfVkPBxeQEQa4n/4r300GpZruH9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Ao7EAAAA2wAAAA8AAAAAAAAAAAAAAAAAmAIAAGRycy9k&#10;b3ducmV2LnhtbFBLBQYAAAAABAAEAPUAAACJAwAAAAA=&#10;" strokeweight="1pt">
                  <v:textbox style="layout-flow:vertical-ideographic" inset="1.44pt,0,0,0"/>
                </v:shape>
              </v:group>
            </w:pict>
          </mc:Fallback>
        </mc:AlternateContent>
      </w:r>
      <w:r w:rsidR="0006062E">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8D211C" w:rsidRPr="001B2FE9" w:rsidRDefault="008D211C" w:rsidP="008D211C">
      <w:pPr>
        <w:rPr>
          <w:color w:val="000000"/>
          <w:sz w:val="22"/>
          <w:szCs w:val="22"/>
        </w:rPr>
      </w:pPr>
    </w:p>
    <w:p w:rsidR="008D211C" w:rsidRPr="001B2FE9" w:rsidRDefault="008D211C" w:rsidP="008D211C">
      <w:pPr>
        <w:rPr>
          <w:color w:val="000000"/>
          <w:sz w:val="22"/>
          <w:szCs w:val="22"/>
        </w:rPr>
      </w:pPr>
    </w:p>
    <w:p w:rsidR="008D211C" w:rsidRPr="001B2FE9" w:rsidRDefault="008D211C" w:rsidP="008D211C">
      <w:pPr>
        <w:rPr>
          <w:color w:val="000000"/>
          <w:sz w:val="22"/>
          <w:szCs w:val="22"/>
        </w:rPr>
      </w:pPr>
    </w:p>
    <w:p w:rsidR="008D211C" w:rsidRDefault="008D211C" w:rsidP="00E9189D">
      <w:pPr>
        <w:ind w:leftChars="100" w:left="221" w:firstLineChars="800" w:firstLine="1607"/>
        <w:rPr>
          <w:color w:val="000000"/>
          <w:sz w:val="22"/>
          <w:szCs w:val="22"/>
        </w:rPr>
      </w:pPr>
    </w:p>
    <w:p w:rsidR="00755983" w:rsidRDefault="00755983" w:rsidP="0018307A">
      <w:pPr>
        <w:rPr>
          <w:color w:val="000000"/>
          <w:sz w:val="22"/>
          <w:szCs w:val="22"/>
        </w:rPr>
      </w:pPr>
    </w:p>
    <w:p w:rsidR="00F51B3A" w:rsidRDefault="00F51B3A" w:rsidP="0018307A">
      <w:pPr>
        <w:rPr>
          <w:color w:val="000000"/>
          <w:sz w:val="22"/>
          <w:szCs w:val="22"/>
        </w:rPr>
      </w:pPr>
    </w:p>
    <w:p w:rsidR="00F51B3A" w:rsidRDefault="00F51B3A" w:rsidP="0018307A">
      <w:pPr>
        <w:rPr>
          <w:color w:val="000000"/>
          <w:sz w:val="22"/>
          <w:szCs w:val="22"/>
        </w:rPr>
      </w:pPr>
    </w:p>
    <w:p w:rsidR="00F51B3A" w:rsidRDefault="00F51B3A" w:rsidP="0018307A">
      <w:pPr>
        <w:rPr>
          <w:color w:val="000000"/>
          <w:sz w:val="22"/>
          <w:szCs w:val="22"/>
        </w:rPr>
      </w:pPr>
    </w:p>
    <w:p w:rsidR="00F51B3A" w:rsidRPr="003D6E97" w:rsidRDefault="00F51B3A" w:rsidP="00F51B3A">
      <w:pPr>
        <w:spacing w:beforeLines="50" w:before="190"/>
        <w:rPr>
          <w:color w:val="000000"/>
          <w:sz w:val="21"/>
          <w:szCs w:val="21"/>
        </w:rPr>
      </w:pPr>
      <w:r w:rsidRPr="003D6E97">
        <w:rPr>
          <w:rFonts w:hint="eastAsia"/>
          <w:color w:val="000000"/>
          <w:sz w:val="21"/>
          <w:szCs w:val="21"/>
        </w:rPr>
        <w:t xml:space="preserve">　注　家事事件手続（調停，審判，調査等）においては，録音・録画・撮影は禁止されています。</w:t>
      </w:r>
    </w:p>
    <w:p w:rsidR="00F51B3A" w:rsidRPr="00F51B3A" w:rsidRDefault="00F51B3A" w:rsidP="0018307A">
      <w:pPr>
        <w:rPr>
          <w:color w:val="000000"/>
          <w:sz w:val="22"/>
          <w:szCs w:val="22"/>
        </w:rPr>
      </w:pPr>
    </w:p>
    <w:sectPr w:rsidR="00F51B3A" w:rsidRPr="00F51B3A" w:rsidSect="00ED6701">
      <w:footerReference w:type="even" r:id="rId7"/>
      <w:pgSz w:w="11906" w:h="16838" w:code="9"/>
      <w:pgMar w:top="1134" w:right="851" w:bottom="567" w:left="1134" w:header="737" w:footer="992" w:gutter="0"/>
      <w:cols w:space="425"/>
      <w:docGrid w:type="linesAndChars" w:linePitch="380" w:charSpace="-39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7E" w:rsidRDefault="00B3737E">
      <w:r>
        <w:separator/>
      </w:r>
    </w:p>
  </w:endnote>
  <w:endnote w:type="continuationSeparator" w:id="0">
    <w:p w:rsidR="00B3737E" w:rsidRDefault="00B3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8B0" w:rsidRDefault="005F38B0" w:rsidP="005601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38B0" w:rsidRDefault="005F38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7E" w:rsidRDefault="00B3737E">
      <w:r>
        <w:separator/>
      </w:r>
    </w:p>
  </w:footnote>
  <w:footnote w:type="continuationSeparator" w:id="0">
    <w:p w:rsidR="00B3737E" w:rsidRDefault="00B37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B740697"/>
    <w:multiLevelType w:val="hybridMultilevel"/>
    <w:tmpl w:val="99B0A51E"/>
    <w:lvl w:ilvl="0" w:tplc="9710D9F2">
      <w:start w:val="3"/>
      <w:numFmt w:val="bullet"/>
      <w:lvlText w:val="□"/>
      <w:lvlJc w:val="left"/>
      <w:pPr>
        <w:tabs>
          <w:tab w:val="num" w:pos="717"/>
        </w:tabs>
        <w:ind w:left="717" w:hanging="46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2E4E329B"/>
    <w:multiLevelType w:val="hybridMultilevel"/>
    <w:tmpl w:val="53E05230"/>
    <w:lvl w:ilvl="0" w:tplc="66180732">
      <w:numFmt w:val="bullet"/>
      <w:lvlText w:val="・"/>
      <w:lvlJc w:val="left"/>
      <w:pPr>
        <w:tabs>
          <w:tab w:val="num" w:pos="612"/>
        </w:tabs>
        <w:ind w:left="61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7"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3381A"/>
    <w:multiLevelType w:val="hybridMultilevel"/>
    <w:tmpl w:val="5A3C1072"/>
    <w:lvl w:ilvl="0" w:tplc="6B9CD44E">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2" w15:restartNumberingAfterBreak="0">
    <w:nsid w:val="5AF828EA"/>
    <w:multiLevelType w:val="hybridMultilevel"/>
    <w:tmpl w:val="2B945716"/>
    <w:lvl w:ilvl="0" w:tplc="23FA9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3"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0"/>
  </w:num>
  <w:num w:numId="4">
    <w:abstractNumId w:val="7"/>
  </w:num>
  <w:num w:numId="5">
    <w:abstractNumId w:val="9"/>
  </w:num>
  <w:num w:numId="6">
    <w:abstractNumId w:val="1"/>
  </w:num>
  <w:num w:numId="7">
    <w:abstractNumId w:val="0"/>
  </w:num>
  <w:num w:numId="8">
    <w:abstractNumId w:val="8"/>
  </w:num>
  <w:num w:numId="9">
    <w:abstractNumId w:val="4"/>
  </w:num>
  <w:num w:numId="10">
    <w:abstractNumId w:val="6"/>
  </w:num>
  <w:num w:numId="11">
    <w:abstractNumId w:val="12"/>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9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373F"/>
    <w:rsid w:val="0003196A"/>
    <w:rsid w:val="00035E38"/>
    <w:rsid w:val="0004030E"/>
    <w:rsid w:val="0005501C"/>
    <w:rsid w:val="0006062E"/>
    <w:rsid w:val="00060904"/>
    <w:rsid w:val="00085C4D"/>
    <w:rsid w:val="000B47B9"/>
    <w:rsid w:val="000D2573"/>
    <w:rsid w:val="00122864"/>
    <w:rsid w:val="001240AB"/>
    <w:rsid w:val="001263C0"/>
    <w:rsid w:val="0013140B"/>
    <w:rsid w:val="00137C2D"/>
    <w:rsid w:val="00142F05"/>
    <w:rsid w:val="00156E66"/>
    <w:rsid w:val="00164A8C"/>
    <w:rsid w:val="00181FE9"/>
    <w:rsid w:val="0018307A"/>
    <w:rsid w:val="0019464C"/>
    <w:rsid w:val="001A32D4"/>
    <w:rsid w:val="001D2FDA"/>
    <w:rsid w:val="00211F89"/>
    <w:rsid w:val="002122D0"/>
    <w:rsid w:val="002438E2"/>
    <w:rsid w:val="00247264"/>
    <w:rsid w:val="002A6F4C"/>
    <w:rsid w:val="002C36A5"/>
    <w:rsid w:val="002C3885"/>
    <w:rsid w:val="002D2B87"/>
    <w:rsid w:val="002E39EF"/>
    <w:rsid w:val="002E3CEF"/>
    <w:rsid w:val="002F3D99"/>
    <w:rsid w:val="002F7F88"/>
    <w:rsid w:val="0031049A"/>
    <w:rsid w:val="00316D6C"/>
    <w:rsid w:val="00347752"/>
    <w:rsid w:val="00353BD8"/>
    <w:rsid w:val="00361ABB"/>
    <w:rsid w:val="003772E3"/>
    <w:rsid w:val="003866E8"/>
    <w:rsid w:val="0038710B"/>
    <w:rsid w:val="00392DC7"/>
    <w:rsid w:val="00394846"/>
    <w:rsid w:val="003B181F"/>
    <w:rsid w:val="003D5968"/>
    <w:rsid w:val="003D64D6"/>
    <w:rsid w:val="003D6E97"/>
    <w:rsid w:val="003E6A30"/>
    <w:rsid w:val="00404BB7"/>
    <w:rsid w:val="004202BE"/>
    <w:rsid w:val="00443A38"/>
    <w:rsid w:val="004837E5"/>
    <w:rsid w:val="00485722"/>
    <w:rsid w:val="00491B11"/>
    <w:rsid w:val="004A7417"/>
    <w:rsid w:val="004C3156"/>
    <w:rsid w:val="004D1890"/>
    <w:rsid w:val="004E02C8"/>
    <w:rsid w:val="004E3DA0"/>
    <w:rsid w:val="004E7046"/>
    <w:rsid w:val="004E74F3"/>
    <w:rsid w:val="004E7A79"/>
    <w:rsid w:val="004F37D3"/>
    <w:rsid w:val="004F7463"/>
    <w:rsid w:val="0050019F"/>
    <w:rsid w:val="005111BA"/>
    <w:rsid w:val="00515CFF"/>
    <w:rsid w:val="005171D8"/>
    <w:rsid w:val="00524952"/>
    <w:rsid w:val="00526DAC"/>
    <w:rsid w:val="00526E28"/>
    <w:rsid w:val="0053320B"/>
    <w:rsid w:val="005372F1"/>
    <w:rsid w:val="0054461F"/>
    <w:rsid w:val="00550278"/>
    <w:rsid w:val="005601BF"/>
    <w:rsid w:val="005711ED"/>
    <w:rsid w:val="0058333A"/>
    <w:rsid w:val="00585852"/>
    <w:rsid w:val="005A38B7"/>
    <w:rsid w:val="005B6EDF"/>
    <w:rsid w:val="005C0CDA"/>
    <w:rsid w:val="005C649E"/>
    <w:rsid w:val="005D6F3D"/>
    <w:rsid w:val="005F38B0"/>
    <w:rsid w:val="00633FDA"/>
    <w:rsid w:val="00637032"/>
    <w:rsid w:val="00640891"/>
    <w:rsid w:val="00647466"/>
    <w:rsid w:val="00657CF6"/>
    <w:rsid w:val="00663B54"/>
    <w:rsid w:val="00684F8C"/>
    <w:rsid w:val="0068579E"/>
    <w:rsid w:val="00692D41"/>
    <w:rsid w:val="006A0CAB"/>
    <w:rsid w:val="006A2BAD"/>
    <w:rsid w:val="006A460A"/>
    <w:rsid w:val="006B2D9D"/>
    <w:rsid w:val="006C2D00"/>
    <w:rsid w:val="006C6C8E"/>
    <w:rsid w:val="006D77F8"/>
    <w:rsid w:val="006F1887"/>
    <w:rsid w:val="00706048"/>
    <w:rsid w:val="00723651"/>
    <w:rsid w:val="007430D7"/>
    <w:rsid w:val="00743DAE"/>
    <w:rsid w:val="00755983"/>
    <w:rsid w:val="00761502"/>
    <w:rsid w:val="007802F0"/>
    <w:rsid w:val="007A7130"/>
    <w:rsid w:val="007F1B5A"/>
    <w:rsid w:val="007F43AE"/>
    <w:rsid w:val="008365EF"/>
    <w:rsid w:val="0084689C"/>
    <w:rsid w:val="00855177"/>
    <w:rsid w:val="00857961"/>
    <w:rsid w:val="0086345F"/>
    <w:rsid w:val="00883304"/>
    <w:rsid w:val="008A34EE"/>
    <w:rsid w:val="008B031D"/>
    <w:rsid w:val="008C127F"/>
    <w:rsid w:val="008C201A"/>
    <w:rsid w:val="008D0A6E"/>
    <w:rsid w:val="008D211C"/>
    <w:rsid w:val="008E1FA5"/>
    <w:rsid w:val="008E4281"/>
    <w:rsid w:val="00934F0A"/>
    <w:rsid w:val="00954641"/>
    <w:rsid w:val="0095785E"/>
    <w:rsid w:val="0096765B"/>
    <w:rsid w:val="009754CF"/>
    <w:rsid w:val="009772C8"/>
    <w:rsid w:val="0098193F"/>
    <w:rsid w:val="00982D74"/>
    <w:rsid w:val="009D7A53"/>
    <w:rsid w:val="009E6A55"/>
    <w:rsid w:val="009F411B"/>
    <w:rsid w:val="009F7FF4"/>
    <w:rsid w:val="00A02AB8"/>
    <w:rsid w:val="00A151CA"/>
    <w:rsid w:val="00A17024"/>
    <w:rsid w:val="00A66B4A"/>
    <w:rsid w:val="00A747AC"/>
    <w:rsid w:val="00A908A7"/>
    <w:rsid w:val="00A943E1"/>
    <w:rsid w:val="00A964EE"/>
    <w:rsid w:val="00A97801"/>
    <w:rsid w:val="00A978C8"/>
    <w:rsid w:val="00AA2C6C"/>
    <w:rsid w:val="00AA495C"/>
    <w:rsid w:val="00AA5A80"/>
    <w:rsid w:val="00B05464"/>
    <w:rsid w:val="00B07D4E"/>
    <w:rsid w:val="00B22B34"/>
    <w:rsid w:val="00B3649E"/>
    <w:rsid w:val="00B3737E"/>
    <w:rsid w:val="00B426CB"/>
    <w:rsid w:val="00B872BB"/>
    <w:rsid w:val="00B876A4"/>
    <w:rsid w:val="00BA10CE"/>
    <w:rsid w:val="00BB433A"/>
    <w:rsid w:val="00BB6810"/>
    <w:rsid w:val="00BB7BED"/>
    <w:rsid w:val="00BE1B18"/>
    <w:rsid w:val="00C03D97"/>
    <w:rsid w:val="00C070D5"/>
    <w:rsid w:val="00C0751A"/>
    <w:rsid w:val="00C215F6"/>
    <w:rsid w:val="00C31C90"/>
    <w:rsid w:val="00C435BD"/>
    <w:rsid w:val="00C5022D"/>
    <w:rsid w:val="00C57198"/>
    <w:rsid w:val="00C61568"/>
    <w:rsid w:val="00C64AD2"/>
    <w:rsid w:val="00C806FF"/>
    <w:rsid w:val="00C96C4B"/>
    <w:rsid w:val="00CA089A"/>
    <w:rsid w:val="00CB68D4"/>
    <w:rsid w:val="00CB70AC"/>
    <w:rsid w:val="00CC34CD"/>
    <w:rsid w:val="00CC3AE2"/>
    <w:rsid w:val="00CF559D"/>
    <w:rsid w:val="00D03C54"/>
    <w:rsid w:val="00D231B5"/>
    <w:rsid w:val="00D47851"/>
    <w:rsid w:val="00DA05C4"/>
    <w:rsid w:val="00DB26F6"/>
    <w:rsid w:val="00DC36F1"/>
    <w:rsid w:val="00DD5943"/>
    <w:rsid w:val="00DF4EBD"/>
    <w:rsid w:val="00DF6AAA"/>
    <w:rsid w:val="00E04124"/>
    <w:rsid w:val="00E242F7"/>
    <w:rsid w:val="00E30366"/>
    <w:rsid w:val="00E4406D"/>
    <w:rsid w:val="00E55D6B"/>
    <w:rsid w:val="00E63224"/>
    <w:rsid w:val="00E773C0"/>
    <w:rsid w:val="00E9189D"/>
    <w:rsid w:val="00EA7F6B"/>
    <w:rsid w:val="00EB413B"/>
    <w:rsid w:val="00ED001E"/>
    <w:rsid w:val="00ED393D"/>
    <w:rsid w:val="00ED6701"/>
    <w:rsid w:val="00EF2D07"/>
    <w:rsid w:val="00F06361"/>
    <w:rsid w:val="00F32FE1"/>
    <w:rsid w:val="00F51B3A"/>
    <w:rsid w:val="00F8218C"/>
    <w:rsid w:val="00F95E86"/>
    <w:rsid w:val="00FA36A0"/>
    <w:rsid w:val="00FB181B"/>
    <w:rsid w:val="00FC7248"/>
    <w:rsid w:val="00FD3D7B"/>
    <w:rsid w:val="00FD6710"/>
    <w:rsid w:val="00FE483B"/>
    <w:rsid w:val="00FF0626"/>
    <w:rsid w:val="00FF0D69"/>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D424A1C-409D-4F06-87D1-065D52DD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181FE9"/>
    <w:rPr>
      <w:rFonts w:ascii="Arial" w:eastAsia="ＭＳ ゴシック" w:hAnsi="Arial"/>
      <w:sz w:val="18"/>
      <w:szCs w:val="18"/>
    </w:rPr>
  </w:style>
  <w:style w:type="paragraph" w:styleId="a5">
    <w:name w:val="footer"/>
    <w:basedOn w:val="a"/>
    <w:rsid w:val="005F38B0"/>
    <w:pPr>
      <w:tabs>
        <w:tab w:val="center" w:pos="4252"/>
        <w:tab w:val="right" w:pos="8504"/>
      </w:tabs>
      <w:snapToGrid w:val="0"/>
    </w:pPr>
  </w:style>
  <w:style w:type="character" w:styleId="a6">
    <w:name w:val="page number"/>
    <w:basedOn w:val="a0"/>
    <w:rsid w:val="005F38B0"/>
  </w:style>
  <w:style w:type="paragraph" w:styleId="a7">
    <w:name w:val="header"/>
    <w:basedOn w:val="a"/>
    <w:rsid w:val="00B872BB"/>
    <w:pPr>
      <w:tabs>
        <w:tab w:val="center" w:pos="4252"/>
        <w:tab w:val="right" w:pos="8504"/>
      </w:tabs>
      <w:snapToGrid w:val="0"/>
    </w:pPr>
  </w:style>
  <w:style w:type="table" w:styleId="a8">
    <w:name w:val="Table Grid"/>
    <w:basedOn w:val="a1"/>
    <w:uiPriority w:val="59"/>
    <w:rsid w:val="00E30366"/>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3140B"/>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99374091">
      <w:bodyDiv w:val="1"/>
      <w:marLeft w:val="0"/>
      <w:marRight w:val="0"/>
      <w:marTop w:val="0"/>
      <w:marBottom w:val="0"/>
      <w:divBdr>
        <w:top w:val="none" w:sz="0" w:space="0" w:color="auto"/>
        <w:left w:val="none" w:sz="0" w:space="0" w:color="auto"/>
        <w:bottom w:val="none" w:sz="0" w:space="0" w:color="auto"/>
        <w:right w:val="none" w:sz="0" w:space="0" w:color="auto"/>
      </w:divBdr>
    </w:div>
    <w:div w:id="156306023">
      <w:bodyDiv w:val="1"/>
      <w:marLeft w:val="0"/>
      <w:marRight w:val="0"/>
      <w:marTop w:val="0"/>
      <w:marBottom w:val="0"/>
      <w:divBdr>
        <w:top w:val="none" w:sz="0" w:space="0" w:color="auto"/>
        <w:left w:val="none" w:sz="0" w:space="0" w:color="auto"/>
        <w:bottom w:val="none" w:sz="0" w:space="0" w:color="auto"/>
        <w:right w:val="none" w:sz="0" w:space="0" w:color="auto"/>
      </w:divBdr>
    </w:div>
    <w:div w:id="222715083">
      <w:bodyDiv w:val="1"/>
      <w:marLeft w:val="0"/>
      <w:marRight w:val="0"/>
      <w:marTop w:val="0"/>
      <w:marBottom w:val="0"/>
      <w:divBdr>
        <w:top w:val="none" w:sz="0" w:space="0" w:color="auto"/>
        <w:left w:val="none" w:sz="0" w:space="0" w:color="auto"/>
        <w:bottom w:val="none" w:sz="0" w:space="0" w:color="auto"/>
        <w:right w:val="none" w:sz="0" w:space="0" w:color="auto"/>
      </w:divBdr>
    </w:div>
    <w:div w:id="418019136">
      <w:bodyDiv w:val="1"/>
      <w:marLeft w:val="0"/>
      <w:marRight w:val="0"/>
      <w:marTop w:val="0"/>
      <w:marBottom w:val="0"/>
      <w:divBdr>
        <w:top w:val="none" w:sz="0" w:space="0" w:color="auto"/>
        <w:left w:val="none" w:sz="0" w:space="0" w:color="auto"/>
        <w:bottom w:val="none" w:sz="0" w:space="0" w:color="auto"/>
        <w:right w:val="none" w:sz="0" w:space="0" w:color="auto"/>
      </w:divBdr>
    </w:div>
    <w:div w:id="850880130">
      <w:bodyDiv w:val="1"/>
      <w:marLeft w:val="0"/>
      <w:marRight w:val="0"/>
      <w:marTop w:val="0"/>
      <w:marBottom w:val="0"/>
      <w:divBdr>
        <w:top w:val="none" w:sz="0" w:space="0" w:color="auto"/>
        <w:left w:val="none" w:sz="0" w:space="0" w:color="auto"/>
        <w:bottom w:val="none" w:sz="0" w:space="0" w:color="auto"/>
        <w:right w:val="none" w:sz="0" w:space="0" w:color="auto"/>
      </w:divBdr>
    </w:div>
    <w:div w:id="948119872">
      <w:bodyDiv w:val="1"/>
      <w:marLeft w:val="0"/>
      <w:marRight w:val="0"/>
      <w:marTop w:val="0"/>
      <w:marBottom w:val="0"/>
      <w:divBdr>
        <w:top w:val="none" w:sz="0" w:space="0" w:color="auto"/>
        <w:left w:val="none" w:sz="0" w:space="0" w:color="auto"/>
        <w:bottom w:val="none" w:sz="0" w:space="0" w:color="auto"/>
        <w:right w:val="none" w:sz="0" w:space="0" w:color="auto"/>
      </w:divBdr>
    </w:div>
    <w:div w:id="1017344421">
      <w:bodyDiv w:val="1"/>
      <w:marLeft w:val="0"/>
      <w:marRight w:val="0"/>
      <w:marTop w:val="0"/>
      <w:marBottom w:val="0"/>
      <w:divBdr>
        <w:top w:val="none" w:sz="0" w:space="0" w:color="auto"/>
        <w:left w:val="none" w:sz="0" w:space="0" w:color="auto"/>
        <w:bottom w:val="none" w:sz="0" w:space="0" w:color="auto"/>
        <w:right w:val="none" w:sz="0" w:space="0" w:color="auto"/>
      </w:divBdr>
    </w:div>
    <w:div w:id="1286304384">
      <w:bodyDiv w:val="1"/>
      <w:marLeft w:val="0"/>
      <w:marRight w:val="0"/>
      <w:marTop w:val="0"/>
      <w:marBottom w:val="0"/>
      <w:divBdr>
        <w:top w:val="none" w:sz="0" w:space="0" w:color="auto"/>
        <w:left w:val="none" w:sz="0" w:space="0" w:color="auto"/>
        <w:bottom w:val="none" w:sz="0" w:space="0" w:color="auto"/>
        <w:right w:val="none" w:sz="0" w:space="0" w:color="auto"/>
      </w:divBdr>
    </w:div>
    <w:div w:id="1332441778">
      <w:bodyDiv w:val="1"/>
      <w:marLeft w:val="0"/>
      <w:marRight w:val="0"/>
      <w:marTop w:val="0"/>
      <w:marBottom w:val="0"/>
      <w:divBdr>
        <w:top w:val="none" w:sz="0" w:space="0" w:color="auto"/>
        <w:left w:val="none" w:sz="0" w:space="0" w:color="auto"/>
        <w:bottom w:val="none" w:sz="0" w:space="0" w:color="auto"/>
        <w:right w:val="none" w:sz="0" w:space="0" w:color="auto"/>
      </w:divBdr>
    </w:div>
    <w:div w:id="1361662290">
      <w:bodyDiv w:val="1"/>
      <w:marLeft w:val="0"/>
      <w:marRight w:val="0"/>
      <w:marTop w:val="0"/>
      <w:marBottom w:val="0"/>
      <w:divBdr>
        <w:top w:val="none" w:sz="0" w:space="0" w:color="auto"/>
        <w:left w:val="none" w:sz="0" w:space="0" w:color="auto"/>
        <w:bottom w:val="none" w:sz="0" w:space="0" w:color="auto"/>
        <w:right w:val="none" w:sz="0" w:space="0" w:color="auto"/>
      </w:divBdr>
    </w:div>
    <w:div w:id="1634210601">
      <w:bodyDiv w:val="1"/>
      <w:marLeft w:val="0"/>
      <w:marRight w:val="0"/>
      <w:marTop w:val="0"/>
      <w:marBottom w:val="0"/>
      <w:divBdr>
        <w:top w:val="none" w:sz="0" w:space="0" w:color="auto"/>
        <w:left w:val="none" w:sz="0" w:space="0" w:color="auto"/>
        <w:bottom w:val="none" w:sz="0" w:space="0" w:color="auto"/>
        <w:right w:val="none" w:sz="0" w:space="0" w:color="auto"/>
      </w:divBdr>
    </w:div>
    <w:div w:id="1778283907">
      <w:bodyDiv w:val="1"/>
      <w:marLeft w:val="0"/>
      <w:marRight w:val="0"/>
      <w:marTop w:val="0"/>
      <w:marBottom w:val="0"/>
      <w:divBdr>
        <w:top w:val="none" w:sz="0" w:space="0" w:color="auto"/>
        <w:left w:val="none" w:sz="0" w:space="0" w:color="auto"/>
        <w:bottom w:val="none" w:sz="0" w:space="0" w:color="auto"/>
        <w:right w:val="none" w:sz="0" w:space="0" w:color="auto"/>
      </w:divBdr>
    </w:div>
    <w:div w:id="18535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388</Words>
  <Characters>2215</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2012-07-25T01:53:00Z</cp:lastPrinted>
  <dcterms:created xsi:type="dcterms:W3CDTF">2017-02-23T05:30:00Z</dcterms:created>
  <dcterms:modified xsi:type="dcterms:W3CDTF">2019-09-19T00:12:00Z</dcterms:modified>
</cp:coreProperties>
</file>