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3" w:rsidRDefault="00E32ADF" w:rsidP="00013433">
      <w:pPr>
        <w:overflowPunct w:val="0"/>
        <w:autoSpaceDE/>
        <w:autoSpaceDN/>
        <w:adjustRightInd w:val="0"/>
        <w:textAlignment w:val="baseline"/>
        <w:rPr>
          <w:rFonts w:hint="eastAsia"/>
          <w:color w:val="000000"/>
          <w:lang w:eastAsia="zh-CN"/>
        </w:rPr>
      </w:pPr>
      <w:bookmarkStart w:id="0" w:name="_GoBack"/>
      <w:bookmarkEnd w:id="0"/>
      <w:r>
        <w:rPr>
          <w:rFonts w:hint="eastAsia"/>
          <w:color w:val="000000"/>
        </w:rPr>
        <w:t>令和</w:t>
      </w:r>
      <w:r w:rsidR="00013433">
        <w:rPr>
          <w:rFonts w:hint="eastAsia"/>
          <w:color w:val="000000"/>
          <w:lang w:eastAsia="zh-CN"/>
        </w:rPr>
        <w:t xml:space="preserve">　</w:t>
      </w:r>
      <w:r w:rsidR="001E02C2">
        <w:rPr>
          <w:rFonts w:hint="eastAsia"/>
          <w:color w:val="000000"/>
          <w:lang w:eastAsia="zh-CN"/>
        </w:rPr>
        <w:t xml:space="preserve">　</w:t>
      </w:r>
      <w:r w:rsidR="009A0727" w:rsidRPr="009A0727">
        <w:rPr>
          <w:rFonts w:hint="eastAsia"/>
          <w:color w:val="000000"/>
          <w:lang w:eastAsia="zh-CN"/>
        </w:rPr>
        <w:t>年（</w:t>
      </w:r>
      <w:r w:rsidR="00013433">
        <w:rPr>
          <w:rFonts w:hint="eastAsia"/>
          <w:color w:val="000000"/>
          <w:lang w:eastAsia="zh-CN"/>
        </w:rPr>
        <w:t>家　）</w:t>
      </w:r>
      <w:r w:rsidR="009A0727" w:rsidRPr="009A0727">
        <w:rPr>
          <w:rFonts w:hint="eastAsia"/>
          <w:color w:val="000000"/>
          <w:lang w:eastAsia="zh-CN"/>
        </w:rPr>
        <w:t>第</w:t>
      </w:r>
      <w:r w:rsidR="00013433">
        <w:rPr>
          <w:rFonts w:hint="eastAsia"/>
          <w:color w:val="000000"/>
          <w:lang w:eastAsia="zh-CN"/>
        </w:rPr>
        <w:t xml:space="preserve">　　　　</w:t>
      </w:r>
      <w:r w:rsidR="009A0727" w:rsidRPr="009A0727">
        <w:rPr>
          <w:rFonts w:hint="eastAsia"/>
          <w:color w:val="000000"/>
          <w:lang w:eastAsia="zh-CN"/>
        </w:rPr>
        <w:t>号</w:t>
      </w:r>
      <w:r w:rsidR="00013433">
        <w:rPr>
          <w:rFonts w:hint="eastAsia"/>
          <w:color w:val="000000"/>
          <w:lang w:eastAsia="zh-CN"/>
        </w:rPr>
        <w:t xml:space="preserve">　　　　　　　　　　　　　　　　　　　　　　　　　　　　　　</w:t>
      </w:r>
    </w:p>
    <w:p w:rsidR="009A0727" w:rsidRPr="00013433" w:rsidRDefault="009A0727" w:rsidP="009A0727">
      <w:pPr>
        <w:overflowPunct w:val="0"/>
        <w:autoSpaceDE/>
        <w:autoSpaceDN/>
        <w:adjustRightInd w:val="0"/>
        <w:textAlignment w:val="baseline"/>
        <w:rPr>
          <w:rFonts w:ascii="ＤＦ平成ゴシック体W5" w:eastAsia="ＤＦ平成ゴシック体W5" w:hint="eastAsia"/>
          <w:color w:val="000000"/>
          <w:sz w:val="36"/>
          <w:szCs w:val="36"/>
        </w:rPr>
      </w:pPr>
      <w:r w:rsidRPr="009A0727">
        <w:rPr>
          <w:rFonts w:hint="eastAsia"/>
          <w:color w:val="000000"/>
          <w:sz w:val="28"/>
          <w:szCs w:val="28"/>
          <w:lang w:eastAsia="zh-CN"/>
        </w:rPr>
        <w:t xml:space="preserve">　　　　　　</w:t>
      </w:r>
      <w:r w:rsidR="00013433" w:rsidRPr="00013433">
        <w:rPr>
          <w:rFonts w:ascii="ＤＦ平成ゴシック体W5" w:eastAsia="ＤＦ平成ゴシック体W5" w:hint="eastAsia"/>
          <w:color w:val="000000"/>
          <w:sz w:val="36"/>
          <w:szCs w:val="36"/>
        </w:rPr>
        <w:t>非開示の希望に関する</w:t>
      </w:r>
      <w:r w:rsidR="008D0585">
        <w:rPr>
          <w:rFonts w:ascii="ＤＦ平成ゴシック体W5" w:eastAsia="ＤＦ平成ゴシック体W5" w:hint="eastAsia"/>
          <w:color w:val="000000"/>
          <w:sz w:val="36"/>
          <w:szCs w:val="36"/>
        </w:rPr>
        <w:t>申出書</w:t>
      </w:r>
    </w:p>
    <w:p w:rsidR="00222FF9" w:rsidRPr="007E2409" w:rsidRDefault="00222FF9" w:rsidP="00222FF9">
      <w:pPr>
        <w:pStyle w:val="a7"/>
        <w:rPr>
          <w:rFonts w:ascii="ＭＳ ゴシック" w:eastAsia="ＭＳ ゴシック" w:hAnsi="ＭＳ ゴシック" w:hint="eastAsia"/>
          <w:b/>
          <w:i/>
          <w:sz w:val="28"/>
          <w:szCs w:val="28"/>
        </w:rPr>
      </w:pPr>
      <w:r w:rsidRPr="007E2409">
        <w:rPr>
          <w:rFonts w:ascii="ＭＳ ゴシック" w:eastAsia="ＭＳ ゴシック" w:hAnsi="ＭＳ ゴシック" w:hint="eastAsia"/>
          <w:b/>
          <w:i/>
          <w:sz w:val="28"/>
          <w:szCs w:val="28"/>
        </w:rPr>
        <w:t>＊</w:t>
      </w:r>
      <w:r>
        <w:rPr>
          <w:rFonts w:ascii="ＭＳ ゴシック" w:eastAsia="ＭＳ ゴシック" w:hAnsi="ＭＳ ゴシック" w:hint="eastAsia"/>
          <w:b/>
          <w:i/>
          <w:sz w:val="28"/>
          <w:szCs w:val="28"/>
        </w:rPr>
        <w:t xml:space="preserve"> </w:t>
      </w:r>
      <w:r w:rsidRPr="003A7BA2">
        <w:rPr>
          <w:rFonts w:hint="eastAsia"/>
          <w:i/>
          <w:sz w:val="28"/>
          <w:szCs w:val="28"/>
        </w:rPr>
        <w:t>本書面は，</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w:t>
      </w:r>
      <w:r w:rsidRPr="0029416C">
        <w:rPr>
          <w:rFonts w:ascii="ＭＳ ゴシック" w:eastAsia="ＭＳ ゴシック" w:hAnsi="ＭＳ ゴシック" w:hint="eastAsia"/>
          <w:b/>
          <w:i/>
          <w:sz w:val="28"/>
          <w:szCs w:val="28"/>
          <w:highlight w:val="cyan"/>
          <w:u w:val="double"/>
        </w:rPr>
        <w:t>だけ</w:t>
      </w:r>
      <w:r w:rsidRPr="007E2409">
        <w:rPr>
          <w:rFonts w:ascii="ＭＳ ゴシック" w:eastAsia="ＭＳ ゴシック" w:hAnsi="ＭＳ ゴシック" w:hint="eastAsia"/>
          <w:b/>
          <w:i/>
          <w:sz w:val="28"/>
          <w:szCs w:val="28"/>
          <w:u w:val="double"/>
        </w:rPr>
        <w:t>提出</w:t>
      </w:r>
      <w:r w:rsidRPr="007E2409">
        <w:rPr>
          <w:rFonts w:ascii="ＭＳ ゴシック" w:eastAsia="ＭＳ ゴシック" w:hAnsi="ＭＳ ゴシック" w:hint="eastAsia"/>
          <w:b/>
          <w:i/>
          <w:sz w:val="28"/>
          <w:szCs w:val="28"/>
        </w:rPr>
        <w:t>してください。</w:t>
      </w:r>
    </w:p>
    <w:p w:rsidR="00222FF9" w:rsidRPr="00C921C2" w:rsidRDefault="00E60BB8" w:rsidP="00222FF9">
      <w:pPr>
        <w:overflowPunct w:val="0"/>
        <w:autoSpaceDE/>
        <w:autoSpaceDN/>
        <w:adjustRightInd w:val="0"/>
        <w:textAlignment w:val="baseline"/>
        <w:rPr>
          <w:rFonts w:hint="eastAsia"/>
          <w:color w:val="000000"/>
          <w:sz w:val="28"/>
          <w:szCs w:val="28"/>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643255</wp:posOffset>
                </wp:positionV>
                <wp:extent cx="480060" cy="64122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C2868" w:rsidRDefault="009C2868" w:rsidP="004F02CE">
                            <w:pPr>
                              <w:ind w:firstLineChars="650" w:firstLine="1833"/>
                              <w:rPr>
                                <w:rFonts w:hint="eastAsia"/>
                              </w:rPr>
                            </w:pPr>
                            <w:r w:rsidRPr="00E60BB8">
                              <w:rPr>
                                <w:rFonts w:hint="eastAsia"/>
                                <w:spacing w:val="15"/>
                                <w:fitText w:val="6300" w:id="184189441"/>
                              </w:rPr>
                              <w:t>ステープラー（ホチキスなど）で留めて下さい</w:t>
                            </w:r>
                            <w:r w:rsidRPr="00E60BB8">
                              <w:rPr>
                                <w:rFonts w:hint="eastAsia"/>
                                <w:spacing w:val="195"/>
                                <w:fitText w:val="6300" w:id="18418944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50.65pt;width:37.8pt;height:50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" filled="f">
                <v:stroke dashstyle="dash"/>
                <v:textbox style="layout-flow:vertical-ideographic" inset="5.85pt,.7pt,5.85pt,.7pt">
                  <w:txbxContent>
                    <w:p w:rsidR="009C2868" w:rsidRDefault="009C2868" w:rsidP="004F02CE">
                      <w:pPr>
                        <w:ind w:firstLineChars="650" w:firstLine="1833"/>
                        <w:rPr>
                          <w:rFonts w:hint="eastAsia"/>
                        </w:rPr>
                      </w:pPr>
                      <w:r w:rsidRPr="00E60BB8">
                        <w:rPr>
                          <w:rFonts w:hint="eastAsia"/>
                          <w:spacing w:val="15"/>
                          <w:fitText w:val="6300" w:id="184189441"/>
                        </w:rPr>
                        <w:t>ステープラー（ホチキスなど）で留めて下さい</w:t>
                      </w:r>
                      <w:r w:rsidRPr="00E60BB8">
                        <w:rPr>
                          <w:rFonts w:hint="eastAsia"/>
                          <w:spacing w:val="195"/>
                          <w:fitText w:val="6300" w:id="184189441"/>
                        </w:rPr>
                        <w:t>。</w:t>
                      </w:r>
                    </w:p>
                  </w:txbxContent>
                </v:textbox>
              </v:shape>
            </w:pict>
          </mc:Fallback>
        </mc:AlternateContent>
      </w:r>
      <w:r w:rsidR="00222FF9" w:rsidRPr="007E2409">
        <w:rPr>
          <w:rFonts w:ascii="ＭＳ ゴシック" w:eastAsia="ＭＳ ゴシック" w:hAnsi="ＭＳ ゴシック" w:hint="eastAsia"/>
          <w:b/>
          <w:i/>
          <w:sz w:val="28"/>
          <w:szCs w:val="28"/>
        </w:rPr>
        <w:t>＊</w:t>
      </w:r>
      <w:r w:rsidR="00222FF9">
        <w:rPr>
          <w:rFonts w:ascii="ＭＳ ゴシック" w:eastAsia="ＭＳ ゴシック" w:hAnsi="ＭＳ ゴシック" w:hint="eastAsia"/>
          <w:b/>
          <w:i/>
          <w:sz w:val="28"/>
          <w:szCs w:val="28"/>
        </w:rPr>
        <w:t xml:space="preserve"> </w:t>
      </w:r>
      <w:r w:rsidR="00222FF9" w:rsidRPr="00E60FBF">
        <w:rPr>
          <w:rFonts w:ascii="ＭＳ ゴシック" w:eastAsia="ＭＳ ゴシック" w:hAnsi="ＭＳ ゴシック" w:hint="eastAsia"/>
          <w:b/>
          <w:i/>
          <w:sz w:val="28"/>
          <w:szCs w:val="28"/>
          <w:u w:val="double"/>
        </w:rPr>
        <w:t>提出する場合には，</w:t>
      </w:r>
      <w:r w:rsidR="00222FF9">
        <w:rPr>
          <w:rFonts w:ascii="ＭＳ ゴシック" w:eastAsia="ＭＳ ゴシック" w:hAnsi="ＭＳ ゴシック" w:hint="eastAsia"/>
          <w:b/>
          <w:i/>
          <w:sz w:val="28"/>
          <w:szCs w:val="28"/>
          <w:u w:val="double"/>
        </w:rPr>
        <w:t>必ず，</w:t>
      </w:r>
      <w:r w:rsidR="00CB6B59">
        <w:rPr>
          <w:rFonts w:ascii="ＭＳ ゴシック" w:eastAsia="ＭＳ ゴシック" w:hAnsi="ＭＳ ゴシック" w:hint="eastAsia"/>
          <w:b/>
          <w:i/>
          <w:sz w:val="28"/>
          <w:szCs w:val="28"/>
          <w:u w:val="double"/>
        </w:rPr>
        <w:t>この書面の下に，ステープラー（ホチキスなど）で非開示を希望する</w:t>
      </w:r>
      <w:r w:rsidR="00222FF9">
        <w:rPr>
          <w:rFonts w:ascii="ＭＳ ゴシック" w:eastAsia="ＭＳ ゴシック" w:hAnsi="ＭＳ ゴシック" w:hint="eastAsia"/>
          <w:b/>
          <w:i/>
          <w:sz w:val="28"/>
          <w:szCs w:val="28"/>
          <w:u w:val="double"/>
        </w:rPr>
        <w:t>書面を</w:t>
      </w:r>
      <w:r w:rsidR="00CB6B59" w:rsidRPr="0029416C">
        <w:rPr>
          <w:rFonts w:ascii="ＭＳ ゴシック" w:eastAsia="ＭＳ ゴシック" w:hAnsi="ＭＳ ゴシック" w:hint="eastAsia"/>
          <w:b/>
          <w:i/>
          <w:sz w:val="28"/>
          <w:szCs w:val="28"/>
          <w:highlight w:val="cyan"/>
          <w:u w:val="double"/>
        </w:rPr>
        <w:t>留めて</w:t>
      </w:r>
      <w:r w:rsidR="00222FF9">
        <w:rPr>
          <w:rFonts w:ascii="ＭＳ ゴシック" w:eastAsia="ＭＳ ゴシック" w:hAnsi="ＭＳ ゴシック" w:hint="eastAsia"/>
          <w:b/>
          <w:i/>
          <w:sz w:val="28"/>
          <w:szCs w:val="28"/>
          <w:u w:val="double"/>
        </w:rPr>
        <w:t>下さい。添付されていない</w:t>
      </w:r>
      <w:r w:rsidR="00222FF9" w:rsidRPr="007E2409">
        <w:rPr>
          <w:rFonts w:ascii="ＭＳ ゴシック" w:eastAsia="ＭＳ ゴシック" w:hAnsi="ＭＳ ゴシック" w:hint="eastAsia"/>
          <w:b/>
          <w:i/>
          <w:sz w:val="28"/>
          <w:szCs w:val="28"/>
          <w:u w:val="double"/>
        </w:rPr>
        <w:t>場合，非開示</w:t>
      </w:r>
      <w:r w:rsidR="00222FF9">
        <w:rPr>
          <w:rFonts w:ascii="ＭＳ ゴシック" w:eastAsia="ＭＳ ゴシック" w:hAnsi="ＭＳ ゴシック" w:hint="eastAsia"/>
          <w:b/>
          <w:i/>
          <w:sz w:val="28"/>
          <w:szCs w:val="28"/>
          <w:u w:val="double"/>
        </w:rPr>
        <w:t>の</w:t>
      </w:r>
      <w:r w:rsidR="00222FF9" w:rsidRPr="007E2409">
        <w:rPr>
          <w:rFonts w:ascii="ＭＳ ゴシック" w:eastAsia="ＭＳ ゴシック" w:hAnsi="ＭＳ ゴシック" w:hint="eastAsia"/>
          <w:b/>
          <w:i/>
          <w:sz w:val="28"/>
          <w:szCs w:val="28"/>
          <w:u w:val="double"/>
        </w:rPr>
        <w:t>希望</w:t>
      </w:r>
      <w:r w:rsidR="00222FF9">
        <w:rPr>
          <w:rFonts w:ascii="ＭＳ ゴシック" w:eastAsia="ＭＳ ゴシック" w:hAnsi="ＭＳ ゴシック" w:hint="eastAsia"/>
          <w:b/>
          <w:i/>
          <w:sz w:val="28"/>
          <w:szCs w:val="28"/>
          <w:u w:val="double"/>
        </w:rPr>
        <w:t>があるものとは</w:t>
      </w:r>
      <w:r w:rsidR="00222FF9" w:rsidRPr="007E2409">
        <w:rPr>
          <w:rFonts w:ascii="ＭＳ ゴシック" w:eastAsia="ＭＳ ゴシック" w:hAnsi="ＭＳ ゴシック" w:hint="eastAsia"/>
          <w:b/>
          <w:i/>
          <w:sz w:val="28"/>
          <w:szCs w:val="28"/>
          <w:u w:val="double"/>
        </w:rPr>
        <w:t>扱</w:t>
      </w:r>
      <w:r w:rsidR="00222FF9">
        <w:rPr>
          <w:rFonts w:ascii="ＭＳ ゴシック" w:eastAsia="ＭＳ ゴシック" w:hAnsi="ＭＳ ゴシック" w:hint="eastAsia"/>
          <w:b/>
          <w:i/>
          <w:sz w:val="28"/>
          <w:szCs w:val="28"/>
          <w:u w:val="double"/>
        </w:rPr>
        <w:t>われません</w:t>
      </w:r>
      <w:r w:rsidR="00222FF9" w:rsidRPr="007E2409">
        <w:rPr>
          <w:rFonts w:ascii="ＭＳ ゴシック" w:eastAsia="ＭＳ ゴシック" w:hAnsi="ＭＳ ゴシック" w:hint="eastAsia"/>
          <w:b/>
          <w:i/>
          <w:sz w:val="28"/>
          <w:szCs w:val="28"/>
          <w:u w:val="double"/>
        </w:rPr>
        <w:t>。</w:t>
      </w:r>
    </w:p>
    <w:p w:rsidR="00CE7218" w:rsidRDefault="00E60BB8" w:rsidP="00536B6B">
      <w:pPr>
        <w:overflowPunct w:val="0"/>
        <w:autoSpaceDE/>
        <w:autoSpaceDN/>
        <w:adjustRightInd w:val="0"/>
        <w:ind w:left="293" w:hangingChars="100" w:hanging="293"/>
        <w:textAlignment w:val="baseline"/>
        <w:rPr>
          <w:rFonts w:hint="eastAsia"/>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60325</wp:posOffset>
                </wp:positionV>
                <wp:extent cx="160020" cy="50419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453D" id="Rectangle 5" o:spid="_x0000_s1026" style="position:absolute;left:0;text-align:left;margin-left:-50.4pt;margin-top:4.75pt;width:12.6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lieA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gj&#10;RVoo0WdIGlEbydE4pKczrgCvZ/NkA0FnHjX95pDSiwa8+IO1ums4YQAqC/7J1YGwcHAUrbsPmkF0&#10;svU6Zmpf2zYEhBygfSzI4VwQvveIwmY2SdMRlI2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" filled="f" strokeweight=".5pt">
                <v:textbox inset="5.85pt,.7pt,5.85pt,.7pt"/>
              </v:rect>
            </w:pict>
          </mc:Fallback>
        </mc:AlternateContent>
      </w:r>
    </w:p>
    <w:p w:rsidR="00CE7218" w:rsidRPr="00CE7218" w:rsidRDefault="00013433" w:rsidP="00CE7218">
      <w:pPr>
        <w:overflowPunct w:val="0"/>
        <w:autoSpaceDE/>
        <w:autoSpaceDN/>
        <w:adjustRightInd w:val="0"/>
        <w:ind w:left="252" w:hangingChars="100" w:hanging="252"/>
        <w:textAlignment w:val="baseline"/>
        <w:rPr>
          <w:rFonts w:hint="eastAsia"/>
          <w:color w:val="000000"/>
        </w:rPr>
      </w:pPr>
      <w:r>
        <w:rPr>
          <w:rFonts w:hint="eastAsia"/>
          <w:color w:val="000000"/>
        </w:rPr>
        <w:t xml:space="preserve">１　</w:t>
      </w:r>
      <w:r w:rsidR="00A9787D">
        <w:rPr>
          <w:rFonts w:hint="eastAsia"/>
          <w:color w:val="000000"/>
        </w:rPr>
        <w:t>別添の書面</w:t>
      </w:r>
      <w:r>
        <w:rPr>
          <w:rFonts w:hint="eastAsia"/>
          <w:color w:val="000000"/>
        </w:rPr>
        <w:t>については，非開示とすることを希望します</w:t>
      </w:r>
      <w:r w:rsidR="00CE7218">
        <w:rPr>
          <w:rFonts w:hint="eastAsia"/>
          <w:color w:val="000000"/>
        </w:rPr>
        <w:t>。</w:t>
      </w:r>
    </w:p>
    <w:p w:rsidR="00A9787D" w:rsidRPr="00CB6B59" w:rsidRDefault="00A9787D" w:rsidP="007106D8">
      <w:pPr>
        <w:overflowPunct w:val="0"/>
        <w:autoSpaceDE/>
        <w:autoSpaceDN/>
        <w:adjustRightInd w:val="0"/>
        <w:ind w:leftChars="100" w:left="465" w:hangingChars="100" w:hanging="213"/>
        <w:jc w:val="left"/>
        <w:textAlignment w:val="baseline"/>
        <w:rPr>
          <w:rFonts w:ascii="ＭＳ ゴシック" w:eastAsia="ＭＳ ゴシック" w:hAnsi="ＭＳ ゴシック" w:hint="eastAsia"/>
          <w:b/>
          <w:color w:val="000000"/>
          <w:sz w:val="20"/>
          <w:szCs w:val="20"/>
          <w:u w:val="double"/>
        </w:rPr>
      </w:pPr>
      <w:r w:rsidRPr="00CB6B59">
        <w:rPr>
          <w:rFonts w:ascii="ＭＳ ゴシック" w:eastAsia="ＭＳ ゴシック" w:hAnsi="ＭＳ ゴシック" w:hint="eastAsia"/>
          <w:b/>
          <w:color w:val="000000"/>
          <w:sz w:val="20"/>
          <w:szCs w:val="20"/>
          <w:u w:val="double"/>
        </w:rPr>
        <w:t xml:space="preserve">※　</w:t>
      </w:r>
      <w:r w:rsidR="00C77A1B" w:rsidRPr="00CB6B59">
        <w:rPr>
          <w:rFonts w:ascii="ＭＳ ゴシック" w:eastAsia="ＭＳ ゴシック" w:hAnsi="ＭＳ ゴシック" w:hint="eastAsia"/>
          <w:b/>
          <w:color w:val="000000"/>
          <w:sz w:val="20"/>
          <w:szCs w:val="20"/>
          <w:u w:val="double"/>
        </w:rPr>
        <w:t>非開示を希望する</w:t>
      </w:r>
      <w:r w:rsidRPr="00CB6B59">
        <w:rPr>
          <w:rFonts w:ascii="ＭＳ ゴシック" w:eastAsia="ＭＳ ゴシック" w:hAnsi="ＭＳ ゴシック" w:hint="eastAsia"/>
          <w:b/>
          <w:color w:val="000000"/>
          <w:sz w:val="20"/>
          <w:szCs w:val="20"/>
          <w:u w:val="double"/>
        </w:rPr>
        <w:t>書面</w:t>
      </w:r>
      <w:r w:rsidR="00F0692B" w:rsidRPr="00CB6B59">
        <w:rPr>
          <w:rFonts w:ascii="ＭＳ ゴシック" w:eastAsia="ＭＳ ゴシック" w:hAnsi="ＭＳ ゴシック" w:hint="eastAsia"/>
          <w:b/>
          <w:color w:val="000000"/>
          <w:sz w:val="20"/>
          <w:szCs w:val="20"/>
          <w:u w:val="double"/>
        </w:rPr>
        <w:t>ごとにこの</w:t>
      </w:r>
      <w:r w:rsidRPr="00CB6B59">
        <w:rPr>
          <w:rFonts w:ascii="ＭＳ ゴシック" w:eastAsia="ＭＳ ゴシック" w:hAnsi="ＭＳ ゴシック" w:hint="eastAsia"/>
          <w:b/>
          <w:color w:val="000000"/>
          <w:sz w:val="20"/>
          <w:szCs w:val="20"/>
          <w:u w:val="double"/>
        </w:rPr>
        <w:t>申出</w:t>
      </w:r>
      <w:r w:rsidR="00F0692B" w:rsidRPr="00CB6B59">
        <w:rPr>
          <w:rFonts w:ascii="ＭＳ ゴシック" w:eastAsia="ＭＳ ゴシック" w:hAnsi="ＭＳ ゴシック" w:hint="eastAsia"/>
          <w:b/>
          <w:color w:val="000000"/>
          <w:sz w:val="20"/>
          <w:szCs w:val="20"/>
          <w:u w:val="double"/>
        </w:rPr>
        <w:t>書を</w:t>
      </w:r>
      <w:r w:rsidRPr="00CB6B59">
        <w:rPr>
          <w:rFonts w:ascii="ＭＳ ゴシック" w:eastAsia="ＭＳ ゴシック" w:hAnsi="ＭＳ ゴシック" w:hint="eastAsia"/>
          <w:b/>
          <w:color w:val="000000"/>
          <w:sz w:val="20"/>
          <w:szCs w:val="20"/>
          <w:u w:val="double"/>
        </w:rPr>
        <w:t>作成</w:t>
      </w:r>
      <w:r w:rsidR="00F0692B" w:rsidRPr="00CB6B59">
        <w:rPr>
          <w:rFonts w:ascii="ＭＳ ゴシック" w:eastAsia="ＭＳ ゴシック" w:hAnsi="ＭＳ ゴシック" w:hint="eastAsia"/>
          <w:b/>
          <w:color w:val="000000"/>
          <w:sz w:val="20"/>
          <w:szCs w:val="20"/>
          <w:u w:val="double"/>
        </w:rPr>
        <w:t>し</w:t>
      </w:r>
      <w:r w:rsidR="00580EC4" w:rsidRPr="00CB6B59">
        <w:rPr>
          <w:rFonts w:ascii="ＭＳ ゴシック" w:eastAsia="ＭＳ ゴシック" w:hAnsi="ＭＳ ゴシック" w:hint="eastAsia"/>
          <w:b/>
          <w:color w:val="000000"/>
          <w:sz w:val="20"/>
          <w:szCs w:val="20"/>
          <w:u w:val="double"/>
        </w:rPr>
        <w:t>，</w:t>
      </w:r>
      <w:r w:rsidRPr="00CB6B59">
        <w:rPr>
          <w:rFonts w:ascii="ＭＳ ゴシック" w:eastAsia="ＭＳ ゴシック" w:hAnsi="ＭＳ ゴシック" w:hint="eastAsia"/>
          <w:b/>
          <w:color w:val="000000"/>
          <w:sz w:val="20"/>
          <w:szCs w:val="20"/>
          <w:u w:val="double"/>
        </w:rPr>
        <w:t>本</w:t>
      </w:r>
      <w:r w:rsidR="00580EC4" w:rsidRPr="00CB6B59">
        <w:rPr>
          <w:rFonts w:ascii="ＭＳ ゴシック" w:eastAsia="ＭＳ ゴシック" w:hAnsi="ＭＳ ゴシック" w:hint="eastAsia"/>
          <w:b/>
          <w:color w:val="000000"/>
          <w:sz w:val="20"/>
          <w:szCs w:val="20"/>
          <w:u w:val="double"/>
        </w:rPr>
        <w:t>申出</w:t>
      </w:r>
      <w:r w:rsidRPr="00CB6B59">
        <w:rPr>
          <w:rFonts w:ascii="ＭＳ ゴシック" w:eastAsia="ＭＳ ゴシック" w:hAnsi="ＭＳ ゴシック" w:hint="eastAsia"/>
          <w:b/>
          <w:color w:val="000000"/>
          <w:sz w:val="20"/>
          <w:szCs w:val="20"/>
          <w:u w:val="double"/>
        </w:rPr>
        <w:t>書</w:t>
      </w:r>
      <w:r w:rsidR="00580EC4" w:rsidRPr="00CB6B59">
        <w:rPr>
          <w:rFonts w:ascii="ＭＳ ゴシック" w:eastAsia="ＭＳ ゴシック" w:hAnsi="ＭＳ ゴシック" w:hint="eastAsia"/>
          <w:b/>
          <w:color w:val="000000"/>
          <w:sz w:val="20"/>
          <w:szCs w:val="20"/>
          <w:u w:val="double"/>
        </w:rPr>
        <w:t>の</w:t>
      </w:r>
      <w:r w:rsidR="00CC5A6A" w:rsidRPr="00CB6B59">
        <w:rPr>
          <w:rFonts w:ascii="ＭＳ ゴシック" w:eastAsia="ＭＳ ゴシック" w:hAnsi="ＭＳ ゴシック" w:hint="eastAsia"/>
          <w:b/>
          <w:color w:val="000000"/>
          <w:sz w:val="20"/>
          <w:szCs w:val="20"/>
          <w:u w:val="double"/>
        </w:rPr>
        <w:t>下</w:t>
      </w:r>
      <w:r w:rsidR="00580EC4" w:rsidRPr="00CB6B59">
        <w:rPr>
          <w:rFonts w:ascii="ＭＳ ゴシック" w:eastAsia="ＭＳ ゴシック" w:hAnsi="ＭＳ ゴシック" w:hint="eastAsia"/>
          <w:b/>
          <w:color w:val="000000"/>
          <w:sz w:val="20"/>
          <w:szCs w:val="20"/>
          <w:u w:val="double"/>
        </w:rPr>
        <w:t>に当該書面</w:t>
      </w:r>
      <w:r w:rsidRPr="00CB6B59">
        <w:rPr>
          <w:rFonts w:ascii="ＭＳ ゴシック" w:eastAsia="ＭＳ ゴシック" w:hAnsi="ＭＳ ゴシック" w:hint="eastAsia"/>
          <w:b/>
          <w:color w:val="000000"/>
          <w:sz w:val="20"/>
          <w:szCs w:val="20"/>
          <w:u w:val="double"/>
        </w:rPr>
        <w:t>をステープラー</w:t>
      </w:r>
      <w:r w:rsidR="000A01A4" w:rsidRPr="00CB6B59">
        <w:rPr>
          <w:rFonts w:ascii="ＭＳ ゴシック" w:eastAsia="ＭＳ ゴシック" w:hAnsi="ＭＳ ゴシック" w:hint="eastAsia"/>
          <w:b/>
          <w:color w:val="000000"/>
          <w:sz w:val="20"/>
          <w:szCs w:val="20"/>
          <w:u w:val="double"/>
        </w:rPr>
        <w:t>（ホチキス</w:t>
      </w:r>
      <w:r w:rsidR="00580EC4" w:rsidRPr="00CB6B59">
        <w:rPr>
          <w:rFonts w:ascii="ＭＳ ゴシック" w:eastAsia="ＭＳ ゴシック" w:hAnsi="ＭＳ ゴシック" w:hint="eastAsia"/>
          <w:b/>
          <w:color w:val="000000"/>
          <w:sz w:val="20"/>
          <w:szCs w:val="20"/>
          <w:u w:val="double"/>
        </w:rPr>
        <w:t>など</w:t>
      </w:r>
      <w:r w:rsidR="000A01A4" w:rsidRPr="00CB6B59">
        <w:rPr>
          <w:rFonts w:ascii="ＭＳ ゴシック" w:eastAsia="ＭＳ ゴシック" w:hAnsi="ＭＳ ゴシック" w:hint="eastAsia"/>
          <w:b/>
          <w:color w:val="000000"/>
          <w:sz w:val="20"/>
          <w:szCs w:val="20"/>
          <w:u w:val="double"/>
        </w:rPr>
        <w:t>）</w:t>
      </w:r>
      <w:r w:rsidR="00CC5A6A" w:rsidRPr="00CB6B59">
        <w:rPr>
          <w:rFonts w:ascii="ＭＳ ゴシック" w:eastAsia="ＭＳ ゴシック" w:hAnsi="ＭＳ ゴシック" w:hint="eastAsia"/>
          <w:b/>
          <w:color w:val="000000"/>
          <w:sz w:val="20"/>
          <w:szCs w:val="20"/>
          <w:u w:val="double"/>
        </w:rPr>
        <w:t>などで</w:t>
      </w:r>
      <w:r w:rsidR="00CC5A6A" w:rsidRPr="0029416C">
        <w:rPr>
          <w:rFonts w:ascii="ＭＳ ゴシック" w:eastAsia="ＭＳ ゴシック" w:hAnsi="ＭＳ ゴシック" w:hint="eastAsia"/>
          <w:b/>
          <w:color w:val="000000"/>
          <w:sz w:val="20"/>
          <w:szCs w:val="20"/>
          <w:highlight w:val="cyan"/>
          <w:u w:val="double"/>
        </w:rPr>
        <w:t>付けて</w:t>
      </w:r>
      <w:r w:rsidR="00C754A1" w:rsidRPr="0029416C">
        <w:rPr>
          <w:rFonts w:ascii="ＭＳ ゴシック" w:eastAsia="ＭＳ ゴシック" w:hAnsi="ＭＳ ゴシック" w:hint="eastAsia"/>
          <w:b/>
          <w:color w:val="000000"/>
          <w:sz w:val="20"/>
          <w:szCs w:val="20"/>
          <w:highlight w:val="cyan"/>
          <w:u w:val="double"/>
        </w:rPr>
        <w:t>一体として</w:t>
      </w:r>
      <w:r w:rsidR="00CC5A6A" w:rsidRPr="00CB6B59">
        <w:rPr>
          <w:rFonts w:ascii="ＭＳ ゴシック" w:eastAsia="ＭＳ ゴシック" w:hAnsi="ＭＳ ゴシック" w:hint="eastAsia"/>
          <w:b/>
          <w:color w:val="000000"/>
          <w:sz w:val="20"/>
          <w:szCs w:val="20"/>
          <w:u w:val="double"/>
        </w:rPr>
        <w:t>提出</w:t>
      </w:r>
      <w:r w:rsidRPr="00CB6B59">
        <w:rPr>
          <w:rFonts w:ascii="ＭＳ ゴシック" w:eastAsia="ＭＳ ゴシック" w:hAnsi="ＭＳ ゴシック" w:hint="eastAsia"/>
          <w:b/>
          <w:color w:val="000000"/>
          <w:sz w:val="20"/>
          <w:szCs w:val="20"/>
          <w:u w:val="double"/>
        </w:rPr>
        <w:t>し</w:t>
      </w:r>
      <w:r w:rsidR="003A7BA2">
        <w:rPr>
          <w:rFonts w:ascii="ＭＳ ゴシック" w:eastAsia="ＭＳ ゴシック" w:hAnsi="ＭＳ ゴシック" w:hint="eastAsia"/>
          <w:b/>
          <w:color w:val="000000"/>
          <w:sz w:val="20"/>
          <w:szCs w:val="20"/>
          <w:u w:val="double"/>
        </w:rPr>
        <w:t>てください（ファクシミリ送信不可）。</w:t>
      </w:r>
    </w:p>
    <w:p w:rsidR="007106D8" w:rsidRDefault="00A9787D" w:rsidP="007106D8">
      <w:pPr>
        <w:overflowPunct w:val="0"/>
        <w:autoSpaceDE/>
        <w:autoSpaceDN/>
        <w:adjustRightInd w:val="0"/>
        <w:ind w:leftChars="100" w:left="464" w:hangingChars="100" w:hanging="212"/>
        <w:jc w:val="left"/>
        <w:textAlignment w:val="baseline"/>
        <w:rPr>
          <w:rFonts w:hint="eastAsia"/>
          <w:color w:val="000000"/>
          <w:sz w:val="20"/>
          <w:szCs w:val="20"/>
        </w:rPr>
      </w:pPr>
      <w:r>
        <w:rPr>
          <w:rFonts w:hint="eastAsia"/>
          <w:color w:val="000000"/>
          <w:sz w:val="20"/>
          <w:szCs w:val="20"/>
        </w:rPr>
        <w:t xml:space="preserve">※　</w:t>
      </w:r>
      <w:r w:rsidR="00153DD0">
        <w:rPr>
          <w:rFonts w:hint="eastAsia"/>
          <w:color w:val="000000"/>
          <w:sz w:val="20"/>
          <w:szCs w:val="20"/>
        </w:rPr>
        <w:t>資料</w:t>
      </w:r>
      <w:r w:rsidR="00C921C2" w:rsidRPr="001E02C2">
        <w:rPr>
          <w:rFonts w:hint="eastAsia"/>
          <w:color w:val="000000"/>
          <w:sz w:val="20"/>
          <w:szCs w:val="20"/>
        </w:rPr>
        <w:t>の一部について非開示を希望する場合は，</w:t>
      </w:r>
      <w:r w:rsidR="00F0692B">
        <w:rPr>
          <w:rFonts w:hint="eastAsia"/>
          <w:color w:val="000000"/>
          <w:sz w:val="20"/>
          <w:szCs w:val="20"/>
        </w:rPr>
        <w:t>その部分が分かるように</w:t>
      </w:r>
      <w:r w:rsidR="00F0692B" w:rsidRPr="0029416C">
        <w:rPr>
          <w:rFonts w:hint="eastAsia"/>
          <w:color w:val="000000"/>
          <w:sz w:val="20"/>
          <w:szCs w:val="20"/>
          <w:highlight w:val="cyan"/>
        </w:rPr>
        <w:t>マーカーで色付け</w:t>
      </w:r>
      <w:r w:rsidR="00F0692B">
        <w:rPr>
          <w:rFonts w:hint="eastAsia"/>
          <w:color w:val="000000"/>
          <w:sz w:val="20"/>
          <w:szCs w:val="20"/>
        </w:rPr>
        <w:t>するなどして特定してください。</w:t>
      </w:r>
    </w:p>
    <w:p w:rsidR="007106D8" w:rsidRDefault="00A9787D" w:rsidP="009C2868">
      <w:pPr>
        <w:overflowPunct w:val="0"/>
        <w:autoSpaceDE/>
        <w:autoSpaceDN/>
        <w:adjustRightInd w:val="0"/>
        <w:ind w:leftChars="84" w:left="424" w:hangingChars="100" w:hanging="212"/>
        <w:textAlignment w:val="baseline"/>
        <w:rPr>
          <w:rFonts w:hint="eastAsia"/>
          <w:color w:val="000000"/>
          <w:sz w:val="20"/>
          <w:szCs w:val="20"/>
        </w:rPr>
      </w:pPr>
      <w:r w:rsidRPr="007106D8">
        <w:rPr>
          <w:rFonts w:hint="eastAsia"/>
          <w:color w:val="000000"/>
          <w:sz w:val="20"/>
          <w:szCs w:val="20"/>
        </w:rPr>
        <w:t xml:space="preserve">※　</w:t>
      </w:r>
      <w:r w:rsidR="000A01A4">
        <w:rPr>
          <w:rFonts w:hint="eastAsia"/>
          <w:color w:val="000000"/>
          <w:sz w:val="20"/>
          <w:szCs w:val="20"/>
        </w:rPr>
        <w:t>非開示</w:t>
      </w:r>
      <w:r w:rsidR="00D374EE" w:rsidRPr="007106D8">
        <w:rPr>
          <w:rFonts w:hint="eastAsia"/>
          <w:sz w:val="20"/>
          <w:szCs w:val="20"/>
        </w:rPr>
        <w:t>を希望しても，裁判官の判断によ</w:t>
      </w:r>
      <w:r w:rsidR="000A01A4">
        <w:rPr>
          <w:rFonts w:hint="eastAsia"/>
          <w:sz w:val="20"/>
          <w:szCs w:val="20"/>
        </w:rPr>
        <w:t>り</w:t>
      </w:r>
      <w:r w:rsidR="00D374EE" w:rsidRPr="007106D8">
        <w:rPr>
          <w:rFonts w:hint="eastAsia"/>
          <w:sz w:val="20"/>
          <w:szCs w:val="20"/>
        </w:rPr>
        <w:t>開示される場合もありますので，あらかじめご了承ください。</w:t>
      </w:r>
      <w:r w:rsidR="0041653E">
        <w:rPr>
          <w:rFonts w:hint="eastAsia"/>
          <w:sz w:val="20"/>
          <w:szCs w:val="20"/>
        </w:rPr>
        <w:t>なお，連絡先等の届出書について非開示を希望する場合に</w:t>
      </w:r>
      <w:r w:rsidR="0068752C">
        <w:rPr>
          <w:rFonts w:hint="eastAsia"/>
          <w:sz w:val="20"/>
          <w:szCs w:val="20"/>
        </w:rPr>
        <w:t>は，</w:t>
      </w:r>
      <w:r w:rsidR="0041653E">
        <w:rPr>
          <w:rFonts w:hint="eastAsia"/>
          <w:sz w:val="20"/>
          <w:szCs w:val="20"/>
        </w:rPr>
        <w:t>原則として</w:t>
      </w:r>
      <w:r w:rsidR="0068752C">
        <w:rPr>
          <w:rFonts w:hint="eastAsia"/>
          <w:sz w:val="20"/>
          <w:szCs w:val="20"/>
        </w:rPr>
        <w:t>開示することはしない取り扱いに</w:t>
      </w:r>
      <w:r w:rsidR="0041653E">
        <w:rPr>
          <w:rFonts w:hint="eastAsia"/>
          <w:sz w:val="20"/>
          <w:szCs w:val="20"/>
        </w:rPr>
        <w:t>なっています。</w:t>
      </w:r>
    </w:p>
    <w:p w:rsidR="009309D2" w:rsidRPr="009309D2" w:rsidRDefault="009309D2" w:rsidP="009309D2">
      <w:pPr>
        <w:overflowPunct w:val="0"/>
        <w:autoSpaceDE/>
        <w:autoSpaceDN/>
        <w:adjustRightInd w:val="0"/>
        <w:ind w:leftChars="84" w:left="424" w:hangingChars="100" w:hanging="212"/>
        <w:textAlignment w:val="baseline"/>
        <w:rPr>
          <w:rFonts w:hint="eastAsia"/>
          <w:color w:val="000000"/>
          <w:sz w:val="20"/>
          <w:szCs w:val="20"/>
        </w:rPr>
      </w:pPr>
    </w:p>
    <w:p w:rsidR="00013433" w:rsidRDefault="00013433" w:rsidP="00A9787D">
      <w:pPr>
        <w:overflowPunct w:val="0"/>
        <w:autoSpaceDE/>
        <w:autoSpaceDN/>
        <w:adjustRightInd w:val="0"/>
        <w:ind w:left="252" w:hangingChars="100" w:hanging="252"/>
        <w:textAlignment w:val="baseline"/>
        <w:rPr>
          <w:rFonts w:hint="eastAsia"/>
          <w:color w:val="000000"/>
        </w:rPr>
      </w:pPr>
      <w:r>
        <w:rPr>
          <w:rFonts w:hint="eastAsia"/>
          <w:color w:val="000000"/>
        </w:rPr>
        <w:t>２　非開示を希望する理由は，以下のとおりです</w:t>
      </w:r>
      <w:r w:rsidRPr="001E02C2">
        <w:rPr>
          <w:rFonts w:hint="eastAsia"/>
          <w:color w:val="000000"/>
          <w:sz w:val="20"/>
          <w:szCs w:val="20"/>
        </w:rPr>
        <w:t>（当てはまる理由にチェックを入れてください。</w:t>
      </w:r>
      <w:r w:rsidR="00C921C2" w:rsidRPr="001E02C2">
        <w:rPr>
          <w:rFonts w:hint="eastAsia"/>
          <w:color w:val="000000"/>
          <w:sz w:val="20"/>
          <w:szCs w:val="20"/>
        </w:rPr>
        <w:t>複数でも結構です。</w:t>
      </w:r>
      <w:r w:rsidRPr="001E02C2">
        <w:rPr>
          <w:rFonts w:hint="eastAsia"/>
          <w:color w:val="000000"/>
          <w:sz w:val="20"/>
          <w:szCs w:val="20"/>
        </w:rPr>
        <w:t>）</w:t>
      </w:r>
      <w:r>
        <w:rPr>
          <w:rFonts w:hint="eastAsia"/>
          <w:color w:val="000000"/>
        </w:rPr>
        <w:t>。</w:t>
      </w:r>
    </w:p>
    <w:p w:rsidR="00013433" w:rsidRDefault="00013433" w:rsidP="00013433">
      <w:pPr>
        <w:overflowPunct w:val="0"/>
        <w:autoSpaceDE/>
        <w:autoSpaceDN/>
        <w:adjustRightInd w:val="0"/>
        <w:textAlignment w:val="baseline"/>
        <w:rPr>
          <w:rFonts w:hint="eastAsia"/>
          <w:color w:val="000000"/>
        </w:rPr>
      </w:pPr>
      <w:r>
        <w:rPr>
          <w:rFonts w:hint="eastAsia"/>
          <w:color w:val="000000"/>
        </w:rPr>
        <w:t xml:space="preserve">　□　事件の関係人である未成年者の利益を害するおそれがある。</w:t>
      </w:r>
    </w:p>
    <w:p w:rsidR="00013433" w:rsidRDefault="00013433" w:rsidP="00013433">
      <w:pPr>
        <w:overflowPunct w:val="0"/>
        <w:autoSpaceDE/>
        <w:autoSpaceDN/>
        <w:adjustRightInd w:val="0"/>
        <w:textAlignment w:val="baseline"/>
        <w:rPr>
          <w:rFonts w:hint="eastAsia"/>
          <w:color w:val="000000"/>
        </w:rPr>
      </w:pPr>
      <w:r>
        <w:rPr>
          <w:rFonts w:hint="eastAsia"/>
          <w:color w:val="000000"/>
        </w:rPr>
        <w:t xml:space="preserve">　□　当事者</w:t>
      </w:r>
      <w:r w:rsidR="00C921C2">
        <w:rPr>
          <w:rFonts w:hint="eastAsia"/>
          <w:color w:val="000000"/>
        </w:rPr>
        <w:t>や</w:t>
      </w:r>
      <w:r>
        <w:rPr>
          <w:rFonts w:hint="eastAsia"/>
          <w:color w:val="000000"/>
        </w:rPr>
        <w:t>第三者の私生活</w:t>
      </w:r>
      <w:r w:rsidR="00C921C2">
        <w:rPr>
          <w:rFonts w:hint="eastAsia"/>
          <w:color w:val="000000"/>
        </w:rPr>
        <w:t>・</w:t>
      </w:r>
      <w:r>
        <w:rPr>
          <w:rFonts w:hint="eastAsia"/>
          <w:color w:val="000000"/>
        </w:rPr>
        <w:t>業務の平穏を害するおそれがある。</w:t>
      </w:r>
    </w:p>
    <w:p w:rsidR="00013433" w:rsidRDefault="00013433" w:rsidP="00A9787D">
      <w:pPr>
        <w:overflowPunct w:val="0"/>
        <w:autoSpaceDE/>
        <w:autoSpaceDN/>
        <w:adjustRightInd w:val="0"/>
        <w:ind w:left="504" w:hangingChars="200" w:hanging="504"/>
        <w:textAlignment w:val="baseline"/>
        <w:rPr>
          <w:rFonts w:hint="eastAsia"/>
          <w:color w:val="000000"/>
        </w:rPr>
      </w:pPr>
      <w:r>
        <w:rPr>
          <w:rFonts w:hint="eastAsia"/>
          <w:color w:val="000000"/>
        </w:rPr>
        <w:t xml:space="preserve">　□　当事者</w:t>
      </w:r>
      <w:r w:rsidR="00C921C2">
        <w:rPr>
          <w:rFonts w:hint="eastAsia"/>
          <w:color w:val="000000"/>
        </w:rPr>
        <w:t>や</w:t>
      </w:r>
      <w:r>
        <w:rPr>
          <w:rFonts w:hint="eastAsia"/>
          <w:color w:val="000000"/>
        </w:rPr>
        <w:t>第三者の私生活についての重大な秘密が明らかにされることにより，その者が社会生活を営むのに著しい支障を生じ</w:t>
      </w:r>
      <w:r w:rsidR="00C921C2">
        <w:rPr>
          <w:rFonts w:hint="eastAsia"/>
          <w:color w:val="000000"/>
        </w:rPr>
        <w:t>るおそれがある。</w:t>
      </w:r>
      <w:r>
        <w:rPr>
          <w:rFonts w:hint="eastAsia"/>
          <w:color w:val="000000"/>
        </w:rPr>
        <w:t xml:space="preserve">　</w:t>
      </w:r>
    </w:p>
    <w:p w:rsidR="00013433" w:rsidRDefault="00C921C2" w:rsidP="009C2868">
      <w:pPr>
        <w:overflowPunct w:val="0"/>
        <w:autoSpaceDE/>
        <w:autoSpaceDN/>
        <w:adjustRightInd w:val="0"/>
        <w:ind w:left="504" w:hangingChars="200" w:hanging="504"/>
        <w:textAlignment w:val="baseline"/>
        <w:rPr>
          <w:rFonts w:hint="eastAsia"/>
          <w:color w:val="000000"/>
        </w:rPr>
      </w:pPr>
      <w:r>
        <w:rPr>
          <w:rFonts w:hint="eastAsia"/>
          <w:color w:val="000000"/>
        </w:rPr>
        <w:t xml:space="preserve">　□　当事者や第三者の私生活についての重大な秘密が明らかにされることにより，その者の名誉を著しく害するおそれがある。</w:t>
      </w:r>
    </w:p>
    <w:p w:rsidR="00C921C2" w:rsidRDefault="00E60BB8" w:rsidP="009C2868">
      <w:pPr>
        <w:overflowPunct w:val="0"/>
        <w:autoSpaceDE/>
        <w:autoSpaceDN/>
        <w:adjustRightInd w:val="0"/>
        <w:ind w:firstLineChars="100" w:firstLine="293"/>
        <w:textAlignment w:val="baseline"/>
        <w:rPr>
          <w:rFonts w:hint="eastAsia"/>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8752" behindDoc="0" locked="0" layoutInCell="1" allowOverlap="1">
                <wp:simplePos x="0" y="0"/>
                <wp:positionH relativeFrom="column">
                  <wp:posOffset>-640080</wp:posOffset>
                </wp:positionH>
                <wp:positionV relativeFrom="paragraph">
                  <wp:posOffset>60325</wp:posOffset>
                </wp:positionV>
                <wp:extent cx="161925" cy="50419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CF66" id="Rectangle 6" o:spid="_x0000_s1026" style="position:absolute;left:0;text-align:left;margin-left:-50.4pt;margin-top:4.75pt;width:12.75pt;height: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bfdw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mGk&#10;SAsl+gxJI2ojOZqE9HTGFeD1bJ5sIOjMo6bfHFJ60YAXf7BWdw0nDEBlwT+5OhAWDo6idfdBM4hO&#10;tl7HTO1r24aAkAO0jwU5nAvC9x5R2Mwm2Ww0xoi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" filled="f" strokeweight=".5pt">
                <v:textbox inset="5.85pt,.7pt,5.85pt,.7pt"/>
              </v:rect>
            </w:pict>
          </mc:Fallback>
        </mc:AlternateContent>
      </w:r>
      <w:r w:rsidR="00C921C2">
        <w:rPr>
          <w:rFonts w:hint="eastAsia"/>
          <w:color w:val="000000"/>
        </w:rPr>
        <w:t>□　その他</w:t>
      </w:r>
      <w:r w:rsidR="00C921C2" w:rsidRPr="001E02C2">
        <w:rPr>
          <w:rFonts w:hint="eastAsia"/>
          <w:color w:val="000000"/>
          <w:sz w:val="20"/>
          <w:szCs w:val="20"/>
        </w:rPr>
        <w:t>（具体的な理由を書いてください。）</w:t>
      </w:r>
      <w:r w:rsidR="00C921C2">
        <w:rPr>
          <w:rFonts w:hint="eastAsia"/>
          <w:color w:val="000000"/>
        </w:rPr>
        <w:t xml:space="preserve">　</w:t>
      </w:r>
    </w:p>
    <w:p w:rsidR="00A9787D" w:rsidRPr="007106D8" w:rsidRDefault="007106D8" w:rsidP="00013433">
      <w:pPr>
        <w:overflowPunct w:val="0"/>
        <w:autoSpaceDE/>
        <w:autoSpaceDN/>
        <w:adjustRightInd w:val="0"/>
        <w:textAlignment w:val="baseline"/>
        <w:rPr>
          <w:rFonts w:hint="eastAsia"/>
          <w:color w:val="000000"/>
          <w:u w:val="dotted"/>
        </w:rPr>
      </w:pPr>
      <w:r>
        <w:rPr>
          <w:rFonts w:hint="eastAsia"/>
          <w:color w:val="000000"/>
        </w:rPr>
        <w:t xml:space="preserve">　　　</w:t>
      </w:r>
      <w:r w:rsidRPr="007106D8">
        <w:rPr>
          <w:rFonts w:hint="eastAsia"/>
          <w:color w:val="000000"/>
          <w:u w:val="dotted"/>
        </w:rPr>
        <w:t xml:space="preserve">　　　　　　　　　　　　　　　　　　　　　　　　　　　　　　　　　　</w:t>
      </w:r>
    </w:p>
    <w:p w:rsidR="007106D8" w:rsidRDefault="007106D8" w:rsidP="009E449B">
      <w:pPr>
        <w:overflowPunct w:val="0"/>
        <w:autoSpaceDE/>
        <w:autoSpaceDN/>
        <w:adjustRightInd w:val="0"/>
        <w:textAlignment w:val="baseline"/>
        <w:rPr>
          <w:rFonts w:hint="eastAsia"/>
          <w:color w:val="000000"/>
        </w:rPr>
      </w:pPr>
      <w:r>
        <w:rPr>
          <w:rFonts w:hint="eastAsia"/>
          <w:color w:val="000000"/>
        </w:rPr>
        <w:t xml:space="preserve">　　　</w:t>
      </w:r>
      <w:r w:rsidRPr="007106D8">
        <w:rPr>
          <w:rFonts w:hint="eastAsia"/>
          <w:color w:val="000000"/>
          <w:u w:val="dotted"/>
        </w:rPr>
        <w:t xml:space="preserve">　　　　　　　　　　　　　　　　　　　　　　　　　　　　　　　　　　</w:t>
      </w:r>
    </w:p>
    <w:p w:rsidR="00944F27" w:rsidRPr="00944F27" w:rsidRDefault="009E449B" w:rsidP="009E449B">
      <w:pPr>
        <w:overflowPunct w:val="0"/>
        <w:autoSpaceDE/>
        <w:autoSpaceDN/>
        <w:adjustRightInd w:val="0"/>
        <w:textAlignment w:val="baseline"/>
        <w:rPr>
          <w:rFonts w:hint="eastAsia"/>
          <w:color w:val="000000"/>
        </w:rPr>
      </w:pPr>
      <w:r>
        <w:rPr>
          <w:rFonts w:hint="eastAsia"/>
          <w:color w:val="000000"/>
        </w:rPr>
        <w:t xml:space="preserve">　　</w:t>
      </w:r>
      <w:r w:rsidR="00944F27">
        <w:rPr>
          <w:rFonts w:hint="eastAsia"/>
          <w:color w:val="000000"/>
        </w:rPr>
        <w:t xml:space="preserve">　</w:t>
      </w:r>
      <w:r w:rsidR="00944F27" w:rsidRPr="007106D8">
        <w:rPr>
          <w:rFonts w:hint="eastAsia"/>
          <w:color w:val="000000"/>
          <w:u w:val="dotted"/>
        </w:rPr>
        <w:t xml:space="preserve">　　　　　　　　　　　　　　　　　　　　　　　　　　　　　　　　　　</w:t>
      </w:r>
    </w:p>
    <w:p w:rsidR="009E449B" w:rsidRDefault="00E32ADF" w:rsidP="00944F27">
      <w:pPr>
        <w:overflowPunct w:val="0"/>
        <w:autoSpaceDE/>
        <w:autoSpaceDN/>
        <w:adjustRightInd w:val="0"/>
        <w:ind w:firstLineChars="200" w:firstLine="504"/>
        <w:textAlignment w:val="baseline"/>
        <w:rPr>
          <w:rFonts w:hint="eastAsia"/>
          <w:color w:val="000000"/>
        </w:rPr>
      </w:pPr>
      <w:r>
        <w:rPr>
          <w:rFonts w:hint="eastAsia"/>
          <w:color w:val="000000"/>
        </w:rPr>
        <w:t>令和</w:t>
      </w:r>
      <w:r w:rsidR="005927DA">
        <w:rPr>
          <w:rFonts w:hint="eastAsia"/>
          <w:color w:val="000000"/>
        </w:rPr>
        <w:t xml:space="preserve">　　年　　月　　日</w:t>
      </w:r>
    </w:p>
    <w:p w:rsidR="00F0692B" w:rsidRDefault="009E449B" w:rsidP="00A9787D">
      <w:pPr>
        <w:overflowPunct w:val="0"/>
        <w:autoSpaceDE/>
        <w:autoSpaceDN/>
        <w:adjustRightInd w:val="0"/>
        <w:ind w:firstLineChars="1400" w:firstLine="3528"/>
        <w:textAlignment w:val="baseline"/>
        <w:rPr>
          <w:rFonts w:hint="eastAsia"/>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944F27" w:rsidRDefault="00944F27" w:rsidP="004F02CE">
      <w:pPr>
        <w:pStyle w:val="a7"/>
        <w:rPr>
          <w:rFonts w:ascii="ＭＳ ゴシック" w:eastAsia="ＭＳ ゴシック" w:hAnsi="ＭＳ ゴシック" w:hint="eastAsia"/>
          <w:b/>
          <w:i/>
          <w:sz w:val="28"/>
          <w:szCs w:val="28"/>
        </w:rPr>
      </w:pPr>
    </w:p>
    <w:p w:rsidR="004F02CE" w:rsidRPr="007E2409" w:rsidRDefault="004F02CE" w:rsidP="004F02CE">
      <w:pPr>
        <w:pStyle w:val="a7"/>
        <w:rPr>
          <w:rFonts w:ascii="ＭＳ ゴシック" w:eastAsia="ＭＳ ゴシック" w:hAnsi="ＭＳ ゴシック" w:hint="eastAsia"/>
          <w:b/>
          <w:i/>
          <w:sz w:val="28"/>
          <w:szCs w:val="28"/>
        </w:rPr>
      </w:pPr>
      <w:r w:rsidRPr="007E2409">
        <w:rPr>
          <w:rFonts w:ascii="ＭＳ ゴシック" w:eastAsia="ＭＳ ゴシック" w:hAnsi="ＭＳ ゴシック" w:hint="eastAsia"/>
          <w:b/>
          <w:i/>
          <w:sz w:val="28"/>
          <w:szCs w:val="28"/>
        </w:rPr>
        <w:t>＊</w:t>
      </w:r>
      <w:r w:rsidRPr="00E60FBF">
        <w:rPr>
          <w:rFonts w:hint="eastAsia"/>
          <w:i/>
          <w:sz w:val="28"/>
          <w:szCs w:val="28"/>
        </w:rPr>
        <w:t xml:space="preserve"> 本書面は，</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w:t>
      </w:r>
      <w:r w:rsidRPr="0029416C">
        <w:rPr>
          <w:rFonts w:ascii="ＭＳ ゴシック" w:eastAsia="ＭＳ ゴシック" w:hAnsi="ＭＳ ゴシック" w:hint="eastAsia"/>
          <w:b/>
          <w:i/>
          <w:sz w:val="28"/>
          <w:szCs w:val="28"/>
          <w:highlight w:val="cyan"/>
          <w:u w:val="double"/>
        </w:rPr>
        <w:t>だけ</w:t>
      </w:r>
      <w:r w:rsidRPr="007E2409">
        <w:rPr>
          <w:rFonts w:ascii="ＭＳ ゴシック" w:eastAsia="ＭＳ ゴシック" w:hAnsi="ＭＳ ゴシック" w:hint="eastAsia"/>
          <w:b/>
          <w:i/>
          <w:sz w:val="28"/>
          <w:szCs w:val="28"/>
          <w:u w:val="double"/>
        </w:rPr>
        <w:t>提出</w:t>
      </w:r>
      <w:r w:rsidRPr="007E2409">
        <w:rPr>
          <w:rFonts w:ascii="ＭＳ ゴシック" w:eastAsia="ＭＳ ゴシック" w:hAnsi="ＭＳ ゴシック" w:hint="eastAsia"/>
          <w:b/>
          <w:i/>
          <w:sz w:val="28"/>
          <w:szCs w:val="28"/>
        </w:rPr>
        <w:t>してください。</w:t>
      </w:r>
    </w:p>
    <w:sectPr w:rsidR="004F02CE" w:rsidRPr="007E2409" w:rsidSect="00C24DAD">
      <w:headerReference w:type="default" r:id="rId6"/>
      <w:type w:val="continuous"/>
      <w:pgSz w:w="11906" w:h="16838" w:code="9"/>
      <w:pgMar w:top="233" w:right="851" w:bottom="233" w:left="1701" w:header="851" w:footer="567" w:gutter="0"/>
      <w:pgNumType w:start="1"/>
      <w:cols w:space="720"/>
      <w:noEndnote/>
      <w:docGrid w:type="linesAndChars" w:linePitch="459"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8B" w:rsidRDefault="0083598B">
      <w:r>
        <w:separator/>
      </w:r>
    </w:p>
  </w:endnote>
  <w:endnote w:type="continuationSeparator" w:id="0">
    <w:p w:rsidR="0083598B" w:rsidRDefault="0083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8B" w:rsidRDefault="0083598B">
      <w:r>
        <w:rPr>
          <w:rFonts w:hAnsi="Times New Roman" w:cs="Times New Roman"/>
          <w:sz w:val="2"/>
          <w:szCs w:val="2"/>
        </w:rPr>
        <w:continuationSeparator/>
      </w:r>
    </w:p>
  </w:footnote>
  <w:footnote w:type="continuationSeparator" w:id="0">
    <w:p w:rsidR="0083598B" w:rsidRDefault="0083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AD" w:rsidRPr="00C24DAD" w:rsidRDefault="00C24DAD" w:rsidP="00C24DAD">
    <w:pPr>
      <w:pStyle w:val="a7"/>
      <w:jc w:val="center"/>
      <w:rPr>
        <w:rFonts w:ascii="ＭＳ ゴシック" w:eastAsia="ＭＳ ゴシック" w:hAnsi="ＭＳ ゴシック" w:hint="eastAsia"/>
        <w:sz w:val="32"/>
        <w:szCs w:val="32"/>
      </w:rPr>
    </w:pPr>
    <w:r w:rsidRPr="00C24DAD">
      <w:rPr>
        <w:rFonts w:ascii="ＭＳ ゴシック" w:eastAsia="ＭＳ ゴシック" w:hAnsi="ＭＳ ゴシック" w:hint="eastAsia"/>
        <w:sz w:val="32"/>
        <w:szCs w:val="32"/>
      </w:rPr>
      <w:t>＊　この用紙はコピーして使用してください。＊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459"/>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13433"/>
    <w:rsid w:val="00021231"/>
    <w:rsid w:val="00067C81"/>
    <w:rsid w:val="000A01A4"/>
    <w:rsid w:val="000B4894"/>
    <w:rsid w:val="000E320D"/>
    <w:rsid w:val="0010080E"/>
    <w:rsid w:val="00117CD0"/>
    <w:rsid w:val="00153DD0"/>
    <w:rsid w:val="00154214"/>
    <w:rsid w:val="0017044A"/>
    <w:rsid w:val="00171D7E"/>
    <w:rsid w:val="00175458"/>
    <w:rsid w:val="001A0CD9"/>
    <w:rsid w:val="001A1A85"/>
    <w:rsid w:val="001E02C2"/>
    <w:rsid w:val="001E5F2F"/>
    <w:rsid w:val="001F48CE"/>
    <w:rsid w:val="001F6A12"/>
    <w:rsid w:val="002161AB"/>
    <w:rsid w:val="00222FF9"/>
    <w:rsid w:val="00230A71"/>
    <w:rsid w:val="002757FB"/>
    <w:rsid w:val="00283126"/>
    <w:rsid w:val="0029416C"/>
    <w:rsid w:val="002B130D"/>
    <w:rsid w:val="002F3ABA"/>
    <w:rsid w:val="002F4D86"/>
    <w:rsid w:val="002F5404"/>
    <w:rsid w:val="00354F38"/>
    <w:rsid w:val="003A64A3"/>
    <w:rsid w:val="003A7BA2"/>
    <w:rsid w:val="003C7678"/>
    <w:rsid w:val="003F2593"/>
    <w:rsid w:val="004001F8"/>
    <w:rsid w:val="004117CD"/>
    <w:rsid w:val="0041653E"/>
    <w:rsid w:val="00421002"/>
    <w:rsid w:val="00486ED6"/>
    <w:rsid w:val="004A3DFA"/>
    <w:rsid w:val="004A3FD1"/>
    <w:rsid w:val="004F02CE"/>
    <w:rsid w:val="00502ABC"/>
    <w:rsid w:val="0050466D"/>
    <w:rsid w:val="00511556"/>
    <w:rsid w:val="00522E2D"/>
    <w:rsid w:val="005344FA"/>
    <w:rsid w:val="00536B6B"/>
    <w:rsid w:val="00543028"/>
    <w:rsid w:val="00580EC4"/>
    <w:rsid w:val="0058309C"/>
    <w:rsid w:val="005927DA"/>
    <w:rsid w:val="005936EB"/>
    <w:rsid w:val="005D64E7"/>
    <w:rsid w:val="005D74D9"/>
    <w:rsid w:val="005E3D15"/>
    <w:rsid w:val="006038B7"/>
    <w:rsid w:val="00634F97"/>
    <w:rsid w:val="0068752C"/>
    <w:rsid w:val="006C2A5D"/>
    <w:rsid w:val="007106D8"/>
    <w:rsid w:val="007114AA"/>
    <w:rsid w:val="00735727"/>
    <w:rsid w:val="0074426B"/>
    <w:rsid w:val="00774151"/>
    <w:rsid w:val="007823F1"/>
    <w:rsid w:val="00785CB8"/>
    <w:rsid w:val="00791898"/>
    <w:rsid w:val="007C7852"/>
    <w:rsid w:val="007D21E9"/>
    <w:rsid w:val="007D5E6E"/>
    <w:rsid w:val="007E18DB"/>
    <w:rsid w:val="007E2409"/>
    <w:rsid w:val="00806609"/>
    <w:rsid w:val="00825A98"/>
    <w:rsid w:val="00831E3F"/>
    <w:rsid w:val="0083598B"/>
    <w:rsid w:val="00852ED5"/>
    <w:rsid w:val="008A0F9A"/>
    <w:rsid w:val="008D0585"/>
    <w:rsid w:val="009309D2"/>
    <w:rsid w:val="009319EA"/>
    <w:rsid w:val="00944F27"/>
    <w:rsid w:val="009A0727"/>
    <w:rsid w:val="009C2868"/>
    <w:rsid w:val="009D633B"/>
    <w:rsid w:val="009E449B"/>
    <w:rsid w:val="009F4A3B"/>
    <w:rsid w:val="00A620A9"/>
    <w:rsid w:val="00A63B82"/>
    <w:rsid w:val="00A9787D"/>
    <w:rsid w:val="00B579EC"/>
    <w:rsid w:val="00B82803"/>
    <w:rsid w:val="00BC431E"/>
    <w:rsid w:val="00BF4038"/>
    <w:rsid w:val="00C03F75"/>
    <w:rsid w:val="00C24DAD"/>
    <w:rsid w:val="00C45C5D"/>
    <w:rsid w:val="00C754A1"/>
    <w:rsid w:val="00C77A1B"/>
    <w:rsid w:val="00C9140A"/>
    <w:rsid w:val="00C921C2"/>
    <w:rsid w:val="00CA0847"/>
    <w:rsid w:val="00CB1343"/>
    <w:rsid w:val="00CB6B59"/>
    <w:rsid w:val="00CC44EF"/>
    <w:rsid w:val="00CC5A6A"/>
    <w:rsid w:val="00CE0889"/>
    <w:rsid w:val="00CE7218"/>
    <w:rsid w:val="00D054E4"/>
    <w:rsid w:val="00D21EDE"/>
    <w:rsid w:val="00D33637"/>
    <w:rsid w:val="00D374EE"/>
    <w:rsid w:val="00D87204"/>
    <w:rsid w:val="00DB486F"/>
    <w:rsid w:val="00DC0A31"/>
    <w:rsid w:val="00DC5C1F"/>
    <w:rsid w:val="00DE7C7B"/>
    <w:rsid w:val="00E21CF5"/>
    <w:rsid w:val="00E32ADF"/>
    <w:rsid w:val="00E36006"/>
    <w:rsid w:val="00E5310E"/>
    <w:rsid w:val="00E60BB8"/>
    <w:rsid w:val="00E60FBF"/>
    <w:rsid w:val="00E617D4"/>
    <w:rsid w:val="00E811B2"/>
    <w:rsid w:val="00EA7D51"/>
    <w:rsid w:val="00EB290D"/>
    <w:rsid w:val="00ED252F"/>
    <w:rsid w:val="00EF24A1"/>
    <w:rsid w:val="00F0692B"/>
    <w:rsid w:val="00F412B4"/>
    <w:rsid w:val="00F75705"/>
    <w:rsid w:val="00F838C9"/>
    <w:rsid w:val="00F96A3F"/>
    <w:rsid w:val="00FD4FE0"/>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7F872B5-CB18-44AF-B2C3-799190D9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　　</vt:lpstr>
      <vt:lpstr>最高裁○○第000100号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最高裁○○第000100号</dc:title>
  <dc:subject/>
  <dc:creator>最高裁判所</dc:creator>
  <cp:keywords/>
  <dc:description/>
  <cp:lastModifiedBy>最高裁判所</cp:lastModifiedBy>
  <cp:revision>2</cp:revision>
  <cp:lastPrinted>2013-11-01T00:32:00Z</cp:lastPrinted>
  <dcterms:created xsi:type="dcterms:W3CDTF">2021-12-14T01:14:00Z</dcterms:created>
  <dcterms:modified xsi:type="dcterms:W3CDTF">2021-12-14T01:14:00Z</dcterms:modified>
</cp:coreProperties>
</file>