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1B" w:rsidRDefault="00910FBA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令和</w:t>
      </w:r>
      <w:r w:rsidR="009A4E1B">
        <w:rPr>
          <w:rFonts w:hAnsi="Times New Roman" w:hint="eastAsia"/>
        </w:rPr>
        <w:t xml:space="preserve">　　年　　月　　日</w:t>
      </w:r>
      <w:r w:rsidR="00F12017">
        <w:rPr>
          <w:rFonts w:hAnsi="Times New Roman" w:hint="eastAsia"/>
        </w:rPr>
        <w:t xml:space="preserve">　　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  <w:r w:rsidR="007D1CED">
        <w:rPr>
          <w:rFonts w:hAnsi="Times New Roman" w:hint="eastAsia"/>
        </w:rPr>
        <w:t>東京</w:t>
      </w:r>
      <w:r>
        <w:rPr>
          <w:rFonts w:hAnsi="Times New Roman" w:hint="eastAsia"/>
        </w:rPr>
        <w:t>家庭裁判所総務課　御中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住　所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氏　名　　　　　　　　　　　　　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（電話番号）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9A4E1B" w:rsidRDefault="009A4E1B" w:rsidP="009A4E1B">
      <w:pPr>
        <w:adjustRightInd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借　用　申　請　書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下記のとおり，ＤＶＤの借用を申請します。</w:t>
      </w:r>
    </w:p>
    <w:p w:rsidR="009A4E1B" w:rsidRDefault="009A4E1B" w:rsidP="009A4E1B">
      <w:pPr>
        <w:adjustRightInd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記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１　ＤＶＤのタイトル</w:t>
      </w:r>
    </w:p>
    <w:p w:rsidR="007D1CED" w:rsidRDefault="009A4E1B" w:rsidP="007D1CED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２　借用期間（原則７日間）</w:t>
      </w:r>
    </w:p>
    <w:p w:rsidR="009A4E1B" w:rsidRDefault="00910FBA" w:rsidP="009A4E1B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令和　　年　　月　　日から令和</w:t>
      </w:r>
      <w:r w:rsidR="009A4E1B">
        <w:rPr>
          <w:rFonts w:hAnsi="Times New Roman" w:hint="eastAsia"/>
        </w:rPr>
        <w:t xml:space="preserve">　　年　　月　　日まで</w:t>
      </w:r>
    </w:p>
    <w:p w:rsidR="009A4E1B" w:rsidRDefault="009A4E1B" w:rsidP="009A4E1B">
      <w:pPr>
        <w:adjustRightInd/>
        <w:rPr>
          <w:rFonts w:hAnsi="Times New Roman"/>
          <w:sz w:val="20"/>
          <w:szCs w:val="20"/>
        </w:rPr>
      </w:pPr>
      <w:r>
        <w:rPr>
          <w:rFonts w:hAnsi="Times New Roman" w:hint="eastAsia"/>
        </w:rPr>
        <w:t xml:space="preserve">　　</w:t>
      </w:r>
      <w:r w:rsidRPr="005072D8">
        <w:rPr>
          <w:rFonts w:hAnsi="Times New Roman" w:hint="eastAsia"/>
          <w:sz w:val="20"/>
          <w:szCs w:val="20"/>
        </w:rPr>
        <w:t>※　７日以上の借用を希望する場合は，</w:t>
      </w:r>
      <w:r w:rsidR="00F12017">
        <w:rPr>
          <w:rFonts w:hAnsi="Times New Roman" w:hint="eastAsia"/>
          <w:sz w:val="20"/>
          <w:szCs w:val="20"/>
        </w:rPr>
        <w:t>以下に</w:t>
      </w:r>
      <w:bookmarkStart w:id="0" w:name="_GoBack"/>
      <w:bookmarkEnd w:id="0"/>
      <w:r w:rsidRPr="005072D8">
        <w:rPr>
          <w:rFonts w:hAnsi="Times New Roman" w:hint="eastAsia"/>
          <w:sz w:val="20"/>
          <w:szCs w:val="20"/>
        </w:rPr>
        <w:t>具体的な理由を記載してください。</w:t>
      </w:r>
    </w:p>
    <w:p w:rsidR="009A4E1B" w:rsidRDefault="009A4E1B" w:rsidP="009A4E1B">
      <w:pPr>
        <w:adjustRightInd/>
        <w:rPr>
          <w:rFonts w:hAnsi="Times New Roman"/>
          <w:sz w:val="20"/>
          <w:szCs w:val="20"/>
        </w:rPr>
      </w:pPr>
    </w:p>
    <w:p w:rsidR="007D1CED" w:rsidRDefault="007D1CED" w:rsidP="009A4E1B">
      <w:pPr>
        <w:adjustRightInd/>
        <w:rPr>
          <w:rFonts w:hAnsi="Times New Roman"/>
          <w:sz w:val="20"/>
          <w:szCs w:val="20"/>
        </w:rPr>
      </w:pPr>
    </w:p>
    <w:p w:rsidR="009A4E1B" w:rsidRPr="005072D8" w:rsidRDefault="009A4E1B" w:rsidP="009A4E1B">
      <w:pPr>
        <w:adjustRightInd/>
        <w:rPr>
          <w:rFonts w:hAnsi="Times New Roman" w:cs="Times New Roman"/>
          <w:spacing w:val="6"/>
          <w:sz w:val="20"/>
          <w:szCs w:val="20"/>
        </w:rPr>
      </w:pP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>３　使用目的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3"/>
      </w:tblGrid>
      <w:tr w:rsidR="009A4E1B" w:rsidTr="00FD650A">
        <w:trPr>
          <w:trHeight w:val="340"/>
        </w:trPr>
        <w:tc>
          <w:tcPr>
            <w:tcW w:w="91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4E1B" w:rsidRDefault="009A4E1B" w:rsidP="00FD650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9A4E1B" w:rsidRDefault="00910FBA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令和</w:t>
      </w:r>
      <w:r w:rsidR="009A4E1B">
        <w:rPr>
          <w:rFonts w:hAnsi="Times New Roman" w:hint="eastAsia"/>
        </w:rPr>
        <w:t xml:space="preserve">　　年　　月　　日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9A4E1B" w:rsidRDefault="009A4E1B" w:rsidP="009A4E1B">
      <w:pPr>
        <w:adjustRightInd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借　　　　用　　　　書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上記のとおりＤＶＤを借用します。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なお，借用に当たっては，貸出通知書に記載された貸出条件を</w:t>
      </w:r>
      <w:r w:rsidR="007D1CED">
        <w:rPr>
          <w:rFonts w:hAnsi="Times New Roman" w:hint="eastAsia"/>
        </w:rPr>
        <w:t>順守し</w:t>
      </w:r>
      <w:r>
        <w:rPr>
          <w:rFonts w:hAnsi="Times New Roman" w:hint="eastAsia"/>
        </w:rPr>
        <w:t>ます。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9A4E1B" w:rsidRDefault="00910FBA" w:rsidP="009A4E1B">
      <w:pPr>
        <w:adjustRightInd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受領年月日　令和</w:t>
      </w:r>
      <w:r w:rsidR="009A4E1B">
        <w:rPr>
          <w:rFonts w:hAnsi="Times New Roman" w:hint="eastAsia"/>
        </w:rPr>
        <w:t xml:space="preserve">　　年　　月　　日</w:t>
      </w:r>
    </w:p>
    <w:p w:rsidR="009A4E1B" w:rsidRDefault="009A4E1B" w:rsidP="009A4E1B">
      <w:pPr>
        <w:adjustRightInd/>
        <w:rPr>
          <w:rFonts w:hAnsi="Times New Roman" w:cs="Times New Roman"/>
          <w:spacing w:val="6"/>
        </w:rPr>
      </w:pPr>
    </w:p>
    <w:p w:rsidR="003204A1" w:rsidRDefault="009A4E1B" w:rsidP="009A4E1B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　受領</w:t>
      </w:r>
      <w:r w:rsidR="007D1CED">
        <w:rPr>
          <w:rFonts w:hAnsi="Times New Roman" w:hint="eastAsia"/>
        </w:rPr>
        <w:t>者氏名</w:t>
      </w:r>
    </w:p>
    <w:p w:rsidR="00F12017" w:rsidRDefault="00F12017" w:rsidP="009A4E1B">
      <w:pPr>
        <w:adjustRightInd/>
        <w:rPr>
          <w:rFonts w:hAnsi="Times New Roman"/>
        </w:rPr>
      </w:pPr>
    </w:p>
    <w:p w:rsidR="00F12017" w:rsidRDefault="00F12017" w:rsidP="009A4E1B">
      <w:pPr>
        <w:adjustRightInd/>
        <w:rPr>
          <w:rFonts w:hAnsi="Times New Roman"/>
        </w:rPr>
      </w:pPr>
    </w:p>
    <w:p w:rsidR="00F12017" w:rsidRPr="00F12017" w:rsidRDefault="00F12017" w:rsidP="00F12017">
      <w:pPr>
        <w:adjustRightInd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>※　本申請書は，借用希望日の１週間前までに郵送又はＦＡＸで御提出ください。</w:t>
      </w:r>
    </w:p>
    <w:p w:rsidR="00F12017" w:rsidRDefault="00F12017" w:rsidP="00F12017">
      <w:pPr>
        <w:adjustRightInd/>
        <w:spacing w:line="200" w:lineRule="atLeast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 xml:space="preserve">　〒１００－８９５６　東京都千代田区霞が関１－１－２</w:t>
      </w:r>
    </w:p>
    <w:p w:rsidR="00F12017" w:rsidRPr="00F12017" w:rsidRDefault="00F12017" w:rsidP="00F12017">
      <w:pPr>
        <w:adjustRightInd/>
        <w:spacing w:line="200" w:lineRule="atLeast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 xml:space="preserve">　　東京家庭裁判所総務課広報係（ＦＡＸ　０３－３５０２－８５５２）</w:t>
      </w:r>
    </w:p>
    <w:sectPr w:rsidR="00F12017" w:rsidRPr="00F12017" w:rsidSect="00625DE7">
      <w:headerReference w:type="default" r:id="rId6"/>
      <w:type w:val="continuous"/>
      <w:pgSz w:w="11906" w:h="16838" w:code="9"/>
      <w:pgMar w:top="1871" w:right="907" w:bottom="1134" w:left="1701" w:header="720" w:footer="720" w:gutter="0"/>
      <w:pgNumType w:start="1"/>
      <w:cols w:space="720"/>
      <w:noEndnote/>
      <w:docGrid w:type="linesAndChars" w:linePitch="33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7C" w:rsidRDefault="00DC767C">
      <w:r>
        <w:separator/>
      </w:r>
    </w:p>
  </w:endnote>
  <w:endnote w:type="continuationSeparator" w:id="0">
    <w:p w:rsidR="00DC767C" w:rsidRDefault="00DC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7C" w:rsidRDefault="00DC76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767C" w:rsidRDefault="00DC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ED" w:rsidRDefault="007D1CED" w:rsidP="007D1CED">
    <w:pPr>
      <w:pStyle w:val="a3"/>
      <w:jc w:val="right"/>
    </w:pPr>
    <w:r>
      <w:rPr>
        <w:rFonts w:hint="eastAsia"/>
      </w:rPr>
      <w:t>[機密性2]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『【〔（［｛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1"/>
    <w:rsid w:val="00287D96"/>
    <w:rsid w:val="003204A1"/>
    <w:rsid w:val="005072D8"/>
    <w:rsid w:val="005525D4"/>
    <w:rsid w:val="00625DE7"/>
    <w:rsid w:val="006A3A14"/>
    <w:rsid w:val="006E3A31"/>
    <w:rsid w:val="00715A60"/>
    <w:rsid w:val="007D1CED"/>
    <w:rsid w:val="00800A87"/>
    <w:rsid w:val="008F67CB"/>
    <w:rsid w:val="00910FBA"/>
    <w:rsid w:val="009A4E1B"/>
    <w:rsid w:val="009F2D4A"/>
    <w:rsid w:val="00B53BB2"/>
    <w:rsid w:val="00BA2E27"/>
    <w:rsid w:val="00D525EA"/>
    <w:rsid w:val="00DC767C"/>
    <w:rsid w:val="00F12017"/>
    <w:rsid w:val="00F80C0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7A648-936C-4C8A-A0D2-7B29EE34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1CED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7D1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D1CE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Ｋ広報計画</vt:lpstr>
      <vt:lpstr>Ｋ広報計画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最高裁判所</dc:creator>
  <cp:keywords/>
  <dc:description/>
  <cp:lastModifiedBy>最高裁判所</cp:lastModifiedBy>
  <cp:revision>5</cp:revision>
  <cp:lastPrinted>2012-05-25T09:13:00Z</cp:lastPrinted>
  <dcterms:created xsi:type="dcterms:W3CDTF">2021-08-18T08:01:00Z</dcterms:created>
  <dcterms:modified xsi:type="dcterms:W3CDTF">2021-08-20T05:42:00Z</dcterms:modified>
</cp:coreProperties>
</file>