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FE" w:rsidRPr="000C323C" w:rsidRDefault="006C60FE" w:rsidP="006E0353">
      <w:pPr>
        <w:tabs>
          <w:tab w:val="left" w:pos="640"/>
        </w:tabs>
        <w:adjustRightInd/>
        <w:spacing w:line="164" w:lineRule="exact"/>
        <w:rPr>
          <w:rFonts w:hAnsi="Times New Roman" w:cs="Times New Roman"/>
          <w:color w:val="auto"/>
        </w:rPr>
      </w:pPr>
      <w:bookmarkStart w:id="0" w:name="_GoBack"/>
      <w:bookmarkEnd w:id="0"/>
    </w:p>
    <w:p w:rsidR="006C60FE" w:rsidRPr="000C323C" w:rsidRDefault="006C60FE" w:rsidP="0045581A">
      <w:pPr>
        <w:tabs>
          <w:tab w:val="left" w:pos="1910"/>
        </w:tabs>
        <w:adjustRightInd/>
        <w:spacing w:line="142" w:lineRule="exact"/>
        <w:rPr>
          <w:rFonts w:hAnsi="Times New Roman" w:cs="Times New Roman"/>
          <w:color w:val="auto"/>
        </w:rPr>
      </w:pPr>
    </w:p>
    <w:tbl>
      <w:tblPr>
        <w:tblpPr w:leftFromText="142" w:rightFromText="142" w:vertAnchor="page" w:horzAnchor="margin"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977"/>
        <w:gridCol w:w="161"/>
        <w:gridCol w:w="5887"/>
        <w:gridCol w:w="134"/>
      </w:tblGrid>
      <w:tr w:rsidR="0045581A" w:rsidRPr="000C323C" w:rsidTr="0045581A">
        <w:tblPrEx>
          <w:tblCellMar>
            <w:top w:w="0" w:type="dxa"/>
            <w:bottom w:w="0" w:type="dxa"/>
          </w:tblCellMar>
        </w:tblPrEx>
        <w:trPr>
          <w:trHeight w:val="630"/>
        </w:trPr>
        <w:tc>
          <w:tcPr>
            <w:tcW w:w="3226" w:type="dxa"/>
            <w:gridSpan w:val="2"/>
            <w:vMerge w:val="restart"/>
            <w:tcBorders>
              <w:top w:val="single" w:sz="4" w:space="0" w:color="000000"/>
              <w:left w:val="single" w:sz="4" w:space="0" w:color="000000"/>
              <w:right w:val="single" w:sz="4" w:space="0" w:color="000000"/>
            </w:tcBorders>
          </w:tcPr>
          <w:p w:rsidR="00435662" w:rsidRPr="000C323C" w:rsidRDefault="00435662" w:rsidP="0045581A">
            <w:pPr>
              <w:kinsoku w:val="0"/>
              <w:overflowPunct w:val="0"/>
              <w:autoSpaceDE w:val="0"/>
              <w:autoSpaceDN w:val="0"/>
              <w:spacing w:line="160" w:lineRule="atLeast"/>
              <w:ind w:firstLineChars="1600" w:firstLine="2560"/>
              <w:textAlignment w:val="baseline"/>
              <w:rPr>
                <w:color w:val="auto"/>
              </w:rPr>
            </w:pPr>
          </w:p>
          <w:p w:rsidR="0045581A" w:rsidRPr="000C323C" w:rsidRDefault="0045581A" w:rsidP="0045581A">
            <w:pPr>
              <w:kinsoku w:val="0"/>
              <w:overflowPunct w:val="0"/>
              <w:autoSpaceDE w:val="0"/>
              <w:autoSpaceDN w:val="0"/>
              <w:spacing w:line="160" w:lineRule="atLeast"/>
              <w:ind w:firstLineChars="1600" w:firstLine="2560"/>
              <w:textAlignment w:val="baseline"/>
              <w:rPr>
                <w:rFonts w:hAnsi="Times New Roman" w:cs="Times New Roman"/>
                <w:color w:val="auto"/>
              </w:rPr>
            </w:pPr>
            <w:r w:rsidRPr="000C323C">
              <w:rPr>
                <w:rFonts w:hint="eastAsia"/>
                <w:color w:val="auto"/>
              </w:rPr>
              <w:t>受付印</w:t>
            </w:r>
          </w:p>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sz w:val="24"/>
                <w:szCs w:val="24"/>
              </w:rPr>
            </w:pPr>
            <w:r w:rsidRPr="000C323C">
              <w:rPr>
                <w:color w:val="auto"/>
              </w:rPr>
              <w:t xml:space="preserve"> </w:t>
            </w:r>
          </w:p>
        </w:tc>
        <w:tc>
          <w:tcPr>
            <w:tcW w:w="161" w:type="dxa"/>
            <w:tcBorders>
              <w:top w:val="nil"/>
              <w:left w:val="single" w:sz="4" w:space="0" w:color="000000"/>
              <w:bottom w:val="nil"/>
              <w:right w:val="single" w:sz="4" w:space="0" w:color="000000"/>
            </w:tcBorders>
          </w:tcPr>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sz w:val="24"/>
                <w:szCs w:val="24"/>
              </w:rPr>
            </w:pPr>
          </w:p>
        </w:tc>
        <w:tc>
          <w:tcPr>
            <w:tcW w:w="6021" w:type="dxa"/>
            <w:gridSpan w:val="2"/>
            <w:tcBorders>
              <w:top w:val="single" w:sz="4" w:space="0" w:color="000000"/>
              <w:left w:val="single" w:sz="4" w:space="0" w:color="000000"/>
              <w:bottom w:val="single" w:sz="4" w:space="0" w:color="000000"/>
              <w:right w:val="single" w:sz="4" w:space="0" w:color="000000"/>
            </w:tcBorders>
            <w:vAlign w:val="center"/>
          </w:tcPr>
          <w:p w:rsidR="0045581A" w:rsidRPr="000C323C" w:rsidRDefault="0045581A" w:rsidP="0045581A">
            <w:pPr>
              <w:kinsoku w:val="0"/>
              <w:overflowPunct w:val="0"/>
              <w:autoSpaceDE w:val="0"/>
              <w:autoSpaceDN w:val="0"/>
              <w:spacing w:line="200" w:lineRule="exact"/>
              <w:jc w:val="both"/>
              <w:textAlignment w:val="baseline"/>
              <w:rPr>
                <w:rFonts w:ascii="ＭＳ ゴシック" w:eastAsia="ＭＳ ゴシック" w:hAnsi="Times New Roman" w:cs="Times New Roman"/>
                <w:b/>
                <w:color w:val="auto"/>
                <w:sz w:val="20"/>
                <w:szCs w:val="20"/>
              </w:rPr>
            </w:pPr>
            <w:r w:rsidRPr="000C323C">
              <w:rPr>
                <w:rFonts w:hAnsi="Times New Roman"/>
                <w:color w:val="auto"/>
                <w:sz w:val="21"/>
                <w:szCs w:val="21"/>
              </w:rPr>
              <w:t xml:space="preserve"> </w:t>
            </w:r>
            <w:r w:rsidRPr="000C323C">
              <w:rPr>
                <w:rFonts w:hAnsi="Times New Roman" w:hint="eastAsia"/>
                <w:color w:val="auto"/>
                <w:sz w:val="21"/>
                <w:szCs w:val="21"/>
              </w:rPr>
              <w:t xml:space="preserve">　</w:t>
            </w:r>
            <w:r w:rsidRPr="000C323C">
              <w:rPr>
                <w:rFonts w:hAnsi="Times New Roman"/>
                <w:color w:val="auto"/>
                <w:sz w:val="21"/>
                <w:szCs w:val="21"/>
              </w:rPr>
              <w:t xml:space="preserve">  </w:t>
            </w:r>
            <w:r w:rsidRPr="000C323C">
              <w:rPr>
                <w:rFonts w:hAnsi="Times New Roman" w:hint="eastAsia"/>
                <w:color w:val="auto"/>
                <w:sz w:val="21"/>
                <w:szCs w:val="21"/>
              </w:rPr>
              <w:t xml:space="preserve">　　　　　　　</w:t>
            </w:r>
            <w:r w:rsidRPr="000C323C">
              <w:rPr>
                <w:rFonts w:ascii="ＭＳ ゴシック" w:eastAsia="ＭＳ ゴシック" w:hAnsi="Times New Roman" w:hint="eastAsia"/>
                <w:b/>
                <w:color w:val="auto"/>
                <w:sz w:val="20"/>
                <w:szCs w:val="20"/>
              </w:rPr>
              <w:t xml:space="preserve">□　</w:t>
            </w:r>
            <w:r w:rsidR="00435662" w:rsidRPr="000C323C">
              <w:rPr>
                <w:rFonts w:ascii="ＭＳ ゴシック" w:eastAsia="ＭＳ ゴシック" w:hAnsi="Times New Roman" w:hint="eastAsia"/>
                <w:b/>
                <w:bCs/>
                <w:color w:val="auto"/>
                <w:sz w:val="20"/>
                <w:szCs w:val="20"/>
              </w:rPr>
              <w:t>調</w:t>
            </w:r>
            <w:r w:rsidRPr="000C323C">
              <w:rPr>
                <w:rFonts w:ascii="ＭＳ ゴシック" w:eastAsia="ＭＳ ゴシック" w:hAnsi="Times New Roman" w:hint="eastAsia"/>
                <w:b/>
                <w:bCs/>
                <w:color w:val="auto"/>
                <w:sz w:val="20"/>
                <w:szCs w:val="20"/>
              </w:rPr>
              <w:t>停</w:t>
            </w:r>
          </w:p>
          <w:p w:rsidR="0045581A" w:rsidRPr="000C323C" w:rsidRDefault="00435662" w:rsidP="00435662">
            <w:pPr>
              <w:kinsoku w:val="0"/>
              <w:overflowPunct w:val="0"/>
              <w:autoSpaceDE w:val="0"/>
              <w:autoSpaceDN w:val="0"/>
              <w:spacing w:line="200" w:lineRule="exact"/>
              <w:ind w:firstLineChars="100" w:firstLine="201"/>
              <w:jc w:val="both"/>
              <w:textAlignment w:val="baseline"/>
              <w:rPr>
                <w:rFonts w:ascii="ＭＳ ゴシック" w:eastAsia="ＭＳ ゴシック" w:hAnsi="Times New Roman" w:cs="Times New Roman"/>
                <w:b/>
                <w:color w:val="auto"/>
                <w:sz w:val="20"/>
                <w:szCs w:val="20"/>
              </w:rPr>
            </w:pPr>
            <w:r w:rsidRPr="000C323C">
              <w:rPr>
                <w:rFonts w:ascii="ＭＳ ゴシック" w:eastAsia="ＭＳ ゴシック" w:hAnsi="Times New Roman" w:hint="eastAsia"/>
                <w:b/>
                <w:bCs/>
                <w:color w:val="auto"/>
                <w:sz w:val="20"/>
                <w:szCs w:val="20"/>
              </w:rPr>
              <w:t>遺産分</w:t>
            </w:r>
            <w:r w:rsidR="0045581A" w:rsidRPr="000C323C">
              <w:rPr>
                <w:rFonts w:ascii="ＭＳ ゴシック" w:eastAsia="ＭＳ ゴシック" w:hAnsi="Times New Roman" w:hint="eastAsia"/>
                <w:b/>
                <w:bCs/>
                <w:color w:val="auto"/>
                <w:sz w:val="20"/>
                <w:szCs w:val="20"/>
              </w:rPr>
              <w:t>割</w:t>
            </w:r>
            <w:r w:rsidRPr="000C323C">
              <w:rPr>
                <w:rFonts w:ascii="ＭＳ ゴシック" w:eastAsia="ＭＳ ゴシック" w:hAnsi="Times New Roman" w:hint="eastAsia"/>
                <w:b/>
                <w:bCs/>
                <w:color w:val="auto"/>
                <w:sz w:val="20"/>
                <w:szCs w:val="20"/>
              </w:rPr>
              <w:t xml:space="preserve">　　　　　　</w:t>
            </w:r>
            <w:r w:rsidR="0045581A" w:rsidRPr="000C323C">
              <w:rPr>
                <w:rFonts w:ascii="ＭＳ ゴシック" w:eastAsia="ＭＳ ゴシック" w:hAnsi="Times New Roman" w:hint="eastAsia"/>
                <w:b/>
                <w:bCs/>
                <w:color w:val="auto"/>
                <w:sz w:val="20"/>
                <w:szCs w:val="20"/>
              </w:rPr>
              <w:t xml:space="preserve">　　　　　　　</w:t>
            </w:r>
            <w:r w:rsidR="0045581A" w:rsidRPr="000C323C">
              <w:rPr>
                <w:rFonts w:ascii="ＭＳ ゴシック" w:eastAsia="ＭＳ ゴシック" w:hAnsi="Times New Roman"/>
                <w:b/>
                <w:bCs/>
                <w:color w:val="auto"/>
                <w:sz w:val="20"/>
                <w:szCs w:val="20"/>
              </w:rPr>
              <w:t xml:space="preserve">  </w:t>
            </w:r>
            <w:r w:rsidR="0045581A" w:rsidRPr="000C323C">
              <w:rPr>
                <w:rFonts w:ascii="ＭＳ ゴシック" w:eastAsia="ＭＳ ゴシック" w:hAnsi="Times New Roman" w:hint="eastAsia"/>
                <w:b/>
                <w:bCs/>
                <w:color w:val="auto"/>
                <w:sz w:val="20"/>
                <w:szCs w:val="20"/>
              </w:rPr>
              <w:t xml:space="preserve">　</w:t>
            </w:r>
            <w:r w:rsidRPr="000C323C">
              <w:rPr>
                <w:rFonts w:ascii="ＭＳ ゴシック" w:eastAsia="ＭＳ ゴシック" w:hAnsi="Times New Roman" w:hint="eastAsia"/>
                <w:b/>
                <w:bCs/>
                <w:color w:val="auto"/>
                <w:sz w:val="20"/>
                <w:szCs w:val="20"/>
              </w:rPr>
              <w:t>申立</w:t>
            </w:r>
            <w:r w:rsidR="0045581A" w:rsidRPr="000C323C">
              <w:rPr>
                <w:rFonts w:ascii="ＭＳ ゴシック" w:eastAsia="ＭＳ ゴシック" w:hAnsi="Times New Roman" w:hint="eastAsia"/>
                <w:b/>
                <w:bCs/>
                <w:color w:val="auto"/>
                <w:sz w:val="20"/>
                <w:szCs w:val="20"/>
              </w:rPr>
              <w:t>書</w:t>
            </w:r>
          </w:p>
          <w:p w:rsidR="0045581A" w:rsidRPr="000C323C" w:rsidRDefault="0045581A" w:rsidP="00435662">
            <w:pPr>
              <w:kinsoku w:val="0"/>
              <w:overflowPunct w:val="0"/>
              <w:autoSpaceDE w:val="0"/>
              <w:autoSpaceDN w:val="0"/>
              <w:spacing w:line="200" w:lineRule="exact"/>
              <w:jc w:val="both"/>
              <w:textAlignment w:val="baseline"/>
              <w:rPr>
                <w:rFonts w:hAnsi="Times New Roman" w:cs="Times New Roman"/>
                <w:color w:val="auto"/>
                <w:sz w:val="18"/>
                <w:szCs w:val="18"/>
              </w:rPr>
            </w:pPr>
            <w:r w:rsidRPr="000C323C">
              <w:rPr>
                <w:rFonts w:ascii="ＭＳ ゴシック" w:eastAsia="ＭＳ ゴシック" w:hAnsi="Times New Roman" w:hint="eastAsia"/>
                <w:b/>
                <w:color w:val="auto"/>
                <w:sz w:val="20"/>
                <w:szCs w:val="20"/>
              </w:rPr>
              <w:t xml:space="preserve">　　</w:t>
            </w:r>
            <w:r w:rsidRPr="000C323C">
              <w:rPr>
                <w:rFonts w:ascii="ＭＳ ゴシック" w:eastAsia="ＭＳ ゴシック" w:hAnsi="Times New Roman"/>
                <w:b/>
                <w:color w:val="auto"/>
                <w:sz w:val="20"/>
                <w:szCs w:val="20"/>
              </w:rPr>
              <w:t xml:space="preserve">  </w:t>
            </w:r>
            <w:r w:rsidRPr="000C323C">
              <w:rPr>
                <w:rFonts w:ascii="ＭＳ ゴシック" w:eastAsia="ＭＳ ゴシック" w:hAnsi="Times New Roman" w:hint="eastAsia"/>
                <w:b/>
                <w:color w:val="auto"/>
                <w:sz w:val="20"/>
                <w:szCs w:val="20"/>
              </w:rPr>
              <w:t xml:space="preserve">　</w:t>
            </w:r>
            <w:r w:rsidRPr="000C323C">
              <w:rPr>
                <w:rFonts w:ascii="ＭＳ ゴシック" w:eastAsia="ＭＳ ゴシック" w:hAnsi="Times New Roman"/>
                <w:b/>
                <w:color w:val="auto"/>
                <w:sz w:val="20"/>
                <w:szCs w:val="20"/>
              </w:rPr>
              <w:t xml:space="preserve"> </w:t>
            </w:r>
            <w:r w:rsidRPr="000C323C">
              <w:rPr>
                <w:rFonts w:ascii="ＭＳ ゴシック" w:eastAsia="ＭＳ ゴシック" w:hAnsi="Times New Roman" w:hint="eastAsia"/>
                <w:b/>
                <w:color w:val="auto"/>
                <w:sz w:val="20"/>
                <w:szCs w:val="20"/>
              </w:rPr>
              <w:t xml:space="preserve">　　　　　</w:t>
            </w:r>
            <w:r w:rsidR="00435662" w:rsidRPr="000C323C">
              <w:rPr>
                <w:rFonts w:ascii="ＭＳ ゴシック" w:eastAsia="ＭＳ ゴシック" w:hAnsi="Times New Roman" w:hint="eastAsia"/>
                <w:b/>
                <w:color w:val="auto"/>
                <w:sz w:val="20"/>
                <w:szCs w:val="20"/>
              </w:rPr>
              <w:t xml:space="preserve"> </w:t>
            </w:r>
            <w:r w:rsidRPr="000C323C">
              <w:rPr>
                <w:rFonts w:ascii="ＭＳ ゴシック" w:eastAsia="ＭＳ ゴシック" w:hAnsi="Times New Roman" w:hint="eastAsia"/>
                <w:b/>
                <w:color w:val="auto"/>
                <w:sz w:val="20"/>
                <w:szCs w:val="20"/>
              </w:rPr>
              <w:t xml:space="preserve">□　</w:t>
            </w:r>
            <w:r w:rsidR="00435662" w:rsidRPr="000C323C">
              <w:rPr>
                <w:rFonts w:ascii="ＭＳ ゴシック" w:eastAsia="ＭＳ ゴシック" w:hAnsi="Times New Roman" w:hint="eastAsia"/>
                <w:b/>
                <w:bCs/>
                <w:color w:val="auto"/>
                <w:sz w:val="20"/>
                <w:szCs w:val="20"/>
              </w:rPr>
              <w:t>審</w:t>
            </w:r>
            <w:r w:rsidRPr="000C323C">
              <w:rPr>
                <w:rFonts w:ascii="ＭＳ ゴシック" w:eastAsia="ＭＳ ゴシック" w:hAnsi="Times New Roman" w:hint="eastAsia"/>
                <w:b/>
                <w:bCs/>
                <w:color w:val="auto"/>
                <w:sz w:val="20"/>
                <w:szCs w:val="20"/>
              </w:rPr>
              <w:t>判</w:t>
            </w:r>
          </w:p>
        </w:tc>
      </w:tr>
      <w:tr w:rsidR="0045581A" w:rsidRPr="000C323C" w:rsidTr="0045581A">
        <w:tblPrEx>
          <w:tblCellMar>
            <w:top w:w="0" w:type="dxa"/>
            <w:bottom w:w="0" w:type="dxa"/>
          </w:tblCellMar>
        </w:tblPrEx>
        <w:trPr>
          <w:gridAfter w:val="1"/>
          <w:wAfter w:w="134" w:type="dxa"/>
          <w:trHeight w:val="188"/>
        </w:trPr>
        <w:tc>
          <w:tcPr>
            <w:tcW w:w="3226" w:type="dxa"/>
            <w:gridSpan w:val="2"/>
            <w:vMerge/>
            <w:tcBorders>
              <w:left w:val="single" w:sz="4" w:space="0" w:color="000000"/>
              <w:right w:val="single" w:sz="4" w:space="0" w:color="000000"/>
            </w:tcBorders>
          </w:tcPr>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sz w:val="24"/>
                <w:szCs w:val="24"/>
              </w:rPr>
            </w:pPr>
          </w:p>
        </w:tc>
        <w:tc>
          <w:tcPr>
            <w:tcW w:w="6048" w:type="dxa"/>
            <w:gridSpan w:val="2"/>
            <w:tcBorders>
              <w:top w:val="nil"/>
              <w:left w:val="single" w:sz="4" w:space="0" w:color="000000"/>
              <w:bottom w:val="nil"/>
              <w:right w:val="nil"/>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sz w:val="18"/>
                <w:szCs w:val="18"/>
              </w:rPr>
            </w:pPr>
            <w:r w:rsidRPr="000C323C">
              <w:rPr>
                <w:color w:val="auto"/>
                <w:sz w:val="18"/>
                <w:szCs w:val="18"/>
              </w:rPr>
              <w:t xml:space="preserve">                                   </w:t>
            </w:r>
          </w:p>
        </w:tc>
      </w:tr>
      <w:tr w:rsidR="0045581A" w:rsidRPr="000C323C" w:rsidTr="0045581A">
        <w:tblPrEx>
          <w:tblCellMar>
            <w:top w:w="0" w:type="dxa"/>
            <w:bottom w:w="0" w:type="dxa"/>
          </w:tblCellMar>
        </w:tblPrEx>
        <w:trPr>
          <w:trHeight w:val="1545"/>
        </w:trPr>
        <w:tc>
          <w:tcPr>
            <w:tcW w:w="3226" w:type="dxa"/>
            <w:gridSpan w:val="2"/>
            <w:vMerge/>
            <w:tcBorders>
              <w:left w:val="single" w:sz="4" w:space="0" w:color="000000"/>
              <w:right w:val="single" w:sz="4" w:space="0" w:color="000000"/>
            </w:tcBorders>
          </w:tcPr>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sz w:val="24"/>
                <w:szCs w:val="24"/>
              </w:rPr>
            </w:pPr>
          </w:p>
        </w:tc>
        <w:tc>
          <w:tcPr>
            <w:tcW w:w="161" w:type="dxa"/>
            <w:vMerge w:val="restart"/>
            <w:tcBorders>
              <w:top w:val="nil"/>
              <w:left w:val="single" w:sz="4" w:space="0" w:color="000000"/>
              <w:right w:val="single" w:sz="4" w:space="0" w:color="000000"/>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sz w:val="24"/>
                <w:szCs w:val="24"/>
              </w:rPr>
            </w:pPr>
          </w:p>
        </w:tc>
        <w:tc>
          <w:tcPr>
            <w:tcW w:w="6021" w:type="dxa"/>
            <w:gridSpan w:val="2"/>
            <w:vMerge w:val="restart"/>
            <w:tcBorders>
              <w:top w:val="single" w:sz="4" w:space="0" w:color="000000"/>
              <w:left w:val="single" w:sz="4" w:space="0" w:color="000000"/>
              <w:right w:val="single" w:sz="4" w:space="0" w:color="000000"/>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r w:rsidRPr="000C323C">
              <w:rPr>
                <w:rFonts w:hint="eastAsia"/>
                <w:color w:val="auto"/>
              </w:rPr>
              <w:t>（この欄に申立て１件あたり収入印紙１</w:t>
            </w:r>
            <w:r w:rsidRPr="000C323C">
              <w:rPr>
                <w:color w:val="auto"/>
              </w:rPr>
              <w:t>,</w:t>
            </w:r>
            <w:r w:rsidRPr="000C323C">
              <w:rPr>
                <w:rFonts w:hint="eastAsia"/>
                <w:color w:val="auto"/>
              </w:rPr>
              <w:t>２００円分を貼ってください。）</w:t>
            </w: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sz w:val="24"/>
                <w:szCs w:val="24"/>
              </w:rPr>
            </w:pPr>
            <w:r w:rsidRPr="000C323C">
              <w:rPr>
                <w:color w:val="auto"/>
              </w:rPr>
              <w:t xml:space="preserve">                   </w:t>
            </w:r>
            <w:r w:rsidRPr="000C323C">
              <w:rPr>
                <w:rFonts w:hint="eastAsia"/>
                <w:color w:val="auto"/>
              </w:rPr>
              <w:t xml:space="preserve">　　　　　</w:t>
            </w:r>
            <w:r w:rsidRPr="000C323C">
              <w:rPr>
                <w:color w:val="auto"/>
              </w:rPr>
              <w:t xml:space="preserve">   </w:t>
            </w:r>
            <w:r w:rsidRPr="000C323C">
              <w:rPr>
                <w:rFonts w:hint="eastAsia"/>
                <w:color w:val="auto"/>
              </w:rPr>
              <w:t>（貼った印紙に押印しないでください。）</w:t>
            </w:r>
          </w:p>
        </w:tc>
      </w:tr>
      <w:tr w:rsidR="0045581A" w:rsidRPr="000C323C" w:rsidTr="0045581A">
        <w:tblPrEx>
          <w:tblCellMar>
            <w:top w:w="0" w:type="dxa"/>
            <w:bottom w:w="0" w:type="dxa"/>
          </w:tblCellMar>
        </w:tblPrEx>
        <w:trPr>
          <w:trHeight w:val="367"/>
        </w:trPr>
        <w:tc>
          <w:tcPr>
            <w:tcW w:w="2249" w:type="dxa"/>
            <w:tcBorders>
              <w:left w:val="single" w:sz="4" w:space="0" w:color="000000"/>
            </w:tcBorders>
            <w:vAlign w:val="center"/>
          </w:tcPr>
          <w:p w:rsidR="0045581A" w:rsidRPr="000C323C" w:rsidRDefault="0045581A" w:rsidP="00435662">
            <w:pPr>
              <w:kinsoku w:val="0"/>
              <w:overflowPunct w:val="0"/>
              <w:autoSpaceDE w:val="0"/>
              <w:autoSpaceDN w:val="0"/>
              <w:spacing w:line="188" w:lineRule="exact"/>
              <w:jc w:val="both"/>
              <w:textAlignment w:val="baseline"/>
              <w:rPr>
                <w:rFonts w:hAnsi="Times New Roman" w:cs="Times New Roman"/>
                <w:color w:val="auto"/>
                <w:sz w:val="24"/>
                <w:szCs w:val="24"/>
              </w:rPr>
            </w:pPr>
            <w:r w:rsidRPr="000C323C">
              <w:rPr>
                <w:rFonts w:hint="eastAsia"/>
                <w:color w:val="auto"/>
                <w:spacing w:val="53"/>
              </w:rPr>
              <w:t>収入印</w:t>
            </w:r>
            <w:r w:rsidRPr="000C323C">
              <w:rPr>
                <w:rFonts w:hint="eastAsia"/>
                <w:color w:val="auto"/>
                <w:spacing w:val="1"/>
              </w:rPr>
              <w:t>紙</w:t>
            </w:r>
            <w:r w:rsidR="00435662" w:rsidRPr="000C323C">
              <w:rPr>
                <w:rFonts w:hint="eastAsia"/>
                <w:color w:val="auto"/>
                <w:spacing w:val="1"/>
              </w:rPr>
              <w:t xml:space="preserve"> </w:t>
            </w:r>
            <w:r w:rsidRPr="000C323C">
              <w:rPr>
                <w:rFonts w:hint="eastAsia"/>
                <w:color w:val="auto"/>
              </w:rPr>
              <w:t xml:space="preserve">　　　　</w:t>
            </w:r>
            <w:r w:rsidRPr="000C323C">
              <w:rPr>
                <w:color w:val="auto"/>
              </w:rPr>
              <w:t xml:space="preserve">   </w:t>
            </w:r>
            <w:r w:rsidRPr="000C323C">
              <w:rPr>
                <w:rFonts w:hint="eastAsia"/>
                <w:color w:val="auto"/>
              </w:rPr>
              <w:t>円</w:t>
            </w:r>
          </w:p>
        </w:tc>
        <w:tc>
          <w:tcPr>
            <w:tcW w:w="977" w:type="dxa"/>
            <w:vMerge w:val="restart"/>
            <w:tcBorders>
              <w:right w:val="single" w:sz="4" w:space="0" w:color="000000"/>
            </w:tcBorders>
          </w:tcPr>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sz w:val="24"/>
                <w:szCs w:val="24"/>
              </w:rPr>
            </w:pPr>
          </w:p>
        </w:tc>
        <w:tc>
          <w:tcPr>
            <w:tcW w:w="161" w:type="dxa"/>
            <w:vMerge/>
            <w:tcBorders>
              <w:left w:val="single" w:sz="4" w:space="0" w:color="000000"/>
              <w:right w:val="single" w:sz="4" w:space="0" w:color="000000"/>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sz w:val="24"/>
                <w:szCs w:val="24"/>
              </w:rPr>
            </w:pPr>
          </w:p>
        </w:tc>
        <w:tc>
          <w:tcPr>
            <w:tcW w:w="6021" w:type="dxa"/>
            <w:gridSpan w:val="2"/>
            <w:vMerge/>
            <w:tcBorders>
              <w:left w:val="single" w:sz="4" w:space="0" w:color="000000"/>
              <w:right w:val="single" w:sz="4" w:space="0" w:color="000000"/>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tc>
      </w:tr>
      <w:tr w:rsidR="0045581A" w:rsidRPr="000C323C" w:rsidTr="0045581A">
        <w:tblPrEx>
          <w:tblCellMar>
            <w:top w:w="0" w:type="dxa"/>
            <w:bottom w:w="0" w:type="dxa"/>
          </w:tblCellMar>
        </w:tblPrEx>
        <w:trPr>
          <w:trHeight w:val="389"/>
        </w:trPr>
        <w:tc>
          <w:tcPr>
            <w:tcW w:w="2249" w:type="dxa"/>
            <w:tcBorders>
              <w:left w:val="single" w:sz="4" w:space="0" w:color="000000"/>
            </w:tcBorders>
            <w:vAlign w:val="center"/>
          </w:tcPr>
          <w:p w:rsidR="0045581A" w:rsidRPr="000C323C" w:rsidRDefault="0045581A" w:rsidP="00435662">
            <w:pPr>
              <w:kinsoku w:val="0"/>
              <w:overflowPunct w:val="0"/>
              <w:autoSpaceDE w:val="0"/>
              <w:autoSpaceDN w:val="0"/>
              <w:spacing w:line="188" w:lineRule="exact"/>
              <w:jc w:val="both"/>
              <w:textAlignment w:val="baseline"/>
              <w:rPr>
                <w:rFonts w:hAnsi="Times New Roman" w:cs="Times New Roman"/>
                <w:color w:val="auto"/>
                <w:sz w:val="24"/>
                <w:szCs w:val="24"/>
              </w:rPr>
            </w:pPr>
            <w:r w:rsidRPr="000C323C">
              <w:rPr>
                <w:rFonts w:hint="eastAsia"/>
                <w:color w:val="auto"/>
              </w:rPr>
              <w:t>予納郵便切手</w:t>
            </w:r>
            <w:r w:rsidR="00435662" w:rsidRPr="000C323C">
              <w:rPr>
                <w:rFonts w:hint="eastAsia"/>
                <w:color w:val="auto"/>
              </w:rPr>
              <w:t xml:space="preserve"> </w:t>
            </w:r>
            <w:r w:rsidRPr="000C323C">
              <w:rPr>
                <w:color w:val="auto"/>
              </w:rPr>
              <w:t xml:space="preserve">           </w:t>
            </w:r>
            <w:r w:rsidRPr="000C323C">
              <w:rPr>
                <w:rFonts w:hint="eastAsia"/>
                <w:color w:val="auto"/>
              </w:rPr>
              <w:t>円</w:t>
            </w:r>
          </w:p>
        </w:tc>
        <w:tc>
          <w:tcPr>
            <w:tcW w:w="977" w:type="dxa"/>
            <w:vMerge/>
            <w:tcBorders>
              <w:right w:val="single" w:sz="4" w:space="0" w:color="000000"/>
            </w:tcBorders>
          </w:tcPr>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sz w:val="24"/>
                <w:szCs w:val="24"/>
              </w:rPr>
            </w:pPr>
          </w:p>
        </w:tc>
        <w:tc>
          <w:tcPr>
            <w:tcW w:w="161" w:type="dxa"/>
            <w:vMerge/>
            <w:tcBorders>
              <w:left w:val="single" w:sz="4" w:space="0" w:color="000000"/>
              <w:bottom w:val="nil"/>
              <w:right w:val="single" w:sz="4" w:space="0" w:color="000000"/>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sz w:val="24"/>
                <w:szCs w:val="24"/>
              </w:rPr>
            </w:pPr>
          </w:p>
        </w:tc>
        <w:tc>
          <w:tcPr>
            <w:tcW w:w="6021" w:type="dxa"/>
            <w:gridSpan w:val="2"/>
            <w:vMerge/>
            <w:tcBorders>
              <w:left w:val="single" w:sz="4" w:space="0" w:color="000000"/>
              <w:right w:val="single" w:sz="4" w:space="0" w:color="000000"/>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tc>
      </w:tr>
    </w:tbl>
    <w:p w:rsidR="00003E90" w:rsidRPr="000C323C" w:rsidRDefault="00003E90" w:rsidP="00003E90">
      <w:pPr>
        <w:rPr>
          <w:vanish/>
          <w:color w:val="auto"/>
        </w:rPr>
      </w:pPr>
    </w:p>
    <w:p w:rsidR="00003E90" w:rsidRPr="000C323C" w:rsidRDefault="00003E90" w:rsidP="00003E90">
      <w:pPr>
        <w:rPr>
          <w:vanish/>
          <w:color w:val="auto"/>
        </w:rPr>
      </w:pPr>
    </w:p>
    <w:p w:rsidR="004F6316" w:rsidRPr="000C323C" w:rsidRDefault="004F6316" w:rsidP="004F6316">
      <w:pPr>
        <w:rPr>
          <w:vanish/>
          <w:color w:val="auto"/>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98"/>
        <w:gridCol w:w="1710"/>
        <w:gridCol w:w="4550"/>
      </w:tblGrid>
      <w:tr w:rsidR="0045581A" w:rsidRPr="000C323C" w:rsidTr="003C4696">
        <w:tblPrEx>
          <w:tblCellMar>
            <w:top w:w="0" w:type="dxa"/>
            <w:bottom w:w="0" w:type="dxa"/>
          </w:tblCellMar>
        </w:tblPrEx>
        <w:trPr>
          <w:trHeight w:val="955"/>
        </w:trPr>
        <w:tc>
          <w:tcPr>
            <w:tcW w:w="3198" w:type="dxa"/>
          </w:tcPr>
          <w:p w:rsidR="0045581A" w:rsidRPr="000C323C" w:rsidRDefault="0045581A" w:rsidP="0058141C">
            <w:pPr>
              <w:kinsoku w:val="0"/>
              <w:overflowPunct w:val="0"/>
              <w:autoSpaceDE w:val="0"/>
              <w:autoSpaceDN w:val="0"/>
              <w:spacing w:line="180" w:lineRule="exact"/>
              <w:textAlignment w:val="baseline"/>
              <w:rPr>
                <w:rFonts w:hAnsi="Times New Roman" w:cs="Times New Roman"/>
                <w:color w:val="auto"/>
              </w:rPr>
            </w:pPr>
          </w:p>
          <w:p w:rsidR="0045581A" w:rsidRPr="000C323C" w:rsidRDefault="0045581A" w:rsidP="0058141C">
            <w:pPr>
              <w:kinsoku w:val="0"/>
              <w:overflowPunct w:val="0"/>
              <w:autoSpaceDE w:val="0"/>
              <w:autoSpaceDN w:val="0"/>
              <w:spacing w:line="180" w:lineRule="exact"/>
              <w:textAlignment w:val="baseline"/>
              <w:rPr>
                <w:rFonts w:hAnsi="Times New Roman" w:cs="Times New Roman"/>
                <w:color w:val="auto"/>
              </w:rPr>
            </w:pPr>
            <w:r w:rsidRPr="000C323C">
              <w:rPr>
                <w:color w:val="auto"/>
              </w:rPr>
              <w:t xml:space="preserve">                      </w:t>
            </w:r>
            <w:r w:rsidRPr="000C323C">
              <w:rPr>
                <w:rFonts w:hint="eastAsia"/>
                <w:color w:val="auto"/>
              </w:rPr>
              <w:t>家</w:t>
            </w:r>
            <w:r w:rsidRPr="000C323C">
              <w:rPr>
                <w:color w:val="auto"/>
              </w:rPr>
              <w:t xml:space="preserve"> </w:t>
            </w:r>
            <w:r w:rsidRPr="000C323C">
              <w:rPr>
                <w:rFonts w:hint="eastAsia"/>
                <w:color w:val="auto"/>
              </w:rPr>
              <w:t>庭</w:t>
            </w:r>
            <w:r w:rsidRPr="000C323C">
              <w:rPr>
                <w:color w:val="auto"/>
              </w:rPr>
              <w:t xml:space="preserve"> </w:t>
            </w:r>
            <w:r w:rsidRPr="000C323C">
              <w:rPr>
                <w:rFonts w:hint="eastAsia"/>
                <w:color w:val="auto"/>
              </w:rPr>
              <w:t>裁</w:t>
            </w:r>
            <w:r w:rsidRPr="000C323C">
              <w:rPr>
                <w:color w:val="auto"/>
              </w:rPr>
              <w:t xml:space="preserve"> </w:t>
            </w:r>
            <w:r w:rsidRPr="000C323C">
              <w:rPr>
                <w:rFonts w:hint="eastAsia"/>
                <w:color w:val="auto"/>
              </w:rPr>
              <w:t>判</w:t>
            </w:r>
            <w:r w:rsidRPr="000C323C">
              <w:rPr>
                <w:color w:val="auto"/>
              </w:rPr>
              <w:t xml:space="preserve"> </w:t>
            </w:r>
            <w:r w:rsidRPr="000C323C">
              <w:rPr>
                <w:rFonts w:hint="eastAsia"/>
                <w:color w:val="auto"/>
              </w:rPr>
              <w:t>所</w:t>
            </w:r>
          </w:p>
          <w:p w:rsidR="0045581A" w:rsidRPr="000C323C" w:rsidRDefault="0045581A" w:rsidP="0058141C">
            <w:pPr>
              <w:kinsoku w:val="0"/>
              <w:overflowPunct w:val="0"/>
              <w:autoSpaceDE w:val="0"/>
              <w:autoSpaceDN w:val="0"/>
              <w:spacing w:line="180" w:lineRule="exact"/>
              <w:textAlignment w:val="baseline"/>
              <w:rPr>
                <w:rFonts w:hAnsi="Times New Roman" w:cs="Times New Roman"/>
                <w:color w:val="auto"/>
              </w:rPr>
            </w:pPr>
            <w:r w:rsidRPr="000C323C">
              <w:rPr>
                <w:color w:val="auto"/>
              </w:rPr>
              <w:t xml:space="preserve">                               </w:t>
            </w:r>
            <w:r w:rsidRPr="000C323C">
              <w:rPr>
                <w:rFonts w:hint="eastAsia"/>
                <w:color w:val="auto"/>
              </w:rPr>
              <w:t>御</w:t>
            </w:r>
            <w:r w:rsidRPr="000C323C">
              <w:rPr>
                <w:color w:val="auto"/>
              </w:rPr>
              <w:t xml:space="preserve"> </w:t>
            </w:r>
            <w:r w:rsidRPr="000C323C">
              <w:rPr>
                <w:rFonts w:hint="eastAsia"/>
                <w:color w:val="auto"/>
              </w:rPr>
              <w:t>中</w:t>
            </w:r>
          </w:p>
          <w:p w:rsidR="0045581A" w:rsidRPr="000C323C" w:rsidRDefault="0045581A" w:rsidP="0058141C">
            <w:pPr>
              <w:kinsoku w:val="0"/>
              <w:overflowPunct w:val="0"/>
              <w:autoSpaceDE w:val="0"/>
              <w:autoSpaceDN w:val="0"/>
              <w:spacing w:line="180" w:lineRule="exact"/>
              <w:textAlignment w:val="baseline"/>
              <w:rPr>
                <w:rFonts w:hAnsi="Times New Roman" w:cs="Times New Roman"/>
                <w:color w:val="auto"/>
              </w:rPr>
            </w:pPr>
          </w:p>
          <w:p w:rsidR="0045581A" w:rsidRPr="000C323C" w:rsidRDefault="0045581A" w:rsidP="0058141C">
            <w:pPr>
              <w:kinsoku w:val="0"/>
              <w:overflowPunct w:val="0"/>
              <w:autoSpaceDE w:val="0"/>
              <w:autoSpaceDN w:val="0"/>
              <w:spacing w:line="180" w:lineRule="exact"/>
              <w:textAlignment w:val="baseline"/>
              <w:rPr>
                <w:color w:val="auto"/>
              </w:rPr>
            </w:pPr>
            <w:r w:rsidRPr="000C323C">
              <w:rPr>
                <w:color w:val="auto"/>
              </w:rPr>
              <w:t xml:space="preserve"> </w:t>
            </w:r>
            <w:r w:rsidR="0072389C" w:rsidRPr="0072389C">
              <w:rPr>
                <w:rFonts w:hint="eastAsia"/>
                <w:color w:val="auto"/>
              </w:rPr>
              <w:t>令和</w:t>
            </w:r>
            <w:r w:rsidRPr="000C323C">
              <w:rPr>
                <w:rFonts w:hint="eastAsia"/>
                <w:color w:val="auto"/>
              </w:rPr>
              <w:t xml:space="preserve">　　　　年　　　　月　　　</w:t>
            </w:r>
            <w:r w:rsidRPr="000C323C">
              <w:rPr>
                <w:color w:val="auto"/>
              </w:rPr>
              <w:t xml:space="preserve"> </w:t>
            </w:r>
            <w:r w:rsidRPr="000C323C">
              <w:rPr>
                <w:rFonts w:hint="eastAsia"/>
                <w:color w:val="auto"/>
              </w:rPr>
              <w:t xml:space="preserve">　日</w:t>
            </w:r>
          </w:p>
          <w:p w:rsidR="004D294B" w:rsidRPr="000C323C" w:rsidRDefault="004D294B" w:rsidP="0058141C">
            <w:pPr>
              <w:kinsoku w:val="0"/>
              <w:overflowPunct w:val="0"/>
              <w:autoSpaceDE w:val="0"/>
              <w:autoSpaceDN w:val="0"/>
              <w:spacing w:line="180" w:lineRule="exact"/>
              <w:textAlignment w:val="baseline"/>
              <w:rPr>
                <w:rFonts w:hAnsi="Times New Roman" w:cs="Times New Roman" w:hint="eastAsia"/>
                <w:color w:val="auto"/>
                <w:sz w:val="24"/>
                <w:szCs w:val="24"/>
              </w:rPr>
            </w:pPr>
          </w:p>
        </w:tc>
        <w:tc>
          <w:tcPr>
            <w:tcW w:w="1710" w:type="dxa"/>
            <w:vAlign w:val="center"/>
          </w:tcPr>
          <w:p w:rsidR="0045581A" w:rsidRPr="000C323C" w:rsidRDefault="0045581A" w:rsidP="0058141C">
            <w:pPr>
              <w:kinsoku w:val="0"/>
              <w:wordWrap/>
              <w:overflowPunct w:val="0"/>
              <w:autoSpaceDE w:val="0"/>
              <w:autoSpaceDN w:val="0"/>
              <w:spacing w:line="80" w:lineRule="atLeast"/>
              <w:textAlignment w:val="baseline"/>
              <w:rPr>
                <w:color w:val="auto"/>
              </w:rPr>
            </w:pPr>
            <w:r w:rsidRPr="000C323C">
              <w:rPr>
                <w:rFonts w:hint="eastAsia"/>
                <w:color w:val="auto"/>
                <w:spacing w:val="240"/>
              </w:rPr>
              <w:t>申立</w:t>
            </w:r>
            <w:r w:rsidRPr="000C323C">
              <w:rPr>
                <w:rFonts w:hint="eastAsia"/>
                <w:color w:val="auto"/>
              </w:rPr>
              <w:t>人</w:t>
            </w:r>
          </w:p>
          <w:p w:rsidR="0045581A" w:rsidRPr="000C323C" w:rsidRDefault="0045581A" w:rsidP="0058141C">
            <w:pPr>
              <w:kinsoku w:val="0"/>
              <w:wordWrap/>
              <w:overflowPunct w:val="0"/>
              <w:autoSpaceDE w:val="0"/>
              <w:autoSpaceDN w:val="0"/>
              <w:spacing w:line="80" w:lineRule="atLeast"/>
              <w:jc w:val="center"/>
              <w:textAlignment w:val="baseline"/>
              <w:rPr>
                <w:color w:val="auto"/>
              </w:rPr>
            </w:pPr>
            <w:r w:rsidRPr="000C323C">
              <w:rPr>
                <w:rFonts w:hint="eastAsia"/>
                <w:color w:val="auto"/>
                <w:spacing w:val="15"/>
                <w:w w:val="65"/>
              </w:rPr>
              <w:t>（又は法定代理人など</w:t>
            </w:r>
            <w:r w:rsidRPr="000C323C">
              <w:rPr>
                <w:rFonts w:hint="eastAsia"/>
                <w:color w:val="auto"/>
                <w:spacing w:val="-1"/>
                <w:w w:val="65"/>
              </w:rPr>
              <w:t>）</w:t>
            </w:r>
          </w:p>
          <w:p w:rsidR="0045581A" w:rsidRPr="000C323C" w:rsidRDefault="0045581A" w:rsidP="0058141C">
            <w:pPr>
              <w:suppressAutoHyphens w:val="0"/>
              <w:kinsoku w:val="0"/>
              <w:wordWrap/>
              <w:overflowPunct w:val="0"/>
              <w:autoSpaceDE w:val="0"/>
              <w:autoSpaceDN w:val="0"/>
              <w:spacing w:line="80" w:lineRule="atLeast"/>
              <w:jc w:val="center"/>
              <w:textAlignment w:val="baseline"/>
              <w:rPr>
                <w:color w:val="auto"/>
              </w:rPr>
            </w:pPr>
            <w:r w:rsidRPr="000C323C">
              <w:rPr>
                <w:rFonts w:hint="eastAsia"/>
                <w:color w:val="auto"/>
                <w:spacing w:val="75"/>
              </w:rPr>
              <w:t>の記名押</w:t>
            </w:r>
            <w:r w:rsidRPr="000C323C">
              <w:rPr>
                <w:rFonts w:hint="eastAsia"/>
                <w:color w:val="auto"/>
              </w:rPr>
              <w:t>印</w:t>
            </w:r>
          </w:p>
        </w:tc>
        <w:tc>
          <w:tcPr>
            <w:tcW w:w="4550" w:type="dxa"/>
          </w:tcPr>
          <w:p w:rsidR="0045581A" w:rsidRPr="000C323C" w:rsidRDefault="0045581A" w:rsidP="0058141C">
            <w:pPr>
              <w:kinsoku w:val="0"/>
              <w:overflowPunct w:val="0"/>
              <w:autoSpaceDE w:val="0"/>
              <w:autoSpaceDN w:val="0"/>
              <w:spacing w:line="142" w:lineRule="exact"/>
              <w:textAlignment w:val="baseline"/>
              <w:rPr>
                <w:rFonts w:hAnsi="Times New Roman" w:cs="Times New Roman"/>
                <w:color w:val="auto"/>
              </w:rPr>
            </w:pPr>
          </w:p>
          <w:p w:rsidR="0045581A" w:rsidRPr="000C323C" w:rsidRDefault="0045581A" w:rsidP="00DF65CF">
            <w:pPr>
              <w:kinsoku w:val="0"/>
              <w:overflowPunct w:val="0"/>
              <w:autoSpaceDE w:val="0"/>
              <w:autoSpaceDN w:val="0"/>
              <w:spacing w:line="340" w:lineRule="exact"/>
              <w:textAlignment w:val="baseline"/>
              <w:rPr>
                <w:rFonts w:hAnsi="Times New Roman" w:cs="Times New Roman"/>
                <w:color w:val="auto"/>
              </w:rPr>
            </w:pPr>
          </w:p>
          <w:p w:rsidR="0045581A" w:rsidRPr="00DF65CF" w:rsidRDefault="0045581A" w:rsidP="00B309F7">
            <w:pPr>
              <w:kinsoku w:val="0"/>
              <w:overflowPunct w:val="0"/>
              <w:autoSpaceDE w:val="0"/>
              <w:autoSpaceDN w:val="0"/>
              <w:spacing w:line="400" w:lineRule="exact"/>
              <w:textAlignment w:val="baseline"/>
              <w:rPr>
                <w:rFonts w:hAnsi="Times New Roman" w:cs="Times New Roman"/>
                <w:color w:val="auto"/>
                <w:sz w:val="28"/>
                <w:szCs w:val="28"/>
              </w:rPr>
            </w:pPr>
            <w:r w:rsidRPr="000C323C">
              <w:rPr>
                <w:rFonts w:hAnsi="Times New Roman" w:cs="Times New Roman" w:hint="eastAsia"/>
                <w:color w:val="auto"/>
              </w:rPr>
              <w:t xml:space="preserve">　</w:t>
            </w:r>
            <w:r w:rsidR="00DF65CF">
              <w:rPr>
                <w:rFonts w:hAnsi="Times New Roman" w:cs="Times New Roman" w:hint="eastAsia"/>
                <w:color w:val="auto"/>
              </w:rPr>
              <w:t xml:space="preserve">　　</w:t>
            </w:r>
            <w:r w:rsidR="00AC2AC2">
              <w:rPr>
                <w:rFonts w:hAnsi="Times New Roman" w:cs="Times New Roman" w:hint="eastAsia"/>
                <w:b/>
                <w:color w:val="FF0000"/>
                <w:sz w:val="28"/>
                <w:szCs w:val="28"/>
              </w:rPr>
              <w:t xml:space="preserve">　　　　　</w:t>
            </w:r>
            <w:r w:rsidR="00DF65CF">
              <w:rPr>
                <w:rFonts w:hAnsi="Times New Roman" w:cs="Times New Roman" w:hint="eastAsia"/>
                <w:color w:val="auto"/>
                <w:sz w:val="28"/>
                <w:szCs w:val="28"/>
              </w:rPr>
              <w:t xml:space="preserve">　　　　　　　</w:t>
            </w:r>
            <w:r w:rsidRPr="00AC2AC2">
              <w:rPr>
                <w:color w:val="auto"/>
                <w:sz w:val="18"/>
              </w:rPr>
              <w:t xml:space="preserve">  </w:t>
            </w:r>
            <w:r w:rsidRPr="00AC2AC2">
              <w:rPr>
                <w:rFonts w:hint="eastAsia"/>
                <w:color w:val="auto"/>
                <w:sz w:val="18"/>
              </w:rPr>
              <w:t>印</w:t>
            </w:r>
          </w:p>
        </w:tc>
      </w:tr>
    </w:tbl>
    <w:p w:rsidR="00DA4F44" w:rsidRPr="000C323C" w:rsidRDefault="00DA4F44" w:rsidP="00DA4F44">
      <w:pPr>
        <w:rPr>
          <w:vanish/>
          <w:color w:val="auto"/>
        </w:rPr>
      </w:pPr>
    </w:p>
    <w:p w:rsidR="00F35A14" w:rsidRPr="000C323C" w:rsidRDefault="00F35A14" w:rsidP="00F35A14">
      <w:pPr>
        <w:rPr>
          <w:vanish/>
          <w:color w:val="auto"/>
        </w:rPr>
      </w:pPr>
    </w:p>
    <w:p w:rsidR="003D0B2F" w:rsidRPr="000C323C" w:rsidRDefault="003D0B2F" w:rsidP="003D0B2F">
      <w:pPr>
        <w:rPr>
          <w:vanish/>
          <w:color w:val="auto"/>
        </w:rPr>
      </w:pPr>
    </w:p>
    <w:tbl>
      <w:tblPr>
        <w:tblpPr w:leftFromText="142" w:rightFromText="142" w:vertAnchor="page" w:horzAnchor="margin" w:tblpY="5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9"/>
        <w:gridCol w:w="6923"/>
        <w:gridCol w:w="142"/>
        <w:gridCol w:w="1082"/>
      </w:tblGrid>
      <w:tr w:rsidR="0058141C" w:rsidRPr="000C323C" w:rsidTr="00BB3EE4">
        <w:tblPrEx>
          <w:tblCellMar>
            <w:top w:w="0" w:type="dxa"/>
            <w:bottom w:w="0" w:type="dxa"/>
          </w:tblCellMar>
        </w:tblPrEx>
        <w:trPr>
          <w:trHeight w:val="145"/>
        </w:trPr>
        <w:tc>
          <w:tcPr>
            <w:tcW w:w="1209" w:type="dxa"/>
            <w:vMerge w:val="restart"/>
            <w:tcBorders>
              <w:top w:val="single" w:sz="12" w:space="0" w:color="auto"/>
              <w:left w:val="single" w:sz="12" w:space="0" w:color="auto"/>
              <w:bottom w:val="single" w:sz="12" w:space="0" w:color="auto"/>
              <w:right w:val="single" w:sz="4" w:space="0" w:color="000000"/>
            </w:tcBorders>
          </w:tcPr>
          <w:p w:rsidR="0058141C" w:rsidRPr="000C323C" w:rsidRDefault="0058141C" w:rsidP="0058141C">
            <w:pPr>
              <w:kinsoku w:val="0"/>
              <w:wordWrap/>
              <w:overflowPunct w:val="0"/>
              <w:autoSpaceDE w:val="0"/>
              <w:autoSpaceDN w:val="0"/>
              <w:snapToGrid w:val="0"/>
              <w:spacing w:line="160" w:lineRule="atLeast"/>
              <w:textAlignment w:val="baseline"/>
              <w:rPr>
                <w:rFonts w:hAnsi="Times New Roman" w:cs="Times New Roman"/>
                <w:color w:val="auto"/>
              </w:rPr>
            </w:pPr>
          </w:p>
          <w:p w:rsidR="004D294B" w:rsidRPr="000C323C" w:rsidRDefault="004D294B" w:rsidP="0058141C">
            <w:pPr>
              <w:kinsoku w:val="0"/>
              <w:wordWrap/>
              <w:overflowPunct w:val="0"/>
              <w:autoSpaceDE w:val="0"/>
              <w:autoSpaceDN w:val="0"/>
              <w:snapToGrid w:val="0"/>
              <w:spacing w:line="160" w:lineRule="atLeast"/>
              <w:textAlignment w:val="baseline"/>
              <w:rPr>
                <w:rFonts w:hAnsi="Times New Roman" w:cs="Times New Roman" w:hint="eastAsia"/>
                <w:color w:val="auto"/>
              </w:rPr>
            </w:pPr>
          </w:p>
          <w:p w:rsidR="0058141C" w:rsidRPr="000C323C" w:rsidRDefault="0058141C" w:rsidP="0058141C">
            <w:pPr>
              <w:kinsoku w:val="0"/>
              <w:wordWrap/>
              <w:overflowPunct w:val="0"/>
              <w:autoSpaceDE w:val="0"/>
              <w:autoSpaceDN w:val="0"/>
              <w:snapToGrid w:val="0"/>
              <w:spacing w:line="160" w:lineRule="atLeast"/>
              <w:textAlignment w:val="baseline"/>
              <w:rPr>
                <w:rFonts w:hAnsi="Times New Roman" w:cs="Times New Roman"/>
                <w:color w:val="auto"/>
                <w:sz w:val="24"/>
                <w:szCs w:val="24"/>
              </w:rPr>
            </w:pPr>
            <w:r w:rsidRPr="000C323C">
              <w:rPr>
                <w:color w:val="auto"/>
              </w:rPr>
              <w:t xml:space="preserve"> </w:t>
            </w:r>
            <w:r w:rsidRPr="000C323C">
              <w:rPr>
                <w:rFonts w:hAnsi="Times New Roman" w:cs="Times New Roman"/>
                <w:color w:val="auto"/>
                <w:sz w:val="24"/>
                <w:szCs w:val="24"/>
              </w:rPr>
              <w:fldChar w:fldCharType="begin"/>
            </w:r>
            <w:r w:rsidRPr="000C323C">
              <w:rPr>
                <w:rFonts w:hAnsi="Times New Roman" w:cs="Times New Roman"/>
                <w:color w:val="auto"/>
                <w:sz w:val="24"/>
                <w:szCs w:val="24"/>
              </w:rPr>
              <w:instrText>eq \o\ad(</w:instrText>
            </w:r>
            <w:r w:rsidRPr="000C323C">
              <w:rPr>
                <w:rFonts w:hint="eastAsia"/>
                <w:color w:val="auto"/>
              </w:rPr>
              <w:instrText>添付書類</w:instrText>
            </w:r>
            <w:r w:rsidRPr="000C323C">
              <w:rPr>
                <w:rFonts w:hAnsi="Times New Roman" w:cs="Times New Roman"/>
                <w:color w:val="auto"/>
                <w:sz w:val="24"/>
                <w:szCs w:val="24"/>
              </w:rPr>
              <w:instrText>,</w:instrText>
            </w:r>
            <w:r w:rsidRPr="000C323C">
              <w:rPr>
                <w:rFonts w:hAnsi="Times New Roman" w:cs="Times New Roman" w:hint="eastAsia"/>
                <w:color w:val="auto"/>
                <w:sz w:val="21"/>
                <w:szCs w:val="21"/>
              </w:rPr>
              <w:instrText xml:space="preserve">　　　</w:instrText>
            </w:r>
            <w:r w:rsidRPr="000C323C">
              <w:rPr>
                <w:rFonts w:hAnsi="Times New Roman" w:cs="Times New Roman"/>
                <w:color w:val="auto"/>
                <w:sz w:val="21"/>
                <w:szCs w:val="21"/>
              </w:rPr>
              <w:instrText xml:space="preserve"> </w:instrText>
            </w:r>
            <w:r w:rsidRPr="000C323C">
              <w:rPr>
                <w:rFonts w:hAnsi="Times New Roman" w:cs="Times New Roman"/>
                <w:color w:val="auto"/>
                <w:sz w:val="24"/>
                <w:szCs w:val="24"/>
              </w:rPr>
              <w:instrText>)</w:instrText>
            </w:r>
            <w:r w:rsidRPr="000C323C">
              <w:rPr>
                <w:rFonts w:hAnsi="Times New Roman" w:cs="Times New Roman"/>
                <w:color w:val="auto"/>
                <w:sz w:val="24"/>
                <w:szCs w:val="24"/>
              </w:rPr>
              <w:fldChar w:fldCharType="separate"/>
            </w:r>
            <w:r w:rsidRPr="000C323C">
              <w:rPr>
                <w:rFonts w:hint="eastAsia"/>
                <w:color w:val="auto"/>
              </w:rPr>
              <w:t>添付書類</w:t>
            </w:r>
            <w:r w:rsidRPr="000C323C">
              <w:rPr>
                <w:rFonts w:hAnsi="Times New Roman" w:cs="Times New Roman"/>
                <w:color w:val="auto"/>
                <w:sz w:val="24"/>
                <w:szCs w:val="24"/>
              </w:rPr>
              <w:fldChar w:fldCharType="end"/>
            </w:r>
          </w:p>
        </w:tc>
        <w:tc>
          <w:tcPr>
            <w:tcW w:w="6923" w:type="dxa"/>
            <w:vMerge w:val="restart"/>
            <w:tcBorders>
              <w:top w:val="single" w:sz="12" w:space="0" w:color="auto"/>
              <w:left w:val="single" w:sz="4" w:space="0" w:color="000000"/>
              <w:bottom w:val="single" w:sz="12" w:space="0" w:color="auto"/>
              <w:right w:val="single" w:sz="12" w:space="0" w:color="auto"/>
            </w:tcBorders>
          </w:tcPr>
          <w:p w:rsidR="0058141C" w:rsidRPr="000C323C" w:rsidRDefault="0058141C" w:rsidP="0058141C">
            <w:pPr>
              <w:suppressAutoHyphens w:val="0"/>
              <w:wordWrap/>
              <w:autoSpaceDE w:val="0"/>
              <w:autoSpaceDN w:val="0"/>
              <w:snapToGrid w:val="0"/>
              <w:spacing w:line="160" w:lineRule="atLeast"/>
              <w:textAlignment w:val="auto"/>
              <w:rPr>
                <w:rFonts w:hAnsi="Century" w:cs="RyuminPr6-Regular-90pv-RKSJ-H"/>
                <w:color w:val="auto"/>
              </w:rPr>
            </w:pPr>
            <w:r w:rsidRPr="000C323C">
              <w:rPr>
                <w:rFonts w:hAnsi="Century" w:cs="RyuminPr6-Regular-90pv-RKSJ-H" w:hint="eastAsia"/>
                <w:color w:val="auto"/>
              </w:rPr>
              <w:t>（審理のために必要な場合は，追加書類の提出をお願いすることがあります。）</w:t>
            </w:r>
          </w:p>
          <w:p w:rsidR="0058141C" w:rsidRPr="000C323C" w:rsidRDefault="0058141C" w:rsidP="0058141C">
            <w:pPr>
              <w:suppressAutoHyphens w:val="0"/>
              <w:wordWrap/>
              <w:autoSpaceDE w:val="0"/>
              <w:autoSpaceDN w:val="0"/>
              <w:snapToGrid w:val="0"/>
              <w:spacing w:line="160" w:lineRule="atLeast"/>
              <w:textAlignment w:val="auto"/>
              <w:rPr>
                <w:rFonts w:hAnsi="Century" w:cs="RyuminPr6-Regular-90pv-RKSJ-H"/>
                <w:color w:val="auto"/>
              </w:rPr>
            </w:pPr>
            <w:r w:rsidRPr="000C323C">
              <w:rPr>
                <w:rFonts w:hAnsi="Century" w:cs="RyuminPr6-Regular-90pv-RKSJ-H" w:hint="eastAsia"/>
                <w:color w:val="auto"/>
              </w:rPr>
              <w:t>□</w:t>
            </w:r>
            <w:r w:rsidRPr="000C323C">
              <w:rPr>
                <w:rFonts w:hAnsi="Century" w:cs="RyuminPr6-Regular-90pv-RKSJ-H"/>
                <w:color w:val="auto"/>
              </w:rPr>
              <w:t xml:space="preserve"> </w:t>
            </w:r>
            <w:r w:rsidRPr="000C323C">
              <w:rPr>
                <w:rFonts w:hAnsi="Century" w:cs="RyuminPr6-Regular-90pv-RKSJ-H" w:hint="eastAsia"/>
                <w:color w:val="auto"/>
              </w:rPr>
              <w:t>戸籍（除籍・改製原戸籍）謄本（全部事項証明書）　合計　　通</w:t>
            </w:r>
          </w:p>
          <w:p w:rsidR="0058141C" w:rsidRPr="000C323C" w:rsidRDefault="0058141C" w:rsidP="0058141C">
            <w:pPr>
              <w:suppressAutoHyphens w:val="0"/>
              <w:wordWrap/>
              <w:autoSpaceDE w:val="0"/>
              <w:autoSpaceDN w:val="0"/>
              <w:snapToGrid w:val="0"/>
              <w:spacing w:line="160" w:lineRule="atLeast"/>
              <w:textAlignment w:val="auto"/>
              <w:rPr>
                <w:rFonts w:hAnsi="Century" w:cs="RyuminPr6-Regular-90pv-RKSJ-H"/>
                <w:color w:val="auto"/>
              </w:rPr>
            </w:pPr>
            <w:r w:rsidRPr="000C323C">
              <w:rPr>
                <w:rFonts w:hAnsi="Century" w:cs="RyuminPr6-Regular-90pv-RKSJ-H" w:hint="eastAsia"/>
                <w:color w:val="auto"/>
              </w:rPr>
              <w:t>□</w:t>
            </w:r>
            <w:r w:rsidRPr="000C323C">
              <w:rPr>
                <w:rFonts w:hAnsi="Century" w:cs="RyuminPr6-Regular-90pv-RKSJ-H"/>
                <w:color w:val="auto"/>
              </w:rPr>
              <w:t xml:space="preserve"> </w:t>
            </w:r>
            <w:r w:rsidRPr="000C323C">
              <w:rPr>
                <w:rFonts w:hAnsi="Century" w:cs="RyuminPr6-Regular-90pv-RKSJ-H" w:hint="eastAsia"/>
                <w:color w:val="auto"/>
              </w:rPr>
              <w:t>住民票又は戸籍附票　合計　　通　　□</w:t>
            </w:r>
            <w:r w:rsidRPr="000C323C">
              <w:rPr>
                <w:rFonts w:hAnsi="Century" w:cs="RyuminPr6-Regular-90pv-RKSJ-H"/>
                <w:color w:val="auto"/>
              </w:rPr>
              <w:t xml:space="preserve"> </w:t>
            </w:r>
            <w:r w:rsidRPr="000C323C">
              <w:rPr>
                <w:rFonts w:hAnsi="Century" w:cs="RyuminPr6-Regular-90pv-RKSJ-H" w:hint="eastAsia"/>
                <w:color w:val="auto"/>
              </w:rPr>
              <w:t>不動産登記事項証明書　合計　　通</w:t>
            </w:r>
          </w:p>
          <w:p w:rsidR="0058141C" w:rsidRPr="000C323C" w:rsidRDefault="0058141C" w:rsidP="0058141C">
            <w:pPr>
              <w:suppressAutoHyphens w:val="0"/>
              <w:wordWrap/>
              <w:autoSpaceDE w:val="0"/>
              <w:autoSpaceDN w:val="0"/>
              <w:snapToGrid w:val="0"/>
              <w:spacing w:line="160" w:lineRule="atLeast"/>
              <w:textAlignment w:val="auto"/>
              <w:rPr>
                <w:rFonts w:hAnsi="Century" w:cs="RyuminPr6-Regular-90pv-RKSJ-H"/>
                <w:color w:val="auto"/>
              </w:rPr>
            </w:pPr>
            <w:r w:rsidRPr="000C323C">
              <w:rPr>
                <w:rFonts w:hAnsi="Century" w:cs="RyuminPr6-Regular-90pv-RKSJ-H" w:hint="eastAsia"/>
                <w:color w:val="auto"/>
              </w:rPr>
              <w:t>□</w:t>
            </w:r>
            <w:r w:rsidRPr="000C323C">
              <w:rPr>
                <w:rFonts w:hAnsi="Century" w:cs="RyuminPr6-Regular-90pv-RKSJ-H"/>
                <w:color w:val="auto"/>
              </w:rPr>
              <w:t xml:space="preserve"> </w:t>
            </w:r>
            <w:r w:rsidRPr="000C323C">
              <w:rPr>
                <w:rFonts w:hAnsi="Century" w:cs="RyuminPr6-Regular-90pv-RKSJ-H" w:hint="eastAsia"/>
                <w:color w:val="auto"/>
              </w:rPr>
              <w:t>固定資産評価証明書　合計　　通　　□</w:t>
            </w:r>
            <w:r w:rsidRPr="000C323C">
              <w:rPr>
                <w:rFonts w:hAnsi="Century" w:cs="RyuminPr6-Regular-90pv-RKSJ-H"/>
                <w:color w:val="auto"/>
              </w:rPr>
              <w:t xml:space="preserve"> </w:t>
            </w:r>
            <w:r w:rsidRPr="000C323C">
              <w:rPr>
                <w:rFonts w:hAnsi="Century" w:cs="RyuminPr6-Regular-90pv-RKSJ-H" w:hint="eastAsia"/>
                <w:color w:val="auto"/>
              </w:rPr>
              <w:t>預貯金通帳写し又は残高証明書　合計　　通</w:t>
            </w:r>
          </w:p>
          <w:p w:rsidR="0058141C" w:rsidRPr="000C323C" w:rsidRDefault="0058141C" w:rsidP="0058141C">
            <w:pPr>
              <w:kinsoku w:val="0"/>
              <w:wordWrap/>
              <w:overflowPunct w:val="0"/>
              <w:autoSpaceDE w:val="0"/>
              <w:autoSpaceDN w:val="0"/>
              <w:snapToGrid w:val="0"/>
              <w:spacing w:line="160" w:lineRule="atLeast"/>
              <w:textAlignment w:val="baseline"/>
              <w:rPr>
                <w:rFonts w:hAnsi="Times New Roman" w:cs="Times New Roman"/>
                <w:color w:val="auto"/>
                <w:sz w:val="24"/>
                <w:szCs w:val="24"/>
              </w:rPr>
            </w:pPr>
            <w:r w:rsidRPr="000C323C">
              <w:rPr>
                <w:rFonts w:hAnsi="Century" w:cs="RyuminPr6-Regular-90pv-RKSJ-H" w:hint="eastAsia"/>
                <w:color w:val="auto"/>
              </w:rPr>
              <w:t>□</w:t>
            </w:r>
            <w:r w:rsidRPr="000C323C">
              <w:rPr>
                <w:rFonts w:hAnsi="Century" w:cs="RyuminPr6-Regular-90pv-RKSJ-H"/>
                <w:color w:val="auto"/>
              </w:rPr>
              <w:t xml:space="preserve"> </w:t>
            </w:r>
            <w:r w:rsidRPr="000C323C">
              <w:rPr>
                <w:rFonts w:hAnsi="Century" w:cs="RyuminPr6-Regular-90pv-RKSJ-H" w:hint="eastAsia"/>
                <w:color w:val="auto"/>
              </w:rPr>
              <w:t>有価証券写し　合計　　通　　　　　□</w:t>
            </w:r>
          </w:p>
        </w:tc>
        <w:tc>
          <w:tcPr>
            <w:tcW w:w="142" w:type="dxa"/>
            <w:vMerge w:val="restart"/>
            <w:tcBorders>
              <w:top w:val="nil"/>
              <w:left w:val="single" w:sz="12" w:space="0" w:color="auto"/>
              <w:right w:val="single" w:sz="2" w:space="0" w:color="auto"/>
            </w:tcBorders>
            <w:vAlign w:val="center"/>
          </w:tcPr>
          <w:p w:rsidR="0058141C" w:rsidRPr="000C323C" w:rsidRDefault="0058141C" w:rsidP="0058141C">
            <w:pPr>
              <w:widowControl/>
              <w:suppressAutoHyphens w:val="0"/>
              <w:wordWrap/>
              <w:adjustRightInd/>
              <w:textAlignment w:val="auto"/>
              <w:rPr>
                <w:rFonts w:hAnsi="Times New Roman" w:cs="Times New Roman"/>
                <w:color w:val="auto"/>
                <w:sz w:val="24"/>
                <w:szCs w:val="24"/>
              </w:rPr>
            </w:pPr>
          </w:p>
          <w:p w:rsidR="0058141C" w:rsidRPr="000C323C" w:rsidRDefault="0058141C" w:rsidP="0058141C">
            <w:pPr>
              <w:widowControl/>
              <w:suppressAutoHyphens w:val="0"/>
              <w:wordWrap/>
              <w:adjustRightInd/>
              <w:textAlignment w:val="auto"/>
              <w:rPr>
                <w:rFonts w:hAnsi="Times New Roman" w:cs="Times New Roman"/>
                <w:color w:val="auto"/>
                <w:sz w:val="24"/>
                <w:szCs w:val="24"/>
              </w:rPr>
            </w:pPr>
          </w:p>
          <w:p w:rsidR="0058141C" w:rsidRPr="000C323C" w:rsidRDefault="0058141C" w:rsidP="0058141C">
            <w:pPr>
              <w:kinsoku w:val="0"/>
              <w:overflowPunct w:val="0"/>
              <w:autoSpaceDE w:val="0"/>
              <w:autoSpaceDN w:val="0"/>
              <w:snapToGrid w:val="0"/>
              <w:spacing w:line="160" w:lineRule="atLeast"/>
              <w:textAlignment w:val="baseline"/>
              <w:rPr>
                <w:rFonts w:hAnsi="Times New Roman" w:cs="Times New Roman"/>
                <w:color w:val="auto"/>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58141C" w:rsidRPr="000C323C" w:rsidRDefault="00BB3EE4" w:rsidP="00BB3EE4">
            <w:pPr>
              <w:kinsoku w:val="0"/>
              <w:overflowPunct w:val="0"/>
              <w:autoSpaceDE w:val="0"/>
              <w:autoSpaceDN w:val="0"/>
              <w:snapToGrid w:val="0"/>
              <w:spacing w:line="160" w:lineRule="atLeast"/>
              <w:jc w:val="center"/>
              <w:textAlignment w:val="baseline"/>
              <w:rPr>
                <w:rFonts w:hAnsi="Times New Roman" w:cs="Times New Roman"/>
                <w:color w:val="auto"/>
                <w:sz w:val="18"/>
                <w:szCs w:val="18"/>
              </w:rPr>
            </w:pPr>
            <w:r w:rsidRPr="000C323C">
              <w:rPr>
                <w:rFonts w:hAnsi="Times New Roman" w:cs="Times New Roman" w:hint="eastAsia"/>
                <w:color w:val="auto"/>
                <w:sz w:val="18"/>
                <w:szCs w:val="18"/>
              </w:rPr>
              <w:t xml:space="preserve">準 口 </w:t>
            </w:r>
            <w:r w:rsidR="0058141C" w:rsidRPr="000C323C">
              <w:rPr>
                <w:rFonts w:hAnsi="Times New Roman" w:cs="Times New Roman" w:hint="eastAsia"/>
                <w:color w:val="auto"/>
                <w:sz w:val="18"/>
                <w:szCs w:val="18"/>
              </w:rPr>
              <w:t>頭</w:t>
            </w:r>
          </w:p>
        </w:tc>
      </w:tr>
      <w:tr w:rsidR="0058141C" w:rsidRPr="000C323C" w:rsidTr="0045416F">
        <w:tblPrEx>
          <w:tblCellMar>
            <w:top w:w="0" w:type="dxa"/>
            <w:bottom w:w="0" w:type="dxa"/>
          </w:tblCellMar>
        </w:tblPrEx>
        <w:trPr>
          <w:trHeight w:val="690"/>
        </w:trPr>
        <w:tc>
          <w:tcPr>
            <w:tcW w:w="1209" w:type="dxa"/>
            <w:vMerge/>
            <w:tcBorders>
              <w:top w:val="single" w:sz="4" w:space="0" w:color="000000"/>
              <w:left w:val="single" w:sz="12" w:space="0" w:color="auto"/>
              <w:bottom w:val="single" w:sz="12" w:space="0" w:color="auto"/>
              <w:right w:val="single" w:sz="4" w:space="0" w:color="000000"/>
            </w:tcBorders>
          </w:tcPr>
          <w:p w:rsidR="0058141C" w:rsidRPr="000C323C" w:rsidRDefault="0058141C" w:rsidP="0058141C">
            <w:pPr>
              <w:kinsoku w:val="0"/>
              <w:wordWrap/>
              <w:overflowPunct w:val="0"/>
              <w:autoSpaceDE w:val="0"/>
              <w:autoSpaceDN w:val="0"/>
              <w:snapToGrid w:val="0"/>
              <w:spacing w:line="160" w:lineRule="atLeast"/>
              <w:textAlignment w:val="baseline"/>
              <w:rPr>
                <w:rFonts w:hAnsi="Times New Roman" w:cs="Times New Roman"/>
                <w:color w:val="auto"/>
              </w:rPr>
            </w:pPr>
          </w:p>
        </w:tc>
        <w:tc>
          <w:tcPr>
            <w:tcW w:w="6923" w:type="dxa"/>
            <w:vMerge/>
            <w:tcBorders>
              <w:top w:val="single" w:sz="4" w:space="0" w:color="000000"/>
              <w:left w:val="single" w:sz="4" w:space="0" w:color="000000"/>
              <w:bottom w:val="single" w:sz="12" w:space="0" w:color="auto"/>
              <w:right w:val="single" w:sz="12" w:space="0" w:color="auto"/>
            </w:tcBorders>
          </w:tcPr>
          <w:p w:rsidR="0058141C" w:rsidRPr="000C323C" w:rsidRDefault="0058141C" w:rsidP="0058141C">
            <w:pPr>
              <w:suppressAutoHyphens w:val="0"/>
              <w:wordWrap/>
              <w:autoSpaceDE w:val="0"/>
              <w:autoSpaceDN w:val="0"/>
              <w:snapToGrid w:val="0"/>
              <w:spacing w:line="160" w:lineRule="atLeast"/>
              <w:textAlignment w:val="auto"/>
              <w:rPr>
                <w:rFonts w:hAnsi="Century" w:cs="RyuminPr6-Regular-90pv-RKSJ-H"/>
                <w:color w:val="auto"/>
              </w:rPr>
            </w:pPr>
          </w:p>
        </w:tc>
        <w:tc>
          <w:tcPr>
            <w:tcW w:w="142" w:type="dxa"/>
            <w:vMerge/>
            <w:tcBorders>
              <w:left w:val="single" w:sz="12" w:space="0" w:color="auto"/>
              <w:bottom w:val="nil"/>
              <w:right w:val="single" w:sz="2" w:space="0" w:color="auto"/>
            </w:tcBorders>
          </w:tcPr>
          <w:p w:rsidR="0058141C" w:rsidRPr="000C323C" w:rsidRDefault="0058141C" w:rsidP="0058141C">
            <w:pPr>
              <w:kinsoku w:val="0"/>
              <w:overflowPunct w:val="0"/>
              <w:autoSpaceDE w:val="0"/>
              <w:autoSpaceDN w:val="0"/>
              <w:snapToGrid w:val="0"/>
              <w:spacing w:line="160" w:lineRule="atLeast"/>
              <w:textAlignment w:val="baseline"/>
              <w:rPr>
                <w:rFonts w:hAnsi="Times New Roman" w:cs="Times New Roman"/>
                <w:color w:val="auto"/>
                <w:sz w:val="24"/>
                <w:szCs w:val="24"/>
              </w:rPr>
            </w:pPr>
          </w:p>
        </w:tc>
        <w:tc>
          <w:tcPr>
            <w:tcW w:w="1082" w:type="dxa"/>
            <w:tcBorders>
              <w:top w:val="single" w:sz="2" w:space="0" w:color="auto"/>
              <w:left w:val="single" w:sz="2" w:space="0" w:color="auto"/>
              <w:bottom w:val="single" w:sz="2" w:space="0" w:color="auto"/>
              <w:right w:val="single" w:sz="2" w:space="0" w:color="auto"/>
            </w:tcBorders>
          </w:tcPr>
          <w:p w:rsidR="0058141C" w:rsidRPr="000C323C" w:rsidRDefault="0058141C" w:rsidP="0058141C">
            <w:pPr>
              <w:kinsoku w:val="0"/>
              <w:overflowPunct w:val="0"/>
              <w:autoSpaceDE w:val="0"/>
              <w:autoSpaceDN w:val="0"/>
              <w:snapToGrid w:val="0"/>
              <w:spacing w:line="160" w:lineRule="atLeast"/>
              <w:textAlignment w:val="baseline"/>
              <w:rPr>
                <w:rFonts w:hAnsi="Times New Roman" w:cs="Times New Roman"/>
                <w:color w:val="auto"/>
                <w:sz w:val="24"/>
                <w:szCs w:val="24"/>
              </w:rPr>
            </w:pPr>
          </w:p>
        </w:tc>
      </w:tr>
    </w:tbl>
    <w:p w:rsidR="0058141C" w:rsidRPr="000C323C" w:rsidRDefault="0058141C" w:rsidP="00DA6878">
      <w:pPr>
        <w:adjustRightInd/>
        <w:spacing w:line="120" w:lineRule="exact"/>
        <w:ind w:right="164"/>
        <w:rPr>
          <w:color w:val="auto"/>
        </w:rPr>
      </w:pPr>
    </w:p>
    <w:tbl>
      <w:tblPr>
        <w:tblpPr w:leftFromText="142" w:rightFromText="142"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
        <w:gridCol w:w="967"/>
        <w:gridCol w:w="4677"/>
        <w:gridCol w:w="2825"/>
      </w:tblGrid>
      <w:tr w:rsidR="0058141C" w:rsidRPr="000C323C" w:rsidTr="003C4696">
        <w:tblPrEx>
          <w:tblCellMar>
            <w:top w:w="0" w:type="dxa"/>
            <w:bottom w:w="0" w:type="dxa"/>
          </w:tblCellMar>
        </w:tblPrEx>
        <w:trPr>
          <w:trHeight w:val="236"/>
        </w:trPr>
        <w:tc>
          <w:tcPr>
            <w:tcW w:w="1854" w:type="dxa"/>
            <w:gridSpan w:val="2"/>
            <w:tcBorders>
              <w:top w:val="single" w:sz="12" w:space="0" w:color="000000"/>
              <w:left w:val="single" w:sz="12" w:space="0" w:color="000000"/>
              <w:bottom w:val="single" w:sz="6" w:space="0" w:color="000000"/>
              <w:right w:val="single" w:sz="4" w:space="0" w:color="000000"/>
            </w:tcBorders>
            <w:vAlign w:val="center"/>
          </w:tcPr>
          <w:p w:rsidR="0058141C" w:rsidRPr="000C323C" w:rsidRDefault="0058141C" w:rsidP="00340E35">
            <w:pPr>
              <w:kinsoku w:val="0"/>
              <w:wordWrap/>
              <w:overflowPunct w:val="0"/>
              <w:autoSpaceDE w:val="0"/>
              <w:autoSpaceDN w:val="0"/>
              <w:jc w:val="center"/>
              <w:textAlignment w:val="baseline"/>
              <w:rPr>
                <w:color w:val="auto"/>
                <w:sz w:val="21"/>
                <w:szCs w:val="21"/>
              </w:rPr>
            </w:pPr>
            <w:r w:rsidRPr="000C323C">
              <w:rPr>
                <w:rFonts w:hint="eastAsia"/>
                <w:color w:val="auto"/>
                <w:sz w:val="21"/>
                <w:szCs w:val="21"/>
              </w:rPr>
              <w:t>当　　事　　者</w:t>
            </w:r>
          </w:p>
        </w:tc>
        <w:tc>
          <w:tcPr>
            <w:tcW w:w="7502" w:type="dxa"/>
            <w:gridSpan w:val="2"/>
            <w:tcBorders>
              <w:top w:val="single" w:sz="12" w:space="0" w:color="000000"/>
              <w:left w:val="single" w:sz="4" w:space="0" w:color="000000"/>
              <w:bottom w:val="single" w:sz="4" w:space="0" w:color="000000"/>
              <w:right w:val="single" w:sz="12" w:space="0" w:color="000000"/>
            </w:tcBorders>
          </w:tcPr>
          <w:p w:rsidR="0058141C" w:rsidRPr="000C323C" w:rsidRDefault="0058141C" w:rsidP="00340E35">
            <w:pPr>
              <w:kinsoku w:val="0"/>
              <w:wordWrap/>
              <w:overflowPunct w:val="0"/>
              <w:autoSpaceDE w:val="0"/>
              <w:autoSpaceDN w:val="0"/>
              <w:textAlignment w:val="baseline"/>
              <w:rPr>
                <w:rFonts w:hAnsi="Times New Roman" w:cs="Times New Roman"/>
                <w:color w:val="auto"/>
                <w:sz w:val="21"/>
                <w:szCs w:val="21"/>
              </w:rPr>
            </w:pPr>
            <w:r w:rsidRPr="000C323C">
              <w:rPr>
                <w:color w:val="auto"/>
                <w:sz w:val="18"/>
                <w:szCs w:val="18"/>
              </w:rPr>
              <w:t xml:space="preserve"> </w:t>
            </w:r>
            <w:r w:rsidRPr="000C323C">
              <w:rPr>
                <w:rFonts w:hint="eastAsia"/>
                <w:color w:val="auto"/>
                <w:sz w:val="21"/>
                <w:szCs w:val="21"/>
              </w:rPr>
              <w:t>別紙当事者目録記載のとおり</w:t>
            </w:r>
          </w:p>
        </w:tc>
      </w:tr>
      <w:tr w:rsidR="0058141C" w:rsidRPr="000C323C" w:rsidTr="003C4696">
        <w:tblPrEx>
          <w:tblCellMar>
            <w:top w:w="0" w:type="dxa"/>
            <w:bottom w:w="0" w:type="dxa"/>
          </w:tblCellMar>
        </w:tblPrEx>
        <w:trPr>
          <w:trHeight w:val="649"/>
        </w:trPr>
        <w:tc>
          <w:tcPr>
            <w:tcW w:w="887" w:type="dxa"/>
            <w:vMerge w:val="restart"/>
            <w:tcBorders>
              <w:top w:val="single" w:sz="6" w:space="0" w:color="000000"/>
              <w:left w:val="single" w:sz="12" w:space="0" w:color="000000"/>
              <w:bottom w:val="nil"/>
              <w:right w:val="single" w:sz="4" w:space="0" w:color="000000"/>
            </w:tcBorders>
            <w:textDirection w:val="tbRlV"/>
          </w:tcPr>
          <w:p w:rsidR="003C4696" w:rsidRPr="000C323C" w:rsidRDefault="003C4696" w:rsidP="003C4696">
            <w:pPr>
              <w:suppressAutoHyphens w:val="0"/>
              <w:wordWrap/>
              <w:autoSpaceDE w:val="0"/>
              <w:autoSpaceDN w:val="0"/>
              <w:spacing w:line="720" w:lineRule="auto"/>
              <w:ind w:left="113" w:right="113"/>
              <w:jc w:val="distribute"/>
              <w:textAlignment w:val="auto"/>
              <w:rPr>
                <w:rFonts w:hAnsi="Times New Roman" w:cs="Times New Roman" w:hint="eastAsia"/>
                <w:color w:val="auto"/>
                <w:sz w:val="28"/>
                <w:szCs w:val="28"/>
              </w:rPr>
            </w:pPr>
            <w:r w:rsidRPr="000C323C">
              <w:rPr>
                <w:rFonts w:hAnsi="Times New Roman" w:cs="Times New Roman" w:hint="eastAsia"/>
                <w:color w:val="auto"/>
                <w:sz w:val="28"/>
                <w:szCs w:val="28"/>
              </w:rPr>
              <w:t>被相続人</w:t>
            </w:r>
          </w:p>
        </w:tc>
        <w:tc>
          <w:tcPr>
            <w:tcW w:w="967" w:type="dxa"/>
            <w:tcBorders>
              <w:top w:val="single" w:sz="6" w:space="0" w:color="000000"/>
              <w:left w:val="single" w:sz="4" w:space="0" w:color="000000"/>
              <w:bottom w:val="dashed" w:sz="4" w:space="0" w:color="000000"/>
              <w:right w:val="single" w:sz="4" w:space="0" w:color="000000"/>
            </w:tcBorders>
            <w:vAlign w:val="center"/>
          </w:tcPr>
          <w:p w:rsidR="0058141C" w:rsidRPr="000C323C" w:rsidRDefault="0058141C" w:rsidP="00BB3EE4">
            <w:pPr>
              <w:kinsoku w:val="0"/>
              <w:wordWrap/>
              <w:overflowPunct w:val="0"/>
              <w:autoSpaceDE w:val="0"/>
              <w:autoSpaceDN w:val="0"/>
              <w:spacing w:line="240" w:lineRule="exact"/>
              <w:jc w:val="center"/>
              <w:textAlignment w:val="baseline"/>
              <w:rPr>
                <w:rFonts w:hAnsi="Times New Roman" w:cs="Times New Roman"/>
                <w:color w:val="auto"/>
                <w:sz w:val="18"/>
                <w:szCs w:val="18"/>
              </w:rPr>
            </w:pPr>
            <w:r w:rsidRPr="000C323C">
              <w:rPr>
                <w:rFonts w:hint="eastAsia"/>
                <w:color w:val="auto"/>
                <w:spacing w:val="45"/>
                <w:sz w:val="18"/>
                <w:szCs w:val="18"/>
              </w:rPr>
              <w:t>最後</w:t>
            </w:r>
            <w:r w:rsidRPr="000C323C">
              <w:rPr>
                <w:rFonts w:hint="eastAsia"/>
                <w:color w:val="auto"/>
                <w:sz w:val="18"/>
                <w:szCs w:val="18"/>
              </w:rPr>
              <w:t>の</w:t>
            </w:r>
          </w:p>
          <w:p w:rsidR="0058141C" w:rsidRPr="000C323C" w:rsidRDefault="0058141C" w:rsidP="0058141C">
            <w:pPr>
              <w:kinsoku w:val="0"/>
              <w:wordWrap/>
              <w:overflowPunct w:val="0"/>
              <w:autoSpaceDE w:val="0"/>
              <w:autoSpaceDN w:val="0"/>
              <w:spacing w:line="240" w:lineRule="exact"/>
              <w:jc w:val="center"/>
              <w:textAlignment w:val="baseline"/>
              <w:rPr>
                <w:rFonts w:hAnsi="Times New Roman" w:cs="Times New Roman"/>
                <w:color w:val="auto"/>
                <w:sz w:val="18"/>
                <w:szCs w:val="18"/>
              </w:rPr>
            </w:pPr>
            <w:r w:rsidRPr="000C323C">
              <w:rPr>
                <w:rFonts w:hint="eastAsia"/>
                <w:color w:val="auto"/>
                <w:sz w:val="18"/>
                <w:szCs w:val="18"/>
              </w:rPr>
              <w:t>住　　所</w:t>
            </w:r>
          </w:p>
        </w:tc>
        <w:tc>
          <w:tcPr>
            <w:tcW w:w="7502" w:type="dxa"/>
            <w:gridSpan w:val="2"/>
            <w:tcBorders>
              <w:top w:val="dashed" w:sz="4" w:space="0" w:color="000000"/>
              <w:left w:val="single" w:sz="4" w:space="0" w:color="000000"/>
              <w:bottom w:val="dashed" w:sz="4" w:space="0" w:color="000000"/>
              <w:right w:val="single" w:sz="12" w:space="0" w:color="000000"/>
            </w:tcBorders>
          </w:tcPr>
          <w:p w:rsidR="0058141C" w:rsidRPr="000C323C" w:rsidRDefault="0058141C" w:rsidP="0058141C">
            <w:pPr>
              <w:kinsoku w:val="0"/>
              <w:wordWrap/>
              <w:overflowPunct w:val="0"/>
              <w:autoSpaceDE w:val="0"/>
              <w:autoSpaceDN w:val="0"/>
              <w:spacing w:line="200" w:lineRule="exact"/>
              <w:ind w:firstLineChars="800" w:firstLine="1440"/>
              <w:textAlignment w:val="baseline"/>
              <w:rPr>
                <w:rFonts w:hAnsi="Times New Roman" w:cs="Times New Roman"/>
                <w:color w:val="auto"/>
                <w:sz w:val="18"/>
                <w:szCs w:val="18"/>
              </w:rPr>
            </w:pPr>
            <w:r w:rsidRPr="000C323C">
              <w:rPr>
                <w:rFonts w:hint="eastAsia"/>
                <w:color w:val="auto"/>
                <w:sz w:val="18"/>
                <w:szCs w:val="18"/>
              </w:rPr>
              <w:t xml:space="preserve">都　道　　</w:t>
            </w:r>
          </w:p>
          <w:p w:rsidR="0058141C" w:rsidRPr="00993900" w:rsidRDefault="0058141C" w:rsidP="00DF65CF">
            <w:pPr>
              <w:kinsoku w:val="0"/>
              <w:wordWrap/>
              <w:overflowPunct w:val="0"/>
              <w:autoSpaceDE w:val="0"/>
              <w:autoSpaceDN w:val="0"/>
              <w:spacing w:line="340" w:lineRule="exact"/>
              <w:textAlignment w:val="baseline"/>
              <w:rPr>
                <w:rFonts w:hAnsi="Times New Roman" w:cs="Times New Roman" w:hint="eastAsia"/>
                <w:color w:val="auto"/>
                <w:sz w:val="28"/>
                <w:szCs w:val="28"/>
              </w:rPr>
            </w:pPr>
          </w:p>
          <w:p w:rsidR="0058141C" w:rsidRPr="000C323C" w:rsidRDefault="0058141C" w:rsidP="0058141C">
            <w:pPr>
              <w:kinsoku w:val="0"/>
              <w:wordWrap/>
              <w:overflowPunct w:val="0"/>
              <w:autoSpaceDE w:val="0"/>
              <w:autoSpaceDN w:val="0"/>
              <w:spacing w:line="200" w:lineRule="exact"/>
              <w:textAlignment w:val="baseline"/>
              <w:rPr>
                <w:rFonts w:hAnsi="Times New Roman" w:cs="Times New Roman" w:hint="eastAsia"/>
                <w:color w:val="auto"/>
                <w:sz w:val="18"/>
                <w:szCs w:val="18"/>
              </w:rPr>
            </w:pPr>
            <w:r w:rsidRPr="000C323C">
              <w:rPr>
                <w:color w:val="auto"/>
                <w:sz w:val="18"/>
                <w:szCs w:val="18"/>
              </w:rPr>
              <w:t xml:space="preserve">                </w:t>
            </w:r>
            <w:r w:rsidRPr="000C323C">
              <w:rPr>
                <w:rFonts w:hint="eastAsia"/>
                <w:color w:val="auto"/>
                <w:sz w:val="18"/>
                <w:szCs w:val="18"/>
              </w:rPr>
              <w:t>府　県</w:t>
            </w:r>
          </w:p>
        </w:tc>
      </w:tr>
      <w:tr w:rsidR="0058141C" w:rsidRPr="000C323C" w:rsidTr="00673B60">
        <w:tblPrEx>
          <w:tblCellMar>
            <w:top w:w="0" w:type="dxa"/>
            <w:bottom w:w="0" w:type="dxa"/>
          </w:tblCellMar>
        </w:tblPrEx>
        <w:trPr>
          <w:trHeight w:val="772"/>
        </w:trPr>
        <w:tc>
          <w:tcPr>
            <w:tcW w:w="887" w:type="dxa"/>
            <w:vMerge/>
            <w:tcBorders>
              <w:top w:val="nil"/>
              <w:left w:val="single" w:sz="12" w:space="0" w:color="000000"/>
              <w:bottom w:val="single" w:sz="12" w:space="0" w:color="000000"/>
              <w:right w:val="single" w:sz="4" w:space="0" w:color="000000"/>
            </w:tcBorders>
          </w:tcPr>
          <w:p w:rsidR="0058141C" w:rsidRPr="000C323C" w:rsidRDefault="0058141C" w:rsidP="0058141C">
            <w:pPr>
              <w:suppressAutoHyphens w:val="0"/>
              <w:wordWrap/>
              <w:autoSpaceDE w:val="0"/>
              <w:autoSpaceDN w:val="0"/>
              <w:spacing w:line="160" w:lineRule="exact"/>
              <w:textAlignment w:val="auto"/>
              <w:rPr>
                <w:rFonts w:hAnsi="Times New Roman" w:cs="Times New Roman"/>
                <w:color w:val="auto"/>
                <w:sz w:val="18"/>
                <w:szCs w:val="18"/>
              </w:rPr>
            </w:pPr>
          </w:p>
        </w:tc>
        <w:tc>
          <w:tcPr>
            <w:tcW w:w="967" w:type="dxa"/>
            <w:tcBorders>
              <w:top w:val="dashed" w:sz="4" w:space="0" w:color="000000"/>
              <w:left w:val="single" w:sz="4" w:space="0" w:color="000000"/>
              <w:bottom w:val="single" w:sz="12" w:space="0" w:color="000000"/>
              <w:right w:val="single" w:sz="4" w:space="0" w:color="000000"/>
            </w:tcBorders>
          </w:tcPr>
          <w:p w:rsidR="003C4696" w:rsidRPr="000C323C" w:rsidRDefault="003C4696" w:rsidP="00BB3EE4">
            <w:pPr>
              <w:kinsoku w:val="0"/>
              <w:wordWrap/>
              <w:overflowPunct w:val="0"/>
              <w:autoSpaceDE w:val="0"/>
              <w:autoSpaceDN w:val="0"/>
              <w:spacing w:line="240" w:lineRule="exact"/>
              <w:jc w:val="center"/>
              <w:textAlignment w:val="baseline"/>
              <w:rPr>
                <w:rFonts w:hAnsi="Times New Roman" w:cs="Times New Roman"/>
                <w:color w:val="auto"/>
                <w:sz w:val="18"/>
                <w:szCs w:val="18"/>
              </w:rPr>
            </w:pPr>
          </w:p>
          <w:p w:rsidR="0058141C" w:rsidRPr="000C323C" w:rsidRDefault="0058141C" w:rsidP="00BB3EE4">
            <w:pPr>
              <w:kinsoku w:val="0"/>
              <w:wordWrap/>
              <w:overflowPunct w:val="0"/>
              <w:autoSpaceDE w:val="0"/>
              <w:autoSpaceDN w:val="0"/>
              <w:spacing w:line="240" w:lineRule="exact"/>
              <w:jc w:val="center"/>
              <w:textAlignment w:val="baseline"/>
              <w:rPr>
                <w:rFonts w:hAnsi="Times New Roman" w:cs="Times New Roman"/>
                <w:color w:val="auto"/>
                <w:sz w:val="18"/>
                <w:szCs w:val="18"/>
              </w:rPr>
            </w:pPr>
            <w:r w:rsidRPr="000C323C">
              <w:rPr>
                <w:rFonts w:hAnsi="Times New Roman" w:cs="Times New Roman"/>
                <w:color w:val="auto"/>
                <w:sz w:val="18"/>
                <w:szCs w:val="18"/>
              </w:rPr>
              <w:fldChar w:fldCharType="begin"/>
            </w:r>
            <w:r w:rsidRPr="000C323C">
              <w:rPr>
                <w:rFonts w:hAnsi="Times New Roman" w:cs="Times New Roman"/>
                <w:color w:val="auto"/>
                <w:sz w:val="18"/>
                <w:szCs w:val="18"/>
              </w:rPr>
              <w:instrText>eq \o\ad(</w:instrText>
            </w:r>
            <w:r w:rsidRPr="000C323C">
              <w:rPr>
                <w:rFonts w:hint="eastAsia"/>
                <w:color w:val="auto"/>
                <w:sz w:val="18"/>
                <w:szCs w:val="18"/>
              </w:rPr>
              <w:instrText>フリガナ</w:instrText>
            </w:r>
            <w:r w:rsidRPr="000C323C">
              <w:rPr>
                <w:rFonts w:hAnsi="Times New Roman" w:cs="Times New Roman"/>
                <w:color w:val="auto"/>
                <w:sz w:val="18"/>
                <w:szCs w:val="18"/>
              </w:rPr>
              <w:instrText>,</w:instrText>
            </w:r>
            <w:r w:rsidRPr="000C323C">
              <w:rPr>
                <w:rFonts w:hAnsi="Times New Roman" w:cs="Times New Roman" w:hint="eastAsia"/>
                <w:color w:val="auto"/>
                <w:sz w:val="18"/>
                <w:szCs w:val="18"/>
              </w:rPr>
              <w:instrText xml:space="preserve">　　　</w:instrText>
            </w:r>
            <w:r w:rsidRPr="000C323C">
              <w:rPr>
                <w:rFonts w:hAnsi="Times New Roman" w:cs="Times New Roman"/>
                <w:color w:val="auto"/>
                <w:sz w:val="18"/>
                <w:szCs w:val="18"/>
              </w:rPr>
              <w:instrText xml:space="preserve"> )</w:instrText>
            </w:r>
            <w:r w:rsidRPr="000C323C">
              <w:rPr>
                <w:rFonts w:hAnsi="Times New Roman" w:cs="Times New Roman"/>
                <w:color w:val="auto"/>
                <w:sz w:val="18"/>
                <w:szCs w:val="18"/>
              </w:rPr>
              <w:fldChar w:fldCharType="separate"/>
            </w:r>
            <w:r w:rsidRPr="000C323C">
              <w:rPr>
                <w:rFonts w:hint="eastAsia"/>
                <w:color w:val="auto"/>
                <w:sz w:val="18"/>
                <w:szCs w:val="18"/>
              </w:rPr>
              <w:t>フリガナ</w:t>
            </w:r>
            <w:r w:rsidRPr="000C323C">
              <w:rPr>
                <w:rFonts w:hAnsi="Times New Roman" w:cs="Times New Roman"/>
                <w:color w:val="auto"/>
                <w:sz w:val="18"/>
                <w:szCs w:val="18"/>
              </w:rPr>
              <w:fldChar w:fldCharType="end"/>
            </w:r>
          </w:p>
          <w:p w:rsidR="0058141C" w:rsidRPr="000C323C" w:rsidRDefault="0058141C" w:rsidP="00BB3EE4">
            <w:pPr>
              <w:kinsoku w:val="0"/>
              <w:wordWrap/>
              <w:overflowPunct w:val="0"/>
              <w:autoSpaceDE w:val="0"/>
              <w:autoSpaceDN w:val="0"/>
              <w:spacing w:line="240" w:lineRule="exact"/>
              <w:jc w:val="center"/>
              <w:textAlignment w:val="baseline"/>
              <w:rPr>
                <w:rFonts w:hAnsi="Times New Roman" w:cs="Times New Roman"/>
                <w:color w:val="auto"/>
                <w:sz w:val="18"/>
                <w:szCs w:val="18"/>
              </w:rPr>
            </w:pPr>
            <w:r w:rsidRPr="000C323C">
              <w:rPr>
                <w:rFonts w:hint="eastAsia"/>
                <w:color w:val="auto"/>
                <w:sz w:val="18"/>
                <w:szCs w:val="18"/>
              </w:rPr>
              <w:t>氏　　名</w:t>
            </w:r>
          </w:p>
        </w:tc>
        <w:tc>
          <w:tcPr>
            <w:tcW w:w="4677" w:type="dxa"/>
            <w:tcBorders>
              <w:top w:val="dashed" w:sz="4" w:space="0" w:color="000000"/>
              <w:left w:val="single" w:sz="4" w:space="0" w:color="000000"/>
              <w:bottom w:val="single" w:sz="12" w:space="0" w:color="000000"/>
              <w:right w:val="dashed" w:sz="4" w:space="0" w:color="000000"/>
            </w:tcBorders>
          </w:tcPr>
          <w:p w:rsidR="00DF65CF" w:rsidRDefault="00DF65CF" w:rsidP="0011603D">
            <w:pPr>
              <w:kinsoku w:val="0"/>
              <w:wordWrap/>
              <w:overflowPunct w:val="0"/>
              <w:autoSpaceDE w:val="0"/>
              <w:autoSpaceDN w:val="0"/>
              <w:spacing w:line="80" w:lineRule="exact"/>
              <w:textAlignment w:val="baseline"/>
              <w:rPr>
                <w:rFonts w:hAnsi="Times New Roman" w:cs="Times New Roman"/>
                <w:color w:val="auto"/>
                <w:sz w:val="18"/>
                <w:szCs w:val="18"/>
              </w:rPr>
            </w:pPr>
          </w:p>
          <w:p w:rsidR="00DF65CF" w:rsidRPr="00DF65CF" w:rsidRDefault="00DF65CF" w:rsidP="0011603D">
            <w:pPr>
              <w:kinsoku w:val="0"/>
              <w:wordWrap/>
              <w:overflowPunct w:val="0"/>
              <w:autoSpaceDE w:val="0"/>
              <w:autoSpaceDN w:val="0"/>
              <w:spacing w:line="180" w:lineRule="exact"/>
              <w:textAlignment w:val="baseline"/>
              <w:rPr>
                <w:rFonts w:hAnsi="Times New Roman" w:cs="Times New Roman" w:hint="eastAsia"/>
                <w:color w:val="FF0000"/>
              </w:rPr>
            </w:pPr>
            <w:r>
              <w:rPr>
                <w:rFonts w:hAnsi="Times New Roman" w:cs="Times New Roman" w:hint="eastAsia"/>
                <w:color w:val="auto"/>
                <w:sz w:val="18"/>
                <w:szCs w:val="18"/>
              </w:rPr>
              <w:t xml:space="preserve">　　</w:t>
            </w:r>
          </w:p>
          <w:p w:rsidR="0058141C" w:rsidRPr="00DF65CF" w:rsidRDefault="00DF65CF" w:rsidP="00DF65CF">
            <w:pPr>
              <w:spacing w:line="340" w:lineRule="exact"/>
              <w:rPr>
                <w:rFonts w:hAnsi="Times New Roman" w:cs="Times New Roman"/>
                <w:b/>
                <w:color w:val="FF0000"/>
                <w:sz w:val="28"/>
                <w:szCs w:val="28"/>
              </w:rPr>
            </w:pPr>
            <w:r>
              <w:rPr>
                <w:rFonts w:hAnsi="Times New Roman" w:cs="Times New Roman" w:hint="eastAsia"/>
                <w:sz w:val="28"/>
                <w:szCs w:val="28"/>
              </w:rPr>
              <w:t xml:space="preserve">　</w:t>
            </w:r>
          </w:p>
        </w:tc>
        <w:tc>
          <w:tcPr>
            <w:tcW w:w="2825" w:type="dxa"/>
            <w:tcBorders>
              <w:top w:val="dashed" w:sz="4" w:space="0" w:color="000000"/>
              <w:left w:val="dashed" w:sz="4" w:space="0" w:color="000000"/>
              <w:bottom w:val="single" w:sz="12" w:space="0" w:color="000000"/>
              <w:right w:val="single" w:sz="12" w:space="0" w:color="000000"/>
            </w:tcBorders>
            <w:vAlign w:val="center"/>
          </w:tcPr>
          <w:p w:rsidR="0058141C" w:rsidRPr="000C323C" w:rsidRDefault="004D294B" w:rsidP="0058141C">
            <w:pPr>
              <w:kinsoku w:val="0"/>
              <w:wordWrap/>
              <w:overflowPunct w:val="0"/>
              <w:autoSpaceDE w:val="0"/>
              <w:autoSpaceDN w:val="0"/>
              <w:spacing w:line="200" w:lineRule="exact"/>
              <w:jc w:val="both"/>
              <w:textAlignment w:val="baseline"/>
              <w:rPr>
                <w:color w:val="auto"/>
                <w:sz w:val="18"/>
                <w:szCs w:val="18"/>
              </w:rPr>
            </w:pPr>
            <w:r w:rsidRPr="000C323C">
              <w:rPr>
                <w:rFonts w:hint="eastAsia"/>
                <w:color w:val="auto"/>
                <w:sz w:val="18"/>
                <w:szCs w:val="18"/>
              </w:rPr>
              <w:t>平成</w:t>
            </w:r>
          </w:p>
          <w:p w:rsidR="0058141C" w:rsidRPr="000C323C" w:rsidRDefault="0058141C" w:rsidP="0058141C">
            <w:pPr>
              <w:kinsoku w:val="0"/>
              <w:wordWrap/>
              <w:overflowPunct w:val="0"/>
              <w:autoSpaceDE w:val="0"/>
              <w:autoSpaceDN w:val="0"/>
              <w:spacing w:line="200" w:lineRule="exact"/>
              <w:jc w:val="both"/>
              <w:textAlignment w:val="baseline"/>
              <w:rPr>
                <w:color w:val="auto"/>
                <w:sz w:val="18"/>
                <w:szCs w:val="18"/>
              </w:rPr>
            </w:pPr>
            <w:r w:rsidRPr="000C323C">
              <w:rPr>
                <w:rFonts w:hint="eastAsia"/>
                <w:color w:val="auto"/>
                <w:sz w:val="18"/>
                <w:szCs w:val="18"/>
              </w:rPr>
              <w:t xml:space="preserve">　　</w:t>
            </w:r>
            <w:r w:rsidR="004D294B" w:rsidRPr="000C323C">
              <w:rPr>
                <w:rFonts w:hint="eastAsia"/>
                <w:color w:val="auto"/>
                <w:sz w:val="18"/>
                <w:szCs w:val="18"/>
              </w:rPr>
              <w:t xml:space="preserve">　　　</w:t>
            </w:r>
            <w:r w:rsidRPr="000C323C">
              <w:rPr>
                <w:rFonts w:hint="eastAsia"/>
                <w:color w:val="auto"/>
                <w:sz w:val="18"/>
                <w:szCs w:val="18"/>
              </w:rPr>
              <w:t>年</w:t>
            </w:r>
            <w:r w:rsidRPr="000C323C">
              <w:rPr>
                <w:color w:val="auto"/>
                <w:sz w:val="18"/>
                <w:szCs w:val="18"/>
              </w:rPr>
              <w:t xml:space="preserve"> </w:t>
            </w:r>
            <w:r w:rsidRPr="000C323C">
              <w:rPr>
                <w:rFonts w:hint="eastAsia"/>
                <w:color w:val="auto"/>
                <w:sz w:val="18"/>
                <w:szCs w:val="18"/>
              </w:rPr>
              <w:t xml:space="preserve">　</w:t>
            </w:r>
            <w:r w:rsidRPr="000C323C">
              <w:rPr>
                <w:color w:val="auto"/>
                <w:sz w:val="18"/>
                <w:szCs w:val="18"/>
              </w:rPr>
              <w:t xml:space="preserve">  </w:t>
            </w:r>
            <w:r w:rsidRPr="000C323C">
              <w:rPr>
                <w:rFonts w:hint="eastAsia"/>
                <w:color w:val="auto"/>
                <w:sz w:val="18"/>
                <w:szCs w:val="18"/>
              </w:rPr>
              <w:t>月　　日死亡</w:t>
            </w:r>
          </w:p>
          <w:p w:rsidR="0058141C" w:rsidRPr="0072389C" w:rsidRDefault="0072389C" w:rsidP="004D294B">
            <w:pPr>
              <w:kinsoku w:val="0"/>
              <w:wordWrap/>
              <w:overflowPunct w:val="0"/>
              <w:autoSpaceDE w:val="0"/>
              <w:autoSpaceDN w:val="0"/>
              <w:spacing w:line="200" w:lineRule="exact"/>
              <w:jc w:val="both"/>
              <w:textAlignment w:val="baseline"/>
              <w:rPr>
                <w:rFonts w:hAnsi="Times New Roman" w:cs="Times New Roman" w:hint="eastAsia"/>
                <w:color w:val="auto"/>
                <w:sz w:val="18"/>
                <w:szCs w:val="18"/>
              </w:rPr>
            </w:pPr>
            <w:r w:rsidRPr="0072389C">
              <w:rPr>
                <w:rFonts w:hAnsi="Times New Roman" w:cs="Times New Roman" w:hint="eastAsia"/>
                <w:color w:val="auto"/>
                <w:sz w:val="18"/>
                <w:szCs w:val="18"/>
              </w:rPr>
              <w:t>令和</w:t>
            </w:r>
          </w:p>
        </w:tc>
      </w:tr>
    </w:tbl>
    <w:p w:rsidR="00F35A14" w:rsidRPr="000C323C" w:rsidRDefault="00F35A14" w:rsidP="00F35A14">
      <w:pPr>
        <w:rPr>
          <w:vanish/>
          <w:color w:val="auto"/>
        </w:rPr>
      </w:pPr>
    </w:p>
    <w:tbl>
      <w:tblPr>
        <w:tblpPr w:leftFromText="142" w:rightFromText="142" w:vertAnchor="page" w:horzAnchor="margin" w:tblpY="89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8" w:space="0" w:color="auto"/>
        </w:tblBorders>
        <w:tblLayout w:type="fixed"/>
        <w:tblCellMar>
          <w:left w:w="52" w:type="dxa"/>
          <w:right w:w="52" w:type="dxa"/>
        </w:tblCellMar>
        <w:tblLook w:val="0000" w:firstRow="0" w:lastRow="0" w:firstColumn="0" w:lastColumn="0" w:noHBand="0" w:noVBand="0"/>
      </w:tblPr>
      <w:tblGrid>
        <w:gridCol w:w="9356"/>
      </w:tblGrid>
      <w:tr w:rsidR="003C4696" w:rsidRPr="000C323C" w:rsidTr="003C4696">
        <w:tblPrEx>
          <w:tblCellMar>
            <w:top w:w="0" w:type="dxa"/>
            <w:bottom w:w="0" w:type="dxa"/>
          </w:tblCellMar>
        </w:tblPrEx>
        <w:trPr>
          <w:trHeight w:val="394"/>
        </w:trPr>
        <w:tc>
          <w:tcPr>
            <w:tcW w:w="9356" w:type="dxa"/>
          </w:tcPr>
          <w:p w:rsidR="003C4696" w:rsidRPr="000C323C" w:rsidRDefault="003C4696" w:rsidP="003C4696">
            <w:pPr>
              <w:kinsoku w:val="0"/>
              <w:wordWrap/>
              <w:overflowPunct w:val="0"/>
              <w:autoSpaceDE w:val="0"/>
              <w:autoSpaceDN w:val="0"/>
              <w:spacing w:line="200" w:lineRule="atLeast"/>
              <w:jc w:val="center"/>
              <w:textAlignment w:val="baseline"/>
              <w:rPr>
                <w:rFonts w:hAnsi="Times New Roman" w:cs="Times New Roman"/>
                <w:color w:val="auto"/>
                <w:sz w:val="28"/>
                <w:szCs w:val="28"/>
              </w:rPr>
            </w:pPr>
            <w:r w:rsidRPr="000C323C">
              <w:rPr>
                <w:rFonts w:hint="eastAsia"/>
                <w:color w:val="auto"/>
                <w:spacing w:val="26"/>
                <w:sz w:val="28"/>
                <w:szCs w:val="28"/>
              </w:rPr>
              <w:t xml:space="preserve">申　　立　　て　　の　　趣　　</w:t>
            </w:r>
            <w:r w:rsidRPr="000C323C">
              <w:rPr>
                <w:rFonts w:hint="eastAsia"/>
                <w:color w:val="auto"/>
                <w:spacing w:val="-1"/>
                <w:sz w:val="28"/>
                <w:szCs w:val="28"/>
              </w:rPr>
              <w:t>旨</w:t>
            </w:r>
          </w:p>
        </w:tc>
      </w:tr>
      <w:tr w:rsidR="003C4696" w:rsidRPr="000C323C" w:rsidTr="00CB7F66">
        <w:tblPrEx>
          <w:tblCellMar>
            <w:top w:w="0" w:type="dxa"/>
            <w:bottom w:w="0" w:type="dxa"/>
          </w:tblCellMar>
        </w:tblPrEx>
        <w:trPr>
          <w:trHeight w:val="1780"/>
        </w:trPr>
        <w:tc>
          <w:tcPr>
            <w:tcW w:w="9356" w:type="dxa"/>
          </w:tcPr>
          <w:p w:rsidR="003C4696" w:rsidRPr="000C323C" w:rsidRDefault="003C4696" w:rsidP="003C4696">
            <w:pPr>
              <w:kinsoku w:val="0"/>
              <w:wordWrap/>
              <w:overflowPunct w:val="0"/>
              <w:autoSpaceDE w:val="0"/>
              <w:autoSpaceDN w:val="0"/>
              <w:spacing w:before="120" w:line="160" w:lineRule="exact"/>
              <w:ind w:firstLineChars="100" w:firstLine="210"/>
              <w:textAlignment w:val="baseline"/>
              <w:rPr>
                <w:color w:val="auto"/>
                <w:sz w:val="21"/>
                <w:szCs w:val="21"/>
              </w:rPr>
            </w:pPr>
            <w:r w:rsidRPr="000C323C">
              <w:rPr>
                <w:rFonts w:hint="eastAsia"/>
                <w:color w:val="auto"/>
                <w:sz w:val="21"/>
                <w:szCs w:val="21"/>
              </w:rPr>
              <w:t>□　被相続人の遺産の全部の分割の（□ 調停 ／ □ 審判）を求める。</w:t>
            </w:r>
          </w:p>
          <w:p w:rsidR="003C4696" w:rsidRPr="000C323C" w:rsidRDefault="003C4696" w:rsidP="003C4696">
            <w:pPr>
              <w:kinsoku w:val="0"/>
              <w:wordWrap/>
              <w:overflowPunct w:val="0"/>
              <w:autoSpaceDE w:val="0"/>
              <w:autoSpaceDN w:val="0"/>
              <w:spacing w:line="160" w:lineRule="exact"/>
              <w:ind w:firstLineChars="100" w:firstLine="210"/>
              <w:textAlignment w:val="baseline"/>
              <w:rPr>
                <w:color w:val="auto"/>
                <w:sz w:val="21"/>
                <w:szCs w:val="21"/>
              </w:rPr>
            </w:pPr>
          </w:p>
          <w:p w:rsidR="003C4696" w:rsidRPr="000C323C" w:rsidRDefault="003C4696" w:rsidP="003C4696">
            <w:pPr>
              <w:kinsoku w:val="0"/>
              <w:wordWrap/>
              <w:overflowPunct w:val="0"/>
              <w:autoSpaceDE w:val="0"/>
              <w:autoSpaceDN w:val="0"/>
              <w:spacing w:before="120" w:line="160" w:lineRule="exact"/>
              <w:ind w:firstLineChars="100" w:firstLine="210"/>
              <w:textAlignment w:val="baseline"/>
              <w:rPr>
                <w:color w:val="auto"/>
                <w:sz w:val="21"/>
                <w:szCs w:val="21"/>
              </w:rPr>
            </w:pPr>
            <w:r w:rsidRPr="000C323C">
              <w:rPr>
                <w:rFonts w:hint="eastAsia"/>
                <w:color w:val="auto"/>
                <w:sz w:val="21"/>
                <w:szCs w:val="21"/>
              </w:rPr>
              <w:t>□</w:t>
            </w:r>
            <w:r w:rsidR="0081426D" w:rsidRPr="000C323C">
              <w:rPr>
                <w:rFonts w:hint="eastAsia"/>
                <w:color w:val="auto"/>
                <w:sz w:val="21"/>
                <w:szCs w:val="21"/>
              </w:rPr>
              <w:t xml:space="preserve">　被相続人の遺産のうち，別紙遺産目録記載の次</w:t>
            </w:r>
            <w:r w:rsidRPr="000C323C">
              <w:rPr>
                <w:rFonts w:hint="eastAsia"/>
                <w:color w:val="auto"/>
                <w:sz w:val="21"/>
                <w:szCs w:val="21"/>
              </w:rPr>
              <w:t>の遺産の分割の（□ 調停 ／ □ 審判）</w:t>
            </w:r>
          </w:p>
          <w:p w:rsidR="003C4696" w:rsidRPr="000C323C" w:rsidRDefault="003C4696" w:rsidP="003C4696">
            <w:pPr>
              <w:kinsoku w:val="0"/>
              <w:wordWrap/>
              <w:overflowPunct w:val="0"/>
              <w:autoSpaceDE w:val="0"/>
              <w:autoSpaceDN w:val="0"/>
              <w:spacing w:before="120" w:line="160" w:lineRule="exact"/>
              <w:ind w:firstLineChars="200" w:firstLine="420"/>
              <w:textAlignment w:val="baseline"/>
              <w:rPr>
                <w:color w:val="auto"/>
                <w:sz w:val="21"/>
                <w:szCs w:val="21"/>
              </w:rPr>
            </w:pPr>
            <w:r w:rsidRPr="000C323C">
              <w:rPr>
                <w:rFonts w:hint="eastAsia"/>
                <w:color w:val="auto"/>
                <w:sz w:val="21"/>
                <w:szCs w:val="21"/>
              </w:rPr>
              <w:t>を求める。</w:t>
            </w:r>
            <w:r w:rsidRPr="000C323C">
              <w:rPr>
                <w:rFonts w:hint="eastAsia"/>
                <w:color w:val="auto"/>
              </w:rPr>
              <w:t>※１</w:t>
            </w:r>
          </w:p>
          <w:p w:rsidR="003C4696" w:rsidRPr="000C323C" w:rsidRDefault="003C4696" w:rsidP="00CB7F66">
            <w:pPr>
              <w:kinsoku w:val="0"/>
              <w:wordWrap/>
              <w:overflowPunct w:val="0"/>
              <w:autoSpaceDE w:val="0"/>
              <w:autoSpaceDN w:val="0"/>
              <w:spacing w:before="120" w:line="220" w:lineRule="exact"/>
              <w:ind w:firstLineChars="600" w:firstLine="1260"/>
              <w:textAlignment w:val="baseline"/>
              <w:rPr>
                <w:color w:val="auto"/>
                <w:sz w:val="21"/>
                <w:szCs w:val="21"/>
                <w:u w:val="dotted"/>
              </w:rPr>
            </w:pPr>
            <w:r w:rsidRPr="000C323C">
              <w:rPr>
                <w:rFonts w:hint="eastAsia"/>
                <w:color w:val="auto"/>
                <w:sz w:val="21"/>
                <w:szCs w:val="21"/>
              </w:rPr>
              <w:t>【土地】</w:t>
            </w:r>
            <w:r w:rsidRPr="000C323C">
              <w:rPr>
                <w:rFonts w:hint="eastAsia"/>
                <w:color w:val="auto"/>
                <w:sz w:val="21"/>
                <w:szCs w:val="21"/>
                <w:u w:val="dotted"/>
              </w:rPr>
              <w:t xml:space="preserve">　　</w:t>
            </w:r>
            <w:r w:rsidR="00AC2AC2">
              <w:rPr>
                <w:rFonts w:hint="eastAsia"/>
                <w:color w:val="auto"/>
                <w:sz w:val="21"/>
                <w:szCs w:val="21"/>
                <w:u w:val="dotted"/>
              </w:rPr>
              <w:t xml:space="preserve">　　　　　　</w:t>
            </w:r>
            <w:r w:rsidRPr="000C323C">
              <w:rPr>
                <w:rFonts w:hint="eastAsia"/>
                <w:color w:val="auto"/>
                <w:sz w:val="21"/>
                <w:szCs w:val="21"/>
                <w:u w:val="dotted"/>
              </w:rPr>
              <w:t xml:space="preserve">　　　</w:t>
            </w:r>
            <w:r w:rsidR="00CB7F66">
              <w:rPr>
                <w:rFonts w:hint="eastAsia"/>
                <w:color w:val="auto"/>
                <w:sz w:val="21"/>
                <w:szCs w:val="21"/>
                <w:u w:val="dotted"/>
              </w:rPr>
              <w:t xml:space="preserve">　　 </w:t>
            </w:r>
            <w:r w:rsidRPr="000C323C">
              <w:rPr>
                <w:rFonts w:hint="eastAsia"/>
                <w:color w:val="auto"/>
                <w:sz w:val="21"/>
                <w:szCs w:val="21"/>
                <w:u w:val="dotted"/>
              </w:rPr>
              <w:t xml:space="preserve">　</w:t>
            </w:r>
            <w:r w:rsidRPr="000C323C">
              <w:rPr>
                <w:rFonts w:hint="eastAsia"/>
                <w:color w:val="auto"/>
                <w:sz w:val="21"/>
                <w:szCs w:val="21"/>
              </w:rPr>
              <w:t>【建物】</w:t>
            </w:r>
            <w:r w:rsidRPr="000C323C">
              <w:rPr>
                <w:rFonts w:hint="eastAsia"/>
                <w:color w:val="auto"/>
                <w:sz w:val="21"/>
                <w:szCs w:val="21"/>
                <w:u w:val="dotted"/>
              </w:rPr>
              <w:t xml:space="preserve">　</w:t>
            </w:r>
            <w:r w:rsidRPr="00DF65CF">
              <w:rPr>
                <w:rFonts w:hint="eastAsia"/>
                <w:color w:val="auto"/>
                <w:sz w:val="28"/>
                <w:szCs w:val="28"/>
                <w:u w:val="dotted"/>
              </w:rPr>
              <w:t xml:space="preserve">　</w:t>
            </w:r>
            <w:r w:rsidR="00CB7F66">
              <w:rPr>
                <w:rFonts w:hint="eastAsia"/>
                <w:color w:val="auto"/>
                <w:sz w:val="28"/>
                <w:szCs w:val="28"/>
                <w:u w:val="dotted"/>
              </w:rPr>
              <w:t xml:space="preserve">　</w:t>
            </w:r>
            <w:r w:rsidR="00AC2AC2">
              <w:rPr>
                <w:rFonts w:hint="eastAsia"/>
                <w:color w:val="auto"/>
                <w:sz w:val="28"/>
                <w:szCs w:val="28"/>
                <w:u w:val="dotted"/>
              </w:rPr>
              <w:t xml:space="preserve">　　　</w:t>
            </w:r>
            <w:r w:rsidRPr="000C323C">
              <w:rPr>
                <w:rFonts w:hint="eastAsia"/>
                <w:color w:val="auto"/>
                <w:sz w:val="21"/>
                <w:szCs w:val="21"/>
                <w:u w:val="dotted"/>
              </w:rPr>
              <w:t xml:space="preserve">　</w:t>
            </w:r>
            <w:r w:rsidR="00DF65CF">
              <w:rPr>
                <w:rFonts w:hint="eastAsia"/>
                <w:color w:val="auto"/>
                <w:sz w:val="21"/>
                <w:szCs w:val="21"/>
                <w:u w:val="dotted"/>
              </w:rPr>
              <w:t xml:space="preserve">　</w:t>
            </w:r>
            <w:r w:rsidRPr="000C323C">
              <w:rPr>
                <w:rFonts w:hint="eastAsia"/>
                <w:color w:val="auto"/>
                <w:sz w:val="21"/>
                <w:szCs w:val="21"/>
                <w:u w:val="dotted"/>
              </w:rPr>
              <w:t xml:space="preserve">　　　　</w:t>
            </w:r>
            <w:r w:rsidR="0011603D">
              <w:rPr>
                <w:rFonts w:hint="eastAsia"/>
                <w:color w:val="auto"/>
                <w:sz w:val="21"/>
                <w:szCs w:val="21"/>
                <w:u w:val="dotted"/>
              </w:rPr>
              <w:t xml:space="preserve"> </w:t>
            </w:r>
          </w:p>
          <w:p w:rsidR="003C4696" w:rsidRPr="000C323C" w:rsidRDefault="003C4696" w:rsidP="00CB7F66">
            <w:pPr>
              <w:kinsoku w:val="0"/>
              <w:wordWrap/>
              <w:overflowPunct w:val="0"/>
              <w:autoSpaceDE w:val="0"/>
              <w:autoSpaceDN w:val="0"/>
              <w:spacing w:before="120" w:line="240" w:lineRule="exact"/>
              <w:ind w:firstLineChars="600" w:firstLine="1260"/>
              <w:textAlignment w:val="baseline"/>
              <w:rPr>
                <w:rFonts w:hint="eastAsia"/>
                <w:color w:val="auto"/>
                <w:sz w:val="21"/>
                <w:szCs w:val="21"/>
              </w:rPr>
            </w:pPr>
            <w:r w:rsidRPr="000C323C">
              <w:rPr>
                <w:rFonts w:hint="eastAsia"/>
                <w:color w:val="auto"/>
                <w:sz w:val="21"/>
                <w:szCs w:val="21"/>
              </w:rPr>
              <w:t>【現金，預・貯金，株式等】</w:t>
            </w:r>
            <w:r w:rsidRPr="000C323C">
              <w:rPr>
                <w:rFonts w:hint="eastAsia"/>
                <w:color w:val="auto"/>
                <w:sz w:val="21"/>
                <w:szCs w:val="21"/>
                <w:u w:val="dotted"/>
              </w:rPr>
              <w:t xml:space="preserve">　　　　　　　　　　　　　　　　　　　　　　　　</w:t>
            </w:r>
          </w:p>
        </w:tc>
      </w:tr>
    </w:tbl>
    <w:p w:rsidR="00D90CF4" w:rsidRPr="00D90CF4" w:rsidRDefault="00D90CF4" w:rsidP="00D90CF4">
      <w:pPr>
        <w:rPr>
          <w:vanish/>
        </w:rPr>
      </w:pPr>
    </w:p>
    <w:tbl>
      <w:tblPr>
        <w:tblpPr w:leftFromText="142" w:rightFromText="142"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3"/>
        <w:gridCol w:w="6490"/>
      </w:tblGrid>
      <w:tr w:rsidR="0011603D" w:rsidRPr="000C323C" w:rsidTr="0011603D">
        <w:tblPrEx>
          <w:tblCellMar>
            <w:top w:w="0" w:type="dxa"/>
            <w:bottom w:w="0" w:type="dxa"/>
          </w:tblCellMar>
        </w:tblPrEx>
        <w:trPr>
          <w:trHeight w:val="50"/>
        </w:trPr>
        <w:tc>
          <w:tcPr>
            <w:tcW w:w="9363" w:type="dxa"/>
            <w:gridSpan w:val="2"/>
            <w:tcBorders>
              <w:top w:val="single" w:sz="12" w:space="0" w:color="auto"/>
              <w:left w:val="single" w:sz="12" w:space="0" w:color="auto"/>
              <w:bottom w:val="single" w:sz="12" w:space="0" w:color="auto"/>
              <w:right w:val="single" w:sz="12" w:space="0" w:color="auto"/>
            </w:tcBorders>
          </w:tcPr>
          <w:p w:rsidR="0011603D" w:rsidRPr="000C323C" w:rsidRDefault="0011603D" w:rsidP="0011603D">
            <w:pPr>
              <w:kinsoku w:val="0"/>
              <w:overflowPunct w:val="0"/>
              <w:autoSpaceDE w:val="0"/>
              <w:autoSpaceDN w:val="0"/>
              <w:jc w:val="center"/>
              <w:textAlignment w:val="baseline"/>
              <w:rPr>
                <w:color w:val="auto"/>
                <w:sz w:val="28"/>
                <w:szCs w:val="28"/>
              </w:rPr>
            </w:pPr>
            <w:r w:rsidRPr="000C323C">
              <w:rPr>
                <w:rFonts w:hint="eastAsia"/>
                <w:color w:val="auto"/>
                <w:spacing w:val="26"/>
                <w:sz w:val="28"/>
                <w:szCs w:val="28"/>
              </w:rPr>
              <w:t xml:space="preserve">申　　立　　て　　の　　理　　</w:t>
            </w:r>
            <w:r w:rsidRPr="000C323C">
              <w:rPr>
                <w:rFonts w:hint="eastAsia"/>
                <w:color w:val="auto"/>
                <w:spacing w:val="-1"/>
                <w:sz w:val="28"/>
                <w:szCs w:val="28"/>
              </w:rPr>
              <w:t>由</w:t>
            </w:r>
          </w:p>
        </w:tc>
      </w:tr>
      <w:tr w:rsidR="0011603D" w:rsidRPr="000C323C" w:rsidTr="0011603D">
        <w:tblPrEx>
          <w:tblCellMar>
            <w:top w:w="0" w:type="dxa"/>
            <w:bottom w:w="0" w:type="dxa"/>
          </w:tblCellMar>
        </w:tblPrEx>
        <w:trPr>
          <w:trHeight w:val="362"/>
        </w:trPr>
        <w:tc>
          <w:tcPr>
            <w:tcW w:w="2873" w:type="dxa"/>
            <w:tcBorders>
              <w:top w:val="single" w:sz="12" w:space="0" w:color="auto"/>
              <w:left w:val="single" w:sz="12" w:space="0" w:color="auto"/>
              <w:bottom w:val="single" w:sz="2" w:space="0" w:color="auto"/>
              <w:right w:val="single" w:sz="2" w:space="0" w:color="auto"/>
            </w:tcBorders>
            <w:vAlign w:val="center"/>
          </w:tcPr>
          <w:p w:rsidR="0011603D" w:rsidRPr="000C323C" w:rsidRDefault="0011603D" w:rsidP="0011603D">
            <w:pPr>
              <w:kinsoku w:val="0"/>
              <w:overflowPunct w:val="0"/>
              <w:autoSpaceDE w:val="0"/>
              <w:autoSpaceDN w:val="0"/>
              <w:spacing w:line="240" w:lineRule="exact"/>
              <w:textAlignment w:val="baseline"/>
              <w:rPr>
                <w:rFonts w:hAnsi="Times New Roman" w:cs="Times New Roman"/>
                <w:color w:val="auto"/>
                <w:sz w:val="21"/>
                <w:szCs w:val="21"/>
              </w:rPr>
            </w:pPr>
            <w:r w:rsidRPr="00C00CFE">
              <w:rPr>
                <w:rFonts w:hAnsi="Times New Roman" w:cs="Times New Roman" w:hint="eastAsia"/>
                <w:color w:val="auto"/>
                <w:spacing w:val="45"/>
                <w:sz w:val="21"/>
                <w:szCs w:val="21"/>
                <w:fitText w:val="2730" w:id="-1699994880"/>
              </w:rPr>
              <w:t>遺産の種類及び内</w:t>
            </w:r>
            <w:r w:rsidRPr="00C00CFE">
              <w:rPr>
                <w:rFonts w:hAnsi="Times New Roman" w:cs="Times New Roman" w:hint="eastAsia"/>
                <w:color w:val="auto"/>
                <w:spacing w:val="60"/>
                <w:sz w:val="21"/>
                <w:szCs w:val="21"/>
                <w:fitText w:val="2730" w:id="-1699994880"/>
              </w:rPr>
              <w:t>容</w:t>
            </w:r>
          </w:p>
        </w:tc>
        <w:tc>
          <w:tcPr>
            <w:tcW w:w="6490" w:type="dxa"/>
            <w:tcBorders>
              <w:top w:val="single" w:sz="12" w:space="0" w:color="auto"/>
              <w:left w:val="single" w:sz="2" w:space="0" w:color="auto"/>
              <w:bottom w:val="single" w:sz="2" w:space="0" w:color="auto"/>
              <w:right w:val="single" w:sz="12" w:space="0" w:color="auto"/>
            </w:tcBorders>
            <w:vAlign w:val="center"/>
          </w:tcPr>
          <w:p w:rsidR="0011603D" w:rsidRPr="000C323C" w:rsidRDefault="0011603D" w:rsidP="0011603D">
            <w:pPr>
              <w:kinsoku w:val="0"/>
              <w:overflowPunct w:val="0"/>
              <w:autoSpaceDE w:val="0"/>
              <w:autoSpaceDN w:val="0"/>
              <w:spacing w:line="240" w:lineRule="exact"/>
              <w:ind w:firstLineChars="50" w:firstLine="105"/>
              <w:textAlignment w:val="baseline"/>
              <w:rPr>
                <w:rFonts w:hAnsi="Times New Roman" w:cs="Times New Roman"/>
                <w:color w:val="auto"/>
                <w:sz w:val="21"/>
                <w:szCs w:val="21"/>
              </w:rPr>
            </w:pPr>
            <w:r w:rsidRPr="000C323C">
              <w:rPr>
                <w:rFonts w:hAnsi="Times New Roman" w:cs="Times New Roman" w:hint="eastAsia"/>
                <w:color w:val="auto"/>
                <w:sz w:val="21"/>
                <w:szCs w:val="21"/>
              </w:rPr>
              <w:t>別紙遺産目録記載のとおり</w:t>
            </w:r>
          </w:p>
        </w:tc>
      </w:tr>
      <w:tr w:rsidR="0011603D" w:rsidRPr="000C323C" w:rsidTr="0011603D">
        <w:tblPrEx>
          <w:tblCellMar>
            <w:top w:w="0" w:type="dxa"/>
            <w:bottom w:w="0" w:type="dxa"/>
          </w:tblCellMar>
        </w:tblPrEx>
        <w:trPr>
          <w:trHeight w:val="396"/>
        </w:trPr>
        <w:tc>
          <w:tcPr>
            <w:tcW w:w="2873" w:type="dxa"/>
            <w:tcBorders>
              <w:top w:val="single" w:sz="2" w:space="0" w:color="auto"/>
              <w:left w:val="single" w:sz="12" w:space="0" w:color="auto"/>
              <w:bottom w:val="single" w:sz="2" w:space="0" w:color="auto"/>
              <w:right w:val="single" w:sz="2" w:space="0" w:color="auto"/>
            </w:tcBorders>
            <w:vAlign w:val="center"/>
          </w:tcPr>
          <w:p w:rsidR="0011603D" w:rsidRPr="000C323C" w:rsidRDefault="0011603D" w:rsidP="0011603D">
            <w:pPr>
              <w:kinsoku w:val="0"/>
              <w:overflowPunct w:val="0"/>
              <w:autoSpaceDE w:val="0"/>
              <w:autoSpaceDN w:val="0"/>
              <w:spacing w:line="240" w:lineRule="exact"/>
              <w:textAlignment w:val="baseline"/>
              <w:rPr>
                <w:rFonts w:hAnsi="Times New Roman" w:cs="Times New Roman"/>
                <w:color w:val="auto"/>
                <w:sz w:val="21"/>
                <w:szCs w:val="21"/>
              </w:rPr>
            </w:pPr>
            <w:r w:rsidRPr="00C00CFE">
              <w:rPr>
                <w:rFonts w:hAnsi="Times New Roman" w:cs="Times New Roman" w:hint="eastAsia"/>
                <w:color w:val="auto"/>
                <w:spacing w:val="240"/>
                <w:sz w:val="21"/>
                <w:szCs w:val="21"/>
                <w:fitText w:val="2310" w:id="-1699994879"/>
              </w:rPr>
              <w:t>特別受</w:t>
            </w:r>
            <w:r w:rsidRPr="00C00CFE">
              <w:rPr>
                <w:rFonts w:hAnsi="Times New Roman" w:cs="Times New Roman" w:hint="eastAsia"/>
                <w:color w:val="auto"/>
                <w:spacing w:val="15"/>
                <w:sz w:val="21"/>
                <w:szCs w:val="21"/>
                <w:fitText w:val="2310" w:id="-1699994879"/>
              </w:rPr>
              <w:t>益</w:t>
            </w:r>
            <w:r w:rsidRPr="000C323C">
              <w:rPr>
                <w:rFonts w:hAnsi="Times New Roman" w:cs="Times New Roman" w:hint="eastAsia"/>
                <w:color w:val="auto"/>
                <w:sz w:val="21"/>
                <w:szCs w:val="21"/>
              </w:rPr>
              <w:t xml:space="preserve"> </w:t>
            </w:r>
            <w:r w:rsidRPr="000C323C">
              <w:rPr>
                <w:rFonts w:hAnsi="Times New Roman" w:cs="Times New Roman" w:hint="eastAsia"/>
                <w:color w:val="auto"/>
              </w:rPr>
              <w:t>※２</w:t>
            </w:r>
          </w:p>
        </w:tc>
        <w:tc>
          <w:tcPr>
            <w:tcW w:w="6490" w:type="dxa"/>
            <w:tcBorders>
              <w:top w:val="single" w:sz="2" w:space="0" w:color="auto"/>
              <w:left w:val="single" w:sz="2" w:space="0" w:color="auto"/>
              <w:bottom w:val="single" w:sz="2" w:space="0" w:color="auto"/>
              <w:right w:val="single" w:sz="12" w:space="0" w:color="auto"/>
            </w:tcBorders>
            <w:vAlign w:val="center"/>
          </w:tcPr>
          <w:p w:rsidR="0011603D" w:rsidRPr="000C323C" w:rsidRDefault="0011603D" w:rsidP="0011603D">
            <w:pPr>
              <w:kinsoku w:val="0"/>
              <w:overflowPunct w:val="0"/>
              <w:autoSpaceDE w:val="0"/>
              <w:autoSpaceDN w:val="0"/>
              <w:spacing w:line="240" w:lineRule="exact"/>
              <w:ind w:firstLineChars="50" w:firstLine="105"/>
              <w:textAlignment w:val="baseline"/>
              <w:rPr>
                <w:rFonts w:hAnsi="Times New Roman" w:cs="Times New Roman" w:hint="eastAsia"/>
                <w:color w:val="auto"/>
                <w:sz w:val="21"/>
                <w:szCs w:val="21"/>
              </w:rPr>
            </w:pPr>
            <w:r w:rsidRPr="000C323C">
              <w:rPr>
                <w:rFonts w:hAnsi="Times New Roman" w:cs="Times New Roman" w:hint="eastAsia"/>
                <w:color w:val="auto"/>
                <w:sz w:val="21"/>
                <w:szCs w:val="21"/>
              </w:rPr>
              <w:t>□　有</w:t>
            </w:r>
            <w:r w:rsidRPr="000C323C">
              <w:rPr>
                <w:rFonts w:hAnsi="Times New Roman" w:cs="Times New Roman" w:hint="eastAsia"/>
                <w:color w:val="auto"/>
              </w:rPr>
              <w:t xml:space="preserve">　　　　</w:t>
            </w:r>
            <w:r w:rsidRPr="000C323C">
              <w:rPr>
                <w:rFonts w:hAnsi="Times New Roman" w:cs="Times New Roman" w:hint="eastAsia"/>
                <w:color w:val="auto"/>
                <w:sz w:val="21"/>
                <w:szCs w:val="21"/>
              </w:rPr>
              <w:t>／　　 □　無　　　／　　　□不明</w:t>
            </w:r>
          </w:p>
        </w:tc>
      </w:tr>
      <w:tr w:rsidR="0011603D" w:rsidRPr="000C323C" w:rsidTr="0011603D">
        <w:tblPrEx>
          <w:tblCellMar>
            <w:top w:w="0" w:type="dxa"/>
            <w:bottom w:w="0" w:type="dxa"/>
          </w:tblCellMar>
        </w:tblPrEx>
        <w:trPr>
          <w:trHeight w:val="423"/>
        </w:trPr>
        <w:tc>
          <w:tcPr>
            <w:tcW w:w="2873" w:type="dxa"/>
            <w:tcBorders>
              <w:top w:val="single" w:sz="2" w:space="0" w:color="auto"/>
              <w:left w:val="single" w:sz="12" w:space="0" w:color="auto"/>
              <w:bottom w:val="single" w:sz="2" w:space="0" w:color="auto"/>
              <w:right w:val="single" w:sz="2" w:space="0" w:color="auto"/>
            </w:tcBorders>
            <w:vAlign w:val="center"/>
          </w:tcPr>
          <w:p w:rsidR="0011603D" w:rsidRPr="000C323C" w:rsidRDefault="0011603D" w:rsidP="0011603D">
            <w:pPr>
              <w:kinsoku w:val="0"/>
              <w:overflowPunct w:val="0"/>
              <w:autoSpaceDE w:val="0"/>
              <w:autoSpaceDN w:val="0"/>
              <w:spacing w:line="240" w:lineRule="exact"/>
              <w:jc w:val="both"/>
              <w:textAlignment w:val="baseline"/>
              <w:rPr>
                <w:rFonts w:hAnsi="Times New Roman" w:cs="Times New Roman" w:hint="eastAsia"/>
                <w:color w:val="auto"/>
                <w:sz w:val="21"/>
                <w:szCs w:val="21"/>
              </w:rPr>
            </w:pPr>
            <w:r w:rsidRPr="00C00CFE">
              <w:rPr>
                <w:rFonts w:hAnsi="Times New Roman" w:cs="Times New Roman" w:hint="eastAsia"/>
                <w:color w:val="auto"/>
                <w:spacing w:val="15"/>
                <w:sz w:val="21"/>
                <w:szCs w:val="21"/>
                <w:fitText w:val="2310" w:id="-1699994878"/>
              </w:rPr>
              <w:t>事前の遺産の一部分</w:t>
            </w:r>
            <w:r w:rsidRPr="00C00CFE">
              <w:rPr>
                <w:rFonts w:hAnsi="Times New Roman" w:cs="Times New Roman" w:hint="eastAsia"/>
                <w:color w:val="auto"/>
                <w:spacing w:val="-30"/>
                <w:sz w:val="21"/>
                <w:szCs w:val="21"/>
                <w:fitText w:val="2310" w:id="-1699994878"/>
              </w:rPr>
              <w:t>割</w:t>
            </w:r>
            <w:r w:rsidRPr="000C323C">
              <w:rPr>
                <w:rFonts w:hAnsi="Times New Roman" w:cs="Times New Roman" w:hint="eastAsia"/>
                <w:color w:val="auto"/>
                <w:sz w:val="21"/>
                <w:szCs w:val="21"/>
              </w:rPr>
              <w:t xml:space="preserve"> </w:t>
            </w:r>
            <w:r w:rsidRPr="000C323C">
              <w:rPr>
                <w:rFonts w:hAnsi="Times New Roman" w:cs="Times New Roman" w:hint="eastAsia"/>
                <w:color w:val="auto"/>
              </w:rPr>
              <w:t>※３</w:t>
            </w:r>
          </w:p>
        </w:tc>
        <w:tc>
          <w:tcPr>
            <w:tcW w:w="6490" w:type="dxa"/>
            <w:tcBorders>
              <w:top w:val="single" w:sz="2" w:space="0" w:color="auto"/>
              <w:left w:val="single" w:sz="2" w:space="0" w:color="auto"/>
              <w:bottom w:val="single" w:sz="2" w:space="0" w:color="auto"/>
              <w:right w:val="single" w:sz="12" w:space="0" w:color="auto"/>
            </w:tcBorders>
            <w:vAlign w:val="center"/>
          </w:tcPr>
          <w:p w:rsidR="0011603D" w:rsidRPr="000C323C" w:rsidRDefault="0011603D" w:rsidP="0011603D">
            <w:pPr>
              <w:kinsoku w:val="0"/>
              <w:overflowPunct w:val="0"/>
              <w:autoSpaceDE w:val="0"/>
              <w:autoSpaceDN w:val="0"/>
              <w:spacing w:line="240" w:lineRule="exact"/>
              <w:ind w:firstLineChars="50" w:firstLine="105"/>
              <w:textAlignment w:val="baseline"/>
              <w:rPr>
                <w:rFonts w:hAnsi="Times New Roman" w:cs="Times New Roman" w:hint="eastAsia"/>
                <w:color w:val="auto"/>
                <w:sz w:val="21"/>
                <w:szCs w:val="21"/>
              </w:rPr>
            </w:pPr>
            <w:r w:rsidRPr="000C323C">
              <w:rPr>
                <w:rFonts w:hAnsi="Times New Roman" w:cs="Times New Roman" w:hint="eastAsia"/>
                <w:color w:val="auto"/>
                <w:sz w:val="21"/>
                <w:szCs w:val="21"/>
              </w:rPr>
              <w:t>□　有</w:t>
            </w:r>
            <w:r w:rsidRPr="000C323C">
              <w:rPr>
                <w:rFonts w:hAnsi="Times New Roman" w:cs="Times New Roman" w:hint="eastAsia"/>
                <w:color w:val="auto"/>
              </w:rPr>
              <w:t xml:space="preserve">　　　  </w:t>
            </w:r>
            <w:r w:rsidRPr="000C323C">
              <w:rPr>
                <w:rFonts w:hAnsi="Times New Roman" w:cs="Times New Roman" w:hint="eastAsia"/>
                <w:color w:val="auto"/>
                <w:sz w:val="21"/>
                <w:szCs w:val="21"/>
              </w:rPr>
              <w:t>／　　 □　無　　　／　　　□不明</w:t>
            </w:r>
          </w:p>
        </w:tc>
      </w:tr>
      <w:tr w:rsidR="0011603D" w:rsidRPr="000C323C" w:rsidTr="0011603D">
        <w:tblPrEx>
          <w:tblCellMar>
            <w:top w:w="0" w:type="dxa"/>
            <w:bottom w:w="0" w:type="dxa"/>
          </w:tblCellMar>
        </w:tblPrEx>
        <w:trPr>
          <w:trHeight w:val="416"/>
        </w:trPr>
        <w:tc>
          <w:tcPr>
            <w:tcW w:w="2873" w:type="dxa"/>
            <w:tcBorders>
              <w:top w:val="single" w:sz="2" w:space="0" w:color="auto"/>
              <w:left w:val="single" w:sz="12" w:space="0" w:color="auto"/>
              <w:bottom w:val="single" w:sz="2" w:space="0" w:color="auto"/>
              <w:right w:val="single" w:sz="2" w:space="0" w:color="auto"/>
            </w:tcBorders>
            <w:vAlign w:val="center"/>
          </w:tcPr>
          <w:p w:rsidR="0011603D" w:rsidRPr="000C323C" w:rsidRDefault="0011603D" w:rsidP="0011603D">
            <w:pPr>
              <w:kinsoku w:val="0"/>
              <w:overflowPunct w:val="0"/>
              <w:autoSpaceDE w:val="0"/>
              <w:autoSpaceDN w:val="0"/>
              <w:spacing w:line="240" w:lineRule="exact"/>
              <w:textAlignment w:val="baseline"/>
              <w:rPr>
                <w:rFonts w:hAnsi="Times New Roman" w:cs="Times New Roman" w:hint="eastAsia"/>
                <w:color w:val="auto"/>
                <w:sz w:val="21"/>
                <w:szCs w:val="21"/>
              </w:rPr>
            </w:pPr>
            <w:r w:rsidRPr="000C323C">
              <w:rPr>
                <w:rFonts w:hAnsi="Times New Roman" w:cs="Times New Roman" w:hint="eastAsia"/>
                <w:color w:val="auto"/>
                <w:sz w:val="21"/>
                <w:szCs w:val="21"/>
              </w:rPr>
              <w:t xml:space="preserve">事前の預貯金債権の行使 </w:t>
            </w:r>
            <w:r w:rsidRPr="000C323C">
              <w:rPr>
                <w:rFonts w:hAnsi="Times New Roman" w:cs="Times New Roman" w:hint="eastAsia"/>
                <w:color w:val="auto"/>
              </w:rPr>
              <w:t>※４</w:t>
            </w:r>
          </w:p>
        </w:tc>
        <w:tc>
          <w:tcPr>
            <w:tcW w:w="6490" w:type="dxa"/>
            <w:tcBorders>
              <w:top w:val="single" w:sz="2" w:space="0" w:color="auto"/>
              <w:left w:val="single" w:sz="2" w:space="0" w:color="auto"/>
              <w:bottom w:val="single" w:sz="2" w:space="0" w:color="auto"/>
              <w:right w:val="single" w:sz="12" w:space="0" w:color="auto"/>
            </w:tcBorders>
            <w:vAlign w:val="center"/>
          </w:tcPr>
          <w:p w:rsidR="0011603D" w:rsidRPr="000C323C" w:rsidRDefault="0011603D" w:rsidP="0011603D">
            <w:pPr>
              <w:kinsoku w:val="0"/>
              <w:overflowPunct w:val="0"/>
              <w:autoSpaceDE w:val="0"/>
              <w:autoSpaceDN w:val="0"/>
              <w:spacing w:line="240" w:lineRule="exact"/>
              <w:ind w:firstLineChars="50" w:firstLine="105"/>
              <w:textAlignment w:val="baseline"/>
              <w:rPr>
                <w:rFonts w:hAnsi="Times New Roman" w:cs="Times New Roman" w:hint="eastAsia"/>
                <w:color w:val="auto"/>
                <w:sz w:val="21"/>
                <w:szCs w:val="21"/>
              </w:rPr>
            </w:pPr>
            <w:r w:rsidRPr="000C323C">
              <w:rPr>
                <w:rFonts w:hAnsi="Times New Roman" w:cs="Times New Roman" w:hint="eastAsia"/>
                <w:color w:val="auto"/>
                <w:sz w:val="21"/>
                <w:szCs w:val="21"/>
              </w:rPr>
              <w:t>□　有</w:t>
            </w:r>
            <w:r w:rsidRPr="000C323C">
              <w:rPr>
                <w:rFonts w:hAnsi="Times New Roman" w:cs="Times New Roman" w:hint="eastAsia"/>
                <w:color w:val="auto"/>
              </w:rPr>
              <w:t xml:space="preserve">　　　  </w:t>
            </w:r>
            <w:r w:rsidRPr="000C323C">
              <w:rPr>
                <w:rFonts w:hAnsi="Times New Roman" w:cs="Times New Roman" w:hint="eastAsia"/>
                <w:color w:val="auto"/>
                <w:sz w:val="21"/>
                <w:szCs w:val="21"/>
              </w:rPr>
              <w:t>／　　 □　無　　　／　　　□不明</w:t>
            </w:r>
          </w:p>
        </w:tc>
      </w:tr>
      <w:tr w:rsidR="0011603D" w:rsidRPr="000C323C" w:rsidTr="0011603D">
        <w:tblPrEx>
          <w:tblCellMar>
            <w:top w:w="0" w:type="dxa"/>
            <w:bottom w:w="0" w:type="dxa"/>
          </w:tblCellMar>
        </w:tblPrEx>
        <w:trPr>
          <w:trHeight w:val="1148"/>
        </w:trPr>
        <w:tc>
          <w:tcPr>
            <w:tcW w:w="2873" w:type="dxa"/>
            <w:tcBorders>
              <w:top w:val="single" w:sz="2" w:space="0" w:color="auto"/>
              <w:left w:val="single" w:sz="12" w:space="0" w:color="auto"/>
              <w:bottom w:val="single" w:sz="12" w:space="0" w:color="auto"/>
              <w:right w:val="single" w:sz="2" w:space="0" w:color="auto"/>
            </w:tcBorders>
            <w:vAlign w:val="center"/>
          </w:tcPr>
          <w:p w:rsidR="0011603D" w:rsidRPr="000C323C" w:rsidRDefault="0011603D" w:rsidP="0011603D">
            <w:pPr>
              <w:kinsoku w:val="0"/>
              <w:overflowPunct w:val="0"/>
              <w:autoSpaceDE w:val="0"/>
              <w:autoSpaceDN w:val="0"/>
              <w:spacing w:line="240" w:lineRule="exact"/>
              <w:textAlignment w:val="baseline"/>
              <w:rPr>
                <w:rFonts w:hAnsi="Times New Roman" w:cs="Times New Roman"/>
                <w:color w:val="auto"/>
                <w:sz w:val="21"/>
                <w:szCs w:val="21"/>
              </w:rPr>
            </w:pPr>
            <w:r w:rsidRPr="00C00CFE">
              <w:rPr>
                <w:rFonts w:hAnsi="Times New Roman" w:cs="Times New Roman" w:hint="eastAsia"/>
                <w:color w:val="auto"/>
                <w:spacing w:val="135"/>
                <w:sz w:val="21"/>
                <w:szCs w:val="21"/>
                <w:fitText w:val="2730" w:id="-1699994877"/>
              </w:rPr>
              <w:t>申立ての動</w:t>
            </w:r>
            <w:r w:rsidRPr="00C00CFE">
              <w:rPr>
                <w:rFonts w:hAnsi="Times New Roman" w:cs="Times New Roman" w:hint="eastAsia"/>
                <w:color w:val="auto"/>
                <w:spacing w:val="60"/>
                <w:sz w:val="21"/>
                <w:szCs w:val="21"/>
                <w:fitText w:val="2730" w:id="-1699994877"/>
              </w:rPr>
              <w:t>機</w:t>
            </w:r>
          </w:p>
        </w:tc>
        <w:tc>
          <w:tcPr>
            <w:tcW w:w="6490" w:type="dxa"/>
            <w:tcBorders>
              <w:top w:val="single" w:sz="2" w:space="0" w:color="auto"/>
              <w:left w:val="single" w:sz="2" w:space="0" w:color="auto"/>
              <w:bottom w:val="single" w:sz="12" w:space="0" w:color="auto"/>
              <w:right w:val="single" w:sz="12" w:space="0" w:color="auto"/>
            </w:tcBorders>
            <w:vAlign w:val="center"/>
          </w:tcPr>
          <w:p w:rsidR="0011603D" w:rsidRPr="000C323C" w:rsidRDefault="0011603D" w:rsidP="0011603D">
            <w:pPr>
              <w:kinsoku w:val="0"/>
              <w:overflowPunct w:val="0"/>
              <w:autoSpaceDE w:val="0"/>
              <w:autoSpaceDN w:val="0"/>
              <w:spacing w:line="240" w:lineRule="exact"/>
              <w:ind w:firstLineChars="50" w:firstLine="105"/>
              <w:textAlignment w:val="baseline"/>
              <w:rPr>
                <w:rFonts w:hAnsi="Times New Roman" w:cs="Times New Roman"/>
                <w:color w:val="auto"/>
                <w:sz w:val="21"/>
                <w:szCs w:val="21"/>
              </w:rPr>
            </w:pPr>
            <w:r w:rsidRPr="000C323C">
              <w:rPr>
                <w:rFonts w:hAnsi="Times New Roman" w:cs="Times New Roman" w:hint="eastAsia"/>
                <w:color w:val="auto"/>
                <w:sz w:val="21"/>
                <w:szCs w:val="21"/>
              </w:rPr>
              <w:t>□　分割の方法が決まらない。</w:t>
            </w:r>
          </w:p>
          <w:p w:rsidR="0011603D" w:rsidRPr="000C323C" w:rsidRDefault="0011603D" w:rsidP="0011603D">
            <w:pPr>
              <w:kinsoku w:val="0"/>
              <w:overflowPunct w:val="0"/>
              <w:autoSpaceDE w:val="0"/>
              <w:autoSpaceDN w:val="0"/>
              <w:spacing w:line="240" w:lineRule="exact"/>
              <w:ind w:firstLineChars="50" w:firstLine="105"/>
              <w:textAlignment w:val="baseline"/>
              <w:rPr>
                <w:rFonts w:hAnsi="Times New Roman" w:cs="Times New Roman"/>
                <w:color w:val="auto"/>
                <w:sz w:val="21"/>
                <w:szCs w:val="21"/>
              </w:rPr>
            </w:pPr>
            <w:r w:rsidRPr="000C323C">
              <w:rPr>
                <w:rFonts w:hAnsi="Times New Roman" w:cs="Times New Roman" w:hint="eastAsia"/>
                <w:color w:val="auto"/>
                <w:sz w:val="21"/>
                <w:szCs w:val="21"/>
              </w:rPr>
              <w:t>□　相続人の資格に争いがある。</w:t>
            </w:r>
          </w:p>
          <w:p w:rsidR="0011603D" w:rsidRPr="000C323C" w:rsidRDefault="0011603D" w:rsidP="0011603D">
            <w:pPr>
              <w:kinsoku w:val="0"/>
              <w:overflowPunct w:val="0"/>
              <w:autoSpaceDE w:val="0"/>
              <w:autoSpaceDN w:val="0"/>
              <w:spacing w:line="240" w:lineRule="exact"/>
              <w:ind w:firstLineChars="50" w:firstLine="105"/>
              <w:textAlignment w:val="baseline"/>
              <w:rPr>
                <w:rFonts w:hAnsi="Times New Roman" w:cs="Times New Roman"/>
                <w:color w:val="auto"/>
                <w:sz w:val="21"/>
                <w:szCs w:val="21"/>
              </w:rPr>
            </w:pPr>
            <w:r w:rsidRPr="000C323C">
              <w:rPr>
                <w:rFonts w:hAnsi="Times New Roman" w:cs="Times New Roman" w:hint="eastAsia"/>
                <w:color w:val="auto"/>
                <w:sz w:val="21"/>
                <w:szCs w:val="21"/>
              </w:rPr>
              <w:t>□　遺産の範囲に争いがある。</w:t>
            </w:r>
          </w:p>
          <w:p w:rsidR="0011603D" w:rsidRPr="000C323C" w:rsidRDefault="0011603D" w:rsidP="0011603D">
            <w:pPr>
              <w:kinsoku w:val="0"/>
              <w:overflowPunct w:val="0"/>
              <w:autoSpaceDE w:val="0"/>
              <w:autoSpaceDN w:val="0"/>
              <w:spacing w:line="240" w:lineRule="exact"/>
              <w:ind w:firstLineChars="50" w:firstLine="105"/>
              <w:textAlignment w:val="baseline"/>
              <w:rPr>
                <w:rFonts w:hAnsi="Times New Roman" w:cs="Times New Roman"/>
                <w:color w:val="auto"/>
                <w:sz w:val="21"/>
                <w:szCs w:val="21"/>
              </w:rPr>
            </w:pPr>
            <w:r w:rsidRPr="000C323C">
              <w:rPr>
                <w:rFonts w:hAnsi="Times New Roman" w:cs="Times New Roman" w:hint="eastAsia"/>
                <w:color w:val="auto"/>
                <w:sz w:val="21"/>
                <w:szCs w:val="21"/>
              </w:rPr>
              <w:t>□　その他（</w:t>
            </w:r>
            <w:r w:rsidRPr="000C323C">
              <w:rPr>
                <w:rFonts w:hAnsi="Times New Roman" w:cs="Times New Roman" w:hint="eastAsia"/>
                <w:color w:val="auto"/>
                <w:sz w:val="21"/>
                <w:szCs w:val="21"/>
                <w:u w:val="dotted"/>
              </w:rPr>
              <w:t xml:space="preserve">　</w:t>
            </w:r>
            <w:r>
              <w:rPr>
                <w:rFonts w:hAnsi="Times New Roman" w:cs="Times New Roman" w:hint="eastAsia"/>
                <w:color w:val="auto"/>
                <w:sz w:val="21"/>
                <w:szCs w:val="21"/>
                <w:u w:val="dotted"/>
              </w:rPr>
              <w:t xml:space="preserve">　　　　　　　　　　　　　　　　　</w:t>
            </w:r>
            <w:r w:rsidRPr="000C323C">
              <w:rPr>
                <w:rFonts w:hAnsi="Times New Roman" w:cs="Times New Roman" w:hint="eastAsia"/>
                <w:color w:val="auto"/>
                <w:sz w:val="21"/>
                <w:szCs w:val="21"/>
                <w:u w:val="dotted"/>
              </w:rPr>
              <w:t xml:space="preserve">　　　　</w:t>
            </w:r>
            <w:r w:rsidRPr="000C323C">
              <w:rPr>
                <w:rFonts w:hAnsi="Times New Roman" w:cs="Times New Roman" w:hint="eastAsia"/>
                <w:color w:val="auto"/>
                <w:sz w:val="21"/>
                <w:szCs w:val="21"/>
              </w:rPr>
              <w:t>）</w:t>
            </w:r>
          </w:p>
        </w:tc>
      </w:tr>
    </w:tbl>
    <w:p w:rsidR="00754CF6" w:rsidRPr="000C323C" w:rsidRDefault="00552A61" w:rsidP="00C83293">
      <w:pPr>
        <w:adjustRightInd/>
        <w:spacing w:line="160" w:lineRule="exact"/>
        <w:ind w:right="164"/>
        <w:rPr>
          <w:color w:val="auto"/>
        </w:rPr>
      </w:pPr>
      <w:r w:rsidRPr="000C323C">
        <w:rPr>
          <w:rFonts w:hint="eastAsia"/>
          <w:color w:val="auto"/>
        </w:rPr>
        <w:t xml:space="preserve">（注） </w:t>
      </w:r>
      <w:r w:rsidR="00754CF6" w:rsidRPr="000C323C">
        <w:rPr>
          <w:rFonts w:hint="eastAsia"/>
          <w:color w:val="auto"/>
        </w:rPr>
        <w:t>太枠の中だけ記入してください。□の部分は該当するものにチェックしてください。</w:t>
      </w:r>
    </w:p>
    <w:p w:rsidR="00D11109" w:rsidRPr="000C323C" w:rsidRDefault="00D11109" w:rsidP="00D11109">
      <w:pPr>
        <w:adjustRightInd/>
        <w:spacing w:line="160" w:lineRule="exact"/>
        <w:ind w:leftChars="150" w:left="566" w:right="164" w:hangingChars="204" w:hanging="326"/>
        <w:rPr>
          <w:color w:val="auto"/>
        </w:rPr>
      </w:pPr>
      <w:r w:rsidRPr="000C323C">
        <w:rPr>
          <w:rFonts w:hint="eastAsia"/>
          <w:color w:val="auto"/>
        </w:rPr>
        <w:t>※１  一部</w:t>
      </w:r>
      <w:r w:rsidR="00B85DB8" w:rsidRPr="000C323C">
        <w:rPr>
          <w:rFonts w:hint="eastAsia"/>
          <w:color w:val="auto"/>
        </w:rPr>
        <w:t>の</w:t>
      </w:r>
      <w:r w:rsidRPr="000C323C">
        <w:rPr>
          <w:rFonts w:hint="eastAsia"/>
          <w:color w:val="auto"/>
        </w:rPr>
        <w:t>分割</w:t>
      </w:r>
      <w:r w:rsidR="00B85DB8" w:rsidRPr="000C323C">
        <w:rPr>
          <w:rFonts w:hint="eastAsia"/>
          <w:color w:val="auto"/>
        </w:rPr>
        <w:t>を求める場合は，分割の対象とする各遺産目録記載の遺産の番号を記入してください。</w:t>
      </w:r>
    </w:p>
    <w:p w:rsidR="00FF1120" w:rsidRPr="000C323C" w:rsidRDefault="00552A61" w:rsidP="00D11109">
      <w:pPr>
        <w:adjustRightInd/>
        <w:spacing w:line="160" w:lineRule="exact"/>
        <w:ind w:leftChars="150" w:left="566" w:right="164" w:hangingChars="204" w:hanging="326"/>
        <w:rPr>
          <w:color w:val="auto"/>
        </w:rPr>
      </w:pPr>
      <w:r w:rsidRPr="000C323C">
        <w:rPr>
          <w:rFonts w:hint="eastAsia"/>
          <w:color w:val="auto"/>
        </w:rPr>
        <w:t>※</w:t>
      </w:r>
      <w:r w:rsidR="00F33A0C" w:rsidRPr="000C323C">
        <w:rPr>
          <w:rFonts w:hint="eastAsia"/>
          <w:color w:val="auto"/>
        </w:rPr>
        <w:t>２</w:t>
      </w:r>
      <w:r w:rsidR="00D11109" w:rsidRPr="000C323C">
        <w:rPr>
          <w:rFonts w:hint="eastAsia"/>
          <w:color w:val="auto"/>
        </w:rPr>
        <w:t xml:space="preserve"> </w:t>
      </w:r>
      <w:r w:rsidRPr="000C323C">
        <w:rPr>
          <w:rFonts w:hint="eastAsia"/>
          <w:color w:val="auto"/>
        </w:rPr>
        <w:t xml:space="preserve"> </w:t>
      </w:r>
      <w:r w:rsidR="00754CF6" w:rsidRPr="000C323C">
        <w:rPr>
          <w:rFonts w:hint="eastAsia"/>
          <w:color w:val="auto"/>
        </w:rPr>
        <w:t>被相続人から生前に贈与を受けている等特別な利益を受けている者の有無を選択してください。「有」を選択した場合には，</w:t>
      </w:r>
      <w:r w:rsidR="00B07CC3" w:rsidRPr="000C323C">
        <w:rPr>
          <w:rFonts w:hint="eastAsia"/>
          <w:color w:val="auto"/>
        </w:rPr>
        <w:t>遺産目録のほかに，</w:t>
      </w:r>
      <w:r w:rsidR="00754CF6" w:rsidRPr="000C323C">
        <w:rPr>
          <w:rFonts w:hint="eastAsia"/>
          <w:color w:val="auto"/>
        </w:rPr>
        <w:t>特別受益目録を作成の上，別紙として添付してください。</w:t>
      </w:r>
    </w:p>
    <w:p w:rsidR="00C7678B" w:rsidRPr="000C323C" w:rsidRDefault="00C7678B" w:rsidP="00C7678B">
      <w:pPr>
        <w:adjustRightInd/>
        <w:spacing w:line="160" w:lineRule="exact"/>
        <w:ind w:leftChars="150" w:left="566" w:right="164" w:hangingChars="204" w:hanging="326"/>
        <w:rPr>
          <w:color w:val="auto"/>
        </w:rPr>
      </w:pPr>
      <w:r w:rsidRPr="000C323C">
        <w:rPr>
          <w:rFonts w:hint="eastAsia"/>
          <w:color w:val="auto"/>
        </w:rPr>
        <w:t>※３　この申立てまでにした被相続人の遺産の一部の分割の有無を選択してください。「有」を選択した場合には，遺産目録のほかに，分割済遺産目録を作成の上，別紙として添付してください。</w:t>
      </w:r>
    </w:p>
    <w:p w:rsidR="00552A61" w:rsidRPr="000C323C" w:rsidRDefault="00552A61" w:rsidP="00D11109">
      <w:pPr>
        <w:adjustRightInd/>
        <w:spacing w:line="160" w:lineRule="exact"/>
        <w:ind w:leftChars="150" w:left="566" w:right="164" w:hangingChars="204" w:hanging="326"/>
        <w:rPr>
          <w:color w:val="auto"/>
        </w:rPr>
      </w:pPr>
      <w:r w:rsidRPr="000C323C">
        <w:rPr>
          <w:rFonts w:hint="eastAsia"/>
          <w:color w:val="auto"/>
        </w:rPr>
        <w:t>※</w:t>
      </w:r>
      <w:r w:rsidR="00D11109" w:rsidRPr="000C323C">
        <w:rPr>
          <w:rFonts w:hint="eastAsia"/>
          <w:color w:val="auto"/>
        </w:rPr>
        <w:t xml:space="preserve">４ </w:t>
      </w:r>
      <w:r w:rsidRPr="000C323C">
        <w:rPr>
          <w:rFonts w:hint="eastAsia"/>
          <w:color w:val="auto"/>
        </w:rPr>
        <w:t xml:space="preserve"> </w:t>
      </w:r>
      <w:r w:rsidR="0027763F" w:rsidRPr="000C323C">
        <w:rPr>
          <w:rFonts w:hint="eastAsia"/>
          <w:color w:val="auto"/>
        </w:rPr>
        <w:t>相続開始</w:t>
      </w:r>
      <w:r w:rsidR="003C620D" w:rsidRPr="000C323C">
        <w:rPr>
          <w:rFonts w:hint="eastAsia"/>
          <w:color w:val="auto"/>
        </w:rPr>
        <w:t>時</w:t>
      </w:r>
      <w:r w:rsidR="00245F88" w:rsidRPr="000C323C">
        <w:rPr>
          <w:rFonts w:hint="eastAsia"/>
          <w:color w:val="auto"/>
        </w:rPr>
        <w:t>からこの申立</w:t>
      </w:r>
      <w:r w:rsidR="002F5199" w:rsidRPr="000C323C">
        <w:rPr>
          <w:rFonts w:hint="eastAsia"/>
          <w:color w:val="auto"/>
        </w:rPr>
        <w:t>て</w:t>
      </w:r>
      <w:r w:rsidR="0027763F" w:rsidRPr="000C323C">
        <w:rPr>
          <w:rFonts w:hint="eastAsia"/>
          <w:color w:val="auto"/>
        </w:rPr>
        <w:t>まで</w:t>
      </w:r>
      <w:r w:rsidR="002F5199" w:rsidRPr="000C323C">
        <w:rPr>
          <w:rFonts w:hint="eastAsia"/>
          <w:color w:val="auto"/>
        </w:rPr>
        <w:t>に各共同相続人が民法９０９条の２に基づいて単独でした</w:t>
      </w:r>
      <w:r w:rsidR="0027763F" w:rsidRPr="000C323C">
        <w:rPr>
          <w:rFonts w:hint="eastAsia"/>
          <w:color w:val="auto"/>
        </w:rPr>
        <w:t>預貯</w:t>
      </w:r>
      <w:r w:rsidR="00782188" w:rsidRPr="000C323C">
        <w:rPr>
          <w:rFonts w:hint="eastAsia"/>
          <w:color w:val="auto"/>
        </w:rPr>
        <w:t>金債権の行使の有無を</w:t>
      </w:r>
      <w:r w:rsidR="00782188" w:rsidRPr="000C323C">
        <w:rPr>
          <w:rFonts w:hint="eastAsia"/>
          <w:color w:val="auto"/>
        </w:rPr>
        <w:lastRenderedPageBreak/>
        <w:t>選択してください。「有」を選択した場合には，</w:t>
      </w:r>
      <w:r w:rsidR="0081426D" w:rsidRPr="000C323C">
        <w:rPr>
          <w:rFonts w:hint="eastAsia"/>
          <w:color w:val="auto"/>
        </w:rPr>
        <w:t>遺産目録</w:t>
      </w:r>
      <w:r w:rsidR="00504EA9" w:rsidRPr="000C323C">
        <w:rPr>
          <w:rFonts w:hint="eastAsia"/>
          <w:color w:val="auto"/>
        </w:rPr>
        <w:t>【現金，預・貯金，株式等】</w:t>
      </w:r>
      <w:r w:rsidR="0081426D" w:rsidRPr="000C323C">
        <w:rPr>
          <w:rFonts w:hint="eastAsia"/>
          <w:color w:val="auto"/>
        </w:rPr>
        <w:t>に記載されている当該</w:t>
      </w:r>
      <w:r w:rsidR="0027763F" w:rsidRPr="000C323C">
        <w:rPr>
          <w:rFonts w:hint="eastAsia"/>
          <w:color w:val="auto"/>
        </w:rPr>
        <w:t>預貯金</w:t>
      </w:r>
      <w:r w:rsidR="003C620D" w:rsidRPr="000C323C">
        <w:rPr>
          <w:rFonts w:hint="eastAsia"/>
          <w:color w:val="auto"/>
        </w:rPr>
        <w:t>債権</w:t>
      </w:r>
      <w:r w:rsidR="0081426D" w:rsidRPr="000C323C">
        <w:rPr>
          <w:rFonts w:hint="eastAsia"/>
          <w:color w:val="auto"/>
        </w:rPr>
        <w:t>の欄の</w:t>
      </w:r>
      <w:r w:rsidR="00782188" w:rsidRPr="000C323C">
        <w:rPr>
          <w:rFonts w:hint="eastAsia"/>
          <w:color w:val="auto"/>
        </w:rPr>
        <w:t>備考欄に</w:t>
      </w:r>
      <w:r w:rsidR="002F5199" w:rsidRPr="000C323C">
        <w:rPr>
          <w:rFonts w:hint="eastAsia"/>
          <w:color w:val="auto"/>
        </w:rPr>
        <w:t>権利</w:t>
      </w:r>
      <w:r w:rsidR="00782188" w:rsidRPr="000C323C">
        <w:rPr>
          <w:rFonts w:hint="eastAsia"/>
          <w:color w:val="auto"/>
        </w:rPr>
        <w:t>行使の内容</w:t>
      </w:r>
      <w:r w:rsidR="003C620D" w:rsidRPr="000C323C">
        <w:rPr>
          <w:rFonts w:hint="eastAsia"/>
          <w:color w:val="auto"/>
        </w:rPr>
        <w:t>を記入してください</w:t>
      </w:r>
      <w:r w:rsidRPr="000C323C">
        <w:rPr>
          <w:rFonts w:hint="eastAsia"/>
          <w:color w:val="auto"/>
        </w:rPr>
        <w:t>。</w:t>
      </w:r>
    </w:p>
    <w:p w:rsidR="007F30C5" w:rsidRPr="000C323C" w:rsidRDefault="001A1301" w:rsidP="00CB7F66">
      <w:pPr>
        <w:adjustRightInd/>
        <w:spacing w:line="200" w:lineRule="exact"/>
        <w:ind w:leftChars="50" w:left="512" w:right="164" w:hangingChars="216" w:hanging="432"/>
        <w:jc w:val="center"/>
        <w:rPr>
          <w:rFonts w:hint="eastAsia"/>
          <w:color w:val="auto"/>
        </w:rPr>
      </w:pPr>
      <w:r w:rsidRPr="000C323C">
        <w:rPr>
          <w:rFonts w:hint="eastAsia"/>
          <w:color w:val="auto"/>
          <w:sz w:val="20"/>
          <w:szCs w:val="20"/>
        </w:rPr>
        <w:t>遺産</w:t>
      </w:r>
      <w:r w:rsidRPr="000C323C">
        <w:rPr>
          <w:color w:val="auto"/>
          <w:sz w:val="20"/>
          <w:szCs w:val="20"/>
        </w:rPr>
        <w:t>(</w:t>
      </w:r>
      <w:r w:rsidR="00552A61" w:rsidRPr="000C323C">
        <w:rPr>
          <w:color w:val="auto"/>
          <w:sz w:val="20"/>
          <w:szCs w:val="20"/>
        </w:rPr>
        <w:t>1</w:t>
      </w:r>
      <w:r w:rsidRPr="000C323C">
        <w:rPr>
          <w:color w:val="auto"/>
          <w:sz w:val="20"/>
          <w:szCs w:val="20"/>
        </w:rPr>
        <w:t>/   )</w:t>
      </w:r>
    </w:p>
    <w:sectPr w:rsidR="007F30C5" w:rsidRPr="000C323C" w:rsidSect="00415DA6">
      <w:headerReference w:type="default" r:id="rId8"/>
      <w:footerReference w:type="default" r:id="rId9"/>
      <w:pgSz w:w="11906" w:h="16838" w:code="9"/>
      <w:pgMar w:top="-851" w:right="851" w:bottom="284" w:left="1701" w:header="454" w:footer="0" w:gutter="0"/>
      <w:pgNumType w:start="1"/>
      <w:cols w:space="720"/>
      <w:noEndnote/>
      <w:docGrid w:type="linesAndChars"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FE" w:rsidRDefault="00C00CFE">
      <w:r>
        <w:separator/>
      </w:r>
    </w:p>
  </w:endnote>
  <w:endnote w:type="continuationSeparator" w:id="0">
    <w:p w:rsidR="00C00CFE" w:rsidRDefault="00C0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Regular-90pv-RKSJ-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B5" w:rsidRPr="006C60FE" w:rsidRDefault="004C7FB5" w:rsidP="0010346A">
    <w:pPr>
      <w:adjustRightInd/>
      <w:spacing w:line="188" w:lineRule="exact"/>
      <w:ind w:right="164"/>
      <w:jc w:val="center"/>
      <w:rPr>
        <w:rFonts w:hAnsi="Times New Roman" w:cs="Times New Roman"/>
      </w:rPr>
    </w:pPr>
    <w:r>
      <w:rPr>
        <w:rFonts w:hint="eastAsia"/>
        <w:szCs w:val="20"/>
      </w:rPr>
      <w:t xml:space="preserve">　</w:t>
    </w:r>
    <w:r>
      <w:rPr>
        <w:szCs w:val="20"/>
      </w:rPr>
      <w:t xml:space="preserve"> </w:t>
    </w:r>
  </w:p>
  <w:p w:rsidR="004C7FB5" w:rsidRDefault="004C7F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FE" w:rsidRDefault="00C00CFE">
      <w:r>
        <w:rPr>
          <w:rFonts w:hAnsi="Times New Roman" w:cs="Times New Roman"/>
          <w:color w:val="auto"/>
          <w:sz w:val="2"/>
          <w:szCs w:val="2"/>
        </w:rPr>
        <w:continuationSeparator/>
      </w:r>
    </w:p>
  </w:footnote>
  <w:footnote w:type="continuationSeparator" w:id="0">
    <w:p w:rsidR="00C00CFE" w:rsidRDefault="00C0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3D" w:rsidRDefault="00B1033D" w:rsidP="00B1033D">
    <w:pPr>
      <w:pStyle w:val="a5"/>
      <w:spacing w:line="240" w:lineRule="auto"/>
      <w:rPr>
        <w:rFonts w:ascii="ＭＳ ゴシック" w:eastAsia="ＭＳ ゴシック" w:hAnsi="ＭＳ 明朝"/>
        <w:b/>
        <w:bCs/>
        <w:i/>
        <w:color w:val="000000"/>
        <w:spacing w:val="2"/>
        <w:w w:val="41"/>
        <w:sz w:val="40"/>
        <w:szCs w:val="24"/>
        <w:u w:val="double" w:color="000000"/>
      </w:rPr>
    </w:pPr>
    <w:r w:rsidRPr="00CB7F66">
      <w:rPr>
        <w:rFonts w:ascii="ＭＳ ゴシック" w:eastAsia="ＭＳ ゴシック" w:hAnsi="ＭＳ 明朝" w:hint="eastAsia"/>
        <w:b/>
        <w:bCs/>
        <w:i/>
        <w:color w:val="000000"/>
        <w:spacing w:val="1"/>
        <w:w w:val="53"/>
        <w:sz w:val="40"/>
        <w:szCs w:val="24"/>
        <w:u w:val="double" w:color="000000"/>
        <w:fitText w:val="9380" w:id="1779696384"/>
      </w:rPr>
      <w:t>この申立書の写しは，法律の定めにより，申立ての内容を知らせるため，相手方に送付されます</w:t>
    </w:r>
    <w:r w:rsidRPr="00CB7F66">
      <w:rPr>
        <w:rFonts w:ascii="ＭＳ ゴシック" w:eastAsia="ＭＳ ゴシック" w:hAnsi="ＭＳ 明朝" w:hint="eastAsia"/>
        <w:b/>
        <w:bCs/>
        <w:i/>
        <w:color w:val="000000"/>
        <w:spacing w:val="-17"/>
        <w:w w:val="53"/>
        <w:sz w:val="40"/>
        <w:szCs w:val="24"/>
        <w:u w:val="double" w:color="000000"/>
        <w:fitText w:val="9380" w:id="177969638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32316"/>
    <w:multiLevelType w:val="multilevel"/>
    <w:tmpl w:val="69820F98"/>
    <w:lvl w:ilvl="0">
      <w:numFmt w:val="bullet"/>
      <w:lvlText w:val="□"/>
      <w:lvlJc w:val="left"/>
      <w:pPr>
        <w:tabs>
          <w:tab w:val="num" w:pos="420"/>
        </w:tabs>
        <w:ind w:left="420" w:hanging="420"/>
      </w:pPr>
      <w:rPr>
        <w:rFonts w:ascii="ＭＳ 明朝" w:eastAsia="ＭＳ 明朝" w:hAnsi="ＭＳ 明朝" w:hint="eastAsia"/>
        <w:color w:val="FF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42671F"/>
    <w:multiLevelType w:val="hybridMultilevel"/>
    <w:tmpl w:val="69820F98"/>
    <w:lvl w:ilvl="0" w:tplc="83E687EA">
      <w:numFmt w:val="bullet"/>
      <w:lvlText w:val="□"/>
      <w:lvlJc w:val="left"/>
      <w:pPr>
        <w:tabs>
          <w:tab w:val="num" w:pos="420"/>
        </w:tabs>
        <w:ind w:left="420" w:hanging="420"/>
      </w:pPr>
      <w:rPr>
        <w:rFonts w:ascii="ＭＳ 明朝" w:eastAsia="ＭＳ 明朝" w:hAnsi="ＭＳ 明朝"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0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55"/>
    <w:rsid w:val="0000309C"/>
    <w:rsid w:val="00003E90"/>
    <w:rsid w:val="00005B59"/>
    <w:rsid w:val="00025724"/>
    <w:rsid w:val="00031C61"/>
    <w:rsid w:val="00033218"/>
    <w:rsid w:val="000342E0"/>
    <w:rsid w:val="000520A0"/>
    <w:rsid w:val="00077356"/>
    <w:rsid w:val="00081F33"/>
    <w:rsid w:val="000974D4"/>
    <w:rsid w:val="000C323C"/>
    <w:rsid w:val="000C51CA"/>
    <w:rsid w:val="000E3E0B"/>
    <w:rsid w:val="000F0311"/>
    <w:rsid w:val="0010346A"/>
    <w:rsid w:val="00110556"/>
    <w:rsid w:val="0011603D"/>
    <w:rsid w:val="00140E65"/>
    <w:rsid w:val="00165D4C"/>
    <w:rsid w:val="00175D60"/>
    <w:rsid w:val="00184DF0"/>
    <w:rsid w:val="001A1301"/>
    <w:rsid w:val="001B5194"/>
    <w:rsid w:val="001C4747"/>
    <w:rsid w:val="001D3B7A"/>
    <w:rsid w:val="001D518E"/>
    <w:rsid w:val="001F07D6"/>
    <w:rsid w:val="001F34A6"/>
    <w:rsid w:val="00205DDB"/>
    <w:rsid w:val="00214966"/>
    <w:rsid w:val="00245F88"/>
    <w:rsid w:val="00263A2A"/>
    <w:rsid w:val="00264603"/>
    <w:rsid w:val="00265D93"/>
    <w:rsid w:val="002666C1"/>
    <w:rsid w:val="0027708A"/>
    <w:rsid w:val="0027763F"/>
    <w:rsid w:val="00283282"/>
    <w:rsid w:val="00297CD7"/>
    <w:rsid w:val="002C343D"/>
    <w:rsid w:val="002D4993"/>
    <w:rsid w:val="002E75DF"/>
    <w:rsid w:val="002F5199"/>
    <w:rsid w:val="003106C7"/>
    <w:rsid w:val="00312106"/>
    <w:rsid w:val="00321765"/>
    <w:rsid w:val="003235B2"/>
    <w:rsid w:val="00340E35"/>
    <w:rsid w:val="00342DCC"/>
    <w:rsid w:val="00357356"/>
    <w:rsid w:val="003C4696"/>
    <w:rsid w:val="003C620D"/>
    <w:rsid w:val="003C7A6E"/>
    <w:rsid w:val="003D0B2F"/>
    <w:rsid w:val="003D131A"/>
    <w:rsid w:val="003E4DBB"/>
    <w:rsid w:val="004050B5"/>
    <w:rsid w:val="00415DA6"/>
    <w:rsid w:val="00416701"/>
    <w:rsid w:val="00435662"/>
    <w:rsid w:val="0045416F"/>
    <w:rsid w:val="0045581A"/>
    <w:rsid w:val="004B2743"/>
    <w:rsid w:val="004B5241"/>
    <w:rsid w:val="004C4349"/>
    <w:rsid w:val="004C7FB5"/>
    <w:rsid w:val="004D294B"/>
    <w:rsid w:val="004F5838"/>
    <w:rsid w:val="004F6316"/>
    <w:rsid w:val="00503E44"/>
    <w:rsid w:val="00504EA9"/>
    <w:rsid w:val="00533207"/>
    <w:rsid w:val="00541527"/>
    <w:rsid w:val="00552A61"/>
    <w:rsid w:val="00557548"/>
    <w:rsid w:val="0058141C"/>
    <w:rsid w:val="00594844"/>
    <w:rsid w:val="00594B5A"/>
    <w:rsid w:val="0059586C"/>
    <w:rsid w:val="00596B55"/>
    <w:rsid w:val="005A793B"/>
    <w:rsid w:val="005B3D5C"/>
    <w:rsid w:val="005B7E38"/>
    <w:rsid w:val="005F2B5C"/>
    <w:rsid w:val="005F3742"/>
    <w:rsid w:val="00602CD6"/>
    <w:rsid w:val="006117D8"/>
    <w:rsid w:val="006325A7"/>
    <w:rsid w:val="00673B60"/>
    <w:rsid w:val="006B5F49"/>
    <w:rsid w:val="006C60FE"/>
    <w:rsid w:val="006C7D4F"/>
    <w:rsid w:val="006D2AA6"/>
    <w:rsid w:val="006D3646"/>
    <w:rsid w:val="006E0353"/>
    <w:rsid w:val="00703981"/>
    <w:rsid w:val="007152CA"/>
    <w:rsid w:val="007210A7"/>
    <w:rsid w:val="0072389C"/>
    <w:rsid w:val="00752587"/>
    <w:rsid w:val="007529DF"/>
    <w:rsid w:val="00753BC7"/>
    <w:rsid w:val="00754CF6"/>
    <w:rsid w:val="00767C2D"/>
    <w:rsid w:val="00771AA4"/>
    <w:rsid w:val="00781F1C"/>
    <w:rsid w:val="00782188"/>
    <w:rsid w:val="0079257F"/>
    <w:rsid w:val="007A51A7"/>
    <w:rsid w:val="007C5CD1"/>
    <w:rsid w:val="007D5FC7"/>
    <w:rsid w:val="007E0AB3"/>
    <w:rsid w:val="007E17E2"/>
    <w:rsid w:val="007F30C5"/>
    <w:rsid w:val="007F4AA9"/>
    <w:rsid w:val="0081426D"/>
    <w:rsid w:val="008270A3"/>
    <w:rsid w:val="008340EC"/>
    <w:rsid w:val="0084426C"/>
    <w:rsid w:val="00844FA8"/>
    <w:rsid w:val="00862434"/>
    <w:rsid w:val="00862D5A"/>
    <w:rsid w:val="0087436D"/>
    <w:rsid w:val="00881451"/>
    <w:rsid w:val="00893C0E"/>
    <w:rsid w:val="008A15A6"/>
    <w:rsid w:val="008B3F62"/>
    <w:rsid w:val="009029AA"/>
    <w:rsid w:val="00925728"/>
    <w:rsid w:val="00940A22"/>
    <w:rsid w:val="00944C65"/>
    <w:rsid w:val="009450ED"/>
    <w:rsid w:val="009659DE"/>
    <w:rsid w:val="00983784"/>
    <w:rsid w:val="00993900"/>
    <w:rsid w:val="009F5AA9"/>
    <w:rsid w:val="00A41460"/>
    <w:rsid w:val="00A54166"/>
    <w:rsid w:val="00A61892"/>
    <w:rsid w:val="00AC2AC2"/>
    <w:rsid w:val="00AE219E"/>
    <w:rsid w:val="00AE5F20"/>
    <w:rsid w:val="00AF7201"/>
    <w:rsid w:val="00B01FF5"/>
    <w:rsid w:val="00B03835"/>
    <w:rsid w:val="00B07CC3"/>
    <w:rsid w:val="00B1033D"/>
    <w:rsid w:val="00B170AF"/>
    <w:rsid w:val="00B309F7"/>
    <w:rsid w:val="00B33281"/>
    <w:rsid w:val="00B421E0"/>
    <w:rsid w:val="00B457C9"/>
    <w:rsid w:val="00B7002E"/>
    <w:rsid w:val="00B720E3"/>
    <w:rsid w:val="00B727CA"/>
    <w:rsid w:val="00B77DD1"/>
    <w:rsid w:val="00B85DB8"/>
    <w:rsid w:val="00B95A49"/>
    <w:rsid w:val="00BB3EE4"/>
    <w:rsid w:val="00BC48E6"/>
    <w:rsid w:val="00BC50E0"/>
    <w:rsid w:val="00BD4D44"/>
    <w:rsid w:val="00BD6423"/>
    <w:rsid w:val="00C00CFE"/>
    <w:rsid w:val="00C413AC"/>
    <w:rsid w:val="00C41587"/>
    <w:rsid w:val="00C61AC8"/>
    <w:rsid w:val="00C7678B"/>
    <w:rsid w:val="00C778CA"/>
    <w:rsid w:val="00C83293"/>
    <w:rsid w:val="00C83ED7"/>
    <w:rsid w:val="00CB7F66"/>
    <w:rsid w:val="00CC6A06"/>
    <w:rsid w:val="00CE128C"/>
    <w:rsid w:val="00CE1C6F"/>
    <w:rsid w:val="00D11109"/>
    <w:rsid w:val="00D71975"/>
    <w:rsid w:val="00D756DF"/>
    <w:rsid w:val="00D82C60"/>
    <w:rsid w:val="00D85E67"/>
    <w:rsid w:val="00D90CF4"/>
    <w:rsid w:val="00DA2BE4"/>
    <w:rsid w:val="00DA4F44"/>
    <w:rsid w:val="00DA6878"/>
    <w:rsid w:val="00DB7496"/>
    <w:rsid w:val="00DF65CF"/>
    <w:rsid w:val="00E129B7"/>
    <w:rsid w:val="00E14BF5"/>
    <w:rsid w:val="00E16E59"/>
    <w:rsid w:val="00E23BF7"/>
    <w:rsid w:val="00E5292B"/>
    <w:rsid w:val="00E803FE"/>
    <w:rsid w:val="00E84689"/>
    <w:rsid w:val="00E96FA6"/>
    <w:rsid w:val="00EA138F"/>
    <w:rsid w:val="00EE0CAD"/>
    <w:rsid w:val="00F067AE"/>
    <w:rsid w:val="00F21488"/>
    <w:rsid w:val="00F225C0"/>
    <w:rsid w:val="00F254CC"/>
    <w:rsid w:val="00F3017B"/>
    <w:rsid w:val="00F33A0C"/>
    <w:rsid w:val="00F35A14"/>
    <w:rsid w:val="00F361A7"/>
    <w:rsid w:val="00F45738"/>
    <w:rsid w:val="00F53150"/>
    <w:rsid w:val="00F608B7"/>
    <w:rsid w:val="00F60BD0"/>
    <w:rsid w:val="00F800A5"/>
    <w:rsid w:val="00FC0933"/>
    <w:rsid w:val="00FD0A57"/>
    <w:rsid w:val="00FF1120"/>
    <w:rsid w:val="00FF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476B6C-940F-4113-B266-436BEF71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center"/>
    </w:pPr>
    <w:rPr>
      <w:rFonts w:ascii="ＭＳ 明朝" w:hAnsi="ＭＳ 明朝" w:cs="ＭＳ 明朝"/>
      <w:color w:val="000000"/>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D0A57"/>
    <w:pPr>
      <w:tabs>
        <w:tab w:val="center" w:pos="4252"/>
        <w:tab w:val="right" w:pos="8504"/>
      </w:tabs>
      <w:snapToGrid w:val="0"/>
    </w:pPr>
  </w:style>
  <w:style w:type="paragraph" w:styleId="a4">
    <w:name w:val="footer"/>
    <w:basedOn w:val="a"/>
    <w:rsid w:val="00FD0A57"/>
    <w:pPr>
      <w:tabs>
        <w:tab w:val="center" w:pos="4252"/>
        <w:tab w:val="right" w:pos="8504"/>
      </w:tabs>
      <w:snapToGrid w:val="0"/>
    </w:pPr>
  </w:style>
  <w:style w:type="paragraph" w:customStyle="1" w:styleId="a5">
    <w:name w:val="一太郎"/>
    <w:rsid w:val="00FD0A57"/>
    <w:pPr>
      <w:widowControl w:val="0"/>
      <w:wordWrap w:val="0"/>
      <w:autoSpaceDE w:val="0"/>
      <w:autoSpaceDN w:val="0"/>
      <w:adjustRightInd w:val="0"/>
      <w:spacing w:line="206" w:lineRule="exact"/>
      <w:jc w:val="both"/>
    </w:pPr>
    <w:rPr>
      <w:rFonts w:ascii="Century" w:hAnsi="Century" w:cs="ＭＳ 明朝"/>
      <w:spacing w:val="-1"/>
      <w:sz w:val="16"/>
      <w:szCs w:val="16"/>
    </w:rPr>
  </w:style>
  <w:style w:type="paragraph" w:styleId="a6">
    <w:name w:val="Balloon Text"/>
    <w:basedOn w:val="a"/>
    <w:link w:val="a7"/>
    <w:rsid w:val="00552A61"/>
    <w:rPr>
      <w:rFonts w:ascii="Arial" w:eastAsia="ＭＳ ゴシック" w:hAnsi="Arial" w:cs="Times New Roman"/>
      <w:sz w:val="18"/>
      <w:szCs w:val="18"/>
    </w:rPr>
  </w:style>
  <w:style w:type="character" w:customStyle="1" w:styleId="a7">
    <w:name w:val="吹き出し (文字)"/>
    <w:link w:val="a6"/>
    <w:rsid w:val="00552A61"/>
    <w:rPr>
      <w:rFonts w:ascii="Arial" w:eastAsia="ＭＳ ゴシック" w:hAnsi="Arial" w:cs="Times New Roman"/>
      <w:color w:val="000000"/>
      <w:sz w:val="18"/>
      <w:szCs w:val="18"/>
    </w:rPr>
  </w:style>
  <w:style w:type="character" w:styleId="a8">
    <w:name w:val="annotation reference"/>
    <w:rsid w:val="00B720E3"/>
    <w:rPr>
      <w:sz w:val="18"/>
      <w:szCs w:val="18"/>
    </w:rPr>
  </w:style>
  <w:style w:type="paragraph" w:styleId="a9">
    <w:name w:val="annotation text"/>
    <w:basedOn w:val="a"/>
    <w:link w:val="aa"/>
    <w:rsid w:val="00B720E3"/>
  </w:style>
  <w:style w:type="character" w:customStyle="1" w:styleId="aa">
    <w:name w:val="コメント文字列 (文字)"/>
    <w:link w:val="a9"/>
    <w:rsid w:val="00B720E3"/>
    <w:rPr>
      <w:rFonts w:ascii="ＭＳ 明朝" w:hAnsi="ＭＳ 明朝" w:cs="ＭＳ 明朝"/>
      <w:color w:val="000000"/>
      <w:sz w:val="16"/>
      <w:szCs w:val="16"/>
    </w:rPr>
  </w:style>
  <w:style w:type="paragraph" w:styleId="ab">
    <w:name w:val="annotation subject"/>
    <w:basedOn w:val="a9"/>
    <w:next w:val="a9"/>
    <w:link w:val="ac"/>
    <w:rsid w:val="00B720E3"/>
    <w:rPr>
      <w:b/>
      <w:bCs/>
    </w:rPr>
  </w:style>
  <w:style w:type="character" w:customStyle="1" w:styleId="ac">
    <w:name w:val="コメント内容 (文字)"/>
    <w:link w:val="ab"/>
    <w:rsid w:val="00B720E3"/>
    <w:rPr>
      <w:rFonts w:ascii="ＭＳ 明朝" w:hAnsi="ＭＳ 明朝" w:cs="ＭＳ 明朝"/>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969E-73AB-493B-AD93-30E8D1A5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cp:lastModifiedBy>最高裁判所</cp:lastModifiedBy>
  <cp:revision>2</cp:revision>
  <cp:lastPrinted>2021-10-21T07:54:00Z</cp:lastPrinted>
  <dcterms:created xsi:type="dcterms:W3CDTF">2021-10-25T01:41:00Z</dcterms:created>
  <dcterms:modified xsi:type="dcterms:W3CDTF">2021-10-25T01:41:00Z</dcterms:modified>
</cp:coreProperties>
</file>