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67" w:rsidRDefault="00183567" w:rsidP="00832208">
      <w:pPr>
        <w:adjustRightInd/>
        <w:spacing w:line="200" w:lineRule="exact"/>
        <w:ind w:right="164"/>
        <w:rPr>
          <w:rFonts w:hint="eastAsia"/>
          <w:b/>
          <w:bCs/>
          <w:color w:val="auto"/>
          <w:sz w:val="32"/>
          <w:szCs w:val="32"/>
        </w:rPr>
      </w:pPr>
      <w:bookmarkStart w:id="0" w:name="_GoBack"/>
      <w:bookmarkEnd w:id="0"/>
    </w:p>
    <w:p w:rsidR="007F30C5" w:rsidRPr="008A47A0" w:rsidRDefault="007F30C5" w:rsidP="007F30C5">
      <w:pPr>
        <w:adjustRightInd/>
        <w:ind w:leftChars="50" w:left="947" w:right="164" w:hangingChars="216" w:hanging="867"/>
        <w:jc w:val="center"/>
        <w:rPr>
          <w:b/>
          <w:color w:val="auto"/>
          <w:sz w:val="40"/>
          <w:szCs w:val="36"/>
        </w:rPr>
      </w:pPr>
      <w:r w:rsidRPr="008A47A0">
        <w:rPr>
          <w:rFonts w:hint="eastAsia"/>
          <w:b/>
          <w:bCs/>
          <w:color w:val="auto"/>
          <w:sz w:val="40"/>
          <w:szCs w:val="36"/>
        </w:rPr>
        <w:t>当　事　者　目　録</w:t>
      </w:r>
    </w:p>
    <w:p w:rsidR="007F30C5" w:rsidRPr="000C323C" w:rsidRDefault="007F30C5" w:rsidP="00832208">
      <w:pPr>
        <w:adjustRightInd/>
        <w:spacing w:line="20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3969"/>
        <w:gridCol w:w="3319"/>
      </w:tblGrid>
      <w:tr w:rsidR="007F30C5" w:rsidRPr="00433121" w:rsidTr="005D4AF0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433121" w:rsidRDefault="00B05A24" w:rsidP="00183567">
            <w:pPr>
              <w:wordWrap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□ </w:t>
            </w:r>
            <w:r w:rsidR="00297CD7" w:rsidRPr="00433121">
              <w:rPr>
                <w:rFonts w:hint="eastAsia"/>
                <w:sz w:val="28"/>
                <w:szCs w:val="28"/>
              </w:rPr>
              <w:t>□</w:t>
            </w:r>
          </w:p>
          <w:p w:rsidR="00297CD7" w:rsidRPr="00433121" w:rsidRDefault="00B05A24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申 </w:t>
            </w:r>
            <w:r w:rsidR="00297CD7" w:rsidRPr="00433121">
              <w:rPr>
                <w:rFonts w:hint="eastAsia"/>
                <w:sz w:val="28"/>
                <w:szCs w:val="28"/>
              </w:rPr>
              <w:t>相</w:t>
            </w:r>
          </w:p>
          <w:p w:rsidR="00297CD7" w:rsidRPr="00433121" w:rsidRDefault="00297CD7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97CD7" w:rsidRPr="00433121" w:rsidRDefault="00B05A24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立 </w:t>
            </w:r>
            <w:r w:rsidR="00297CD7" w:rsidRPr="00433121">
              <w:rPr>
                <w:rFonts w:hint="eastAsia"/>
                <w:sz w:val="28"/>
                <w:szCs w:val="28"/>
              </w:rPr>
              <w:t>手</w:t>
            </w:r>
          </w:p>
          <w:p w:rsidR="00297CD7" w:rsidRPr="00433121" w:rsidRDefault="00297CD7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F30C5" w:rsidRPr="00433121" w:rsidRDefault="00B05A24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人 </w:t>
            </w:r>
            <w:r w:rsidR="00297CD7" w:rsidRPr="00433121">
              <w:rPr>
                <w:rFonts w:hint="eastAsia"/>
                <w:sz w:val="28"/>
                <w:szCs w:val="28"/>
              </w:rPr>
              <w:t>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rFonts w:hint="eastAsia"/>
                <w:sz w:val="28"/>
                <w:szCs w:val="28"/>
              </w:rPr>
            </w:pPr>
          </w:p>
          <w:p w:rsidR="007F30C5" w:rsidRPr="00433121" w:rsidRDefault="00B05A24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住　</w:t>
            </w:r>
            <w:r w:rsidR="007F30C5" w:rsidRPr="00433121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28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7F30C5" w:rsidRPr="0026400C" w:rsidRDefault="007F30C5" w:rsidP="00B05A24">
            <w:pPr>
              <w:wordWrap/>
              <w:spacing w:line="300" w:lineRule="exact"/>
              <w:rPr>
                <w:sz w:val="21"/>
                <w:szCs w:val="21"/>
              </w:rPr>
            </w:pPr>
            <w:r w:rsidRPr="0026400C">
              <w:rPr>
                <w:rFonts w:hint="eastAsia"/>
                <w:sz w:val="21"/>
                <w:szCs w:val="21"/>
              </w:rPr>
              <w:t>〒</w:t>
            </w:r>
            <w:r w:rsidR="00706CD1">
              <w:rPr>
                <w:sz w:val="21"/>
                <w:szCs w:val="21"/>
              </w:rPr>
              <w:t xml:space="preserve"> </w:t>
            </w:r>
            <w:r w:rsidR="008D5417">
              <w:rPr>
                <w:rFonts w:hint="eastAsia"/>
                <w:b/>
                <w:color w:val="FF0000"/>
                <w:sz w:val="21"/>
                <w:szCs w:val="21"/>
              </w:rPr>
              <w:t xml:space="preserve">　　　　</w:t>
            </w:r>
            <w:r w:rsidRPr="0026400C">
              <w:rPr>
                <w:sz w:val="21"/>
                <w:szCs w:val="21"/>
              </w:rPr>
              <w:t xml:space="preserve"> </w:t>
            </w:r>
            <w:r w:rsidRPr="0026400C">
              <w:rPr>
                <w:rFonts w:hint="eastAsia"/>
                <w:sz w:val="21"/>
                <w:szCs w:val="21"/>
              </w:rPr>
              <w:t>－</w:t>
            </w:r>
            <w:r w:rsidR="008D5417">
              <w:rPr>
                <w:rFonts w:hint="eastAsia"/>
                <w:b/>
                <w:color w:val="FF0000"/>
                <w:sz w:val="21"/>
                <w:szCs w:val="21"/>
              </w:rPr>
              <w:t xml:space="preserve"> </w:t>
            </w:r>
            <w:r w:rsidRPr="0026400C">
              <w:rPr>
                <w:rFonts w:hint="eastAsia"/>
                <w:sz w:val="21"/>
                <w:szCs w:val="21"/>
              </w:rPr>
              <w:t xml:space="preserve">　</w:t>
            </w:r>
            <w:r w:rsidRPr="0026400C">
              <w:rPr>
                <w:sz w:val="21"/>
                <w:szCs w:val="21"/>
              </w:rPr>
              <w:t xml:space="preserve">                               </w:t>
            </w:r>
          </w:p>
          <w:p w:rsidR="007F30C5" w:rsidRPr="000262B4" w:rsidRDefault="00706CD1" w:rsidP="00B05A24">
            <w:pPr>
              <w:wordWrap/>
              <w:spacing w:line="30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F30C5" w:rsidRPr="006362C2" w:rsidRDefault="007F30C5" w:rsidP="0026400C">
            <w:pPr>
              <w:wordWrap/>
              <w:spacing w:line="300" w:lineRule="exact"/>
              <w:rPr>
                <w:sz w:val="21"/>
                <w:szCs w:val="21"/>
              </w:rPr>
            </w:pPr>
            <w:r w:rsidRPr="00433121">
              <w:rPr>
                <w:sz w:val="28"/>
                <w:szCs w:val="28"/>
              </w:rPr>
              <w:t xml:space="preserve">    </w:t>
            </w:r>
            <w:r w:rsidR="0026400C">
              <w:rPr>
                <w:sz w:val="28"/>
                <w:szCs w:val="28"/>
              </w:rPr>
              <w:t xml:space="preserve">                            </w:t>
            </w:r>
            <w:r w:rsidR="008D5417">
              <w:rPr>
                <w:rFonts w:hint="eastAsia"/>
                <w:sz w:val="28"/>
                <w:szCs w:val="28"/>
              </w:rPr>
              <w:t xml:space="preserve"> </w:t>
            </w:r>
            <w:r w:rsidR="0026400C" w:rsidRPr="006362C2">
              <w:rPr>
                <w:rFonts w:hint="eastAsia"/>
                <w:sz w:val="21"/>
                <w:szCs w:val="21"/>
              </w:rPr>
              <w:t>（</w:t>
            </w:r>
            <w:r w:rsidR="000262B4">
              <w:rPr>
                <w:rFonts w:hint="eastAsia"/>
                <w:sz w:val="21"/>
                <w:szCs w:val="21"/>
              </w:rPr>
              <w:t xml:space="preserve">　</w:t>
            </w:r>
            <w:r w:rsidR="008D5417">
              <w:rPr>
                <w:rFonts w:hint="eastAsia"/>
                <w:sz w:val="21"/>
                <w:szCs w:val="21"/>
              </w:rPr>
              <w:t xml:space="preserve">　　　　</w:t>
            </w:r>
            <w:r w:rsidR="000262B4">
              <w:rPr>
                <w:rFonts w:hint="eastAsia"/>
                <w:sz w:val="21"/>
                <w:szCs w:val="21"/>
              </w:rPr>
              <w:t xml:space="preserve">　</w:t>
            </w:r>
            <w:r w:rsidR="00706CD1">
              <w:rPr>
                <w:rFonts w:hint="eastAsia"/>
                <w:sz w:val="21"/>
                <w:szCs w:val="21"/>
              </w:rPr>
              <w:t xml:space="preserve">　</w:t>
            </w:r>
            <w:r w:rsidR="0026400C" w:rsidRPr="006362C2">
              <w:rPr>
                <w:rFonts w:hint="eastAsia"/>
                <w:sz w:val="21"/>
                <w:szCs w:val="21"/>
              </w:rPr>
              <w:t xml:space="preserve">　　方）</w:t>
            </w:r>
            <w:r w:rsidRPr="00433121">
              <w:rPr>
                <w:sz w:val="28"/>
                <w:szCs w:val="28"/>
              </w:rPr>
              <w:t xml:space="preserve">                                 </w:t>
            </w:r>
            <w:r w:rsidR="0026400C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7F30C5" w:rsidRPr="00433121" w:rsidTr="000262B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30C5" w:rsidRPr="00433121" w:rsidRDefault="007F30C5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44AE" w:rsidRDefault="00DA44AE" w:rsidP="0026400C">
            <w:pPr>
              <w:wordWrap/>
              <w:spacing w:line="300" w:lineRule="exact"/>
              <w:jc w:val="center"/>
              <w:rPr>
                <w:sz w:val="18"/>
                <w:szCs w:val="18"/>
              </w:rPr>
            </w:pPr>
          </w:p>
          <w:p w:rsidR="00B05A24" w:rsidRPr="00433121" w:rsidRDefault="00B05A24" w:rsidP="0026400C">
            <w:pPr>
              <w:wordWrap/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433121">
              <w:rPr>
                <w:rFonts w:hint="eastAsia"/>
                <w:sz w:val="18"/>
                <w:szCs w:val="18"/>
              </w:rPr>
              <w:t>フリガナ</w:t>
            </w:r>
          </w:p>
          <w:p w:rsidR="007F30C5" w:rsidRPr="00433121" w:rsidRDefault="007F30C5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>氏</w:t>
            </w:r>
            <w:r w:rsidR="00B05A24" w:rsidRPr="00433121">
              <w:rPr>
                <w:rFonts w:hint="eastAsia"/>
                <w:sz w:val="28"/>
                <w:szCs w:val="28"/>
              </w:rPr>
              <w:t xml:space="preserve">　</w:t>
            </w:r>
            <w:r w:rsidRPr="0043312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D5417" w:rsidRDefault="008D5417" w:rsidP="008D5417">
            <w:pPr>
              <w:wordWrap/>
              <w:spacing w:line="300" w:lineRule="exact"/>
              <w:rPr>
                <w:sz w:val="18"/>
                <w:szCs w:val="18"/>
              </w:rPr>
            </w:pPr>
          </w:p>
          <w:p w:rsidR="00DA44AE" w:rsidRPr="000262B4" w:rsidRDefault="00DA44AE" w:rsidP="008D5417">
            <w:pPr>
              <w:wordWrap/>
              <w:spacing w:line="300" w:lineRule="exact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26400C" w:rsidRPr="00CA2C3F" w:rsidRDefault="0026400C" w:rsidP="00B05A24"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7F30C5" w:rsidRPr="0026400C" w:rsidRDefault="007F30C5" w:rsidP="00B05A24">
            <w:pPr>
              <w:wordWrap/>
              <w:spacing w:line="220" w:lineRule="exact"/>
              <w:rPr>
                <w:sz w:val="20"/>
                <w:szCs w:val="20"/>
              </w:rPr>
            </w:pPr>
            <w:r w:rsidRPr="0026400C">
              <w:rPr>
                <w:rFonts w:hint="eastAsia"/>
                <w:sz w:val="20"/>
                <w:szCs w:val="20"/>
              </w:rPr>
              <w:t>大正</w:t>
            </w:r>
          </w:p>
          <w:p w:rsidR="007F30C5" w:rsidRPr="0026400C" w:rsidRDefault="007F30C5" w:rsidP="00B05A24">
            <w:pPr>
              <w:wordWrap/>
              <w:spacing w:line="220" w:lineRule="exact"/>
              <w:ind w:left="400" w:hangingChars="200" w:hanging="400"/>
              <w:rPr>
                <w:sz w:val="20"/>
                <w:szCs w:val="20"/>
              </w:rPr>
            </w:pPr>
            <w:r w:rsidRPr="0026400C">
              <w:rPr>
                <w:rFonts w:hint="eastAsia"/>
                <w:sz w:val="20"/>
                <w:szCs w:val="20"/>
              </w:rPr>
              <w:t>昭和</w:t>
            </w:r>
            <w:r w:rsidR="000262B4">
              <w:rPr>
                <w:sz w:val="20"/>
                <w:szCs w:val="20"/>
              </w:rPr>
              <w:t xml:space="preserve"> </w:t>
            </w:r>
            <w:r w:rsidR="000262B4">
              <w:rPr>
                <w:rFonts w:hint="eastAsia"/>
                <w:sz w:val="20"/>
                <w:szCs w:val="20"/>
              </w:rPr>
              <w:t xml:space="preserve">　</w:t>
            </w:r>
            <w:r w:rsidR="008D5417">
              <w:rPr>
                <w:rFonts w:hint="eastAsia"/>
                <w:b/>
                <w:color w:val="FF0000"/>
                <w:sz w:val="20"/>
                <w:szCs w:val="20"/>
              </w:rPr>
              <w:t xml:space="preserve">　　</w:t>
            </w:r>
            <w:r w:rsidR="00B05A24" w:rsidRPr="0026400C">
              <w:rPr>
                <w:rFonts w:hint="eastAsia"/>
                <w:sz w:val="20"/>
                <w:szCs w:val="20"/>
              </w:rPr>
              <w:t xml:space="preserve"> </w:t>
            </w:r>
            <w:r w:rsidRPr="0026400C">
              <w:rPr>
                <w:rFonts w:hint="eastAsia"/>
                <w:sz w:val="20"/>
                <w:szCs w:val="20"/>
              </w:rPr>
              <w:t>年</w:t>
            </w:r>
            <w:r w:rsidRPr="0026400C">
              <w:rPr>
                <w:sz w:val="20"/>
                <w:szCs w:val="20"/>
              </w:rPr>
              <w:t xml:space="preserve"> </w:t>
            </w:r>
            <w:r w:rsidR="008D5417">
              <w:rPr>
                <w:rFonts w:hint="eastAsia"/>
                <w:sz w:val="20"/>
                <w:szCs w:val="20"/>
              </w:rPr>
              <w:t xml:space="preserve">　　</w:t>
            </w:r>
            <w:r w:rsidR="00B05A24" w:rsidRPr="0026400C">
              <w:rPr>
                <w:rFonts w:hint="eastAsia"/>
                <w:sz w:val="20"/>
                <w:szCs w:val="20"/>
              </w:rPr>
              <w:t xml:space="preserve"> </w:t>
            </w:r>
            <w:r w:rsidRPr="0026400C">
              <w:rPr>
                <w:rFonts w:hint="eastAsia"/>
                <w:sz w:val="20"/>
                <w:szCs w:val="20"/>
              </w:rPr>
              <w:t>月</w:t>
            </w:r>
            <w:r w:rsidR="008D5417">
              <w:rPr>
                <w:rFonts w:hint="eastAsia"/>
                <w:sz w:val="20"/>
                <w:szCs w:val="20"/>
              </w:rPr>
              <w:t xml:space="preserve">　　</w:t>
            </w:r>
            <w:r w:rsidR="008E25FC" w:rsidRPr="0026400C">
              <w:rPr>
                <w:rFonts w:hint="eastAsia"/>
                <w:sz w:val="20"/>
                <w:szCs w:val="20"/>
              </w:rPr>
              <w:t xml:space="preserve"> </w:t>
            </w:r>
            <w:r w:rsidRPr="0026400C">
              <w:rPr>
                <w:rFonts w:hint="eastAsia"/>
                <w:sz w:val="20"/>
                <w:szCs w:val="20"/>
              </w:rPr>
              <w:t>日生</w:t>
            </w:r>
          </w:p>
          <w:p w:rsidR="007F30C5" w:rsidRPr="0026400C" w:rsidRDefault="007F30C5" w:rsidP="00B05A24">
            <w:pPr>
              <w:wordWrap/>
              <w:spacing w:line="220" w:lineRule="exact"/>
              <w:rPr>
                <w:sz w:val="20"/>
                <w:szCs w:val="20"/>
              </w:rPr>
            </w:pPr>
            <w:r w:rsidRPr="0026400C">
              <w:rPr>
                <w:rFonts w:hint="eastAsia"/>
                <w:sz w:val="20"/>
                <w:szCs w:val="20"/>
              </w:rPr>
              <w:t>平成</w:t>
            </w:r>
          </w:p>
          <w:p w:rsidR="003C6BBE" w:rsidRDefault="00D40263" w:rsidP="00B05A24">
            <w:pPr>
              <w:wordWrap/>
              <w:spacing w:line="220" w:lineRule="exact"/>
              <w:rPr>
                <w:sz w:val="20"/>
                <w:szCs w:val="20"/>
              </w:rPr>
            </w:pPr>
            <w:r w:rsidRPr="0026400C">
              <w:rPr>
                <w:rFonts w:hint="eastAsia"/>
                <w:sz w:val="20"/>
                <w:szCs w:val="20"/>
              </w:rPr>
              <w:t>令和</w:t>
            </w:r>
          </w:p>
          <w:p w:rsidR="007F30C5" w:rsidRPr="0026400C" w:rsidRDefault="0026400C" w:rsidP="00B05A24">
            <w:pPr>
              <w:wordWrap/>
              <w:spacing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3C6BBE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0262B4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（</w:t>
            </w:r>
            <w:r w:rsidR="00865379">
              <w:rPr>
                <w:rFonts w:hint="eastAsia"/>
                <w:sz w:val="21"/>
                <w:szCs w:val="21"/>
              </w:rPr>
              <w:t xml:space="preserve"> </w:t>
            </w:r>
            <w:r w:rsidR="008D5417">
              <w:rPr>
                <w:rFonts w:hint="eastAsia"/>
                <w:b/>
                <w:color w:val="FF0000"/>
                <w:sz w:val="21"/>
                <w:szCs w:val="21"/>
              </w:rPr>
              <w:t xml:space="preserve">　　</w:t>
            </w:r>
            <w:r w:rsidR="007F30C5" w:rsidRPr="00433121">
              <w:rPr>
                <w:rFonts w:hint="eastAsia"/>
                <w:sz w:val="21"/>
                <w:szCs w:val="21"/>
              </w:rPr>
              <w:t xml:space="preserve">　歳）</w:t>
            </w:r>
          </w:p>
        </w:tc>
      </w:tr>
      <w:tr w:rsidR="007F30C5" w:rsidRPr="00433121" w:rsidTr="0086537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9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30C5" w:rsidRPr="00433121" w:rsidRDefault="007F30C5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7F30C5" w:rsidRPr="0026400C" w:rsidRDefault="007F30C5" w:rsidP="00B05A24">
            <w:pPr>
              <w:wordWrap/>
              <w:spacing w:line="300" w:lineRule="exact"/>
              <w:rPr>
                <w:sz w:val="20"/>
                <w:szCs w:val="20"/>
              </w:rPr>
            </w:pPr>
            <w:r w:rsidRPr="0026400C">
              <w:rPr>
                <w:rFonts w:hint="eastAsia"/>
                <w:sz w:val="20"/>
                <w:szCs w:val="20"/>
              </w:rPr>
              <w:t>被相続人</w:t>
            </w:r>
          </w:p>
          <w:p w:rsidR="007F30C5" w:rsidRPr="00433121" w:rsidRDefault="007F30C5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26400C"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7F30C5" w:rsidRPr="00433121" w:rsidRDefault="007F30C5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7F30C5" w:rsidRPr="000262B4" w:rsidRDefault="000262B4" w:rsidP="00B05A24">
            <w:pPr>
              <w:wordWrap/>
              <w:spacing w:line="300" w:lineRule="exact"/>
              <w:rPr>
                <w:rFonts w:hint="eastAsia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97CD7" w:rsidRPr="00433121" w:rsidTr="0086537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433121" w:rsidRDefault="00B05A24" w:rsidP="00183567">
            <w:pPr>
              <w:wordWrap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□ </w:t>
            </w:r>
            <w:r w:rsidR="00297CD7" w:rsidRPr="00433121">
              <w:rPr>
                <w:rFonts w:hint="eastAsia"/>
                <w:sz w:val="28"/>
                <w:szCs w:val="28"/>
              </w:rPr>
              <w:t>□</w:t>
            </w:r>
          </w:p>
          <w:p w:rsidR="00297CD7" w:rsidRPr="00433121" w:rsidRDefault="00B05A24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申 </w:t>
            </w:r>
            <w:r w:rsidR="00297CD7" w:rsidRPr="00433121">
              <w:rPr>
                <w:rFonts w:hint="eastAsia"/>
                <w:sz w:val="28"/>
                <w:szCs w:val="28"/>
              </w:rPr>
              <w:t>相</w:t>
            </w:r>
          </w:p>
          <w:p w:rsidR="00297CD7" w:rsidRPr="00433121" w:rsidRDefault="00297CD7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97CD7" w:rsidRPr="00433121" w:rsidRDefault="00B05A24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立 </w:t>
            </w:r>
            <w:r w:rsidR="00297CD7" w:rsidRPr="00433121">
              <w:rPr>
                <w:rFonts w:hint="eastAsia"/>
                <w:sz w:val="28"/>
                <w:szCs w:val="28"/>
              </w:rPr>
              <w:t>手</w:t>
            </w:r>
          </w:p>
          <w:p w:rsidR="00297CD7" w:rsidRPr="00433121" w:rsidRDefault="00297CD7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97CD7" w:rsidRPr="00433121" w:rsidRDefault="00B05A24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人 </w:t>
            </w:r>
            <w:r w:rsidR="00297CD7" w:rsidRPr="00433121">
              <w:rPr>
                <w:rFonts w:hint="eastAsia"/>
                <w:sz w:val="28"/>
                <w:szCs w:val="28"/>
              </w:rPr>
              <w:t>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433121" w:rsidRDefault="00B05A24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住　</w:t>
            </w:r>
            <w:r w:rsidR="00297CD7" w:rsidRPr="00433121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28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297CD7" w:rsidRPr="00865379" w:rsidRDefault="00297CD7" w:rsidP="00B05A24">
            <w:pPr>
              <w:wordWrap/>
              <w:spacing w:line="300" w:lineRule="exact"/>
              <w:rPr>
                <w:sz w:val="21"/>
                <w:szCs w:val="21"/>
              </w:rPr>
            </w:pPr>
            <w:r w:rsidRPr="00865379">
              <w:rPr>
                <w:rFonts w:hint="eastAsia"/>
                <w:sz w:val="21"/>
                <w:szCs w:val="21"/>
              </w:rPr>
              <w:t>〒</w:t>
            </w:r>
            <w:r w:rsidRPr="00865379">
              <w:rPr>
                <w:sz w:val="21"/>
                <w:szCs w:val="21"/>
              </w:rPr>
              <w:t xml:space="preserve">       </w:t>
            </w:r>
            <w:r w:rsidRPr="00865379">
              <w:rPr>
                <w:rFonts w:hint="eastAsia"/>
                <w:sz w:val="21"/>
                <w:szCs w:val="21"/>
              </w:rPr>
              <w:t xml:space="preserve">　</w:t>
            </w:r>
            <w:r w:rsidRPr="00865379">
              <w:rPr>
                <w:sz w:val="21"/>
                <w:szCs w:val="21"/>
              </w:rPr>
              <w:t xml:space="preserve"> </w:t>
            </w:r>
            <w:r w:rsidRPr="00865379">
              <w:rPr>
                <w:rFonts w:hint="eastAsia"/>
                <w:sz w:val="21"/>
                <w:szCs w:val="21"/>
              </w:rPr>
              <w:t xml:space="preserve">－　</w:t>
            </w:r>
            <w:r w:rsidRPr="00865379">
              <w:rPr>
                <w:sz w:val="21"/>
                <w:szCs w:val="21"/>
              </w:rPr>
              <w:t xml:space="preserve">                               </w:t>
            </w:r>
          </w:p>
          <w:p w:rsidR="008E25FC" w:rsidRPr="00433121" w:rsidRDefault="00A20987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7CD7" w:rsidRPr="00865379" w:rsidRDefault="00297CD7" w:rsidP="00B05A24">
            <w:pPr>
              <w:wordWrap/>
              <w:spacing w:line="300" w:lineRule="exact"/>
              <w:rPr>
                <w:rFonts w:hint="eastAsia"/>
                <w:sz w:val="28"/>
                <w:szCs w:val="28"/>
              </w:rPr>
            </w:pPr>
            <w:r w:rsidRPr="00433121">
              <w:rPr>
                <w:sz w:val="28"/>
                <w:szCs w:val="28"/>
              </w:rPr>
              <w:t xml:space="preserve">                </w:t>
            </w:r>
            <w:r w:rsidR="00865379">
              <w:rPr>
                <w:sz w:val="28"/>
                <w:szCs w:val="28"/>
              </w:rPr>
              <w:t xml:space="preserve">               </w:t>
            </w:r>
            <w:r w:rsidR="00B05A24" w:rsidRPr="00433121">
              <w:rPr>
                <w:sz w:val="28"/>
                <w:szCs w:val="28"/>
              </w:rPr>
              <w:t xml:space="preserve">  </w:t>
            </w:r>
            <w:r w:rsidR="00865379" w:rsidRPr="006362C2">
              <w:rPr>
                <w:rFonts w:hint="eastAsia"/>
                <w:sz w:val="21"/>
                <w:szCs w:val="21"/>
              </w:rPr>
              <w:t>（　　　　　　　　　方）</w:t>
            </w:r>
            <w:r w:rsidR="00B05A24" w:rsidRPr="00433121">
              <w:rPr>
                <w:sz w:val="28"/>
                <w:szCs w:val="28"/>
              </w:rPr>
              <w:t xml:space="preserve">  </w:t>
            </w:r>
          </w:p>
        </w:tc>
      </w:tr>
      <w:tr w:rsidR="00297CD7" w:rsidRPr="00433121" w:rsidTr="000262B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9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44AE" w:rsidRDefault="00DA44AE" w:rsidP="008E25FC">
            <w:pPr>
              <w:wordWrap/>
              <w:spacing w:line="300" w:lineRule="exact"/>
              <w:jc w:val="center"/>
              <w:rPr>
                <w:sz w:val="18"/>
                <w:szCs w:val="18"/>
              </w:rPr>
            </w:pPr>
          </w:p>
          <w:p w:rsidR="00B05A24" w:rsidRPr="00433121" w:rsidRDefault="00B05A24" w:rsidP="008E25FC">
            <w:pPr>
              <w:wordWrap/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433121">
              <w:rPr>
                <w:rFonts w:hint="eastAsia"/>
                <w:sz w:val="18"/>
                <w:szCs w:val="18"/>
              </w:rPr>
              <w:t>フリガナ</w:t>
            </w:r>
          </w:p>
          <w:p w:rsidR="00297CD7" w:rsidRPr="00433121" w:rsidRDefault="00B05A24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氏　</w:t>
            </w:r>
            <w:r w:rsidR="00297CD7" w:rsidRPr="0043312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05A24" w:rsidRDefault="00B05A24" w:rsidP="00B05A24">
            <w:pPr>
              <w:wordWrap/>
              <w:spacing w:line="300" w:lineRule="exact"/>
              <w:rPr>
                <w:sz w:val="18"/>
                <w:szCs w:val="18"/>
              </w:rPr>
            </w:pPr>
          </w:p>
          <w:p w:rsidR="00DA44AE" w:rsidRPr="00865379" w:rsidRDefault="00DA44AE" w:rsidP="00B05A24">
            <w:pPr>
              <w:wordWrap/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297CD7" w:rsidRPr="00433121" w:rsidRDefault="00297CD7" w:rsidP="00B05A24">
            <w:pPr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297CD7" w:rsidRPr="00865379" w:rsidRDefault="00297CD7" w:rsidP="00B05A24">
            <w:pPr>
              <w:wordWrap/>
              <w:spacing w:line="220" w:lineRule="exact"/>
              <w:rPr>
                <w:sz w:val="20"/>
                <w:szCs w:val="20"/>
              </w:rPr>
            </w:pPr>
            <w:r w:rsidRPr="00865379">
              <w:rPr>
                <w:rFonts w:hint="eastAsia"/>
                <w:sz w:val="20"/>
                <w:szCs w:val="20"/>
              </w:rPr>
              <w:t>大正</w:t>
            </w:r>
          </w:p>
          <w:p w:rsidR="00297CD7" w:rsidRPr="00865379" w:rsidRDefault="00297CD7" w:rsidP="00B05A24">
            <w:pPr>
              <w:wordWrap/>
              <w:spacing w:line="220" w:lineRule="exact"/>
              <w:rPr>
                <w:sz w:val="20"/>
                <w:szCs w:val="20"/>
              </w:rPr>
            </w:pPr>
            <w:r w:rsidRPr="00865379">
              <w:rPr>
                <w:rFonts w:hint="eastAsia"/>
                <w:sz w:val="20"/>
                <w:szCs w:val="20"/>
              </w:rPr>
              <w:t>昭和</w:t>
            </w:r>
            <w:r w:rsidRPr="00865379">
              <w:rPr>
                <w:sz w:val="20"/>
                <w:szCs w:val="20"/>
              </w:rPr>
              <w:t xml:space="preserve">   </w:t>
            </w:r>
            <w:r w:rsidR="000262B4">
              <w:rPr>
                <w:rFonts w:hint="eastAsia"/>
                <w:sz w:val="20"/>
                <w:szCs w:val="20"/>
              </w:rPr>
              <w:t xml:space="preserve">　 </w:t>
            </w:r>
            <w:r w:rsidRPr="00865379">
              <w:rPr>
                <w:rFonts w:hint="eastAsia"/>
                <w:sz w:val="20"/>
                <w:szCs w:val="20"/>
              </w:rPr>
              <w:t xml:space="preserve">　年</w:t>
            </w:r>
            <w:r w:rsidR="00B05A24" w:rsidRPr="00865379">
              <w:rPr>
                <w:rFonts w:hint="eastAsia"/>
                <w:sz w:val="20"/>
                <w:szCs w:val="20"/>
              </w:rPr>
              <w:t xml:space="preserve"> </w:t>
            </w:r>
            <w:r w:rsidRPr="00865379">
              <w:rPr>
                <w:sz w:val="20"/>
                <w:szCs w:val="20"/>
              </w:rPr>
              <w:t xml:space="preserve"> </w:t>
            </w:r>
            <w:r w:rsidR="00953333" w:rsidRPr="00865379">
              <w:rPr>
                <w:rFonts w:hint="eastAsia"/>
                <w:sz w:val="20"/>
                <w:szCs w:val="20"/>
              </w:rPr>
              <w:t xml:space="preserve"> </w:t>
            </w:r>
            <w:r w:rsidR="000262B4">
              <w:rPr>
                <w:rFonts w:hint="eastAsia"/>
                <w:sz w:val="20"/>
                <w:szCs w:val="20"/>
              </w:rPr>
              <w:t xml:space="preserve">  </w:t>
            </w:r>
            <w:r w:rsidRPr="00865379">
              <w:rPr>
                <w:sz w:val="20"/>
                <w:szCs w:val="20"/>
              </w:rPr>
              <w:t xml:space="preserve"> </w:t>
            </w:r>
            <w:r w:rsidRPr="00865379">
              <w:rPr>
                <w:rFonts w:hint="eastAsia"/>
                <w:sz w:val="20"/>
                <w:szCs w:val="20"/>
              </w:rPr>
              <w:t xml:space="preserve">月　</w:t>
            </w:r>
            <w:r w:rsidR="000262B4">
              <w:rPr>
                <w:rFonts w:hint="eastAsia"/>
                <w:sz w:val="20"/>
                <w:szCs w:val="20"/>
              </w:rPr>
              <w:t xml:space="preserve"> </w:t>
            </w:r>
            <w:r w:rsidR="00B05A24" w:rsidRPr="00865379">
              <w:rPr>
                <w:rFonts w:hint="eastAsia"/>
                <w:sz w:val="20"/>
                <w:szCs w:val="20"/>
              </w:rPr>
              <w:t xml:space="preserve"> </w:t>
            </w:r>
            <w:r w:rsidR="008E25FC" w:rsidRPr="00865379">
              <w:rPr>
                <w:rFonts w:hint="eastAsia"/>
                <w:sz w:val="20"/>
                <w:szCs w:val="20"/>
              </w:rPr>
              <w:t xml:space="preserve"> </w:t>
            </w:r>
            <w:r w:rsidRPr="00865379">
              <w:rPr>
                <w:rFonts w:hint="eastAsia"/>
                <w:sz w:val="20"/>
                <w:szCs w:val="20"/>
              </w:rPr>
              <w:t>日生</w:t>
            </w:r>
          </w:p>
          <w:p w:rsidR="00297CD7" w:rsidRPr="00865379" w:rsidRDefault="00297CD7" w:rsidP="00B05A24">
            <w:pPr>
              <w:wordWrap/>
              <w:spacing w:line="220" w:lineRule="exact"/>
              <w:rPr>
                <w:sz w:val="20"/>
                <w:szCs w:val="20"/>
              </w:rPr>
            </w:pPr>
            <w:r w:rsidRPr="00865379">
              <w:rPr>
                <w:rFonts w:hint="eastAsia"/>
                <w:sz w:val="20"/>
                <w:szCs w:val="20"/>
              </w:rPr>
              <w:t>平成</w:t>
            </w:r>
          </w:p>
          <w:p w:rsidR="003C6BBE" w:rsidRDefault="00D40263" w:rsidP="00865379">
            <w:pPr>
              <w:wordWrap/>
              <w:spacing w:line="220" w:lineRule="exact"/>
              <w:rPr>
                <w:sz w:val="20"/>
                <w:szCs w:val="20"/>
              </w:rPr>
            </w:pPr>
            <w:r w:rsidRPr="00865379">
              <w:rPr>
                <w:rFonts w:hint="eastAsia"/>
                <w:sz w:val="20"/>
                <w:szCs w:val="20"/>
              </w:rPr>
              <w:t>令和</w:t>
            </w:r>
          </w:p>
          <w:p w:rsidR="00297CD7" w:rsidRPr="00865379" w:rsidRDefault="00297CD7" w:rsidP="00865379">
            <w:pPr>
              <w:wordWrap/>
              <w:spacing w:line="220" w:lineRule="exact"/>
              <w:rPr>
                <w:sz w:val="21"/>
                <w:szCs w:val="21"/>
              </w:rPr>
            </w:pPr>
            <w:r w:rsidRPr="00865379">
              <w:rPr>
                <w:rFonts w:hint="eastAsia"/>
                <w:sz w:val="20"/>
                <w:szCs w:val="20"/>
              </w:rPr>
              <w:t xml:space="preserve">　　</w:t>
            </w:r>
            <w:r w:rsidR="00865379">
              <w:rPr>
                <w:rFonts w:hint="eastAsia"/>
                <w:sz w:val="20"/>
                <w:szCs w:val="20"/>
              </w:rPr>
              <w:t xml:space="preserve">  </w:t>
            </w:r>
            <w:r w:rsidR="000262B4">
              <w:rPr>
                <w:rFonts w:hint="eastAsia"/>
                <w:sz w:val="20"/>
                <w:szCs w:val="20"/>
              </w:rPr>
              <w:t xml:space="preserve"> </w:t>
            </w:r>
            <w:r w:rsidR="003C6BBE">
              <w:rPr>
                <w:rFonts w:hint="eastAsia"/>
                <w:sz w:val="20"/>
                <w:szCs w:val="20"/>
              </w:rPr>
              <w:t xml:space="preserve">　　</w:t>
            </w:r>
            <w:r w:rsidR="000262B4">
              <w:rPr>
                <w:rFonts w:hint="eastAsia"/>
                <w:sz w:val="20"/>
                <w:szCs w:val="20"/>
              </w:rPr>
              <w:t xml:space="preserve">    </w:t>
            </w:r>
            <w:r w:rsidR="00865379">
              <w:rPr>
                <w:rFonts w:hint="eastAsia"/>
                <w:sz w:val="20"/>
                <w:szCs w:val="20"/>
              </w:rPr>
              <w:t xml:space="preserve">  </w:t>
            </w:r>
            <w:r w:rsidRPr="00865379">
              <w:rPr>
                <w:rFonts w:hint="eastAsia"/>
                <w:sz w:val="20"/>
                <w:szCs w:val="20"/>
              </w:rPr>
              <w:t>（</w:t>
            </w:r>
            <w:r w:rsidR="00865379">
              <w:rPr>
                <w:rFonts w:hint="eastAsia"/>
                <w:sz w:val="20"/>
                <w:szCs w:val="20"/>
              </w:rPr>
              <w:t xml:space="preserve"> </w:t>
            </w:r>
            <w:r w:rsidRPr="00865379">
              <w:rPr>
                <w:rFonts w:hint="eastAsia"/>
                <w:sz w:val="20"/>
                <w:szCs w:val="20"/>
              </w:rPr>
              <w:t xml:space="preserve">　　　歳）</w:t>
            </w:r>
          </w:p>
        </w:tc>
      </w:tr>
      <w:tr w:rsidR="00297CD7" w:rsidRPr="00433121" w:rsidTr="005D4AF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0"/>
                <w:szCs w:val="20"/>
              </w:rPr>
            </w:pPr>
            <w:r w:rsidRPr="00433121">
              <w:rPr>
                <w:rFonts w:hint="eastAsia"/>
                <w:sz w:val="20"/>
                <w:szCs w:val="20"/>
              </w:rPr>
              <w:t>被相続人</w:t>
            </w:r>
          </w:p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rFonts w:hint="eastAsia"/>
                <w:sz w:val="28"/>
                <w:szCs w:val="28"/>
              </w:rPr>
            </w:pPr>
            <w:r w:rsidRPr="00433121">
              <w:rPr>
                <w:sz w:val="28"/>
                <w:szCs w:val="28"/>
              </w:rPr>
              <w:t xml:space="preserve">                        </w:t>
            </w:r>
          </w:p>
          <w:p w:rsidR="00297CD7" w:rsidRPr="00433121" w:rsidRDefault="00297CD7" w:rsidP="008E25FC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297CD7" w:rsidRPr="00433121" w:rsidTr="005D4AF0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433121" w:rsidRDefault="008E25FC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□ </w:t>
            </w:r>
            <w:r w:rsidR="00297CD7" w:rsidRPr="00433121">
              <w:rPr>
                <w:rFonts w:hint="eastAsia"/>
                <w:sz w:val="28"/>
                <w:szCs w:val="28"/>
              </w:rPr>
              <w:t>□</w:t>
            </w:r>
          </w:p>
          <w:p w:rsidR="00297CD7" w:rsidRPr="00433121" w:rsidRDefault="008E25FC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申 </w:t>
            </w:r>
            <w:r w:rsidR="00297CD7" w:rsidRPr="00433121">
              <w:rPr>
                <w:rFonts w:hint="eastAsia"/>
                <w:sz w:val="28"/>
                <w:szCs w:val="28"/>
              </w:rPr>
              <w:t>相</w:t>
            </w:r>
          </w:p>
          <w:p w:rsidR="00297CD7" w:rsidRPr="00433121" w:rsidRDefault="00297CD7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97CD7" w:rsidRPr="00433121" w:rsidRDefault="008E25FC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立 </w:t>
            </w:r>
            <w:r w:rsidR="00297CD7" w:rsidRPr="00433121">
              <w:rPr>
                <w:rFonts w:hint="eastAsia"/>
                <w:sz w:val="28"/>
                <w:szCs w:val="28"/>
              </w:rPr>
              <w:t>手</w:t>
            </w:r>
          </w:p>
          <w:p w:rsidR="00297CD7" w:rsidRPr="00433121" w:rsidRDefault="00297CD7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97CD7" w:rsidRPr="00433121" w:rsidRDefault="008E25FC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人 </w:t>
            </w:r>
            <w:r w:rsidR="00297CD7" w:rsidRPr="00433121">
              <w:rPr>
                <w:rFonts w:hint="eastAsia"/>
                <w:sz w:val="28"/>
                <w:szCs w:val="28"/>
              </w:rPr>
              <w:t>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433121" w:rsidRDefault="008E25FC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住　</w:t>
            </w:r>
            <w:r w:rsidR="00297CD7" w:rsidRPr="00433121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28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297CD7" w:rsidRPr="00865379" w:rsidRDefault="00297CD7" w:rsidP="00B05A24">
            <w:pPr>
              <w:wordWrap/>
              <w:spacing w:line="300" w:lineRule="exact"/>
              <w:rPr>
                <w:sz w:val="21"/>
                <w:szCs w:val="21"/>
              </w:rPr>
            </w:pPr>
            <w:r w:rsidRPr="00865379">
              <w:rPr>
                <w:rFonts w:hint="eastAsia"/>
                <w:sz w:val="21"/>
                <w:szCs w:val="21"/>
              </w:rPr>
              <w:t>〒</w:t>
            </w:r>
            <w:r w:rsidRPr="00865379">
              <w:rPr>
                <w:sz w:val="21"/>
                <w:szCs w:val="21"/>
              </w:rPr>
              <w:t xml:space="preserve">       </w:t>
            </w:r>
            <w:r w:rsidRPr="00865379">
              <w:rPr>
                <w:rFonts w:hint="eastAsia"/>
                <w:sz w:val="21"/>
                <w:szCs w:val="21"/>
              </w:rPr>
              <w:t xml:space="preserve">　</w:t>
            </w:r>
            <w:r w:rsidRPr="00865379">
              <w:rPr>
                <w:sz w:val="21"/>
                <w:szCs w:val="21"/>
              </w:rPr>
              <w:t xml:space="preserve"> </w:t>
            </w:r>
            <w:r w:rsidRPr="00865379">
              <w:rPr>
                <w:rFonts w:hint="eastAsia"/>
                <w:sz w:val="21"/>
                <w:szCs w:val="21"/>
              </w:rPr>
              <w:t xml:space="preserve">－　</w:t>
            </w:r>
            <w:r w:rsidRPr="00865379">
              <w:rPr>
                <w:sz w:val="21"/>
                <w:szCs w:val="21"/>
              </w:rPr>
              <w:t xml:space="preserve">                               </w:t>
            </w:r>
          </w:p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sz w:val="28"/>
                <w:szCs w:val="28"/>
              </w:rPr>
              <w:t xml:space="preserve"> </w:t>
            </w:r>
          </w:p>
          <w:p w:rsidR="00297CD7" w:rsidRPr="006362C2" w:rsidRDefault="00297CD7" w:rsidP="00865379">
            <w:pPr>
              <w:wordWrap/>
              <w:spacing w:line="300" w:lineRule="exact"/>
              <w:rPr>
                <w:sz w:val="21"/>
                <w:szCs w:val="21"/>
              </w:rPr>
            </w:pPr>
            <w:r w:rsidRPr="00433121">
              <w:rPr>
                <w:sz w:val="28"/>
                <w:szCs w:val="28"/>
              </w:rPr>
              <w:t xml:space="preserve">                                </w:t>
            </w:r>
            <w:r w:rsidR="00865379">
              <w:rPr>
                <w:sz w:val="28"/>
                <w:szCs w:val="28"/>
              </w:rPr>
              <w:t xml:space="preserve"> </w:t>
            </w:r>
            <w:r w:rsidR="00865379" w:rsidRPr="006362C2">
              <w:rPr>
                <w:rFonts w:hint="eastAsia"/>
                <w:sz w:val="21"/>
                <w:szCs w:val="21"/>
              </w:rPr>
              <w:t>（　　　　　　　　　方）</w:t>
            </w:r>
            <w:r w:rsidR="00865379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297CD7" w:rsidRPr="00433121" w:rsidTr="000262B4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44AE" w:rsidRDefault="00DA44AE" w:rsidP="00865379">
            <w:pPr>
              <w:wordWrap/>
              <w:spacing w:line="300" w:lineRule="exact"/>
              <w:jc w:val="center"/>
              <w:rPr>
                <w:sz w:val="18"/>
                <w:szCs w:val="18"/>
              </w:rPr>
            </w:pPr>
          </w:p>
          <w:p w:rsidR="008E25FC" w:rsidRPr="00433121" w:rsidRDefault="008E25FC" w:rsidP="00865379">
            <w:pPr>
              <w:wordWrap/>
              <w:spacing w:line="300" w:lineRule="exact"/>
              <w:jc w:val="center"/>
              <w:rPr>
                <w:sz w:val="18"/>
                <w:szCs w:val="18"/>
              </w:rPr>
            </w:pPr>
            <w:r w:rsidRPr="00433121">
              <w:rPr>
                <w:rFonts w:hint="eastAsia"/>
                <w:sz w:val="18"/>
                <w:szCs w:val="18"/>
              </w:rPr>
              <w:t>フリガナ</w:t>
            </w:r>
          </w:p>
          <w:p w:rsidR="00297CD7" w:rsidRPr="00433121" w:rsidRDefault="008E25FC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氏　</w:t>
            </w:r>
            <w:r w:rsidR="00297CD7" w:rsidRPr="0043312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183567" w:rsidRDefault="00183567" w:rsidP="00B05A24">
            <w:pPr>
              <w:wordWrap/>
              <w:spacing w:line="300" w:lineRule="exact"/>
              <w:rPr>
                <w:sz w:val="18"/>
                <w:szCs w:val="18"/>
              </w:rPr>
            </w:pPr>
          </w:p>
          <w:p w:rsidR="00DA44AE" w:rsidRDefault="00DA44AE" w:rsidP="00B05A24">
            <w:pPr>
              <w:wordWrap/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297CD7" w:rsidRPr="00183567" w:rsidRDefault="00297CD7" w:rsidP="00183567">
            <w:pPr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297CD7" w:rsidRPr="00865379" w:rsidRDefault="00297CD7" w:rsidP="008E25FC">
            <w:pPr>
              <w:wordWrap/>
              <w:spacing w:line="220" w:lineRule="exact"/>
              <w:rPr>
                <w:sz w:val="20"/>
                <w:szCs w:val="20"/>
              </w:rPr>
            </w:pPr>
            <w:r w:rsidRPr="00865379">
              <w:rPr>
                <w:rFonts w:hint="eastAsia"/>
                <w:sz w:val="20"/>
                <w:szCs w:val="20"/>
              </w:rPr>
              <w:t>大正</w:t>
            </w:r>
          </w:p>
          <w:p w:rsidR="00297CD7" w:rsidRPr="00865379" w:rsidRDefault="00297CD7" w:rsidP="008E25FC">
            <w:pPr>
              <w:wordWrap/>
              <w:spacing w:line="220" w:lineRule="exact"/>
              <w:rPr>
                <w:sz w:val="20"/>
                <w:szCs w:val="20"/>
              </w:rPr>
            </w:pPr>
            <w:r w:rsidRPr="00865379">
              <w:rPr>
                <w:rFonts w:hint="eastAsia"/>
                <w:sz w:val="20"/>
                <w:szCs w:val="20"/>
              </w:rPr>
              <w:t>昭和</w:t>
            </w:r>
            <w:r w:rsidRPr="00865379">
              <w:rPr>
                <w:sz w:val="20"/>
                <w:szCs w:val="20"/>
              </w:rPr>
              <w:t xml:space="preserve">  </w:t>
            </w:r>
            <w:r w:rsidR="000262B4">
              <w:rPr>
                <w:rFonts w:hint="eastAsia"/>
                <w:sz w:val="20"/>
                <w:szCs w:val="20"/>
              </w:rPr>
              <w:t xml:space="preserve">   </w:t>
            </w:r>
            <w:r w:rsidRPr="00865379">
              <w:rPr>
                <w:sz w:val="20"/>
                <w:szCs w:val="20"/>
              </w:rPr>
              <w:t xml:space="preserve"> </w:t>
            </w:r>
            <w:r w:rsidR="008E25FC" w:rsidRPr="00865379">
              <w:rPr>
                <w:rFonts w:hint="eastAsia"/>
                <w:sz w:val="20"/>
                <w:szCs w:val="20"/>
              </w:rPr>
              <w:t xml:space="preserve">  </w:t>
            </w:r>
            <w:r w:rsidRPr="00865379">
              <w:rPr>
                <w:rFonts w:hint="eastAsia"/>
                <w:sz w:val="20"/>
                <w:szCs w:val="20"/>
              </w:rPr>
              <w:t>年</w:t>
            </w:r>
            <w:r w:rsidRPr="00865379">
              <w:rPr>
                <w:sz w:val="20"/>
                <w:szCs w:val="20"/>
              </w:rPr>
              <w:t xml:space="preserve">  </w:t>
            </w:r>
            <w:r w:rsidR="008E25FC" w:rsidRPr="00865379">
              <w:rPr>
                <w:sz w:val="20"/>
                <w:szCs w:val="20"/>
              </w:rPr>
              <w:t xml:space="preserve"> </w:t>
            </w:r>
            <w:r w:rsidR="000262B4">
              <w:rPr>
                <w:rFonts w:hint="eastAsia"/>
                <w:sz w:val="20"/>
                <w:szCs w:val="20"/>
              </w:rPr>
              <w:t xml:space="preserve">  </w:t>
            </w:r>
            <w:r w:rsidR="00953333" w:rsidRPr="00865379">
              <w:rPr>
                <w:rFonts w:hint="eastAsia"/>
                <w:sz w:val="20"/>
                <w:szCs w:val="20"/>
              </w:rPr>
              <w:t xml:space="preserve"> </w:t>
            </w:r>
            <w:r w:rsidR="008E25FC" w:rsidRPr="00865379">
              <w:rPr>
                <w:rFonts w:hint="eastAsia"/>
                <w:sz w:val="20"/>
                <w:szCs w:val="20"/>
              </w:rPr>
              <w:t xml:space="preserve">月 </w:t>
            </w:r>
            <w:r w:rsidRPr="00865379">
              <w:rPr>
                <w:rFonts w:hint="eastAsia"/>
                <w:sz w:val="20"/>
                <w:szCs w:val="20"/>
              </w:rPr>
              <w:t xml:space="preserve">　</w:t>
            </w:r>
            <w:r w:rsidR="000262B4">
              <w:rPr>
                <w:rFonts w:hint="eastAsia"/>
                <w:sz w:val="20"/>
                <w:szCs w:val="20"/>
              </w:rPr>
              <w:t xml:space="preserve"> </w:t>
            </w:r>
            <w:r w:rsidR="008E25FC" w:rsidRPr="00865379">
              <w:rPr>
                <w:rFonts w:hint="eastAsia"/>
                <w:sz w:val="20"/>
                <w:szCs w:val="20"/>
              </w:rPr>
              <w:t xml:space="preserve"> </w:t>
            </w:r>
            <w:r w:rsidRPr="00865379">
              <w:rPr>
                <w:rFonts w:hint="eastAsia"/>
                <w:sz w:val="20"/>
                <w:szCs w:val="20"/>
              </w:rPr>
              <w:t>日生</w:t>
            </w:r>
          </w:p>
          <w:p w:rsidR="00297CD7" w:rsidRPr="00865379" w:rsidRDefault="00297CD7" w:rsidP="008E25FC">
            <w:pPr>
              <w:wordWrap/>
              <w:spacing w:line="220" w:lineRule="exact"/>
              <w:rPr>
                <w:sz w:val="20"/>
                <w:szCs w:val="20"/>
              </w:rPr>
            </w:pPr>
            <w:r w:rsidRPr="00865379">
              <w:rPr>
                <w:rFonts w:hint="eastAsia"/>
                <w:sz w:val="20"/>
                <w:szCs w:val="20"/>
              </w:rPr>
              <w:t>平成</w:t>
            </w:r>
          </w:p>
          <w:p w:rsidR="003C6BBE" w:rsidRDefault="00D40263" w:rsidP="008E25FC">
            <w:pPr>
              <w:wordWrap/>
              <w:spacing w:line="220" w:lineRule="exact"/>
              <w:rPr>
                <w:sz w:val="20"/>
                <w:szCs w:val="20"/>
              </w:rPr>
            </w:pPr>
            <w:r w:rsidRPr="00865379">
              <w:rPr>
                <w:rFonts w:hint="eastAsia"/>
                <w:sz w:val="20"/>
                <w:szCs w:val="20"/>
              </w:rPr>
              <w:t>令和</w:t>
            </w:r>
          </w:p>
          <w:p w:rsidR="00297CD7" w:rsidRPr="00865379" w:rsidRDefault="00297CD7" w:rsidP="008E25FC">
            <w:pPr>
              <w:wordWrap/>
              <w:spacing w:line="220" w:lineRule="exact"/>
              <w:rPr>
                <w:sz w:val="21"/>
                <w:szCs w:val="21"/>
              </w:rPr>
            </w:pPr>
            <w:r w:rsidRPr="00865379">
              <w:rPr>
                <w:rFonts w:hint="eastAsia"/>
                <w:sz w:val="20"/>
                <w:szCs w:val="20"/>
              </w:rPr>
              <w:t xml:space="preserve">　</w:t>
            </w:r>
            <w:r w:rsidR="008E25FC" w:rsidRPr="00865379">
              <w:rPr>
                <w:rFonts w:hint="eastAsia"/>
                <w:sz w:val="20"/>
                <w:szCs w:val="20"/>
              </w:rPr>
              <w:t xml:space="preserve"> </w:t>
            </w:r>
            <w:r w:rsidR="00865379" w:rsidRPr="00865379">
              <w:rPr>
                <w:rFonts w:hint="eastAsia"/>
                <w:sz w:val="20"/>
                <w:szCs w:val="20"/>
              </w:rPr>
              <w:t xml:space="preserve">    </w:t>
            </w:r>
            <w:r w:rsidR="000262B4">
              <w:rPr>
                <w:rFonts w:hint="eastAsia"/>
                <w:sz w:val="20"/>
                <w:szCs w:val="20"/>
              </w:rPr>
              <w:t xml:space="preserve"> </w:t>
            </w:r>
            <w:r w:rsidR="003C6BBE">
              <w:rPr>
                <w:rFonts w:hint="eastAsia"/>
                <w:sz w:val="20"/>
                <w:szCs w:val="20"/>
              </w:rPr>
              <w:t xml:space="preserve">　　</w:t>
            </w:r>
            <w:r w:rsidR="000262B4">
              <w:rPr>
                <w:rFonts w:hint="eastAsia"/>
                <w:sz w:val="20"/>
                <w:szCs w:val="20"/>
              </w:rPr>
              <w:t xml:space="preserve">     </w:t>
            </w:r>
            <w:r w:rsidR="00865379" w:rsidRPr="00865379">
              <w:rPr>
                <w:rFonts w:hint="eastAsia"/>
                <w:sz w:val="20"/>
                <w:szCs w:val="20"/>
              </w:rPr>
              <w:t xml:space="preserve"> （</w:t>
            </w:r>
            <w:r w:rsidRPr="00865379">
              <w:rPr>
                <w:rFonts w:hint="eastAsia"/>
                <w:sz w:val="20"/>
                <w:szCs w:val="20"/>
              </w:rPr>
              <w:t xml:space="preserve">　　　歳）</w:t>
            </w:r>
          </w:p>
        </w:tc>
      </w:tr>
      <w:tr w:rsidR="00297CD7" w:rsidRPr="00433121" w:rsidTr="0086537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0"/>
                <w:szCs w:val="20"/>
              </w:rPr>
            </w:pPr>
            <w:r w:rsidRPr="00433121">
              <w:rPr>
                <w:rFonts w:hint="eastAsia"/>
                <w:sz w:val="20"/>
                <w:szCs w:val="20"/>
              </w:rPr>
              <w:t>被相続人</w:t>
            </w:r>
          </w:p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rFonts w:hint="eastAsia"/>
                <w:sz w:val="28"/>
                <w:szCs w:val="28"/>
              </w:rPr>
            </w:pPr>
            <w:r w:rsidRPr="00433121">
              <w:rPr>
                <w:sz w:val="28"/>
                <w:szCs w:val="28"/>
              </w:rPr>
              <w:t xml:space="preserve">                        </w:t>
            </w:r>
          </w:p>
          <w:p w:rsidR="00297CD7" w:rsidRPr="00433121" w:rsidRDefault="00297CD7" w:rsidP="008E25FC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sz w:val="28"/>
                <w:szCs w:val="28"/>
              </w:rPr>
              <w:t xml:space="preserve">                       </w:t>
            </w:r>
          </w:p>
        </w:tc>
      </w:tr>
      <w:tr w:rsidR="00297CD7" w:rsidRPr="00433121" w:rsidTr="005D4AF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433121" w:rsidRDefault="008E25FC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□ </w:t>
            </w:r>
            <w:r w:rsidR="00297CD7" w:rsidRPr="00433121">
              <w:rPr>
                <w:rFonts w:hint="eastAsia"/>
                <w:sz w:val="28"/>
                <w:szCs w:val="28"/>
              </w:rPr>
              <w:t>□</w:t>
            </w:r>
          </w:p>
          <w:p w:rsidR="00297CD7" w:rsidRPr="00433121" w:rsidRDefault="008E25FC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申 </w:t>
            </w:r>
            <w:r w:rsidR="00297CD7" w:rsidRPr="00433121">
              <w:rPr>
                <w:rFonts w:hint="eastAsia"/>
                <w:sz w:val="28"/>
                <w:szCs w:val="28"/>
              </w:rPr>
              <w:t>相</w:t>
            </w:r>
          </w:p>
          <w:p w:rsidR="00297CD7" w:rsidRPr="00433121" w:rsidRDefault="00297CD7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97CD7" w:rsidRPr="00433121" w:rsidRDefault="008E25FC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立 </w:t>
            </w:r>
            <w:r w:rsidR="00297CD7" w:rsidRPr="00433121">
              <w:rPr>
                <w:rFonts w:hint="eastAsia"/>
                <w:sz w:val="28"/>
                <w:szCs w:val="28"/>
              </w:rPr>
              <w:t>手</w:t>
            </w:r>
          </w:p>
          <w:p w:rsidR="00297CD7" w:rsidRPr="00433121" w:rsidRDefault="00297CD7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97CD7" w:rsidRPr="00433121" w:rsidRDefault="008E25FC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人 </w:t>
            </w:r>
            <w:r w:rsidR="00297CD7" w:rsidRPr="00433121">
              <w:rPr>
                <w:rFonts w:hint="eastAsia"/>
                <w:sz w:val="28"/>
                <w:szCs w:val="28"/>
              </w:rPr>
              <w:t>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433121" w:rsidRDefault="008E25FC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住　</w:t>
            </w:r>
            <w:r w:rsidR="00297CD7" w:rsidRPr="00433121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28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297CD7" w:rsidRPr="00865379" w:rsidRDefault="00297CD7" w:rsidP="00B05A24">
            <w:pPr>
              <w:wordWrap/>
              <w:spacing w:line="300" w:lineRule="exact"/>
              <w:rPr>
                <w:sz w:val="21"/>
                <w:szCs w:val="21"/>
              </w:rPr>
            </w:pPr>
            <w:r w:rsidRPr="00865379">
              <w:rPr>
                <w:rFonts w:hint="eastAsia"/>
                <w:sz w:val="21"/>
                <w:szCs w:val="21"/>
              </w:rPr>
              <w:t>〒</w:t>
            </w:r>
            <w:r w:rsidRPr="00865379">
              <w:rPr>
                <w:sz w:val="21"/>
                <w:szCs w:val="21"/>
              </w:rPr>
              <w:t xml:space="preserve">       </w:t>
            </w:r>
            <w:r w:rsidRPr="00865379">
              <w:rPr>
                <w:rFonts w:hint="eastAsia"/>
                <w:sz w:val="21"/>
                <w:szCs w:val="21"/>
              </w:rPr>
              <w:t xml:space="preserve">　</w:t>
            </w:r>
            <w:r w:rsidRPr="00865379">
              <w:rPr>
                <w:sz w:val="21"/>
                <w:szCs w:val="21"/>
              </w:rPr>
              <w:t xml:space="preserve"> </w:t>
            </w:r>
            <w:r w:rsidRPr="00865379">
              <w:rPr>
                <w:rFonts w:hint="eastAsia"/>
                <w:sz w:val="21"/>
                <w:szCs w:val="21"/>
              </w:rPr>
              <w:t xml:space="preserve">－　</w:t>
            </w:r>
            <w:r w:rsidRPr="00865379">
              <w:rPr>
                <w:sz w:val="21"/>
                <w:szCs w:val="21"/>
              </w:rPr>
              <w:t xml:space="preserve">                               </w:t>
            </w:r>
          </w:p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6362C2" w:rsidRDefault="00297CD7" w:rsidP="00B05A24">
            <w:pPr>
              <w:wordWrap/>
              <w:spacing w:line="300" w:lineRule="exact"/>
              <w:rPr>
                <w:sz w:val="21"/>
                <w:szCs w:val="21"/>
              </w:rPr>
            </w:pPr>
            <w:r w:rsidRPr="00433121">
              <w:rPr>
                <w:sz w:val="28"/>
                <w:szCs w:val="28"/>
              </w:rPr>
              <w:t xml:space="preserve">                             </w:t>
            </w:r>
            <w:r w:rsidR="00865379">
              <w:rPr>
                <w:rFonts w:hint="eastAsia"/>
                <w:sz w:val="28"/>
                <w:szCs w:val="28"/>
              </w:rPr>
              <w:t xml:space="preserve">   </w:t>
            </w:r>
            <w:r w:rsidRPr="00433121">
              <w:rPr>
                <w:sz w:val="28"/>
                <w:szCs w:val="28"/>
              </w:rPr>
              <w:t xml:space="preserve"> </w:t>
            </w:r>
            <w:r w:rsidR="00865379" w:rsidRPr="006362C2">
              <w:rPr>
                <w:rFonts w:hint="eastAsia"/>
                <w:sz w:val="21"/>
                <w:szCs w:val="21"/>
              </w:rPr>
              <w:t>（　　　　　　　　　方）</w:t>
            </w:r>
            <w:r w:rsidRPr="00433121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865379">
              <w:rPr>
                <w:sz w:val="28"/>
                <w:szCs w:val="28"/>
              </w:rPr>
              <w:t xml:space="preserve">     </w:t>
            </w:r>
          </w:p>
        </w:tc>
      </w:tr>
      <w:tr w:rsidR="00297CD7" w:rsidRPr="00433121" w:rsidTr="000262B4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9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44AE" w:rsidRDefault="00DA44AE" w:rsidP="00865379">
            <w:pPr>
              <w:wordWrap/>
              <w:spacing w:line="300" w:lineRule="exact"/>
              <w:jc w:val="center"/>
              <w:rPr>
                <w:sz w:val="18"/>
                <w:szCs w:val="18"/>
              </w:rPr>
            </w:pPr>
          </w:p>
          <w:p w:rsidR="00297CD7" w:rsidRPr="00433121" w:rsidRDefault="008E25FC" w:rsidP="00865379">
            <w:pPr>
              <w:wordWrap/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433121">
              <w:rPr>
                <w:rFonts w:hint="eastAsia"/>
                <w:sz w:val="18"/>
                <w:szCs w:val="18"/>
              </w:rPr>
              <w:t>フリガナ</w:t>
            </w:r>
          </w:p>
          <w:p w:rsidR="00297CD7" w:rsidRPr="00433121" w:rsidRDefault="008E25FC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氏　</w:t>
            </w:r>
            <w:r w:rsidR="00297CD7" w:rsidRPr="0043312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183567" w:rsidRDefault="00183567" w:rsidP="00B05A24">
            <w:pPr>
              <w:wordWrap/>
              <w:spacing w:line="300" w:lineRule="exact"/>
              <w:rPr>
                <w:sz w:val="18"/>
                <w:szCs w:val="18"/>
              </w:rPr>
            </w:pPr>
          </w:p>
          <w:p w:rsidR="00DA44AE" w:rsidRDefault="00DA44AE" w:rsidP="00B05A24">
            <w:pPr>
              <w:wordWrap/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297CD7" w:rsidRPr="00183567" w:rsidRDefault="00297CD7" w:rsidP="00183567">
            <w:pPr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297CD7" w:rsidRPr="00183567" w:rsidRDefault="00297CD7" w:rsidP="008E25FC">
            <w:pPr>
              <w:wordWrap/>
              <w:spacing w:line="220" w:lineRule="exact"/>
              <w:rPr>
                <w:sz w:val="20"/>
                <w:szCs w:val="20"/>
              </w:rPr>
            </w:pPr>
            <w:r w:rsidRPr="00183567">
              <w:rPr>
                <w:rFonts w:hint="eastAsia"/>
                <w:sz w:val="20"/>
                <w:szCs w:val="20"/>
              </w:rPr>
              <w:t>大正</w:t>
            </w:r>
          </w:p>
          <w:p w:rsidR="00297CD7" w:rsidRPr="00183567" w:rsidRDefault="00297CD7" w:rsidP="008E25FC">
            <w:pPr>
              <w:wordWrap/>
              <w:spacing w:line="220" w:lineRule="exact"/>
              <w:rPr>
                <w:sz w:val="20"/>
                <w:szCs w:val="20"/>
              </w:rPr>
            </w:pPr>
            <w:r w:rsidRPr="00183567">
              <w:rPr>
                <w:rFonts w:hint="eastAsia"/>
                <w:sz w:val="20"/>
                <w:szCs w:val="20"/>
              </w:rPr>
              <w:t>昭和</w:t>
            </w:r>
            <w:r w:rsidRPr="00183567">
              <w:rPr>
                <w:sz w:val="20"/>
                <w:szCs w:val="20"/>
              </w:rPr>
              <w:t xml:space="preserve">   </w:t>
            </w:r>
            <w:r w:rsidRPr="00183567">
              <w:rPr>
                <w:rFonts w:hint="eastAsia"/>
                <w:sz w:val="20"/>
                <w:szCs w:val="20"/>
              </w:rPr>
              <w:t xml:space="preserve">　</w:t>
            </w:r>
            <w:r w:rsidR="000262B4">
              <w:rPr>
                <w:rFonts w:hint="eastAsia"/>
                <w:sz w:val="20"/>
                <w:szCs w:val="20"/>
              </w:rPr>
              <w:t xml:space="preserve">  </w:t>
            </w:r>
            <w:r w:rsidR="008E25FC" w:rsidRPr="00183567">
              <w:rPr>
                <w:rFonts w:hint="eastAsia"/>
                <w:sz w:val="20"/>
                <w:szCs w:val="20"/>
              </w:rPr>
              <w:t xml:space="preserve"> </w:t>
            </w:r>
            <w:r w:rsidRPr="00183567">
              <w:rPr>
                <w:rFonts w:hint="eastAsia"/>
                <w:sz w:val="20"/>
                <w:szCs w:val="20"/>
              </w:rPr>
              <w:t>年</w:t>
            </w:r>
            <w:r w:rsidRPr="00183567">
              <w:rPr>
                <w:sz w:val="20"/>
                <w:szCs w:val="20"/>
              </w:rPr>
              <w:t xml:space="preserve"> </w:t>
            </w:r>
            <w:r w:rsidR="000262B4">
              <w:rPr>
                <w:rFonts w:hint="eastAsia"/>
                <w:sz w:val="20"/>
                <w:szCs w:val="20"/>
              </w:rPr>
              <w:t xml:space="preserve">  </w:t>
            </w:r>
            <w:r w:rsidRPr="00183567">
              <w:rPr>
                <w:sz w:val="20"/>
                <w:szCs w:val="20"/>
              </w:rPr>
              <w:t xml:space="preserve"> </w:t>
            </w:r>
            <w:r w:rsidR="00953333" w:rsidRPr="00183567">
              <w:rPr>
                <w:rFonts w:hint="eastAsia"/>
                <w:sz w:val="20"/>
                <w:szCs w:val="20"/>
              </w:rPr>
              <w:t xml:space="preserve"> </w:t>
            </w:r>
            <w:r w:rsidRPr="00183567">
              <w:rPr>
                <w:sz w:val="20"/>
                <w:szCs w:val="20"/>
              </w:rPr>
              <w:t xml:space="preserve"> </w:t>
            </w:r>
            <w:r w:rsidR="008E25FC" w:rsidRPr="00183567">
              <w:rPr>
                <w:rFonts w:hint="eastAsia"/>
                <w:sz w:val="20"/>
                <w:szCs w:val="20"/>
              </w:rPr>
              <w:t>月</w:t>
            </w:r>
            <w:r w:rsidR="000262B4">
              <w:rPr>
                <w:rFonts w:hint="eastAsia"/>
                <w:sz w:val="20"/>
                <w:szCs w:val="20"/>
              </w:rPr>
              <w:t xml:space="preserve">  </w:t>
            </w:r>
            <w:r w:rsidR="008E25FC" w:rsidRPr="00183567">
              <w:rPr>
                <w:rFonts w:hint="eastAsia"/>
                <w:sz w:val="20"/>
                <w:szCs w:val="20"/>
              </w:rPr>
              <w:t xml:space="preserve"> </w:t>
            </w:r>
            <w:r w:rsidRPr="00183567">
              <w:rPr>
                <w:rFonts w:hint="eastAsia"/>
                <w:sz w:val="20"/>
                <w:szCs w:val="20"/>
              </w:rPr>
              <w:t xml:space="preserve">　日生</w:t>
            </w:r>
          </w:p>
          <w:p w:rsidR="00297CD7" w:rsidRPr="00183567" w:rsidRDefault="00297CD7" w:rsidP="008E25FC">
            <w:pPr>
              <w:wordWrap/>
              <w:spacing w:line="220" w:lineRule="exact"/>
              <w:rPr>
                <w:sz w:val="20"/>
                <w:szCs w:val="20"/>
              </w:rPr>
            </w:pPr>
            <w:r w:rsidRPr="00183567">
              <w:rPr>
                <w:rFonts w:hint="eastAsia"/>
                <w:sz w:val="20"/>
                <w:szCs w:val="20"/>
              </w:rPr>
              <w:t>平成</w:t>
            </w:r>
          </w:p>
          <w:p w:rsidR="003C6BBE" w:rsidRDefault="00D40263" w:rsidP="008E25FC">
            <w:pPr>
              <w:wordWrap/>
              <w:spacing w:line="220" w:lineRule="exact"/>
              <w:rPr>
                <w:sz w:val="20"/>
                <w:szCs w:val="20"/>
              </w:rPr>
            </w:pPr>
            <w:r w:rsidRPr="00183567">
              <w:rPr>
                <w:rFonts w:hint="eastAsia"/>
                <w:sz w:val="20"/>
                <w:szCs w:val="20"/>
              </w:rPr>
              <w:t>令和</w:t>
            </w:r>
          </w:p>
          <w:p w:rsidR="00297CD7" w:rsidRPr="00183567" w:rsidRDefault="00183567" w:rsidP="008E25FC">
            <w:pPr>
              <w:wordWrap/>
              <w:spacing w:line="220" w:lineRule="exact"/>
              <w:rPr>
                <w:sz w:val="21"/>
                <w:szCs w:val="21"/>
              </w:rPr>
            </w:pPr>
            <w:r w:rsidRPr="00183567">
              <w:rPr>
                <w:rFonts w:hint="eastAsia"/>
                <w:sz w:val="20"/>
                <w:szCs w:val="20"/>
              </w:rPr>
              <w:t xml:space="preserve">　</w:t>
            </w:r>
            <w:r w:rsidR="000262B4">
              <w:rPr>
                <w:rFonts w:hint="eastAsia"/>
                <w:sz w:val="20"/>
                <w:szCs w:val="20"/>
              </w:rPr>
              <w:t xml:space="preserve">       </w:t>
            </w:r>
            <w:r w:rsidRPr="00183567">
              <w:rPr>
                <w:rFonts w:hint="eastAsia"/>
                <w:sz w:val="20"/>
                <w:szCs w:val="20"/>
              </w:rPr>
              <w:t xml:space="preserve">   </w:t>
            </w:r>
            <w:r w:rsidR="003C6BBE">
              <w:rPr>
                <w:rFonts w:hint="eastAsia"/>
                <w:sz w:val="20"/>
                <w:szCs w:val="20"/>
              </w:rPr>
              <w:t xml:space="preserve">　　</w:t>
            </w:r>
            <w:r w:rsidRPr="00183567">
              <w:rPr>
                <w:rFonts w:hint="eastAsia"/>
                <w:sz w:val="20"/>
                <w:szCs w:val="20"/>
              </w:rPr>
              <w:t xml:space="preserve">  （</w:t>
            </w:r>
            <w:r w:rsidR="00297CD7" w:rsidRPr="00183567">
              <w:rPr>
                <w:rFonts w:hint="eastAsia"/>
                <w:sz w:val="20"/>
                <w:szCs w:val="20"/>
              </w:rPr>
              <w:t xml:space="preserve">　　　歳）</w:t>
            </w:r>
          </w:p>
        </w:tc>
      </w:tr>
      <w:tr w:rsidR="00297CD7" w:rsidRPr="00433121" w:rsidTr="0018356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0"/>
                <w:szCs w:val="20"/>
              </w:rPr>
            </w:pPr>
            <w:r w:rsidRPr="00433121">
              <w:rPr>
                <w:rFonts w:hint="eastAsia"/>
                <w:sz w:val="20"/>
                <w:szCs w:val="20"/>
              </w:rPr>
              <w:t>被相続人</w:t>
            </w:r>
          </w:p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sz w:val="28"/>
                <w:szCs w:val="28"/>
              </w:rPr>
              <w:t xml:space="preserve">                        </w:t>
            </w:r>
          </w:p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sz w:val="28"/>
                <w:szCs w:val="28"/>
              </w:rPr>
              <w:t xml:space="preserve"> </w:t>
            </w:r>
          </w:p>
        </w:tc>
      </w:tr>
      <w:tr w:rsidR="00297CD7" w:rsidRPr="00433121" w:rsidTr="005D4AF0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433121" w:rsidRDefault="00953333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□ </w:t>
            </w:r>
            <w:r w:rsidR="00297CD7" w:rsidRPr="00433121">
              <w:rPr>
                <w:rFonts w:hint="eastAsia"/>
                <w:sz w:val="28"/>
                <w:szCs w:val="28"/>
              </w:rPr>
              <w:t>□</w:t>
            </w:r>
          </w:p>
          <w:p w:rsidR="00297CD7" w:rsidRPr="00433121" w:rsidRDefault="00953333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申 </w:t>
            </w:r>
            <w:r w:rsidR="00297CD7" w:rsidRPr="00433121">
              <w:rPr>
                <w:rFonts w:hint="eastAsia"/>
                <w:sz w:val="28"/>
                <w:szCs w:val="28"/>
              </w:rPr>
              <w:t>相</w:t>
            </w:r>
          </w:p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433121" w:rsidRDefault="00297CD7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>立</w:t>
            </w:r>
            <w:r w:rsidR="00953333" w:rsidRPr="00433121">
              <w:rPr>
                <w:rFonts w:hint="eastAsia"/>
                <w:sz w:val="28"/>
                <w:szCs w:val="28"/>
              </w:rPr>
              <w:t xml:space="preserve"> </w:t>
            </w:r>
            <w:r w:rsidRPr="00433121">
              <w:rPr>
                <w:rFonts w:hint="eastAsia"/>
                <w:sz w:val="28"/>
                <w:szCs w:val="28"/>
              </w:rPr>
              <w:t>手</w:t>
            </w:r>
          </w:p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433121" w:rsidRDefault="00953333" w:rsidP="00183567">
            <w:pPr>
              <w:wordWrap/>
              <w:spacing w:line="300" w:lineRule="exact"/>
              <w:jc w:val="center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人 </w:t>
            </w:r>
            <w:r w:rsidR="00297CD7" w:rsidRPr="00433121">
              <w:rPr>
                <w:rFonts w:hint="eastAsia"/>
                <w:sz w:val="28"/>
                <w:szCs w:val="28"/>
              </w:rPr>
              <w:t>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433121" w:rsidRDefault="00953333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住　</w:t>
            </w:r>
            <w:r w:rsidR="00297CD7" w:rsidRPr="00433121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28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297CD7" w:rsidRPr="00183567" w:rsidRDefault="00297CD7" w:rsidP="00B05A24">
            <w:pPr>
              <w:wordWrap/>
              <w:spacing w:line="300" w:lineRule="exact"/>
              <w:rPr>
                <w:sz w:val="21"/>
                <w:szCs w:val="21"/>
              </w:rPr>
            </w:pPr>
            <w:r w:rsidRPr="00183567">
              <w:rPr>
                <w:rFonts w:hint="eastAsia"/>
                <w:sz w:val="21"/>
                <w:szCs w:val="21"/>
              </w:rPr>
              <w:t>〒</w:t>
            </w:r>
            <w:r w:rsidRPr="00183567">
              <w:rPr>
                <w:sz w:val="21"/>
                <w:szCs w:val="21"/>
              </w:rPr>
              <w:t xml:space="preserve">       </w:t>
            </w:r>
            <w:r w:rsidRPr="00183567">
              <w:rPr>
                <w:rFonts w:hint="eastAsia"/>
                <w:sz w:val="21"/>
                <w:szCs w:val="21"/>
              </w:rPr>
              <w:t xml:space="preserve">　</w:t>
            </w:r>
            <w:r w:rsidRPr="00183567">
              <w:rPr>
                <w:sz w:val="21"/>
                <w:szCs w:val="21"/>
              </w:rPr>
              <w:t xml:space="preserve"> </w:t>
            </w:r>
            <w:r w:rsidRPr="00183567">
              <w:rPr>
                <w:rFonts w:hint="eastAsia"/>
                <w:sz w:val="21"/>
                <w:szCs w:val="21"/>
              </w:rPr>
              <w:t xml:space="preserve">－　</w:t>
            </w:r>
            <w:r w:rsidRPr="00183567">
              <w:rPr>
                <w:sz w:val="21"/>
                <w:szCs w:val="21"/>
              </w:rPr>
              <w:t xml:space="preserve">                               </w:t>
            </w:r>
          </w:p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  <w:p w:rsidR="00297CD7" w:rsidRPr="006362C2" w:rsidRDefault="00183567" w:rsidP="00183567">
            <w:pPr>
              <w:wordWrap/>
              <w:spacing w:line="300" w:lineRule="exact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297CD7" w:rsidRPr="00433121">
              <w:rPr>
                <w:sz w:val="28"/>
                <w:szCs w:val="28"/>
              </w:rPr>
              <w:t xml:space="preserve">  </w:t>
            </w:r>
            <w:r w:rsidRPr="006362C2">
              <w:rPr>
                <w:rFonts w:hint="eastAsia"/>
                <w:sz w:val="21"/>
                <w:szCs w:val="21"/>
              </w:rPr>
              <w:t>（　　　　　　　　　方）</w:t>
            </w:r>
            <w:r w:rsidR="00297CD7" w:rsidRPr="00433121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297CD7" w:rsidRPr="00433121" w:rsidTr="000262B4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9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44AE" w:rsidRDefault="00DA44AE" w:rsidP="00183567">
            <w:pPr>
              <w:wordWrap/>
              <w:spacing w:line="300" w:lineRule="exact"/>
              <w:jc w:val="center"/>
              <w:rPr>
                <w:sz w:val="18"/>
                <w:szCs w:val="18"/>
              </w:rPr>
            </w:pPr>
          </w:p>
          <w:p w:rsidR="00297CD7" w:rsidRPr="00433121" w:rsidRDefault="00953333" w:rsidP="00183567">
            <w:pPr>
              <w:wordWrap/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433121">
              <w:rPr>
                <w:rFonts w:hint="eastAsia"/>
                <w:sz w:val="18"/>
                <w:szCs w:val="18"/>
              </w:rPr>
              <w:t>フリガナ</w:t>
            </w:r>
          </w:p>
          <w:p w:rsidR="00297CD7" w:rsidRPr="00433121" w:rsidRDefault="00953333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8"/>
                <w:szCs w:val="28"/>
              </w:rPr>
              <w:t xml:space="preserve">氏　</w:t>
            </w:r>
            <w:r w:rsidR="00297CD7" w:rsidRPr="0043312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183567" w:rsidRDefault="00183567" w:rsidP="00B05A24">
            <w:pPr>
              <w:wordWrap/>
              <w:spacing w:line="300" w:lineRule="exact"/>
              <w:rPr>
                <w:sz w:val="18"/>
                <w:szCs w:val="18"/>
              </w:rPr>
            </w:pPr>
          </w:p>
          <w:p w:rsidR="00DA44AE" w:rsidRDefault="00DA44AE" w:rsidP="00B05A24">
            <w:pPr>
              <w:wordWrap/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297CD7" w:rsidRPr="00183567" w:rsidRDefault="00297CD7" w:rsidP="00183567">
            <w:pPr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297CD7" w:rsidRPr="00183567" w:rsidRDefault="00297CD7" w:rsidP="00953333">
            <w:pPr>
              <w:wordWrap/>
              <w:spacing w:line="220" w:lineRule="exact"/>
              <w:rPr>
                <w:sz w:val="20"/>
                <w:szCs w:val="20"/>
              </w:rPr>
            </w:pPr>
            <w:r w:rsidRPr="00183567">
              <w:rPr>
                <w:rFonts w:hint="eastAsia"/>
                <w:sz w:val="20"/>
                <w:szCs w:val="20"/>
              </w:rPr>
              <w:t>大正</w:t>
            </w:r>
          </w:p>
          <w:p w:rsidR="00297CD7" w:rsidRPr="00183567" w:rsidRDefault="00297CD7" w:rsidP="00953333">
            <w:pPr>
              <w:wordWrap/>
              <w:spacing w:line="220" w:lineRule="exact"/>
              <w:rPr>
                <w:sz w:val="20"/>
                <w:szCs w:val="20"/>
              </w:rPr>
            </w:pPr>
            <w:r w:rsidRPr="00183567">
              <w:rPr>
                <w:rFonts w:hint="eastAsia"/>
                <w:sz w:val="20"/>
                <w:szCs w:val="20"/>
              </w:rPr>
              <w:t>昭和</w:t>
            </w:r>
            <w:r w:rsidRPr="00183567">
              <w:rPr>
                <w:sz w:val="20"/>
                <w:szCs w:val="20"/>
              </w:rPr>
              <w:t xml:space="preserve">   </w:t>
            </w:r>
            <w:r w:rsidRPr="00183567">
              <w:rPr>
                <w:rFonts w:hint="eastAsia"/>
                <w:sz w:val="20"/>
                <w:szCs w:val="20"/>
              </w:rPr>
              <w:t xml:space="preserve">　</w:t>
            </w:r>
            <w:r w:rsidR="00953333" w:rsidRPr="00183567">
              <w:rPr>
                <w:rFonts w:hint="eastAsia"/>
                <w:sz w:val="20"/>
                <w:szCs w:val="20"/>
              </w:rPr>
              <w:t xml:space="preserve"> </w:t>
            </w:r>
            <w:r w:rsidR="000262B4">
              <w:rPr>
                <w:rFonts w:hint="eastAsia"/>
                <w:sz w:val="20"/>
                <w:szCs w:val="20"/>
              </w:rPr>
              <w:t xml:space="preserve">  </w:t>
            </w:r>
            <w:r w:rsidRPr="00183567">
              <w:rPr>
                <w:rFonts w:hint="eastAsia"/>
                <w:sz w:val="20"/>
                <w:szCs w:val="20"/>
              </w:rPr>
              <w:t>年</w:t>
            </w:r>
            <w:r w:rsidRPr="00183567">
              <w:rPr>
                <w:sz w:val="20"/>
                <w:szCs w:val="20"/>
              </w:rPr>
              <w:t xml:space="preserve">  </w:t>
            </w:r>
            <w:r w:rsidR="000262B4">
              <w:rPr>
                <w:rFonts w:hint="eastAsia"/>
                <w:sz w:val="20"/>
                <w:szCs w:val="20"/>
              </w:rPr>
              <w:t xml:space="preserve">  </w:t>
            </w:r>
            <w:r w:rsidRPr="00183567">
              <w:rPr>
                <w:sz w:val="20"/>
                <w:szCs w:val="20"/>
              </w:rPr>
              <w:t xml:space="preserve"> </w:t>
            </w:r>
            <w:r w:rsidR="00953333" w:rsidRPr="00183567">
              <w:rPr>
                <w:rFonts w:hint="eastAsia"/>
                <w:sz w:val="20"/>
                <w:szCs w:val="20"/>
              </w:rPr>
              <w:t xml:space="preserve"> </w:t>
            </w:r>
            <w:r w:rsidRPr="00183567">
              <w:rPr>
                <w:rFonts w:hint="eastAsia"/>
                <w:sz w:val="20"/>
                <w:szCs w:val="20"/>
              </w:rPr>
              <w:t>月</w:t>
            </w:r>
            <w:r w:rsidR="000262B4">
              <w:rPr>
                <w:rFonts w:hint="eastAsia"/>
                <w:sz w:val="20"/>
                <w:szCs w:val="20"/>
              </w:rPr>
              <w:t xml:space="preserve">  </w:t>
            </w:r>
            <w:r w:rsidRPr="00183567">
              <w:rPr>
                <w:rFonts w:hint="eastAsia"/>
                <w:sz w:val="20"/>
                <w:szCs w:val="20"/>
              </w:rPr>
              <w:t xml:space="preserve">　</w:t>
            </w:r>
            <w:r w:rsidR="00953333" w:rsidRPr="00183567">
              <w:rPr>
                <w:rFonts w:hint="eastAsia"/>
                <w:sz w:val="20"/>
                <w:szCs w:val="20"/>
              </w:rPr>
              <w:t xml:space="preserve"> </w:t>
            </w:r>
            <w:r w:rsidRPr="00183567">
              <w:rPr>
                <w:rFonts w:hint="eastAsia"/>
                <w:sz w:val="20"/>
                <w:szCs w:val="20"/>
              </w:rPr>
              <w:t>日生</w:t>
            </w:r>
          </w:p>
          <w:p w:rsidR="00297CD7" w:rsidRPr="00183567" w:rsidRDefault="00297CD7" w:rsidP="00953333">
            <w:pPr>
              <w:wordWrap/>
              <w:spacing w:line="220" w:lineRule="exact"/>
              <w:rPr>
                <w:sz w:val="20"/>
                <w:szCs w:val="20"/>
              </w:rPr>
            </w:pPr>
            <w:r w:rsidRPr="00183567">
              <w:rPr>
                <w:rFonts w:hint="eastAsia"/>
                <w:sz w:val="20"/>
                <w:szCs w:val="20"/>
              </w:rPr>
              <w:t>平成</w:t>
            </w:r>
          </w:p>
          <w:p w:rsidR="003C6BBE" w:rsidRDefault="00D40263" w:rsidP="00953333">
            <w:pPr>
              <w:wordWrap/>
              <w:spacing w:line="220" w:lineRule="exact"/>
              <w:rPr>
                <w:sz w:val="20"/>
                <w:szCs w:val="20"/>
              </w:rPr>
            </w:pPr>
            <w:r w:rsidRPr="00183567">
              <w:rPr>
                <w:rFonts w:hint="eastAsia"/>
                <w:sz w:val="20"/>
                <w:szCs w:val="20"/>
              </w:rPr>
              <w:t>令和</w:t>
            </w:r>
          </w:p>
          <w:p w:rsidR="00297CD7" w:rsidRPr="00183567" w:rsidRDefault="00297CD7" w:rsidP="00953333">
            <w:pPr>
              <w:wordWrap/>
              <w:spacing w:line="220" w:lineRule="exact"/>
              <w:rPr>
                <w:sz w:val="20"/>
                <w:szCs w:val="20"/>
              </w:rPr>
            </w:pPr>
            <w:r w:rsidRPr="00183567">
              <w:rPr>
                <w:rFonts w:hint="eastAsia"/>
                <w:sz w:val="20"/>
                <w:szCs w:val="20"/>
              </w:rPr>
              <w:t xml:space="preserve">　　</w:t>
            </w:r>
            <w:r w:rsidR="00183567">
              <w:rPr>
                <w:rFonts w:hint="eastAsia"/>
                <w:sz w:val="20"/>
                <w:szCs w:val="20"/>
              </w:rPr>
              <w:t xml:space="preserve">  </w:t>
            </w:r>
            <w:r w:rsidR="000262B4">
              <w:rPr>
                <w:rFonts w:hint="eastAsia"/>
                <w:sz w:val="20"/>
                <w:szCs w:val="20"/>
              </w:rPr>
              <w:t xml:space="preserve">    </w:t>
            </w:r>
            <w:r w:rsidR="003C6BBE">
              <w:rPr>
                <w:rFonts w:hint="eastAsia"/>
                <w:sz w:val="20"/>
                <w:szCs w:val="20"/>
              </w:rPr>
              <w:t xml:space="preserve">　　</w:t>
            </w:r>
            <w:r w:rsidR="000262B4">
              <w:rPr>
                <w:rFonts w:hint="eastAsia"/>
                <w:sz w:val="20"/>
                <w:szCs w:val="20"/>
              </w:rPr>
              <w:t xml:space="preserve">  </w:t>
            </w:r>
            <w:r w:rsidR="003C6BBE">
              <w:rPr>
                <w:rFonts w:hint="eastAsia"/>
                <w:sz w:val="20"/>
                <w:szCs w:val="20"/>
              </w:rPr>
              <w:t xml:space="preserve"> </w:t>
            </w:r>
            <w:r w:rsidR="00183567">
              <w:rPr>
                <w:rFonts w:hint="eastAsia"/>
                <w:sz w:val="20"/>
                <w:szCs w:val="20"/>
              </w:rPr>
              <w:t xml:space="preserve"> （</w:t>
            </w:r>
            <w:r w:rsidRPr="00183567">
              <w:rPr>
                <w:rFonts w:hint="eastAsia"/>
                <w:sz w:val="20"/>
                <w:szCs w:val="20"/>
              </w:rPr>
              <w:t xml:space="preserve">　　　歳）</w:t>
            </w:r>
          </w:p>
        </w:tc>
      </w:tr>
      <w:tr w:rsidR="00297CD7" w:rsidRPr="00433121" w:rsidTr="005D4AF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9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0"/>
                <w:szCs w:val="20"/>
              </w:rPr>
            </w:pPr>
            <w:r w:rsidRPr="00433121">
              <w:rPr>
                <w:rFonts w:hint="eastAsia"/>
                <w:sz w:val="20"/>
                <w:szCs w:val="20"/>
              </w:rPr>
              <w:t>被相続人</w:t>
            </w:r>
          </w:p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sz w:val="28"/>
                <w:szCs w:val="28"/>
              </w:rPr>
              <w:t xml:space="preserve">                        </w:t>
            </w:r>
          </w:p>
          <w:p w:rsidR="00297CD7" w:rsidRPr="00433121" w:rsidRDefault="00297CD7" w:rsidP="00B05A24">
            <w:pPr>
              <w:wordWrap/>
              <w:spacing w:line="300" w:lineRule="exact"/>
              <w:rPr>
                <w:sz w:val="28"/>
                <w:szCs w:val="28"/>
              </w:rPr>
            </w:pPr>
            <w:r w:rsidRPr="00433121">
              <w:rPr>
                <w:sz w:val="28"/>
                <w:szCs w:val="28"/>
              </w:rPr>
              <w:t xml:space="preserve"> </w:t>
            </w:r>
          </w:p>
        </w:tc>
      </w:tr>
    </w:tbl>
    <w:p w:rsidR="007F30C5" w:rsidRDefault="007F30C5" w:rsidP="007F30C5">
      <w:pPr>
        <w:adjustRightInd/>
        <w:spacing w:line="202" w:lineRule="exact"/>
        <w:ind w:right="162"/>
        <w:rPr>
          <w:color w:val="auto"/>
        </w:rPr>
      </w:pPr>
      <w:r w:rsidRPr="000C323C">
        <w:rPr>
          <w:rFonts w:hint="eastAsia"/>
          <w:color w:val="auto"/>
        </w:rPr>
        <w:t>（注）□の部分は該当するものにチェックしてください。</w:t>
      </w:r>
    </w:p>
    <w:p w:rsidR="007F30C5" w:rsidRPr="000C323C" w:rsidRDefault="007F30C5" w:rsidP="007F30C5">
      <w:pPr>
        <w:adjustRightInd/>
        <w:ind w:leftChars="50" w:left="512" w:right="164" w:hangingChars="216" w:hanging="432"/>
        <w:jc w:val="center"/>
        <w:rPr>
          <w:color w:val="auto"/>
          <w:sz w:val="20"/>
          <w:szCs w:val="20"/>
        </w:rPr>
      </w:pPr>
      <w:r w:rsidRPr="000C323C">
        <w:rPr>
          <w:rFonts w:hint="eastAsia"/>
          <w:color w:val="auto"/>
          <w:sz w:val="20"/>
          <w:szCs w:val="20"/>
        </w:rPr>
        <w:t>遺産</w:t>
      </w:r>
      <w:r w:rsidRPr="000C323C">
        <w:rPr>
          <w:color w:val="auto"/>
          <w:sz w:val="20"/>
          <w:szCs w:val="20"/>
        </w:rPr>
        <w:t>(</w:t>
      </w:r>
      <w:r w:rsidRPr="000C323C">
        <w:rPr>
          <w:rFonts w:hint="eastAsia"/>
          <w:color w:val="auto"/>
          <w:sz w:val="20"/>
          <w:szCs w:val="20"/>
        </w:rPr>
        <w:t xml:space="preserve">　 </w:t>
      </w:r>
      <w:r w:rsidRPr="000C323C">
        <w:rPr>
          <w:color w:val="auto"/>
          <w:sz w:val="20"/>
          <w:szCs w:val="20"/>
        </w:rPr>
        <w:t>/   )</w:t>
      </w:r>
    </w:p>
    <w:sectPr w:rsidR="007F30C5" w:rsidRPr="000C323C" w:rsidSect="00507809">
      <w:headerReference w:type="default" r:id="rId8"/>
      <w:footerReference w:type="default" r:id="rId9"/>
      <w:pgSz w:w="11906" w:h="16838" w:code="9"/>
      <w:pgMar w:top="-851" w:right="851" w:bottom="250" w:left="1701" w:header="454" w:footer="0" w:gutter="0"/>
      <w:pgNumType w:start="1"/>
      <w:cols w:space="720"/>
      <w:noEndnote/>
      <w:docGrid w:type="linesAndChars"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5F" w:rsidRDefault="005A0C5F">
      <w:r>
        <w:separator/>
      </w:r>
    </w:p>
  </w:endnote>
  <w:endnote w:type="continuationSeparator" w:id="0">
    <w:p w:rsidR="005A0C5F" w:rsidRDefault="005A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B5" w:rsidRPr="006C60FE" w:rsidRDefault="004C7FB5" w:rsidP="0010346A">
    <w:pPr>
      <w:adjustRightInd/>
      <w:spacing w:line="188" w:lineRule="exact"/>
      <w:ind w:right="164"/>
      <w:jc w:val="center"/>
      <w:rPr>
        <w:rFonts w:hAnsi="Times New Roman" w:cs="Times New Roman"/>
      </w:rPr>
    </w:pPr>
    <w:r>
      <w:rPr>
        <w:rFonts w:hint="eastAsia"/>
        <w:szCs w:val="20"/>
      </w:rPr>
      <w:t xml:space="preserve">　</w:t>
    </w:r>
    <w:r>
      <w:rPr>
        <w:szCs w:val="20"/>
      </w:rPr>
      <w:t xml:space="preserve"> </w:t>
    </w:r>
  </w:p>
  <w:p w:rsidR="004C7FB5" w:rsidRDefault="004C7F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5F" w:rsidRDefault="005A0C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0C5F" w:rsidRDefault="005A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09" w:rsidRPr="00507809" w:rsidRDefault="00B1033D" w:rsidP="00666C8D">
    <w:pPr>
      <w:pStyle w:val="a5"/>
      <w:spacing w:line="240" w:lineRule="auto"/>
      <w:rPr>
        <w:rFonts w:ascii="ＭＳ ゴシック" w:eastAsia="ＭＳ ゴシック" w:hAnsi="ＭＳ 明朝" w:hint="eastAsia"/>
        <w:b/>
        <w:bCs/>
        <w:i/>
        <w:color w:val="000000"/>
        <w:spacing w:val="0"/>
        <w:sz w:val="32"/>
        <w:szCs w:val="28"/>
        <w:u w:val="double" w:color="000000"/>
      </w:rPr>
    </w:pPr>
    <w:r w:rsidRPr="00062D8E">
      <w:rPr>
        <w:rFonts w:ascii="ＭＳ ゴシック" w:eastAsia="ＭＳ ゴシック" w:hAnsi="ＭＳ 明朝" w:hint="eastAsia"/>
        <w:b/>
        <w:bCs/>
        <w:i/>
        <w:color w:val="000000"/>
        <w:spacing w:val="1"/>
        <w:w w:val="66"/>
        <w:sz w:val="32"/>
        <w:szCs w:val="28"/>
        <w:u w:val="double" w:color="000000"/>
        <w:fitText w:val="9380" w:id="1779696384"/>
      </w:rPr>
      <w:t>この申立書の写しは，法律の定めにより，申立ての内容を知らせるため，相手方に送付されます。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32316"/>
    <w:multiLevelType w:val="multilevel"/>
    <w:tmpl w:val="69820F98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FF000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42671F"/>
    <w:multiLevelType w:val="hybridMultilevel"/>
    <w:tmpl w:val="69820F98"/>
    <w:lvl w:ilvl="0" w:tplc="83E687E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rawingGridVerticalSpacing w:val="109"/>
  <w:displayHorizontalDrawingGridEvery w:val="0"/>
  <w:displayVerticalDrawingGridEvery w:val="2"/>
  <w:doNotShadeFormData/>
  <w:characterSpacingControl w:val="doNotCompress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55"/>
    <w:rsid w:val="0000309C"/>
    <w:rsid w:val="00003E90"/>
    <w:rsid w:val="00005B59"/>
    <w:rsid w:val="00013901"/>
    <w:rsid w:val="00025724"/>
    <w:rsid w:val="000262B4"/>
    <w:rsid w:val="00031C61"/>
    <w:rsid w:val="00033218"/>
    <w:rsid w:val="000342E0"/>
    <w:rsid w:val="000520A0"/>
    <w:rsid w:val="00062D8E"/>
    <w:rsid w:val="00077356"/>
    <w:rsid w:val="00081F33"/>
    <w:rsid w:val="000974D4"/>
    <w:rsid w:val="000B0374"/>
    <w:rsid w:val="000C323C"/>
    <w:rsid w:val="000C51CA"/>
    <w:rsid w:val="000E3E0B"/>
    <w:rsid w:val="000F0311"/>
    <w:rsid w:val="0010345A"/>
    <w:rsid w:val="0010346A"/>
    <w:rsid w:val="00110556"/>
    <w:rsid w:val="00140E65"/>
    <w:rsid w:val="00165D4C"/>
    <w:rsid w:val="00175D60"/>
    <w:rsid w:val="00183567"/>
    <w:rsid w:val="00184DF0"/>
    <w:rsid w:val="001A0AC1"/>
    <w:rsid w:val="001A1301"/>
    <w:rsid w:val="001B5194"/>
    <w:rsid w:val="001C4747"/>
    <w:rsid w:val="001D3B7A"/>
    <w:rsid w:val="001D518E"/>
    <w:rsid w:val="001F07D6"/>
    <w:rsid w:val="001F34A6"/>
    <w:rsid w:val="00205DDB"/>
    <w:rsid w:val="00214966"/>
    <w:rsid w:val="00237E9E"/>
    <w:rsid w:val="00245F88"/>
    <w:rsid w:val="00263A2A"/>
    <w:rsid w:val="0026400C"/>
    <w:rsid w:val="00264603"/>
    <w:rsid w:val="00265D93"/>
    <w:rsid w:val="002666C1"/>
    <w:rsid w:val="0027708A"/>
    <w:rsid w:val="0027763F"/>
    <w:rsid w:val="00283282"/>
    <w:rsid w:val="002940C8"/>
    <w:rsid w:val="00297CD7"/>
    <w:rsid w:val="002C343D"/>
    <w:rsid w:val="002D45B8"/>
    <w:rsid w:val="002D4993"/>
    <w:rsid w:val="002E75DF"/>
    <w:rsid w:val="002F5199"/>
    <w:rsid w:val="003106C7"/>
    <w:rsid w:val="00312106"/>
    <w:rsid w:val="003235B2"/>
    <w:rsid w:val="00340E35"/>
    <w:rsid w:val="00342DCC"/>
    <w:rsid w:val="003C4696"/>
    <w:rsid w:val="003C620D"/>
    <w:rsid w:val="003C6BBE"/>
    <w:rsid w:val="003C7A6E"/>
    <w:rsid w:val="003D0B2F"/>
    <w:rsid w:val="003D131A"/>
    <w:rsid w:val="003E4DBB"/>
    <w:rsid w:val="004050B5"/>
    <w:rsid w:val="00415DA6"/>
    <w:rsid w:val="00433121"/>
    <w:rsid w:val="00435662"/>
    <w:rsid w:val="0045416F"/>
    <w:rsid w:val="0045581A"/>
    <w:rsid w:val="004B1423"/>
    <w:rsid w:val="004B2743"/>
    <w:rsid w:val="004B5241"/>
    <w:rsid w:val="004C4349"/>
    <w:rsid w:val="004C7FB5"/>
    <w:rsid w:val="004D294B"/>
    <w:rsid w:val="004F5838"/>
    <w:rsid w:val="004F6316"/>
    <w:rsid w:val="00503E44"/>
    <w:rsid w:val="00504EA9"/>
    <w:rsid w:val="00507809"/>
    <w:rsid w:val="00533207"/>
    <w:rsid w:val="00541527"/>
    <w:rsid w:val="00552A61"/>
    <w:rsid w:val="00557548"/>
    <w:rsid w:val="0058141C"/>
    <w:rsid w:val="00594844"/>
    <w:rsid w:val="00594B5A"/>
    <w:rsid w:val="0059586C"/>
    <w:rsid w:val="00596B55"/>
    <w:rsid w:val="005A0C5F"/>
    <w:rsid w:val="005A793B"/>
    <w:rsid w:val="005B3D5C"/>
    <w:rsid w:val="005B7E38"/>
    <w:rsid w:val="005D4AF0"/>
    <w:rsid w:val="005F2B5C"/>
    <w:rsid w:val="005F3742"/>
    <w:rsid w:val="00602CD6"/>
    <w:rsid w:val="0061178B"/>
    <w:rsid w:val="006117D8"/>
    <w:rsid w:val="006325A7"/>
    <w:rsid w:val="006362C2"/>
    <w:rsid w:val="00666C8D"/>
    <w:rsid w:val="00673B60"/>
    <w:rsid w:val="006B5F49"/>
    <w:rsid w:val="006C60FE"/>
    <w:rsid w:val="006C7D4F"/>
    <w:rsid w:val="006D2AA6"/>
    <w:rsid w:val="006D3646"/>
    <w:rsid w:val="006E0353"/>
    <w:rsid w:val="00703981"/>
    <w:rsid w:val="00706CD1"/>
    <w:rsid w:val="007152CA"/>
    <w:rsid w:val="00752587"/>
    <w:rsid w:val="007529DF"/>
    <w:rsid w:val="00753BC7"/>
    <w:rsid w:val="00754CF6"/>
    <w:rsid w:val="00767C2D"/>
    <w:rsid w:val="00771AA4"/>
    <w:rsid w:val="00781F1C"/>
    <w:rsid w:val="00782188"/>
    <w:rsid w:val="007A51A7"/>
    <w:rsid w:val="007C5CD1"/>
    <w:rsid w:val="007D5FC7"/>
    <w:rsid w:val="007E0AB3"/>
    <w:rsid w:val="007E17E2"/>
    <w:rsid w:val="007F30C5"/>
    <w:rsid w:val="007F4AA9"/>
    <w:rsid w:val="0081426D"/>
    <w:rsid w:val="008270A3"/>
    <w:rsid w:val="00832208"/>
    <w:rsid w:val="008340EC"/>
    <w:rsid w:val="0084426C"/>
    <w:rsid w:val="00844FA8"/>
    <w:rsid w:val="00862434"/>
    <w:rsid w:val="00862D5A"/>
    <w:rsid w:val="00865379"/>
    <w:rsid w:val="0087436D"/>
    <w:rsid w:val="00881451"/>
    <w:rsid w:val="00893C0E"/>
    <w:rsid w:val="008A15A6"/>
    <w:rsid w:val="008A47A0"/>
    <w:rsid w:val="008B3F62"/>
    <w:rsid w:val="008D5417"/>
    <w:rsid w:val="008E25FC"/>
    <w:rsid w:val="009029AA"/>
    <w:rsid w:val="00925728"/>
    <w:rsid w:val="00940A22"/>
    <w:rsid w:val="00944C65"/>
    <w:rsid w:val="009450ED"/>
    <w:rsid w:val="00953333"/>
    <w:rsid w:val="009659DE"/>
    <w:rsid w:val="00983784"/>
    <w:rsid w:val="009F5AA9"/>
    <w:rsid w:val="00A20987"/>
    <w:rsid w:val="00A41460"/>
    <w:rsid w:val="00A54166"/>
    <w:rsid w:val="00A61892"/>
    <w:rsid w:val="00AE219E"/>
    <w:rsid w:val="00AE5F20"/>
    <w:rsid w:val="00B01FF5"/>
    <w:rsid w:val="00B03835"/>
    <w:rsid w:val="00B05A24"/>
    <w:rsid w:val="00B07CC3"/>
    <w:rsid w:val="00B1033D"/>
    <w:rsid w:val="00B170AF"/>
    <w:rsid w:val="00B33281"/>
    <w:rsid w:val="00B421E0"/>
    <w:rsid w:val="00B457C9"/>
    <w:rsid w:val="00B7002E"/>
    <w:rsid w:val="00B720E3"/>
    <w:rsid w:val="00B727CA"/>
    <w:rsid w:val="00B77DD1"/>
    <w:rsid w:val="00B85DB8"/>
    <w:rsid w:val="00BB3EE4"/>
    <w:rsid w:val="00BC48E6"/>
    <w:rsid w:val="00BC50E0"/>
    <w:rsid w:val="00BD4D44"/>
    <w:rsid w:val="00BD6423"/>
    <w:rsid w:val="00C413AC"/>
    <w:rsid w:val="00C41587"/>
    <w:rsid w:val="00C61AC8"/>
    <w:rsid w:val="00C7678B"/>
    <w:rsid w:val="00C778CA"/>
    <w:rsid w:val="00C83293"/>
    <w:rsid w:val="00C83ED7"/>
    <w:rsid w:val="00CA2C3F"/>
    <w:rsid w:val="00CC6A06"/>
    <w:rsid w:val="00CE128C"/>
    <w:rsid w:val="00CE1C6F"/>
    <w:rsid w:val="00D11109"/>
    <w:rsid w:val="00D40263"/>
    <w:rsid w:val="00D71975"/>
    <w:rsid w:val="00D756DF"/>
    <w:rsid w:val="00D82C60"/>
    <w:rsid w:val="00D84331"/>
    <w:rsid w:val="00D85E67"/>
    <w:rsid w:val="00DA44AE"/>
    <w:rsid w:val="00DA4F44"/>
    <w:rsid w:val="00DB7496"/>
    <w:rsid w:val="00E129B7"/>
    <w:rsid w:val="00E16E59"/>
    <w:rsid w:val="00E5292B"/>
    <w:rsid w:val="00E6469B"/>
    <w:rsid w:val="00E803FE"/>
    <w:rsid w:val="00E84689"/>
    <w:rsid w:val="00E96FA6"/>
    <w:rsid w:val="00EA138F"/>
    <w:rsid w:val="00EB7F78"/>
    <w:rsid w:val="00EE0CAD"/>
    <w:rsid w:val="00F067AE"/>
    <w:rsid w:val="00F21488"/>
    <w:rsid w:val="00F225C0"/>
    <w:rsid w:val="00F254CC"/>
    <w:rsid w:val="00F3017B"/>
    <w:rsid w:val="00F33A0C"/>
    <w:rsid w:val="00F35A14"/>
    <w:rsid w:val="00F361A7"/>
    <w:rsid w:val="00F45738"/>
    <w:rsid w:val="00F53150"/>
    <w:rsid w:val="00F608B7"/>
    <w:rsid w:val="00F60BD0"/>
    <w:rsid w:val="00F800A5"/>
    <w:rsid w:val="00FC0933"/>
    <w:rsid w:val="00FC3605"/>
    <w:rsid w:val="00FD0A57"/>
    <w:rsid w:val="00FF1120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B53AB8-AA5B-4274-8C53-9E7B9B8A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center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0A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0A57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FD0A57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ascii="Century" w:hAnsi="Century" w:cs="ＭＳ 明朝"/>
      <w:spacing w:val="-1"/>
      <w:sz w:val="16"/>
      <w:szCs w:val="16"/>
    </w:rPr>
  </w:style>
  <w:style w:type="paragraph" w:styleId="a6">
    <w:name w:val="Balloon Text"/>
    <w:basedOn w:val="a"/>
    <w:link w:val="a7"/>
    <w:rsid w:val="00552A6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552A61"/>
    <w:rPr>
      <w:rFonts w:ascii="Arial" w:eastAsia="ＭＳ ゴシック" w:hAnsi="Arial" w:cs="Times New Roman"/>
      <w:color w:val="000000"/>
      <w:sz w:val="18"/>
      <w:szCs w:val="18"/>
    </w:rPr>
  </w:style>
  <w:style w:type="character" w:styleId="a8">
    <w:name w:val="annotation reference"/>
    <w:rsid w:val="00B720E3"/>
    <w:rPr>
      <w:sz w:val="18"/>
      <w:szCs w:val="18"/>
    </w:rPr>
  </w:style>
  <w:style w:type="paragraph" w:styleId="a9">
    <w:name w:val="annotation text"/>
    <w:basedOn w:val="a"/>
    <w:link w:val="aa"/>
    <w:rsid w:val="00B720E3"/>
  </w:style>
  <w:style w:type="character" w:customStyle="1" w:styleId="aa">
    <w:name w:val="コメント文字列 (文字)"/>
    <w:link w:val="a9"/>
    <w:rsid w:val="00B720E3"/>
    <w:rPr>
      <w:rFonts w:ascii="ＭＳ 明朝" w:hAnsi="ＭＳ 明朝" w:cs="ＭＳ 明朝"/>
      <w:color w:val="000000"/>
      <w:sz w:val="16"/>
      <w:szCs w:val="16"/>
    </w:rPr>
  </w:style>
  <w:style w:type="paragraph" w:styleId="ab">
    <w:name w:val="annotation subject"/>
    <w:basedOn w:val="a9"/>
    <w:next w:val="a9"/>
    <w:link w:val="ac"/>
    <w:rsid w:val="00B720E3"/>
    <w:rPr>
      <w:b/>
      <w:bCs/>
    </w:rPr>
  </w:style>
  <w:style w:type="character" w:customStyle="1" w:styleId="ac">
    <w:name w:val="コメント内容 (文字)"/>
    <w:link w:val="ab"/>
    <w:rsid w:val="00B720E3"/>
    <w:rPr>
      <w:rFonts w:ascii="ＭＳ 明朝" w:hAnsi="ＭＳ 明朝" w:cs="ＭＳ 明朝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9512-AE63-4C7B-BFFF-2F5F0B03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最高裁判所</cp:lastModifiedBy>
  <cp:revision>2</cp:revision>
  <cp:lastPrinted>2021-10-21T08:14:00Z</cp:lastPrinted>
  <dcterms:created xsi:type="dcterms:W3CDTF">2021-10-25T01:37:00Z</dcterms:created>
  <dcterms:modified xsi:type="dcterms:W3CDTF">2021-10-25T01:37:00Z</dcterms:modified>
</cp:coreProperties>
</file>