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FC" w:rsidRDefault="00D939FC" w:rsidP="00D939FC">
      <w:pPr>
        <w:adjustRightInd/>
        <w:spacing w:line="200" w:lineRule="exact"/>
        <w:jc w:val="right"/>
        <w:rPr>
          <w:bCs/>
          <w:color w:val="auto"/>
          <w:sz w:val="24"/>
          <w:szCs w:val="24"/>
        </w:rPr>
      </w:pPr>
      <w:bookmarkStart w:id="0" w:name="_GoBack"/>
      <w:bookmarkEnd w:id="0"/>
    </w:p>
    <w:p w:rsidR="00D939FC" w:rsidRPr="00D939FC" w:rsidRDefault="00D939FC" w:rsidP="00D939FC">
      <w:pPr>
        <w:adjustRightInd/>
        <w:spacing w:line="420" w:lineRule="exact"/>
        <w:jc w:val="right"/>
        <w:rPr>
          <w:rFonts w:hint="eastAsia"/>
          <w:b/>
          <w:bCs/>
          <w:color w:val="auto"/>
          <w:sz w:val="22"/>
          <w:szCs w:val="22"/>
        </w:rPr>
      </w:pPr>
      <w:r>
        <w:rPr>
          <w:rFonts w:hint="eastAsia"/>
          <w:b/>
          <w:bCs/>
          <w:color w:val="auto"/>
          <w:sz w:val="40"/>
          <w:szCs w:val="40"/>
        </w:rPr>
        <w:t xml:space="preserve">　　　　</w:t>
      </w:r>
      <w:r w:rsidR="008A5566" w:rsidRPr="00D939FC">
        <w:rPr>
          <w:rFonts w:hint="eastAsia"/>
          <w:b/>
          <w:bCs/>
          <w:color w:val="auto"/>
          <w:sz w:val="40"/>
          <w:szCs w:val="40"/>
        </w:rPr>
        <w:t xml:space="preserve">遺　産　目　</w:t>
      </w:r>
      <w:r w:rsidR="00415DA6" w:rsidRPr="00D939FC">
        <w:rPr>
          <w:rFonts w:hint="eastAsia"/>
          <w:b/>
          <w:bCs/>
          <w:color w:val="auto"/>
          <w:sz w:val="40"/>
          <w:szCs w:val="40"/>
        </w:rPr>
        <w:t>録</w:t>
      </w:r>
      <w:r w:rsidR="00415DA6" w:rsidRPr="00D939FC">
        <w:rPr>
          <w:rFonts w:hint="eastAsia"/>
          <w:b/>
          <w:bCs/>
          <w:color w:val="auto"/>
          <w:sz w:val="22"/>
          <w:szCs w:val="22"/>
        </w:rPr>
        <w:t>（□特別受益目録，□分割済遺産目録）</w:t>
      </w:r>
    </w:p>
    <w:p w:rsidR="00D939FC" w:rsidRDefault="00D939FC" w:rsidP="00D939FC">
      <w:pPr>
        <w:adjustRightInd/>
        <w:spacing w:line="180" w:lineRule="exact"/>
        <w:rPr>
          <w:b/>
          <w:bCs/>
          <w:color w:val="auto"/>
          <w:sz w:val="32"/>
          <w:szCs w:val="32"/>
        </w:rPr>
      </w:pPr>
    </w:p>
    <w:p w:rsidR="00415DA6" w:rsidRPr="00D939FC" w:rsidRDefault="00415DA6" w:rsidP="00415DA6">
      <w:pPr>
        <w:adjustRightInd/>
        <w:spacing w:line="268" w:lineRule="exact"/>
        <w:rPr>
          <w:b/>
          <w:bCs/>
          <w:color w:val="auto"/>
          <w:sz w:val="32"/>
          <w:szCs w:val="32"/>
        </w:rPr>
      </w:pPr>
      <w:r w:rsidRPr="00D939FC">
        <w:rPr>
          <w:rFonts w:hint="eastAsia"/>
          <w:b/>
          <w:bCs/>
          <w:color w:val="auto"/>
          <w:sz w:val="32"/>
          <w:szCs w:val="32"/>
        </w:rPr>
        <w:t>【土　地】</w:t>
      </w:r>
    </w:p>
    <w:p w:rsidR="00415DA6" w:rsidRPr="000C323C" w:rsidRDefault="00415DA6" w:rsidP="00415DA6">
      <w:pPr>
        <w:adjustRightInd/>
        <w:spacing w:line="142"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064"/>
        <w:gridCol w:w="807"/>
        <w:gridCol w:w="806"/>
        <w:gridCol w:w="1129"/>
        <w:gridCol w:w="968"/>
        <w:gridCol w:w="645"/>
        <w:gridCol w:w="1129"/>
      </w:tblGrid>
      <w:tr w:rsidR="00415DA6" w:rsidRPr="000C323C" w:rsidTr="00415DA6">
        <w:tblPrEx>
          <w:tblCellMar>
            <w:top w:w="0" w:type="dxa"/>
            <w:bottom w:w="0" w:type="dxa"/>
          </w:tblCellMar>
        </w:tblPrEx>
        <w:trPr>
          <w:trHeight w:val="592"/>
        </w:trPr>
        <w:tc>
          <w:tcPr>
            <w:tcW w:w="645" w:type="dxa"/>
            <w:tcBorders>
              <w:top w:val="single" w:sz="12" w:space="0" w:color="000000"/>
              <w:left w:val="single" w:sz="12"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bCs/>
                <w:color w:val="auto"/>
                <w:sz w:val="20"/>
                <w:szCs w:val="20"/>
              </w:rPr>
              <w:instrText>番号</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bCs/>
                <w:color w:val="auto"/>
                <w:sz w:val="20"/>
                <w:szCs w:val="20"/>
              </w:rPr>
              <w:t>番号</w:t>
            </w:r>
            <w:r w:rsidRPr="000C323C">
              <w:rPr>
                <w:rFonts w:hAnsi="Times New Roman" w:cs="Times New Roman"/>
                <w:color w:val="auto"/>
                <w:sz w:val="24"/>
                <w:szCs w:val="24"/>
              </w:rPr>
              <w:fldChar w:fldCharType="end"/>
            </w:r>
          </w:p>
        </w:tc>
        <w:tc>
          <w:tcPr>
            <w:tcW w:w="3064"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所　　　　　　　在</w:t>
            </w:r>
          </w:p>
        </w:tc>
        <w:tc>
          <w:tcPr>
            <w:tcW w:w="1613" w:type="dxa"/>
            <w:gridSpan w:val="2"/>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地　　番</w:t>
            </w:r>
          </w:p>
        </w:tc>
        <w:tc>
          <w:tcPr>
            <w:tcW w:w="1129"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地　目</w:t>
            </w:r>
          </w:p>
        </w:tc>
        <w:tc>
          <w:tcPr>
            <w:tcW w:w="1613" w:type="dxa"/>
            <w:gridSpan w:val="2"/>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地　積</w:t>
            </w:r>
          </w:p>
        </w:tc>
        <w:tc>
          <w:tcPr>
            <w:tcW w:w="1129" w:type="dxa"/>
            <w:tcBorders>
              <w:top w:val="single" w:sz="12" w:space="0" w:color="000000"/>
              <w:left w:val="single" w:sz="4" w:space="0" w:color="000000"/>
              <w:bottom w:val="single" w:sz="12" w:space="0" w:color="000000"/>
              <w:right w:val="single" w:sz="12"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備　考</w:t>
            </w:r>
          </w:p>
        </w:tc>
      </w:tr>
      <w:tr w:rsidR="00415DA6" w:rsidRPr="000C323C" w:rsidTr="00415DA6">
        <w:tblPrEx>
          <w:tblCellMar>
            <w:top w:w="0" w:type="dxa"/>
            <w:bottom w:w="0" w:type="dxa"/>
          </w:tblCellMar>
        </w:tblPrEx>
        <w:trPr>
          <w:trHeight w:val="284"/>
        </w:trPr>
        <w:tc>
          <w:tcPr>
            <w:tcW w:w="645" w:type="dxa"/>
            <w:vMerge w:val="restart"/>
            <w:tcBorders>
              <w:top w:val="single" w:sz="12" w:space="0" w:color="000000"/>
              <w:left w:val="single" w:sz="12" w:space="0" w:color="000000"/>
              <w:bottom w:val="nil"/>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vMerge w:val="restart"/>
            <w:tcBorders>
              <w:top w:val="single" w:sz="12" w:space="0" w:color="000000"/>
              <w:left w:val="single" w:sz="4" w:space="0" w:color="000000"/>
              <w:bottom w:val="nil"/>
              <w:right w:val="single" w:sz="4" w:space="0" w:color="000000"/>
            </w:tcBorders>
          </w:tcPr>
          <w:p w:rsidR="00D939FC" w:rsidRPr="000C323C" w:rsidRDefault="00D939FC" w:rsidP="00D939FC">
            <w:pPr>
              <w:kinsoku w:val="0"/>
              <w:wordWrap/>
              <w:overflowPunct w:val="0"/>
              <w:autoSpaceDE w:val="0"/>
              <w:autoSpaceDN w:val="0"/>
              <w:spacing w:line="260" w:lineRule="exact"/>
              <w:rPr>
                <w:rFonts w:hAnsi="Times New Roman" w:cs="Times New Roman" w:hint="eastAsia"/>
                <w:color w:val="auto"/>
                <w:sz w:val="24"/>
                <w:szCs w:val="24"/>
              </w:rPr>
            </w:pPr>
          </w:p>
        </w:tc>
        <w:tc>
          <w:tcPr>
            <w:tcW w:w="1613" w:type="dxa"/>
            <w:gridSpan w:val="2"/>
            <w:tcBorders>
              <w:top w:val="single" w:sz="12" w:space="0" w:color="000000"/>
              <w:left w:val="single" w:sz="4" w:space="0" w:color="000000"/>
              <w:bottom w:val="nil"/>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r w:rsidRPr="000C323C">
              <w:rPr>
                <w:color w:val="auto"/>
              </w:rPr>
              <w:t xml:space="preserve">         </w:t>
            </w:r>
            <w:r w:rsidRPr="000C323C">
              <w:rPr>
                <w:rFonts w:hint="eastAsia"/>
                <w:color w:val="auto"/>
              </w:rPr>
              <w:t>番</w:t>
            </w:r>
          </w:p>
        </w:tc>
        <w:tc>
          <w:tcPr>
            <w:tcW w:w="1129" w:type="dxa"/>
            <w:vMerge w:val="restart"/>
            <w:tcBorders>
              <w:top w:val="single" w:sz="12" w:space="0" w:color="000000"/>
              <w:left w:val="single" w:sz="4" w:space="0" w:color="000000"/>
              <w:bottom w:val="nil"/>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613" w:type="dxa"/>
            <w:gridSpan w:val="2"/>
            <w:tcBorders>
              <w:top w:val="single" w:sz="12" w:space="0" w:color="000000"/>
              <w:left w:val="single" w:sz="4" w:space="0" w:color="000000"/>
              <w:bottom w:val="nil"/>
              <w:right w:val="single" w:sz="4" w:space="0" w:color="000000"/>
            </w:tcBorders>
          </w:tcPr>
          <w:p w:rsidR="00415DA6" w:rsidRPr="000C323C" w:rsidRDefault="00415DA6" w:rsidP="00D939FC">
            <w:pPr>
              <w:kinsoku w:val="0"/>
              <w:wordWrap/>
              <w:overflowPunct w:val="0"/>
              <w:autoSpaceDE w:val="0"/>
              <w:autoSpaceDN w:val="0"/>
              <w:spacing w:line="260" w:lineRule="exact"/>
              <w:jc w:val="center"/>
              <w:rPr>
                <w:rFonts w:hAnsi="Times New Roman" w:cs="Times New Roman"/>
                <w:color w:val="auto"/>
                <w:sz w:val="24"/>
                <w:szCs w:val="24"/>
              </w:rPr>
            </w:pPr>
            <w:r w:rsidRPr="000C323C">
              <w:rPr>
                <w:rFonts w:hint="eastAsia"/>
                <w:color w:val="auto"/>
              </w:rPr>
              <w:t>平方メートル</w:t>
            </w:r>
          </w:p>
        </w:tc>
        <w:tc>
          <w:tcPr>
            <w:tcW w:w="1129" w:type="dxa"/>
            <w:vMerge w:val="restart"/>
            <w:tcBorders>
              <w:top w:val="single" w:sz="12" w:space="0" w:color="000000"/>
              <w:left w:val="single" w:sz="4" w:space="0" w:color="000000"/>
              <w:bottom w:val="nil"/>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136"/>
        </w:trPr>
        <w:tc>
          <w:tcPr>
            <w:tcW w:w="645" w:type="dxa"/>
            <w:vMerge/>
            <w:tcBorders>
              <w:top w:val="nil"/>
              <w:left w:val="single" w:sz="12" w:space="0" w:color="000000"/>
              <w:bottom w:val="single" w:sz="4" w:space="0" w:color="000000"/>
              <w:right w:val="single" w:sz="4" w:space="0" w:color="000000"/>
            </w:tcBorders>
          </w:tcPr>
          <w:p w:rsidR="00415DA6" w:rsidRPr="000C323C" w:rsidRDefault="00415DA6" w:rsidP="00D939FC">
            <w:pPr>
              <w:suppressAutoHyphens w:val="0"/>
              <w:wordWrap/>
              <w:autoSpaceDE w:val="0"/>
              <w:autoSpaceDN w:val="0"/>
              <w:spacing w:line="260" w:lineRule="exact"/>
              <w:textAlignment w:val="auto"/>
              <w:rPr>
                <w:rFonts w:hAnsi="Times New Roman" w:cs="Times New Roman"/>
                <w:color w:val="auto"/>
                <w:sz w:val="24"/>
                <w:szCs w:val="24"/>
              </w:rPr>
            </w:pPr>
          </w:p>
        </w:tc>
        <w:tc>
          <w:tcPr>
            <w:tcW w:w="3064" w:type="dxa"/>
            <w:vMerge/>
            <w:tcBorders>
              <w:top w:val="nil"/>
              <w:left w:val="single" w:sz="4" w:space="0" w:color="000000"/>
              <w:bottom w:val="single" w:sz="4" w:space="0" w:color="000000"/>
              <w:right w:val="single" w:sz="4" w:space="0" w:color="000000"/>
            </w:tcBorders>
          </w:tcPr>
          <w:p w:rsidR="00415DA6" w:rsidRPr="000C323C" w:rsidRDefault="00415DA6" w:rsidP="00D939FC">
            <w:pPr>
              <w:suppressAutoHyphens w:val="0"/>
              <w:wordWrap/>
              <w:autoSpaceDE w:val="0"/>
              <w:autoSpaceDN w:val="0"/>
              <w:spacing w:line="260" w:lineRule="exact"/>
              <w:textAlignment w:val="auto"/>
              <w:rPr>
                <w:rFonts w:hAnsi="Times New Roman" w:cs="Times New Roman"/>
                <w:color w:val="auto"/>
                <w:sz w:val="24"/>
                <w:szCs w:val="24"/>
              </w:rPr>
            </w:pPr>
          </w:p>
        </w:tc>
        <w:tc>
          <w:tcPr>
            <w:tcW w:w="807" w:type="dxa"/>
            <w:tcBorders>
              <w:top w:val="nil"/>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nil"/>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vMerge/>
            <w:tcBorders>
              <w:top w:val="nil"/>
              <w:left w:val="single" w:sz="4" w:space="0" w:color="000000"/>
              <w:bottom w:val="single" w:sz="4" w:space="0" w:color="000000"/>
              <w:right w:val="single" w:sz="4" w:space="0" w:color="000000"/>
            </w:tcBorders>
          </w:tcPr>
          <w:p w:rsidR="00415DA6" w:rsidRPr="000C323C" w:rsidRDefault="00415DA6" w:rsidP="00D939FC">
            <w:pPr>
              <w:suppressAutoHyphens w:val="0"/>
              <w:wordWrap/>
              <w:autoSpaceDE w:val="0"/>
              <w:autoSpaceDN w:val="0"/>
              <w:spacing w:line="260" w:lineRule="exact"/>
              <w:textAlignment w:val="auto"/>
              <w:rPr>
                <w:rFonts w:hAnsi="Times New Roman" w:cs="Times New Roman"/>
                <w:color w:val="auto"/>
                <w:sz w:val="24"/>
                <w:szCs w:val="24"/>
              </w:rPr>
            </w:pPr>
          </w:p>
        </w:tc>
        <w:tc>
          <w:tcPr>
            <w:tcW w:w="968" w:type="dxa"/>
            <w:tcBorders>
              <w:top w:val="nil"/>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nil"/>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vMerge/>
            <w:tcBorders>
              <w:top w:val="nil"/>
              <w:left w:val="single" w:sz="4" w:space="0" w:color="000000"/>
              <w:bottom w:val="single" w:sz="4" w:space="0" w:color="000000"/>
              <w:right w:val="single" w:sz="12" w:space="0" w:color="000000"/>
            </w:tcBorders>
          </w:tcPr>
          <w:p w:rsidR="00415DA6" w:rsidRPr="000C323C" w:rsidRDefault="00415DA6" w:rsidP="00D939FC">
            <w:pPr>
              <w:suppressAutoHyphens w:val="0"/>
              <w:wordWrap/>
              <w:autoSpaceDE w:val="0"/>
              <w:autoSpaceDN w:val="0"/>
              <w:spacing w:line="260" w:lineRule="exact"/>
              <w:textAlignment w:val="auto"/>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287"/>
        </w:trPr>
        <w:tc>
          <w:tcPr>
            <w:tcW w:w="645" w:type="dxa"/>
            <w:tcBorders>
              <w:top w:val="single" w:sz="4" w:space="0" w:color="000000"/>
              <w:left w:val="single" w:sz="12" w:space="0" w:color="000000"/>
              <w:bottom w:val="single" w:sz="12"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3064" w:type="dxa"/>
            <w:tcBorders>
              <w:top w:val="single" w:sz="4" w:space="0" w:color="000000"/>
              <w:left w:val="single" w:sz="4" w:space="0" w:color="000000"/>
              <w:bottom w:val="single" w:sz="12"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12"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dashed" w:sz="4" w:space="0" w:color="000000"/>
              <w:bottom w:val="single" w:sz="12"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12"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12" w:space="0" w:color="000000"/>
              <w:right w:val="dashed"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12" w:space="0" w:color="000000"/>
              <w:right w:val="single" w:sz="4"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12" w:space="0" w:color="000000"/>
              <w:right w:val="single" w:sz="12" w:space="0" w:color="000000"/>
            </w:tcBorders>
          </w:tcPr>
          <w:p w:rsidR="00415DA6" w:rsidRPr="000C323C" w:rsidRDefault="00415DA6" w:rsidP="00D939FC">
            <w:pPr>
              <w:kinsoku w:val="0"/>
              <w:wordWrap/>
              <w:overflowPunct w:val="0"/>
              <w:autoSpaceDE w:val="0"/>
              <w:autoSpaceDN w:val="0"/>
              <w:spacing w:line="260" w:lineRule="exact"/>
              <w:rPr>
                <w:rFonts w:hAnsi="Times New Roman" w:cs="Times New Roman"/>
                <w:color w:val="auto"/>
                <w:sz w:val="24"/>
                <w:szCs w:val="24"/>
              </w:rPr>
            </w:pPr>
          </w:p>
        </w:tc>
      </w:tr>
    </w:tbl>
    <w:p w:rsidR="00415DA6" w:rsidRPr="000C323C" w:rsidRDefault="00415DA6" w:rsidP="00415DA6">
      <w:pPr>
        <w:adjustRightInd/>
        <w:spacing w:line="188" w:lineRule="exact"/>
        <w:ind w:left="480" w:hangingChars="300" w:hanging="480"/>
        <w:rPr>
          <w:color w:val="auto"/>
        </w:rPr>
      </w:pPr>
      <w:r w:rsidRPr="000C323C">
        <w:rPr>
          <w:rFonts w:hint="eastAsia"/>
          <w:color w:val="auto"/>
        </w:rPr>
        <w:t>（注）この目録を特別受益目録又は分割済遺産目録として使用する場合には，（□特別受益目録又は□分割済遺産目録）の□の部分をチェックしてください。また，備考欄には，</w:t>
      </w:r>
      <w:r w:rsidR="00844FA8" w:rsidRPr="000C323C">
        <w:rPr>
          <w:rFonts w:hint="eastAsia"/>
          <w:color w:val="auto"/>
        </w:rPr>
        <w:t>特別受益目録として使用する場合は</w:t>
      </w:r>
      <w:r w:rsidRPr="000C323C">
        <w:rPr>
          <w:rFonts w:hint="eastAsia"/>
          <w:color w:val="auto"/>
        </w:rPr>
        <w:t>被相続人から生前に贈与を受けた相続人の氏名</w:t>
      </w:r>
      <w:r w:rsidR="00844FA8" w:rsidRPr="000C323C">
        <w:rPr>
          <w:rFonts w:hint="eastAsia"/>
          <w:color w:val="auto"/>
        </w:rPr>
        <w:t>，分割済遺産目録として使用する場合は遺産を取得した相続人の氏名</w:t>
      </w:r>
      <w:r w:rsidRPr="000C323C">
        <w:rPr>
          <w:rFonts w:hint="eastAsia"/>
          <w:color w:val="auto"/>
        </w:rPr>
        <w:t>を記載してください。</w:t>
      </w:r>
    </w:p>
    <w:p w:rsidR="00415DA6" w:rsidRPr="000C323C" w:rsidRDefault="00415DA6" w:rsidP="00415DA6">
      <w:pPr>
        <w:adjustRightInd/>
        <w:spacing w:line="188" w:lineRule="exact"/>
        <w:ind w:left="480" w:hangingChars="300" w:hanging="480"/>
        <w:rPr>
          <w:color w:val="auto"/>
        </w:rPr>
      </w:pPr>
      <w:r w:rsidRPr="000C323C">
        <w:rPr>
          <w:color w:val="auto"/>
        </w:rPr>
        <w:t xml:space="preserve">        </w:t>
      </w:r>
      <w:r w:rsidRPr="000C323C">
        <w:rPr>
          <w:rFonts w:hint="eastAsia"/>
          <w:color w:val="auto"/>
        </w:rPr>
        <w:t xml:space="preserve">　　　　　　　　　</w:t>
      </w:r>
    </w:p>
    <w:p w:rsidR="00415DA6" w:rsidRPr="000C323C" w:rsidRDefault="00415DA6" w:rsidP="00415DA6">
      <w:pPr>
        <w:adjustRightInd/>
        <w:spacing w:line="188" w:lineRule="exact"/>
        <w:ind w:left="600" w:hangingChars="300" w:hanging="600"/>
        <w:jc w:val="center"/>
        <w:rPr>
          <w:color w:val="auto"/>
          <w:sz w:val="20"/>
          <w:szCs w:val="20"/>
        </w:rPr>
      </w:pPr>
      <w:r w:rsidRPr="000C323C">
        <w:rPr>
          <w:rFonts w:hint="eastAsia"/>
          <w:color w:val="auto"/>
          <w:sz w:val="20"/>
          <w:szCs w:val="20"/>
        </w:rPr>
        <w:t>遺産</w:t>
      </w:r>
      <w:r w:rsidRPr="000C323C">
        <w:rPr>
          <w:color w:val="auto"/>
          <w:sz w:val="20"/>
          <w:szCs w:val="20"/>
        </w:rPr>
        <w:t>(   /   )</w:t>
      </w:r>
    </w:p>
    <w:sectPr w:rsidR="00415DA6" w:rsidRPr="000C323C" w:rsidSect="00415DA6">
      <w:headerReference w:type="default" r:id="rId8"/>
      <w:footerReference w:type="default" r:id="rId9"/>
      <w:pgSz w:w="11906" w:h="16838" w:code="9"/>
      <w:pgMar w:top="-851" w:right="851" w:bottom="284" w:left="1701" w:header="454" w:footer="0" w:gutter="0"/>
      <w:pgNumType w:start="1"/>
      <w:cols w:space="720"/>
      <w:noEndnote/>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90" w:rsidRDefault="00CD7B90">
      <w:r>
        <w:separator/>
      </w:r>
    </w:p>
  </w:endnote>
  <w:endnote w:type="continuationSeparator" w:id="0">
    <w:p w:rsidR="00CD7B90" w:rsidRDefault="00CD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5" w:rsidRPr="006C60FE" w:rsidRDefault="004C7FB5" w:rsidP="0010346A">
    <w:pPr>
      <w:adjustRightInd/>
      <w:spacing w:line="188" w:lineRule="exact"/>
      <w:ind w:right="164"/>
      <w:jc w:val="center"/>
      <w:rPr>
        <w:rFonts w:hAnsi="Times New Roman" w:cs="Times New Roman"/>
      </w:rPr>
    </w:pPr>
    <w:r>
      <w:rPr>
        <w:rFonts w:hint="eastAsia"/>
        <w:szCs w:val="20"/>
      </w:rPr>
      <w:t xml:space="preserve">　</w:t>
    </w:r>
    <w:r>
      <w:rPr>
        <w:szCs w:val="20"/>
      </w:rPr>
      <w:t xml:space="preserve"> </w:t>
    </w:r>
  </w:p>
  <w:p w:rsidR="004C7FB5" w:rsidRDefault="004C7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90" w:rsidRDefault="00CD7B90">
      <w:r>
        <w:rPr>
          <w:rFonts w:hAnsi="Times New Roman" w:cs="Times New Roman"/>
          <w:color w:val="auto"/>
          <w:sz w:val="2"/>
          <w:szCs w:val="2"/>
        </w:rPr>
        <w:continuationSeparator/>
      </w:r>
    </w:p>
  </w:footnote>
  <w:footnote w:type="continuationSeparator" w:id="0">
    <w:p w:rsidR="00CD7B90" w:rsidRDefault="00CD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DE" w:rsidRPr="00D939FC" w:rsidRDefault="00070EDE" w:rsidP="00070EDE">
    <w:pPr>
      <w:pStyle w:val="a5"/>
      <w:spacing w:line="240" w:lineRule="auto"/>
      <w:rPr>
        <w:rFonts w:ascii="ＭＳ ゴシック" w:eastAsia="ＭＳ ゴシック" w:hAnsi="ＭＳ 明朝"/>
        <w:b/>
        <w:bCs/>
        <w:i/>
        <w:color w:val="000000"/>
        <w:spacing w:val="2"/>
        <w:w w:val="41"/>
        <w:sz w:val="32"/>
        <w:szCs w:val="32"/>
        <w:u w:val="double" w:color="000000"/>
      </w:rPr>
    </w:pPr>
    <w:r w:rsidRPr="00D939FC">
      <w:rPr>
        <w:rFonts w:ascii="ＭＳ ゴシック" w:eastAsia="ＭＳ ゴシック" w:hAnsi="ＭＳ 明朝" w:hint="eastAsia"/>
        <w:b/>
        <w:bCs/>
        <w:i/>
        <w:color w:val="000000"/>
        <w:spacing w:val="1"/>
        <w:w w:val="66"/>
        <w:sz w:val="32"/>
        <w:szCs w:val="32"/>
        <w:u w:val="double" w:color="000000"/>
        <w:fitText w:val="9380" w:id="1978390785"/>
      </w:rPr>
      <w:t>この申立書の写しは，法律の定めにより，申立ての内容を知らせるため，相手方に送付されます。</w:t>
    </w:r>
  </w:p>
  <w:p w:rsidR="00070EDE" w:rsidRPr="00070EDE" w:rsidRDefault="00070E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2316"/>
    <w:multiLevelType w:val="multilevel"/>
    <w:tmpl w:val="69820F98"/>
    <w:lvl w:ilvl="0">
      <w:numFmt w:val="bullet"/>
      <w:lvlText w:val="□"/>
      <w:lvlJc w:val="left"/>
      <w:pPr>
        <w:tabs>
          <w:tab w:val="num" w:pos="420"/>
        </w:tabs>
        <w:ind w:left="420" w:hanging="420"/>
      </w:pPr>
      <w:rPr>
        <w:rFonts w:ascii="ＭＳ 明朝" w:eastAsia="ＭＳ 明朝" w:hAnsi="ＭＳ 明朝" w:hint="eastAsia"/>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2671F"/>
    <w:multiLevelType w:val="hybridMultilevel"/>
    <w:tmpl w:val="69820F98"/>
    <w:lvl w:ilvl="0" w:tplc="83E687EA">
      <w:numFmt w:val="bullet"/>
      <w:lvlText w:val="□"/>
      <w:lvlJc w:val="left"/>
      <w:pPr>
        <w:tabs>
          <w:tab w:val="num" w:pos="420"/>
        </w:tabs>
        <w:ind w:left="420" w:hanging="42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5"/>
    <w:rsid w:val="0000309C"/>
    <w:rsid w:val="00003E90"/>
    <w:rsid w:val="00005B59"/>
    <w:rsid w:val="00025724"/>
    <w:rsid w:val="00031C61"/>
    <w:rsid w:val="00033218"/>
    <w:rsid w:val="000342E0"/>
    <w:rsid w:val="000520A0"/>
    <w:rsid w:val="00070EDE"/>
    <w:rsid w:val="00077356"/>
    <w:rsid w:val="00081F33"/>
    <w:rsid w:val="000974D4"/>
    <w:rsid w:val="000C323C"/>
    <w:rsid w:val="000C51CA"/>
    <w:rsid w:val="000E3E0B"/>
    <w:rsid w:val="000F0311"/>
    <w:rsid w:val="0010346A"/>
    <w:rsid w:val="00110556"/>
    <w:rsid w:val="00140E65"/>
    <w:rsid w:val="00165D4C"/>
    <w:rsid w:val="00175D60"/>
    <w:rsid w:val="00184DF0"/>
    <w:rsid w:val="001A1301"/>
    <w:rsid w:val="001B5194"/>
    <w:rsid w:val="001C4747"/>
    <w:rsid w:val="001D3B7A"/>
    <w:rsid w:val="001D518E"/>
    <w:rsid w:val="001F07D6"/>
    <w:rsid w:val="001F34A6"/>
    <w:rsid w:val="00205DDB"/>
    <w:rsid w:val="00214966"/>
    <w:rsid w:val="002165C8"/>
    <w:rsid w:val="00245F88"/>
    <w:rsid w:val="00263A2A"/>
    <w:rsid w:val="00264603"/>
    <w:rsid w:val="00265D93"/>
    <w:rsid w:val="002666C1"/>
    <w:rsid w:val="0027708A"/>
    <w:rsid w:val="0027763F"/>
    <w:rsid w:val="00283282"/>
    <w:rsid w:val="00297CD7"/>
    <w:rsid w:val="002C343D"/>
    <w:rsid w:val="002D4993"/>
    <w:rsid w:val="002E75DF"/>
    <w:rsid w:val="002F5199"/>
    <w:rsid w:val="003106C7"/>
    <w:rsid w:val="00312106"/>
    <w:rsid w:val="003235B2"/>
    <w:rsid w:val="00340E35"/>
    <w:rsid w:val="00342DCC"/>
    <w:rsid w:val="003C4696"/>
    <w:rsid w:val="003C620D"/>
    <w:rsid w:val="003C7A6E"/>
    <w:rsid w:val="003D0B2F"/>
    <w:rsid w:val="003D131A"/>
    <w:rsid w:val="003E4DBB"/>
    <w:rsid w:val="004050B5"/>
    <w:rsid w:val="00415DA6"/>
    <w:rsid w:val="00435662"/>
    <w:rsid w:val="0045416F"/>
    <w:rsid w:val="0045581A"/>
    <w:rsid w:val="00464D00"/>
    <w:rsid w:val="004B2743"/>
    <w:rsid w:val="004B5241"/>
    <w:rsid w:val="004C4349"/>
    <w:rsid w:val="004C7FB5"/>
    <w:rsid w:val="004D294B"/>
    <w:rsid w:val="004F5838"/>
    <w:rsid w:val="004F6316"/>
    <w:rsid w:val="00503E44"/>
    <w:rsid w:val="00504EA9"/>
    <w:rsid w:val="00533207"/>
    <w:rsid w:val="00541527"/>
    <w:rsid w:val="00552A61"/>
    <w:rsid w:val="00557548"/>
    <w:rsid w:val="0058141C"/>
    <w:rsid w:val="00594844"/>
    <w:rsid w:val="00594B5A"/>
    <w:rsid w:val="0059586C"/>
    <w:rsid w:val="00596B55"/>
    <w:rsid w:val="005A793B"/>
    <w:rsid w:val="005B3D5C"/>
    <w:rsid w:val="005B7E38"/>
    <w:rsid w:val="005F2B5C"/>
    <w:rsid w:val="005F3742"/>
    <w:rsid w:val="00602CD6"/>
    <w:rsid w:val="006117D8"/>
    <w:rsid w:val="006325A7"/>
    <w:rsid w:val="00673B60"/>
    <w:rsid w:val="006B5F49"/>
    <w:rsid w:val="006C60FE"/>
    <w:rsid w:val="006C7D4F"/>
    <w:rsid w:val="006D2AA6"/>
    <w:rsid w:val="006D3646"/>
    <w:rsid w:val="006D44E5"/>
    <w:rsid w:val="006E0353"/>
    <w:rsid w:val="00703981"/>
    <w:rsid w:val="007152CA"/>
    <w:rsid w:val="0075103D"/>
    <w:rsid w:val="00752587"/>
    <w:rsid w:val="007529DF"/>
    <w:rsid w:val="00753BC7"/>
    <w:rsid w:val="00754CF6"/>
    <w:rsid w:val="00767C2D"/>
    <w:rsid w:val="00771AA4"/>
    <w:rsid w:val="00781F1C"/>
    <w:rsid w:val="00782188"/>
    <w:rsid w:val="007A51A7"/>
    <w:rsid w:val="007C5CD1"/>
    <w:rsid w:val="007D5FC7"/>
    <w:rsid w:val="007E0AB3"/>
    <w:rsid w:val="007E17E2"/>
    <w:rsid w:val="007F30C5"/>
    <w:rsid w:val="007F4AA9"/>
    <w:rsid w:val="0081426D"/>
    <w:rsid w:val="008270A3"/>
    <w:rsid w:val="008340EC"/>
    <w:rsid w:val="0084426C"/>
    <w:rsid w:val="00844FA8"/>
    <w:rsid w:val="00862434"/>
    <w:rsid w:val="00862D5A"/>
    <w:rsid w:val="0087436D"/>
    <w:rsid w:val="00881451"/>
    <w:rsid w:val="00893C0E"/>
    <w:rsid w:val="008A15A6"/>
    <w:rsid w:val="008A5566"/>
    <w:rsid w:val="008B3F62"/>
    <w:rsid w:val="009029AA"/>
    <w:rsid w:val="00925728"/>
    <w:rsid w:val="00940A22"/>
    <w:rsid w:val="00944C65"/>
    <w:rsid w:val="009450ED"/>
    <w:rsid w:val="009659DE"/>
    <w:rsid w:val="00983784"/>
    <w:rsid w:val="009F5AA9"/>
    <w:rsid w:val="00A41460"/>
    <w:rsid w:val="00A512B7"/>
    <w:rsid w:val="00A54166"/>
    <w:rsid w:val="00A61892"/>
    <w:rsid w:val="00AE219E"/>
    <w:rsid w:val="00AE5F20"/>
    <w:rsid w:val="00B01FF5"/>
    <w:rsid w:val="00B03835"/>
    <w:rsid w:val="00B07CC3"/>
    <w:rsid w:val="00B1033D"/>
    <w:rsid w:val="00B170AF"/>
    <w:rsid w:val="00B33281"/>
    <w:rsid w:val="00B421E0"/>
    <w:rsid w:val="00B457C9"/>
    <w:rsid w:val="00B7002E"/>
    <w:rsid w:val="00B720E3"/>
    <w:rsid w:val="00B727CA"/>
    <w:rsid w:val="00B77DD1"/>
    <w:rsid w:val="00B85DB8"/>
    <w:rsid w:val="00BB3EE4"/>
    <w:rsid w:val="00BC48E6"/>
    <w:rsid w:val="00BC50E0"/>
    <w:rsid w:val="00BD4D44"/>
    <w:rsid w:val="00BD6423"/>
    <w:rsid w:val="00C413AC"/>
    <w:rsid w:val="00C41587"/>
    <w:rsid w:val="00C61AC8"/>
    <w:rsid w:val="00C7678B"/>
    <w:rsid w:val="00C778CA"/>
    <w:rsid w:val="00C83293"/>
    <w:rsid w:val="00C83ED7"/>
    <w:rsid w:val="00CC6A06"/>
    <w:rsid w:val="00CD7B90"/>
    <w:rsid w:val="00CE128C"/>
    <w:rsid w:val="00CE1C6F"/>
    <w:rsid w:val="00D11109"/>
    <w:rsid w:val="00D71975"/>
    <w:rsid w:val="00D756DF"/>
    <w:rsid w:val="00D82C60"/>
    <w:rsid w:val="00D85E67"/>
    <w:rsid w:val="00D939FC"/>
    <w:rsid w:val="00DA4F44"/>
    <w:rsid w:val="00DB7496"/>
    <w:rsid w:val="00E129B7"/>
    <w:rsid w:val="00E16E59"/>
    <w:rsid w:val="00E4261A"/>
    <w:rsid w:val="00E43DBD"/>
    <w:rsid w:val="00E5292B"/>
    <w:rsid w:val="00E803FE"/>
    <w:rsid w:val="00E84689"/>
    <w:rsid w:val="00E96FA6"/>
    <w:rsid w:val="00EA138F"/>
    <w:rsid w:val="00EE0CAD"/>
    <w:rsid w:val="00F067AE"/>
    <w:rsid w:val="00F21488"/>
    <w:rsid w:val="00F225C0"/>
    <w:rsid w:val="00F254CC"/>
    <w:rsid w:val="00F3017B"/>
    <w:rsid w:val="00F33A0C"/>
    <w:rsid w:val="00F35A14"/>
    <w:rsid w:val="00F361A7"/>
    <w:rsid w:val="00F45738"/>
    <w:rsid w:val="00F53150"/>
    <w:rsid w:val="00F608B7"/>
    <w:rsid w:val="00F60BD0"/>
    <w:rsid w:val="00F800A5"/>
    <w:rsid w:val="00FA4412"/>
    <w:rsid w:val="00FC0933"/>
    <w:rsid w:val="00FD0A57"/>
    <w:rsid w:val="00FF1120"/>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EFDAE8-E71E-4438-95BE-AF6FA187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center"/>
    </w:pPr>
    <w:rPr>
      <w:rFonts w:ascii="ＭＳ 明朝" w:hAnsi="ＭＳ 明朝"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D0A57"/>
    <w:pPr>
      <w:tabs>
        <w:tab w:val="center" w:pos="4252"/>
        <w:tab w:val="right" w:pos="8504"/>
      </w:tabs>
      <w:snapToGrid w:val="0"/>
    </w:pPr>
  </w:style>
  <w:style w:type="paragraph" w:styleId="a4">
    <w:name w:val="footer"/>
    <w:basedOn w:val="a"/>
    <w:rsid w:val="00FD0A57"/>
    <w:pPr>
      <w:tabs>
        <w:tab w:val="center" w:pos="4252"/>
        <w:tab w:val="right" w:pos="8504"/>
      </w:tabs>
      <w:snapToGrid w:val="0"/>
    </w:pPr>
  </w:style>
  <w:style w:type="paragraph" w:customStyle="1" w:styleId="a5">
    <w:name w:val="一太郎"/>
    <w:rsid w:val="00FD0A57"/>
    <w:pPr>
      <w:widowControl w:val="0"/>
      <w:wordWrap w:val="0"/>
      <w:autoSpaceDE w:val="0"/>
      <w:autoSpaceDN w:val="0"/>
      <w:adjustRightInd w:val="0"/>
      <w:spacing w:line="206" w:lineRule="exact"/>
      <w:jc w:val="both"/>
    </w:pPr>
    <w:rPr>
      <w:rFonts w:ascii="Century" w:hAnsi="Century" w:cs="ＭＳ 明朝"/>
      <w:spacing w:val="-1"/>
      <w:sz w:val="16"/>
      <w:szCs w:val="16"/>
    </w:rPr>
  </w:style>
  <w:style w:type="paragraph" w:styleId="a6">
    <w:name w:val="Balloon Text"/>
    <w:basedOn w:val="a"/>
    <w:link w:val="a7"/>
    <w:rsid w:val="00552A61"/>
    <w:rPr>
      <w:rFonts w:ascii="Arial" w:eastAsia="ＭＳ ゴシック" w:hAnsi="Arial" w:cs="Times New Roman"/>
      <w:sz w:val="18"/>
      <w:szCs w:val="18"/>
    </w:rPr>
  </w:style>
  <w:style w:type="character" w:customStyle="1" w:styleId="a7">
    <w:name w:val="吹き出し (文字)"/>
    <w:link w:val="a6"/>
    <w:rsid w:val="00552A61"/>
    <w:rPr>
      <w:rFonts w:ascii="Arial" w:eastAsia="ＭＳ ゴシック" w:hAnsi="Arial" w:cs="Times New Roman"/>
      <w:color w:val="000000"/>
      <w:sz w:val="18"/>
      <w:szCs w:val="18"/>
    </w:rPr>
  </w:style>
  <w:style w:type="character" w:styleId="a8">
    <w:name w:val="annotation reference"/>
    <w:rsid w:val="00B720E3"/>
    <w:rPr>
      <w:sz w:val="18"/>
      <w:szCs w:val="18"/>
    </w:rPr>
  </w:style>
  <w:style w:type="paragraph" w:styleId="a9">
    <w:name w:val="annotation text"/>
    <w:basedOn w:val="a"/>
    <w:link w:val="aa"/>
    <w:rsid w:val="00B720E3"/>
  </w:style>
  <w:style w:type="character" w:customStyle="1" w:styleId="aa">
    <w:name w:val="コメント文字列 (文字)"/>
    <w:link w:val="a9"/>
    <w:rsid w:val="00B720E3"/>
    <w:rPr>
      <w:rFonts w:ascii="ＭＳ 明朝" w:hAnsi="ＭＳ 明朝" w:cs="ＭＳ 明朝"/>
      <w:color w:val="000000"/>
      <w:sz w:val="16"/>
      <w:szCs w:val="16"/>
    </w:rPr>
  </w:style>
  <w:style w:type="paragraph" w:styleId="ab">
    <w:name w:val="annotation subject"/>
    <w:basedOn w:val="a9"/>
    <w:next w:val="a9"/>
    <w:link w:val="ac"/>
    <w:rsid w:val="00B720E3"/>
    <w:rPr>
      <w:b/>
      <w:bCs/>
    </w:rPr>
  </w:style>
  <w:style w:type="character" w:customStyle="1" w:styleId="ac">
    <w:name w:val="コメント内容 (文字)"/>
    <w:link w:val="ab"/>
    <w:rsid w:val="00B720E3"/>
    <w:rPr>
      <w:rFonts w:ascii="ＭＳ 明朝" w:hAnsi="ＭＳ 明朝" w:cs="ＭＳ 明朝"/>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AA53-820E-4F06-BBCE-C7E1C815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2</cp:revision>
  <cp:lastPrinted>2019-02-01T06:39:00Z</cp:lastPrinted>
  <dcterms:created xsi:type="dcterms:W3CDTF">2021-10-25T01:41:00Z</dcterms:created>
  <dcterms:modified xsi:type="dcterms:W3CDTF">2021-10-25T01:41:00Z</dcterms:modified>
</cp:coreProperties>
</file>