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A6" w:rsidRPr="000C323C" w:rsidRDefault="00415DA6" w:rsidP="007B0598">
      <w:pPr>
        <w:adjustRightInd/>
        <w:spacing w:line="140" w:lineRule="exact"/>
        <w:rPr>
          <w:rFonts w:hAnsi="Times New Roman" w:cs="Times New Roman" w:hint="eastAsia"/>
          <w:color w:val="auto"/>
        </w:rPr>
      </w:pPr>
      <w:bookmarkStart w:id="0" w:name="_GoBack"/>
      <w:bookmarkEnd w:id="0"/>
    </w:p>
    <w:p w:rsidR="00415DA6" w:rsidRDefault="008A5566" w:rsidP="007B0598">
      <w:pPr>
        <w:adjustRightInd/>
        <w:spacing w:line="420" w:lineRule="exact"/>
        <w:jc w:val="right"/>
        <w:rPr>
          <w:b/>
          <w:bCs/>
          <w:color w:val="auto"/>
          <w:sz w:val="22"/>
          <w:szCs w:val="22"/>
        </w:rPr>
      </w:pPr>
      <w:r w:rsidRPr="007B0598">
        <w:rPr>
          <w:rFonts w:hint="eastAsia"/>
          <w:b/>
          <w:bCs/>
          <w:color w:val="auto"/>
          <w:sz w:val="40"/>
          <w:szCs w:val="40"/>
        </w:rPr>
        <w:t>遺　産　目　録</w:t>
      </w:r>
      <w:r w:rsidR="00415DA6" w:rsidRPr="007B0598">
        <w:rPr>
          <w:rFonts w:hint="eastAsia"/>
          <w:b/>
          <w:bCs/>
          <w:color w:val="auto"/>
          <w:sz w:val="22"/>
          <w:szCs w:val="22"/>
        </w:rPr>
        <w:t>（□特別受益目録，□分割済遺産目録）</w:t>
      </w:r>
    </w:p>
    <w:p w:rsidR="007B0598" w:rsidRPr="000C323C" w:rsidRDefault="007B0598" w:rsidP="007B0598">
      <w:pPr>
        <w:adjustRightInd/>
        <w:spacing w:line="160" w:lineRule="exact"/>
        <w:rPr>
          <w:rFonts w:hint="eastAsia"/>
          <w:bCs/>
          <w:color w:val="auto"/>
          <w:sz w:val="24"/>
          <w:szCs w:val="24"/>
        </w:rPr>
      </w:pPr>
    </w:p>
    <w:p w:rsidR="00415DA6" w:rsidRPr="007B0598" w:rsidRDefault="00415DA6" w:rsidP="00415DA6">
      <w:pPr>
        <w:adjustRightInd/>
        <w:spacing w:line="268" w:lineRule="exact"/>
        <w:rPr>
          <w:b/>
          <w:bCs/>
          <w:color w:val="auto"/>
          <w:sz w:val="32"/>
          <w:szCs w:val="32"/>
        </w:rPr>
      </w:pPr>
      <w:r w:rsidRPr="007B0598">
        <w:rPr>
          <w:rFonts w:hint="eastAsia"/>
          <w:b/>
          <w:bCs/>
          <w:color w:val="auto"/>
          <w:sz w:val="32"/>
          <w:szCs w:val="32"/>
        </w:rPr>
        <w:t>【現金，預・貯金，株式等】</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3468"/>
        <w:gridCol w:w="806"/>
        <w:gridCol w:w="2500"/>
        <w:gridCol w:w="1774"/>
      </w:tblGrid>
      <w:tr w:rsidR="00415DA6" w:rsidRPr="000C323C" w:rsidTr="00415DA6">
        <w:tblPrEx>
          <w:tblCellMar>
            <w:top w:w="0" w:type="dxa"/>
            <w:bottom w:w="0" w:type="dxa"/>
          </w:tblCellMar>
        </w:tblPrEx>
        <w:trPr>
          <w:trHeight w:val="710"/>
        </w:trPr>
        <w:tc>
          <w:tcPr>
            <w:tcW w:w="645" w:type="dxa"/>
            <w:tcBorders>
              <w:top w:val="single" w:sz="12" w:space="0" w:color="000000"/>
              <w:left w:val="single" w:sz="12"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Ansi="Times New Roman" w:cs="Times New Roman"/>
                <w:color w:val="auto"/>
                <w:sz w:val="24"/>
                <w:szCs w:val="24"/>
              </w:rPr>
              <w:fldChar w:fldCharType="begin"/>
            </w:r>
            <w:r w:rsidRPr="000C323C">
              <w:rPr>
                <w:rFonts w:hAnsi="Times New Roman" w:cs="Times New Roman"/>
                <w:color w:val="auto"/>
                <w:sz w:val="24"/>
                <w:szCs w:val="24"/>
              </w:rPr>
              <w:instrText>eq \o\ad(</w:instrText>
            </w:r>
            <w:r w:rsidRPr="000C323C">
              <w:rPr>
                <w:rFonts w:hint="eastAsia"/>
                <w:bCs/>
                <w:color w:val="auto"/>
                <w:sz w:val="20"/>
                <w:szCs w:val="20"/>
              </w:rPr>
              <w:instrText>番号</w:instrText>
            </w:r>
            <w:r w:rsidRPr="000C323C">
              <w:rPr>
                <w:rFonts w:hAnsi="Times New Roman" w:cs="Times New Roman"/>
                <w:color w:val="auto"/>
                <w:sz w:val="24"/>
                <w:szCs w:val="24"/>
              </w:rPr>
              <w:instrText>,</w:instrText>
            </w:r>
            <w:r w:rsidRPr="000C323C">
              <w:rPr>
                <w:rFonts w:hAnsi="Times New Roman" w:cs="Times New Roman" w:hint="eastAsia"/>
                <w:color w:val="auto"/>
                <w:sz w:val="21"/>
                <w:szCs w:val="21"/>
              </w:rPr>
              <w:instrText xml:space="preserve">　　</w:instrText>
            </w:r>
            <w:r w:rsidRPr="000C323C">
              <w:rPr>
                <w:rFonts w:hAnsi="Times New Roman" w:cs="Times New Roman"/>
                <w:color w:val="auto"/>
                <w:sz w:val="24"/>
                <w:szCs w:val="24"/>
              </w:rPr>
              <w:instrText>)</w:instrText>
            </w:r>
            <w:r w:rsidRPr="000C323C">
              <w:rPr>
                <w:rFonts w:hAnsi="Times New Roman" w:cs="Times New Roman"/>
                <w:color w:val="auto"/>
                <w:sz w:val="24"/>
                <w:szCs w:val="24"/>
              </w:rPr>
              <w:fldChar w:fldCharType="separate"/>
            </w:r>
            <w:r w:rsidRPr="000C323C">
              <w:rPr>
                <w:rFonts w:hint="eastAsia"/>
                <w:bCs/>
                <w:color w:val="auto"/>
                <w:sz w:val="20"/>
                <w:szCs w:val="20"/>
              </w:rPr>
              <w:t>番号</w:t>
            </w:r>
            <w:r w:rsidRPr="000C323C">
              <w:rPr>
                <w:rFonts w:hAnsi="Times New Roman" w:cs="Times New Roman"/>
                <w:color w:val="auto"/>
                <w:sz w:val="24"/>
                <w:szCs w:val="24"/>
              </w:rPr>
              <w:fldChar w:fldCharType="end"/>
            </w:r>
          </w:p>
        </w:tc>
        <w:tc>
          <w:tcPr>
            <w:tcW w:w="3468"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rPr>
            </w:pPr>
            <w:r w:rsidRPr="000C323C">
              <w:rPr>
                <w:rFonts w:hint="eastAsia"/>
                <w:bCs/>
                <w:color w:val="auto"/>
                <w:sz w:val="20"/>
                <w:szCs w:val="20"/>
              </w:rPr>
              <w:t>品　　　　　　目</w:t>
            </w:r>
          </w:p>
        </w:tc>
        <w:tc>
          <w:tcPr>
            <w:tcW w:w="806"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単　位</w:t>
            </w:r>
          </w:p>
        </w:tc>
        <w:tc>
          <w:tcPr>
            <w:tcW w:w="2500" w:type="dxa"/>
            <w:tcBorders>
              <w:top w:val="single" w:sz="12" w:space="0" w:color="000000"/>
              <w:left w:val="single" w:sz="4" w:space="0" w:color="000000"/>
              <w:bottom w:val="single" w:sz="12" w:space="0" w:color="000000"/>
              <w:right w:val="single" w:sz="4"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数　量　（金　額</w:t>
            </w:r>
            <w:r w:rsidRPr="000C323C">
              <w:rPr>
                <w:rFonts w:hint="eastAsia"/>
                <w:bCs/>
                <w:color w:val="auto"/>
              </w:rPr>
              <w:t>）</w:t>
            </w:r>
          </w:p>
        </w:tc>
        <w:tc>
          <w:tcPr>
            <w:tcW w:w="1774" w:type="dxa"/>
            <w:tcBorders>
              <w:top w:val="single" w:sz="12" w:space="0" w:color="000000"/>
              <w:left w:val="single" w:sz="4" w:space="0" w:color="000000"/>
              <w:bottom w:val="single" w:sz="12" w:space="0" w:color="000000"/>
              <w:right w:val="single" w:sz="12" w:space="0" w:color="000000"/>
            </w:tcBorders>
            <w:vAlign w:val="center"/>
          </w:tcPr>
          <w:p w:rsidR="00415DA6" w:rsidRPr="000C323C" w:rsidRDefault="00415DA6" w:rsidP="00CE128C">
            <w:pPr>
              <w:kinsoku w:val="0"/>
              <w:overflowPunct w:val="0"/>
              <w:autoSpaceDE w:val="0"/>
              <w:autoSpaceDN w:val="0"/>
              <w:spacing w:line="180" w:lineRule="exact"/>
              <w:jc w:val="center"/>
              <w:rPr>
                <w:rFonts w:hAnsi="Times New Roman" w:cs="Times New Roman"/>
                <w:color w:val="auto"/>
                <w:sz w:val="24"/>
                <w:szCs w:val="24"/>
              </w:rPr>
            </w:pPr>
            <w:r w:rsidRPr="000C323C">
              <w:rPr>
                <w:rFonts w:hint="eastAsia"/>
                <w:bCs/>
                <w:color w:val="auto"/>
                <w:sz w:val="20"/>
                <w:szCs w:val="20"/>
              </w:rPr>
              <w:t>備　　　考</w:t>
            </w:r>
          </w:p>
        </w:tc>
      </w:tr>
      <w:tr w:rsidR="00415DA6" w:rsidRPr="000C323C" w:rsidTr="00415DA6">
        <w:tblPrEx>
          <w:tblCellMar>
            <w:top w:w="0" w:type="dxa"/>
            <w:bottom w:w="0" w:type="dxa"/>
          </w:tblCellMar>
        </w:tblPrEx>
        <w:trPr>
          <w:trHeight w:val="1420"/>
        </w:trPr>
        <w:tc>
          <w:tcPr>
            <w:tcW w:w="645" w:type="dxa"/>
            <w:tcBorders>
              <w:top w:val="single" w:sz="12" w:space="0" w:color="000000"/>
              <w:left w:val="single" w:sz="12" w:space="0" w:color="000000"/>
              <w:bottom w:val="single" w:sz="4" w:space="0" w:color="000000"/>
              <w:right w:val="single" w:sz="4" w:space="0" w:color="000000"/>
            </w:tcBorders>
          </w:tcPr>
          <w:p w:rsidR="00B068A7" w:rsidRPr="000C323C" w:rsidRDefault="00B068A7" w:rsidP="007B0598">
            <w:pPr>
              <w:kinsoku w:val="0"/>
              <w:overflowPunct w:val="0"/>
              <w:autoSpaceDE w:val="0"/>
              <w:autoSpaceDN w:val="0"/>
              <w:spacing w:line="260" w:lineRule="exact"/>
              <w:rPr>
                <w:rFonts w:hAnsi="Times New Roman" w:cs="Times New Roman" w:hint="eastAsia"/>
                <w:color w:val="auto"/>
                <w:sz w:val="24"/>
                <w:szCs w:val="24"/>
              </w:rPr>
            </w:pPr>
          </w:p>
        </w:tc>
        <w:tc>
          <w:tcPr>
            <w:tcW w:w="3468" w:type="dxa"/>
            <w:tcBorders>
              <w:top w:val="single" w:sz="12" w:space="0" w:color="000000"/>
              <w:left w:val="single" w:sz="4" w:space="0" w:color="000000"/>
              <w:bottom w:val="single" w:sz="4" w:space="0" w:color="000000"/>
              <w:right w:val="single" w:sz="4" w:space="0" w:color="000000"/>
            </w:tcBorders>
          </w:tcPr>
          <w:p w:rsidR="00B068A7" w:rsidRPr="000C323C" w:rsidRDefault="00B068A7" w:rsidP="007B0598">
            <w:pPr>
              <w:kinsoku w:val="0"/>
              <w:overflowPunct w:val="0"/>
              <w:autoSpaceDE w:val="0"/>
              <w:autoSpaceDN w:val="0"/>
              <w:spacing w:line="260" w:lineRule="exact"/>
              <w:rPr>
                <w:rFonts w:hAnsi="Times New Roman" w:cs="Times New Roman" w:hint="eastAsia"/>
                <w:color w:val="auto"/>
                <w:sz w:val="24"/>
                <w:szCs w:val="24"/>
              </w:rPr>
            </w:pPr>
          </w:p>
        </w:tc>
        <w:tc>
          <w:tcPr>
            <w:tcW w:w="806" w:type="dxa"/>
            <w:tcBorders>
              <w:top w:val="single" w:sz="12" w:space="0" w:color="000000"/>
              <w:left w:val="single" w:sz="4" w:space="0" w:color="000000"/>
              <w:bottom w:val="single" w:sz="4" w:space="0" w:color="000000"/>
              <w:right w:val="single" w:sz="4" w:space="0" w:color="000000"/>
            </w:tcBorders>
          </w:tcPr>
          <w:p w:rsidR="00B068A7" w:rsidRPr="000C323C" w:rsidRDefault="00B068A7" w:rsidP="007B0598">
            <w:pPr>
              <w:kinsoku w:val="0"/>
              <w:overflowPunct w:val="0"/>
              <w:autoSpaceDE w:val="0"/>
              <w:autoSpaceDN w:val="0"/>
              <w:spacing w:line="260" w:lineRule="exact"/>
              <w:rPr>
                <w:rFonts w:hAnsi="Times New Roman" w:cs="Times New Roman" w:hint="eastAsia"/>
                <w:color w:val="auto"/>
                <w:sz w:val="24"/>
                <w:szCs w:val="24"/>
              </w:rPr>
            </w:pPr>
          </w:p>
        </w:tc>
        <w:tc>
          <w:tcPr>
            <w:tcW w:w="2500" w:type="dxa"/>
            <w:tcBorders>
              <w:top w:val="single" w:sz="12" w:space="0" w:color="000000"/>
              <w:left w:val="single" w:sz="4" w:space="0" w:color="000000"/>
              <w:bottom w:val="single" w:sz="4" w:space="0" w:color="000000"/>
              <w:right w:val="single" w:sz="4" w:space="0" w:color="000000"/>
            </w:tcBorders>
          </w:tcPr>
          <w:p w:rsidR="00B068A7" w:rsidRPr="000C323C" w:rsidRDefault="00B068A7" w:rsidP="007B0598">
            <w:pPr>
              <w:kinsoku w:val="0"/>
              <w:overflowPunct w:val="0"/>
              <w:autoSpaceDE w:val="0"/>
              <w:autoSpaceDN w:val="0"/>
              <w:spacing w:line="260" w:lineRule="exact"/>
              <w:rPr>
                <w:rFonts w:hAnsi="Times New Roman" w:cs="Times New Roman" w:hint="eastAsia"/>
                <w:color w:val="auto"/>
                <w:sz w:val="24"/>
                <w:szCs w:val="24"/>
              </w:rPr>
            </w:pPr>
          </w:p>
        </w:tc>
        <w:tc>
          <w:tcPr>
            <w:tcW w:w="1774" w:type="dxa"/>
            <w:tcBorders>
              <w:top w:val="single" w:sz="12" w:space="0" w:color="000000"/>
              <w:left w:val="single" w:sz="4" w:space="0" w:color="000000"/>
              <w:bottom w:val="single" w:sz="4"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3468"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2500" w:type="dxa"/>
            <w:tcBorders>
              <w:top w:val="single" w:sz="4" w:space="0" w:color="000000"/>
              <w:left w:val="single" w:sz="4" w:space="0" w:color="000000"/>
              <w:bottom w:val="single" w:sz="4"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1774" w:type="dxa"/>
            <w:tcBorders>
              <w:top w:val="single" w:sz="4" w:space="0" w:color="000000"/>
              <w:left w:val="single" w:sz="4" w:space="0" w:color="000000"/>
              <w:bottom w:val="single" w:sz="4"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r w:rsidR="00415DA6" w:rsidRPr="000C323C" w:rsidTr="00415DA6">
        <w:tblPrEx>
          <w:tblCellMar>
            <w:top w:w="0" w:type="dxa"/>
            <w:bottom w:w="0" w:type="dxa"/>
          </w:tblCellMar>
        </w:tblPrEx>
        <w:trPr>
          <w:trHeight w:val="1420"/>
        </w:trPr>
        <w:tc>
          <w:tcPr>
            <w:tcW w:w="645" w:type="dxa"/>
            <w:tcBorders>
              <w:top w:val="single" w:sz="4" w:space="0" w:color="000000"/>
              <w:left w:val="single" w:sz="12" w:space="0" w:color="000000"/>
              <w:bottom w:val="single" w:sz="12"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3468" w:type="dxa"/>
            <w:tcBorders>
              <w:top w:val="single" w:sz="4" w:space="0" w:color="000000"/>
              <w:left w:val="single" w:sz="4" w:space="0" w:color="000000"/>
              <w:bottom w:val="single" w:sz="12"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806" w:type="dxa"/>
            <w:tcBorders>
              <w:top w:val="single" w:sz="4" w:space="0" w:color="000000"/>
              <w:left w:val="single" w:sz="4" w:space="0" w:color="000000"/>
              <w:bottom w:val="single" w:sz="12"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2500" w:type="dxa"/>
            <w:tcBorders>
              <w:top w:val="single" w:sz="4" w:space="0" w:color="000000"/>
              <w:left w:val="single" w:sz="4" w:space="0" w:color="000000"/>
              <w:bottom w:val="single" w:sz="12" w:space="0" w:color="000000"/>
              <w:right w:val="single" w:sz="4"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c>
          <w:tcPr>
            <w:tcW w:w="1774" w:type="dxa"/>
            <w:tcBorders>
              <w:top w:val="single" w:sz="4" w:space="0" w:color="000000"/>
              <w:left w:val="single" w:sz="4" w:space="0" w:color="000000"/>
              <w:bottom w:val="single" w:sz="12" w:space="0" w:color="000000"/>
              <w:right w:val="single" w:sz="12" w:space="0" w:color="000000"/>
            </w:tcBorders>
          </w:tcPr>
          <w:p w:rsidR="00415DA6" w:rsidRPr="000C323C" w:rsidRDefault="00415DA6" w:rsidP="007B0598">
            <w:pPr>
              <w:kinsoku w:val="0"/>
              <w:overflowPunct w:val="0"/>
              <w:autoSpaceDE w:val="0"/>
              <w:autoSpaceDN w:val="0"/>
              <w:spacing w:line="260" w:lineRule="exact"/>
              <w:rPr>
                <w:rFonts w:hAnsi="Times New Roman" w:cs="Times New Roman"/>
                <w:color w:val="auto"/>
                <w:sz w:val="24"/>
                <w:szCs w:val="24"/>
              </w:rPr>
            </w:pPr>
          </w:p>
        </w:tc>
      </w:tr>
    </w:tbl>
    <w:p w:rsidR="00844FA8" w:rsidRPr="000C323C" w:rsidRDefault="00844FA8" w:rsidP="00844FA8">
      <w:pPr>
        <w:adjustRightInd/>
        <w:spacing w:line="188" w:lineRule="exact"/>
        <w:ind w:left="480" w:hangingChars="300" w:hanging="480"/>
        <w:rPr>
          <w:color w:val="auto"/>
        </w:rPr>
      </w:pPr>
      <w:r w:rsidRPr="000C323C">
        <w:rPr>
          <w:rFonts w:hint="eastAsia"/>
          <w:color w:val="auto"/>
        </w:rPr>
        <w:t>（注）この目録を特別受益目録又は分割済遺産目録として使用する場合には，（□特別受益目録又は□分割済遺産目録）の□の部分をチェックしてください。また，備考欄には，特別受益目録として使用する場合は被相続人から生前に贈与を受けた相続人の氏名，分割済遺産目録として使用する場合は遺産を取得した相続人の氏名を記載してください。</w:t>
      </w:r>
    </w:p>
    <w:p w:rsidR="00415DA6" w:rsidRPr="000C323C" w:rsidRDefault="00415DA6" w:rsidP="00415DA6">
      <w:pPr>
        <w:adjustRightInd/>
        <w:spacing w:line="188" w:lineRule="exact"/>
        <w:ind w:left="322" w:right="162" w:hanging="322"/>
        <w:rPr>
          <w:rFonts w:hAnsi="Times New Roman" w:cs="Times New Roman" w:hint="eastAsia"/>
          <w:color w:val="auto"/>
        </w:rPr>
      </w:pPr>
    </w:p>
    <w:p w:rsidR="007F30C5" w:rsidRPr="000C323C" w:rsidRDefault="00415DA6" w:rsidP="00B068A7">
      <w:pPr>
        <w:adjustRightInd/>
        <w:spacing w:line="188" w:lineRule="exact"/>
        <w:ind w:left="323" w:right="164" w:hanging="323"/>
        <w:jc w:val="center"/>
        <w:rPr>
          <w:rFonts w:hint="eastAsia"/>
          <w:color w:val="auto"/>
        </w:rPr>
      </w:pPr>
      <w:r w:rsidRPr="000C323C">
        <w:rPr>
          <w:rFonts w:hint="eastAsia"/>
          <w:color w:val="auto"/>
          <w:sz w:val="20"/>
          <w:szCs w:val="20"/>
        </w:rPr>
        <w:t>遺産</w:t>
      </w:r>
      <w:r w:rsidRPr="000C323C">
        <w:rPr>
          <w:color w:val="auto"/>
          <w:sz w:val="20"/>
          <w:szCs w:val="20"/>
        </w:rPr>
        <w:t>(   /   )</w:t>
      </w:r>
    </w:p>
    <w:sectPr w:rsidR="007F30C5" w:rsidRPr="000C323C" w:rsidSect="00415DA6">
      <w:headerReference w:type="default" r:id="rId8"/>
      <w:footerReference w:type="default" r:id="rId9"/>
      <w:pgSz w:w="11906" w:h="16838" w:code="9"/>
      <w:pgMar w:top="-851" w:right="851" w:bottom="284" w:left="1701" w:header="454" w:footer="0" w:gutter="0"/>
      <w:pgNumType w:start="1"/>
      <w:cols w:space="720"/>
      <w:noEndnote/>
      <w:docGrid w:type="linesAndChar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B6" w:rsidRDefault="00376BB6">
      <w:r>
        <w:separator/>
      </w:r>
    </w:p>
  </w:endnote>
  <w:endnote w:type="continuationSeparator" w:id="0">
    <w:p w:rsidR="00376BB6" w:rsidRDefault="0037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B5" w:rsidRPr="006C60FE" w:rsidRDefault="004C7FB5" w:rsidP="0010346A">
    <w:pPr>
      <w:adjustRightInd/>
      <w:spacing w:line="188" w:lineRule="exact"/>
      <w:ind w:right="164"/>
      <w:jc w:val="center"/>
      <w:rPr>
        <w:rFonts w:hAnsi="Times New Roman" w:cs="Times New Roman"/>
      </w:rPr>
    </w:pPr>
    <w:r>
      <w:rPr>
        <w:rFonts w:hint="eastAsia"/>
        <w:szCs w:val="20"/>
      </w:rPr>
      <w:t xml:space="preserve">　</w:t>
    </w:r>
    <w:r>
      <w:rPr>
        <w:szCs w:val="20"/>
      </w:rPr>
      <w:t xml:space="preserve"> </w:t>
    </w:r>
  </w:p>
  <w:p w:rsidR="004C7FB5" w:rsidRDefault="004C7F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B6" w:rsidRDefault="00376BB6">
      <w:r>
        <w:rPr>
          <w:rFonts w:hAnsi="Times New Roman" w:cs="Times New Roman"/>
          <w:color w:val="auto"/>
          <w:sz w:val="2"/>
          <w:szCs w:val="2"/>
        </w:rPr>
        <w:continuationSeparator/>
      </w:r>
    </w:p>
  </w:footnote>
  <w:footnote w:type="continuationSeparator" w:id="0">
    <w:p w:rsidR="00376BB6" w:rsidRDefault="0037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DD" w:rsidRPr="007B0598" w:rsidRDefault="004A6CDD" w:rsidP="004A6CDD">
    <w:pPr>
      <w:pStyle w:val="a5"/>
      <w:spacing w:line="240" w:lineRule="auto"/>
      <w:rPr>
        <w:rFonts w:ascii="ＭＳ ゴシック" w:eastAsia="ＭＳ ゴシック" w:hAnsi="ＭＳ 明朝"/>
        <w:b/>
        <w:bCs/>
        <w:i/>
        <w:color w:val="000000"/>
        <w:spacing w:val="2"/>
        <w:w w:val="41"/>
        <w:sz w:val="32"/>
        <w:szCs w:val="32"/>
        <w:u w:val="double" w:color="000000"/>
      </w:rPr>
    </w:pPr>
    <w:r w:rsidRPr="007B0598">
      <w:rPr>
        <w:rFonts w:ascii="ＭＳ ゴシック" w:eastAsia="ＭＳ ゴシック" w:hAnsi="ＭＳ 明朝" w:hint="eastAsia"/>
        <w:b/>
        <w:bCs/>
        <w:i/>
        <w:color w:val="000000"/>
        <w:spacing w:val="1"/>
        <w:w w:val="66"/>
        <w:sz w:val="32"/>
        <w:szCs w:val="32"/>
        <w:u w:val="double" w:color="000000"/>
        <w:fitText w:val="9380" w:id="1978391296"/>
      </w:rPr>
      <w:t>この申立書の写しは，法律の定めにより，申立ての内容を知らせるため，相手方に送付されます。</w:t>
    </w:r>
  </w:p>
  <w:p w:rsidR="004A6CDD" w:rsidRPr="004A6CDD" w:rsidRDefault="004A6C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32316"/>
    <w:multiLevelType w:val="multilevel"/>
    <w:tmpl w:val="69820F98"/>
    <w:lvl w:ilvl="0">
      <w:numFmt w:val="bullet"/>
      <w:lvlText w:val="□"/>
      <w:lvlJc w:val="left"/>
      <w:pPr>
        <w:tabs>
          <w:tab w:val="num" w:pos="420"/>
        </w:tabs>
        <w:ind w:left="420" w:hanging="420"/>
      </w:pPr>
      <w:rPr>
        <w:rFonts w:ascii="ＭＳ 明朝" w:eastAsia="ＭＳ 明朝" w:hAnsi="ＭＳ 明朝" w:hint="eastAsia"/>
        <w:color w:val="FF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42671F"/>
    <w:multiLevelType w:val="hybridMultilevel"/>
    <w:tmpl w:val="69820F98"/>
    <w:lvl w:ilvl="0" w:tplc="83E687EA">
      <w:numFmt w:val="bullet"/>
      <w:lvlText w:val="□"/>
      <w:lvlJc w:val="left"/>
      <w:pPr>
        <w:tabs>
          <w:tab w:val="num" w:pos="420"/>
        </w:tabs>
        <w:ind w:left="420" w:hanging="420"/>
      </w:pPr>
      <w:rPr>
        <w:rFonts w:ascii="ＭＳ 明朝" w:eastAsia="ＭＳ 明朝" w:hAnsi="ＭＳ 明朝"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0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55"/>
    <w:rsid w:val="0000309C"/>
    <w:rsid w:val="00003E90"/>
    <w:rsid w:val="00005B59"/>
    <w:rsid w:val="00025724"/>
    <w:rsid w:val="00031C61"/>
    <w:rsid w:val="00033218"/>
    <w:rsid w:val="000342E0"/>
    <w:rsid w:val="000520A0"/>
    <w:rsid w:val="00064766"/>
    <w:rsid w:val="0007514D"/>
    <w:rsid w:val="00077356"/>
    <w:rsid w:val="00081F33"/>
    <w:rsid w:val="000974D4"/>
    <w:rsid w:val="000C323C"/>
    <w:rsid w:val="000C51CA"/>
    <w:rsid w:val="000E3E0B"/>
    <w:rsid w:val="000F0311"/>
    <w:rsid w:val="0010346A"/>
    <w:rsid w:val="00110556"/>
    <w:rsid w:val="00140E65"/>
    <w:rsid w:val="00165D4C"/>
    <w:rsid w:val="00175D60"/>
    <w:rsid w:val="00184DF0"/>
    <w:rsid w:val="001A1301"/>
    <w:rsid w:val="001B5194"/>
    <w:rsid w:val="001C4747"/>
    <w:rsid w:val="001D3B7A"/>
    <w:rsid w:val="001D518E"/>
    <w:rsid w:val="001F07D6"/>
    <w:rsid w:val="001F34A6"/>
    <w:rsid w:val="00205DDB"/>
    <w:rsid w:val="00214966"/>
    <w:rsid w:val="002165C8"/>
    <w:rsid w:val="00245F88"/>
    <w:rsid w:val="00263A2A"/>
    <w:rsid w:val="00264603"/>
    <w:rsid w:val="00265D93"/>
    <w:rsid w:val="002666C1"/>
    <w:rsid w:val="0027708A"/>
    <w:rsid w:val="0027763F"/>
    <w:rsid w:val="00283282"/>
    <w:rsid w:val="00297CD7"/>
    <w:rsid w:val="002C343D"/>
    <w:rsid w:val="002D4993"/>
    <w:rsid w:val="002E75DF"/>
    <w:rsid w:val="002F5199"/>
    <w:rsid w:val="003106C7"/>
    <w:rsid w:val="00312106"/>
    <w:rsid w:val="003235B2"/>
    <w:rsid w:val="00340E35"/>
    <w:rsid w:val="00342DCC"/>
    <w:rsid w:val="00376BB6"/>
    <w:rsid w:val="003C4696"/>
    <w:rsid w:val="003C620D"/>
    <w:rsid w:val="003C7A6E"/>
    <w:rsid w:val="003D0B2F"/>
    <w:rsid w:val="003D131A"/>
    <w:rsid w:val="003E49C5"/>
    <w:rsid w:val="003E4DBB"/>
    <w:rsid w:val="004050B5"/>
    <w:rsid w:val="00415DA6"/>
    <w:rsid w:val="00435662"/>
    <w:rsid w:val="0045416F"/>
    <w:rsid w:val="0045581A"/>
    <w:rsid w:val="004A6CDD"/>
    <w:rsid w:val="004B2743"/>
    <w:rsid w:val="004B5241"/>
    <w:rsid w:val="004C4349"/>
    <w:rsid w:val="004C7FB5"/>
    <w:rsid w:val="004D294B"/>
    <w:rsid w:val="004F5838"/>
    <w:rsid w:val="004F6316"/>
    <w:rsid w:val="00503E44"/>
    <w:rsid w:val="00504EA9"/>
    <w:rsid w:val="00533207"/>
    <w:rsid w:val="00541527"/>
    <w:rsid w:val="00552A61"/>
    <w:rsid w:val="00557548"/>
    <w:rsid w:val="0058141C"/>
    <w:rsid w:val="00594844"/>
    <w:rsid w:val="00594B5A"/>
    <w:rsid w:val="0059586C"/>
    <w:rsid w:val="00596B55"/>
    <w:rsid w:val="005A793B"/>
    <w:rsid w:val="005B3D5C"/>
    <w:rsid w:val="005B7E38"/>
    <w:rsid w:val="005F2B5C"/>
    <w:rsid w:val="005F3742"/>
    <w:rsid w:val="00602CD6"/>
    <w:rsid w:val="006117D8"/>
    <w:rsid w:val="006325A7"/>
    <w:rsid w:val="00634201"/>
    <w:rsid w:val="00673B60"/>
    <w:rsid w:val="006B5F49"/>
    <w:rsid w:val="006C60FE"/>
    <w:rsid w:val="006C7D4F"/>
    <w:rsid w:val="006D2AA6"/>
    <w:rsid w:val="006D3646"/>
    <w:rsid w:val="006E0353"/>
    <w:rsid w:val="00703981"/>
    <w:rsid w:val="007152CA"/>
    <w:rsid w:val="0075103D"/>
    <w:rsid w:val="00752587"/>
    <w:rsid w:val="007529DF"/>
    <w:rsid w:val="00753BC7"/>
    <w:rsid w:val="00754CF6"/>
    <w:rsid w:val="00767C2D"/>
    <w:rsid w:val="00771AA4"/>
    <w:rsid w:val="00781F1C"/>
    <w:rsid w:val="00782188"/>
    <w:rsid w:val="007A51A7"/>
    <w:rsid w:val="007B0598"/>
    <w:rsid w:val="007C5CD1"/>
    <w:rsid w:val="007D5FC7"/>
    <w:rsid w:val="007E0AB3"/>
    <w:rsid w:val="007E17E2"/>
    <w:rsid w:val="007F30C5"/>
    <w:rsid w:val="007F4AA9"/>
    <w:rsid w:val="0081426D"/>
    <w:rsid w:val="008270A3"/>
    <w:rsid w:val="008340EC"/>
    <w:rsid w:val="0084426C"/>
    <w:rsid w:val="00844FA8"/>
    <w:rsid w:val="00862434"/>
    <w:rsid w:val="00862D5A"/>
    <w:rsid w:val="0087436D"/>
    <w:rsid w:val="00881451"/>
    <w:rsid w:val="00893C0E"/>
    <w:rsid w:val="008A15A6"/>
    <w:rsid w:val="008A5566"/>
    <w:rsid w:val="008B3F62"/>
    <w:rsid w:val="009029AA"/>
    <w:rsid w:val="00925728"/>
    <w:rsid w:val="00940A22"/>
    <w:rsid w:val="00944C65"/>
    <w:rsid w:val="009450ED"/>
    <w:rsid w:val="009659DE"/>
    <w:rsid w:val="00983784"/>
    <w:rsid w:val="009F5AA9"/>
    <w:rsid w:val="00A41460"/>
    <w:rsid w:val="00A45A40"/>
    <w:rsid w:val="00A54166"/>
    <w:rsid w:val="00A61892"/>
    <w:rsid w:val="00A65E94"/>
    <w:rsid w:val="00A91352"/>
    <w:rsid w:val="00AE219E"/>
    <w:rsid w:val="00AE5F20"/>
    <w:rsid w:val="00B01FF5"/>
    <w:rsid w:val="00B03835"/>
    <w:rsid w:val="00B068A7"/>
    <w:rsid w:val="00B07CC3"/>
    <w:rsid w:val="00B1033D"/>
    <w:rsid w:val="00B170AF"/>
    <w:rsid w:val="00B33281"/>
    <w:rsid w:val="00B346FD"/>
    <w:rsid w:val="00B421E0"/>
    <w:rsid w:val="00B457C9"/>
    <w:rsid w:val="00B7002E"/>
    <w:rsid w:val="00B720E3"/>
    <w:rsid w:val="00B727CA"/>
    <w:rsid w:val="00B77DD1"/>
    <w:rsid w:val="00B85DB8"/>
    <w:rsid w:val="00BB3EE4"/>
    <w:rsid w:val="00BC48E6"/>
    <w:rsid w:val="00BC50E0"/>
    <w:rsid w:val="00BD4D44"/>
    <w:rsid w:val="00BD6423"/>
    <w:rsid w:val="00C413AC"/>
    <w:rsid w:val="00C41587"/>
    <w:rsid w:val="00C61AC8"/>
    <w:rsid w:val="00C7678B"/>
    <w:rsid w:val="00C778CA"/>
    <w:rsid w:val="00C83293"/>
    <w:rsid w:val="00C83ED7"/>
    <w:rsid w:val="00CC6A06"/>
    <w:rsid w:val="00CE128C"/>
    <w:rsid w:val="00CE1C6F"/>
    <w:rsid w:val="00D11109"/>
    <w:rsid w:val="00D71975"/>
    <w:rsid w:val="00D756DF"/>
    <w:rsid w:val="00D82C60"/>
    <w:rsid w:val="00D85E67"/>
    <w:rsid w:val="00DA4F44"/>
    <w:rsid w:val="00DB7496"/>
    <w:rsid w:val="00E129B7"/>
    <w:rsid w:val="00E16E59"/>
    <w:rsid w:val="00E5292B"/>
    <w:rsid w:val="00E803FE"/>
    <w:rsid w:val="00E84689"/>
    <w:rsid w:val="00E96FA6"/>
    <w:rsid w:val="00EA138F"/>
    <w:rsid w:val="00EE0CAD"/>
    <w:rsid w:val="00F067AE"/>
    <w:rsid w:val="00F21488"/>
    <w:rsid w:val="00F225C0"/>
    <w:rsid w:val="00F254CC"/>
    <w:rsid w:val="00F3017B"/>
    <w:rsid w:val="00F33A0C"/>
    <w:rsid w:val="00F35A14"/>
    <w:rsid w:val="00F361A7"/>
    <w:rsid w:val="00F45738"/>
    <w:rsid w:val="00F53150"/>
    <w:rsid w:val="00F608B7"/>
    <w:rsid w:val="00F60BD0"/>
    <w:rsid w:val="00F800A5"/>
    <w:rsid w:val="00FA4412"/>
    <w:rsid w:val="00FC0933"/>
    <w:rsid w:val="00FD0A57"/>
    <w:rsid w:val="00FF1120"/>
    <w:rsid w:val="00FF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8C5A747-61DB-46E1-B5B7-D4348ECE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center"/>
    </w:pPr>
    <w:rPr>
      <w:rFonts w:ascii="ＭＳ 明朝" w:hAnsi="ＭＳ 明朝" w:cs="ＭＳ 明朝"/>
      <w:color w:val="000000"/>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D0A57"/>
    <w:pPr>
      <w:tabs>
        <w:tab w:val="center" w:pos="4252"/>
        <w:tab w:val="right" w:pos="8504"/>
      </w:tabs>
      <w:snapToGrid w:val="0"/>
    </w:pPr>
  </w:style>
  <w:style w:type="paragraph" w:styleId="a4">
    <w:name w:val="footer"/>
    <w:basedOn w:val="a"/>
    <w:rsid w:val="00FD0A57"/>
    <w:pPr>
      <w:tabs>
        <w:tab w:val="center" w:pos="4252"/>
        <w:tab w:val="right" w:pos="8504"/>
      </w:tabs>
      <w:snapToGrid w:val="0"/>
    </w:pPr>
  </w:style>
  <w:style w:type="paragraph" w:customStyle="1" w:styleId="a5">
    <w:name w:val="一太郎"/>
    <w:rsid w:val="00FD0A57"/>
    <w:pPr>
      <w:widowControl w:val="0"/>
      <w:wordWrap w:val="0"/>
      <w:autoSpaceDE w:val="0"/>
      <w:autoSpaceDN w:val="0"/>
      <w:adjustRightInd w:val="0"/>
      <w:spacing w:line="206" w:lineRule="exact"/>
      <w:jc w:val="both"/>
    </w:pPr>
    <w:rPr>
      <w:rFonts w:ascii="Century" w:hAnsi="Century" w:cs="ＭＳ 明朝"/>
      <w:spacing w:val="-1"/>
      <w:sz w:val="16"/>
      <w:szCs w:val="16"/>
    </w:rPr>
  </w:style>
  <w:style w:type="paragraph" w:styleId="a6">
    <w:name w:val="Balloon Text"/>
    <w:basedOn w:val="a"/>
    <w:link w:val="a7"/>
    <w:rsid w:val="00552A61"/>
    <w:rPr>
      <w:rFonts w:ascii="Arial" w:eastAsia="ＭＳ ゴシック" w:hAnsi="Arial" w:cs="Times New Roman"/>
      <w:sz w:val="18"/>
      <w:szCs w:val="18"/>
    </w:rPr>
  </w:style>
  <w:style w:type="character" w:customStyle="1" w:styleId="a7">
    <w:name w:val="吹き出し (文字)"/>
    <w:link w:val="a6"/>
    <w:rsid w:val="00552A61"/>
    <w:rPr>
      <w:rFonts w:ascii="Arial" w:eastAsia="ＭＳ ゴシック" w:hAnsi="Arial" w:cs="Times New Roman"/>
      <w:color w:val="000000"/>
      <w:sz w:val="18"/>
      <w:szCs w:val="18"/>
    </w:rPr>
  </w:style>
  <w:style w:type="character" w:styleId="a8">
    <w:name w:val="annotation reference"/>
    <w:rsid w:val="00B720E3"/>
    <w:rPr>
      <w:sz w:val="18"/>
      <w:szCs w:val="18"/>
    </w:rPr>
  </w:style>
  <w:style w:type="paragraph" w:styleId="a9">
    <w:name w:val="annotation text"/>
    <w:basedOn w:val="a"/>
    <w:link w:val="aa"/>
    <w:rsid w:val="00B720E3"/>
  </w:style>
  <w:style w:type="character" w:customStyle="1" w:styleId="aa">
    <w:name w:val="コメント文字列 (文字)"/>
    <w:link w:val="a9"/>
    <w:rsid w:val="00B720E3"/>
    <w:rPr>
      <w:rFonts w:ascii="ＭＳ 明朝" w:hAnsi="ＭＳ 明朝" w:cs="ＭＳ 明朝"/>
      <w:color w:val="000000"/>
      <w:sz w:val="16"/>
      <w:szCs w:val="16"/>
    </w:rPr>
  </w:style>
  <w:style w:type="paragraph" w:styleId="ab">
    <w:name w:val="annotation subject"/>
    <w:basedOn w:val="a9"/>
    <w:next w:val="a9"/>
    <w:link w:val="ac"/>
    <w:rsid w:val="00B720E3"/>
    <w:rPr>
      <w:b/>
      <w:bCs/>
    </w:rPr>
  </w:style>
  <w:style w:type="character" w:customStyle="1" w:styleId="ac">
    <w:name w:val="コメント内容 (文字)"/>
    <w:link w:val="ab"/>
    <w:rsid w:val="00B720E3"/>
    <w:rPr>
      <w:rFonts w:ascii="ＭＳ 明朝" w:hAnsi="ＭＳ 明朝" w:cs="ＭＳ 明朝"/>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01977-CCD6-482A-8BB0-519BE38B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最高裁判所</cp:lastModifiedBy>
  <cp:revision>2</cp:revision>
  <cp:lastPrinted>2018-11-29T09:25:00Z</cp:lastPrinted>
  <dcterms:created xsi:type="dcterms:W3CDTF">2021-10-25T01:37:00Z</dcterms:created>
  <dcterms:modified xsi:type="dcterms:W3CDTF">2021-10-25T01:37:00Z</dcterms:modified>
</cp:coreProperties>
</file>