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7E330" w14:textId="77777777" w:rsidR="00B36674" w:rsidRDefault="00B36674" w:rsidP="0073172A">
      <w:pPr>
        <w:pStyle w:val="aa"/>
        <w:spacing w:before="0"/>
        <w:rPr>
          <w:kern w:val="0"/>
        </w:rPr>
      </w:pPr>
      <w:bookmarkStart w:id="0" w:name="_GoBack"/>
      <w:bookmarkEnd w:id="0"/>
    </w:p>
    <w:p w14:paraId="65A37863" w14:textId="77777777" w:rsidR="00B95239" w:rsidRPr="002F4282" w:rsidRDefault="003F71F4" w:rsidP="0073172A">
      <w:pPr>
        <w:pStyle w:val="aa"/>
        <w:spacing w:before="0"/>
      </w:pPr>
      <w:r w:rsidRPr="00DA3915">
        <w:rPr>
          <w:rFonts w:hint="eastAsia"/>
          <w:spacing w:val="48"/>
          <w:kern w:val="0"/>
          <w:fitText w:val="3645" w:id="1547316224"/>
        </w:rPr>
        <w:t>提出書類確認</w:t>
      </w:r>
      <w:r w:rsidR="00A50A59" w:rsidRPr="00DA3915">
        <w:rPr>
          <w:rFonts w:hint="eastAsia"/>
          <w:spacing w:val="48"/>
          <w:kern w:val="0"/>
          <w:fitText w:val="3645" w:id="1547316224"/>
        </w:rPr>
        <w:t>シー</w:t>
      </w:r>
      <w:r w:rsidR="00A50A59" w:rsidRPr="00DA3915">
        <w:rPr>
          <w:rFonts w:hint="eastAsia"/>
          <w:spacing w:val="-1"/>
          <w:kern w:val="0"/>
          <w:fitText w:val="3645" w:id="1547316224"/>
        </w:rPr>
        <w:t>ト</w:t>
      </w:r>
    </w:p>
    <w:tbl>
      <w:tblPr>
        <w:tblStyle w:val="a9"/>
        <w:tblpPr w:leftFromText="142" w:rightFromText="142" w:vertAnchor="text" w:horzAnchor="page" w:tblpX="7891" w:tblpY="8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0A241F" w:rsidRPr="00E10E85" w14:paraId="3E0FEC8B" w14:textId="77777777" w:rsidTr="000A241F">
        <w:trPr>
          <w:trHeight w:val="410"/>
        </w:trPr>
        <w:tc>
          <w:tcPr>
            <w:tcW w:w="421" w:type="dxa"/>
          </w:tcPr>
          <w:p w14:paraId="4B4E4C00" w14:textId="77777777" w:rsidR="000A241F" w:rsidRPr="00E10E85" w:rsidRDefault="000A241F" w:rsidP="001B453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C67445" w14:textId="77777777" w:rsidR="000A241F" w:rsidRPr="00E10E85" w:rsidRDefault="000A241F" w:rsidP="001B453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672D7D" w14:textId="77777777" w:rsidR="000A241F" w:rsidRPr="00E10E85" w:rsidRDefault="000A241F" w:rsidP="001B453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491DFB" w14:textId="77777777" w:rsidR="000A241F" w:rsidRPr="00E10E85" w:rsidRDefault="000A241F" w:rsidP="001B4531">
            <w:pPr>
              <w:rPr>
                <w:sz w:val="24"/>
                <w:szCs w:val="24"/>
              </w:rPr>
            </w:pPr>
          </w:p>
        </w:tc>
      </w:tr>
    </w:tbl>
    <w:p w14:paraId="03F2597B" w14:textId="77777777" w:rsidR="002F4282" w:rsidRDefault="007E3561" w:rsidP="001B4531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 w:rsidRPr="00B91F3A">
        <w:rPr>
          <w:rFonts w:asciiTheme="majorEastAsia" w:eastAsiaTheme="majorEastAsia" w:hAnsiTheme="maj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C7D4B46" wp14:editId="1DBDA734">
                <wp:simplePos x="0" y="0"/>
                <wp:positionH relativeFrom="column">
                  <wp:posOffset>2971800</wp:posOffset>
                </wp:positionH>
                <wp:positionV relativeFrom="paragraph">
                  <wp:posOffset>364490</wp:posOffset>
                </wp:positionV>
                <wp:extent cx="3089910" cy="34036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AFE8D" w14:textId="77777777" w:rsidR="00A031F9" w:rsidRPr="00B91F3A" w:rsidRDefault="00A031F9" w:rsidP="00A031F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91F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7E356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立川支部は</w:t>
                            </w:r>
                            <w:r w:rsidR="00261A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F3580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予約番号</w:t>
                            </w:r>
                            <w:r w:rsidR="00261A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はありません</w:t>
                            </w:r>
                            <w:r w:rsidR="007E356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B91F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30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4pt;margin-top:28.7pt;width:243.3pt;height:26.8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" filled="f" stroked="f">
                <v:textbox>
                  <w:txbxContent>
                    <w:p w:rsidR="00A031F9" w:rsidRPr="00B91F3A" w:rsidRDefault="00A031F9" w:rsidP="00A031F9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91F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7E356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立川支部は</w:t>
                      </w:r>
                      <w:r w:rsidR="00261A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，</w:t>
                      </w:r>
                      <w:r w:rsidR="00F3580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予約番号</w:t>
                      </w:r>
                      <w:r w:rsidR="00261A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はありません</w:t>
                      </w:r>
                      <w:r w:rsidR="007E356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  <w:r w:rsidRPr="00B91F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221" w:rsidRPr="002F4282">
        <w:rPr>
          <w:rFonts w:asciiTheme="majorEastAsia" w:eastAsiaTheme="majorEastAsia" w:hAnsiTheme="majorEastAsia" w:hint="eastAsia"/>
          <w:kern w:val="0"/>
          <w:sz w:val="28"/>
          <w:szCs w:val="28"/>
        </w:rPr>
        <w:t>面接日</w:t>
      </w:r>
      <w:r w:rsidR="00B7216D" w:rsidRPr="002F4282">
        <w:rPr>
          <w:rFonts w:asciiTheme="majorEastAsia" w:eastAsiaTheme="majorEastAsia" w:hAnsiTheme="majorEastAsia" w:hint="eastAsia"/>
          <w:kern w:val="0"/>
          <w:sz w:val="28"/>
          <w:szCs w:val="28"/>
        </w:rPr>
        <w:t>：</w:t>
      </w:r>
      <w:r w:rsidR="00DF7221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A52AE9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DF7221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E10E85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202BB3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DF7221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  <w:r w:rsidR="00202BB3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（　</w:t>
      </w:r>
      <w:r w:rsidR="00C4649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202BB3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="00202BB3" w:rsidRPr="002F428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4649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A241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F4282" w:rsidRPr="002F4282">
        <w:rPr>
          <w:rFonts w:asciiTheme="majorEastAsia" w:eastAsiaTheme="majorEastAsia" w:hAnsiTheme="majorEastAsia" w:hint="eastAsia"/>
          <w:sz w:val="28"/>
          <w:szCs w:val="28"/>
        </w:rPr>
        <w:t>予約番号：</w:t>
      </w:r>
      <w:r w:rsidR="000A241F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</w:t>
      </w:r>
    </w:p>
    <w:p w14:paraId="035F7404" w14:textId="77777777" w:rsidR="002F4282" w:rsidRPr="00B91F3A" w:rsidRDefault="00202BB3" w:rsidP="00B944D0">
      <w:pPr>
        <w:spacing w:line="240" w:lineRule="atLeast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時　　分</w:t>
      </w:r>
      <w:r w:rsidRPr="002F428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7FF276FF" w14:textId="77777777" w:rsidR="00B36674" w:rsidRDefault="00B36674" w:rsidP="006C7C5F">
      <w:pPr>
        <w:rPr>
          <w:b/>
          <w:sz w:val="24"/>
          <w:szCs w:val="24"/>
          <w:bdr w:val="single" w:sz="4" w:space="0" w:color="auto"/>
        </w:rPr>
      </w:pPr>
    </w:p>
    <w:p w14:paraId="14686EF6" w14:textId="77777777" w:rsidR="00BB2F07" w:rsidRDefault="00BB2F07" w:rsidP="006C7C5F">
      <w:pPr>
        <w:rPr>
          <w:sz w:val="24"/>
          <w:szCs w:val="24"/>
        </w:rPr>
      </w:pPr>
    </w:p>
    <w:p w14:paraId="0575A08C" w14:textId="77777777" w:rsidR="00BB2F07" w:rsidRPr="006C7C5F" w:rsidRDefault="00BB2F07" w:rsidP="006C7C5F">
      <w:pPr>
        <w:rPr>
          <w:b/>
          <w:sz w:val="24"/>
          <w:szCs w:val="24"/>
          <w:bdr w:val="single" w:sz="4" w:space="0" w:color="auto"/>
        </w:rPr>
      </w:pPr>
      <w:r w:rsidRPr="006C7C5F">
        <w:rPr>
          <w:rFonts w:hint="eastAsia"/>
          <w:b/>
          <w:sz w:val="24"/>
          <w:szCs w:val="24"/>
          <w:bdr w:val="single" w:sz="4" w:space="0" w:color="auto"/>
        </w:rPr>
        <w:t>（確認１）書類があることを確認し</w:t>
      </w:r>
      <w:r>
        <w:rPr>
          <w:rFonts w:hint="eastAsia"/>
          <w:b/>
          <w:sz w:val="24"/>
          <w:szCs w:val="24"/>
          <w:bdr w:val="single" w:sz="4" w:space="0" w:color="auto"/>
        </w:rPr>
        <w:t>てください。</w:t>
      </w:r>
    </w:p>
    <w:p w14:paraId="0C9CD1C9" w14:textId="77777777" w:rsidR="00BB2F07" w:rsidRDefault="00BB2F07" w:rsidP="006C7C5F">
      <w:pPr>
        <w:rPr>
          <w:sz w:val="24"/>
          <w:szCs w:val="24"/>
        </w:rPr>
      </w:pPr>
    </w:p>
    <w:p w14:paraId="7728C4F6" w14:textId="0CAB941B" w:rsidR="00005448" w:rsidRDefault="00005448" w:rsidP="006C7C5F">
      <w:pPr>
        <w:rPr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>①</w:t>
      </w:r>
      <w:r w:rsidR="00B36674" w:rsidRPr="006C7C5F">
        <w:rPr>
          <w:rFonts w:hint="eastAsia"/>
          <w:sz w:val="24"/>
          <w:szCs w:val="24"/>
        </w:rPr>
        <w:t xml:space="preserve">　</w:t>
      </w:r>
      <w:r w:rsidR="00B36674" w:rsidRPr="00B36674">
        <w:rPr>
          <w:rFonts w:hint="eastAsia"/>
          <w:sz w:val="24"/>
          <w:szCs w:val="24"/>
          <w:u w:val="wave"/>
          <w:shd w:val="pct15" w:color="auto" w:fill="FFFFFF"/>
        </w:rPr>
        <w:t>申立書の添付書類</w:t>
      </w:r>
      <w:r w:rsidR="00BB2F07">
        <w:rPr>
          <w:rFonts w:hint="eastAsia"/>
          <w:sz w:val="24"/>
          <w:szCs w:val="24"/>
          <w:u w:val="wave"/>
          <w:shd w:val="pct15" w:color="auto" w:fill="FFFFFF"/>
        </w:rPr>
        <w:t>欄（３頁）</w:t>
      </w:r>
      <w:r w:rsidR="00BB2F07" w:rsidRPr="006C7C5F">
        <w:rPr>
          <w:rFonts w:hint="eastAsia"/>
          <w:sz w:val="24"/>
          <w:szCs w:val="24"/>
          <w:u w:val="wave"/>
        </w:rPr>
        <w:t>に記載のある各書類</w:t>
      </w:r>
      <w:r w:rsidR="00BB2F07">
        <w:rPr>
          <w:rFonts w:hint="eastAsia"/>
          <w:sz w:val="24"/>
          <w:szCs w:val="24"/>
          <w:u w:val="wave"/>
        </w:rPr>
        <w:t>について，該当する</w:t>
      </w:r>
      <w:r w:rsidR="00892E01">
        <w:rPr>
          <w:rFonts w:hint="eastAsia"/>
          <w:sz w:val="24"/>
          <w:szCs w:val="24"/>
          <w:u w:val="wave"/>
        </w:rPr>
        <w:t>書類</w:t>
      </w:r>
      <w:r w:rsidR="00BB2F07">
        <w:rPr>
          <w:rFonts w:hint="eastAsia"/>
          <w:sz w:val="24"/>
          <w:szCs w:val="24"/>
          <w:u w:val="wave"/>
        </w:rPr>
        <w:t>の</w:t>
      </w:r>
    </w:p>
    <w:p w14:paraId="7219135D" w14:textId="77777777" w:rsidR="00005448" w:rsidRDefault="00BB2F07" w:rsidP="006C7C5F">
      <w:pPr>
        <w:ind w:firstLineChars="100" w:firstLine="240"/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>□にレ</w:t>
      </w:r>
      <w:r w:rsidR="00005448">
        <w:rPr>
          <w:rFonts w:hint="eastAsia"/>
          <w:sz w:val="24"/>
          <w:szCs w:val="24"/>
          <w:u w:val="wave"/>
        </w:rPr>
        <w:t>点（チェック）を付してください。</w:t>
      </w:r>
    </w:p>
    <w:p w14:paraId="07938C99" w14:textId="2D5D927F" w:rsidR="00D542C3" w:rsidRDefault="00005448" w:rsidP="006C7C5F">
      <w:pPr>
        <w:rPr>
          <w:sz w:val="24"/>
          <w:szCs w:val="24"/>
          <w:u w:val="wave"/>
        </w:rPr>
      </w:pPr>
      <w:r w:rsidRPr="006C7C5F">
        <w:rPr>
          <w:rFonts w:hint="eastAsia"/>
          <w:sz w:val="24"/>
          <w:szCs w:val="24"/>
        </w:rPr>
        <w:t xml:space="preserve">②　</w:t>
      </w:r>
      <w:r w:rsidR="00D542C3" w:rsidRPr="00B36674">
        <w:rPr>
          <w:rFonts w:hint="eastAsia"/>
          <w:sz w:val="24"/>
          <w:szCs w:val="24"/>
          <w:u w:val="wave"/>
          <w:shd w:val="pct15" w:color="auto" w:fill="FFFFFF"/>
        </w:rPr>
        <w:t>申立書の添付書類</w:t>
      </w:r>
      <w:r w:rsidR="00D542C3">
        <w:rPr>
          <w:rFonts w:hint="eastAsia"/>
          <w:sz w:val="24"/>
          <w:szCs w:val="24"/>
          <w:u w:val="wave"/>
          <w:shd w:val="pct15" w:color="auto" w:fill="FFFFFF"/>
        </w:rPr>
        <w:t>欄（３頁）</w:t>
      </w:r>
      <w:r>
        <w:rPr>
          <w:rFonts w:hint="eastAsia"/>
          <w:sz w:val="24"/>
          <w:szCs w:val="24"/>
          <w:u w:val="wave"/>
        </w:rPr>
        <w:t>の記載</w:t>
      </w:r>
      <w:r w:rsidR="00BB2F56" w:rsidRPr="00B36674">
        <w:rPr>
          <w:rFonts w:hint="eastAsia"/>
          <w:sz w:val="24"/>
          <w:szCs w:val="24"/>
          <w:u w:val="wave"/>
        </w:rPr>
        <w:t>の</w:t>
      </w:r>
      <w:r w:rsidR="00BA4B20" w:rsidRPr="00B36674">
        <w:rPr>
          <w:rFonts w:hint="eastAsia"/>
          <w:sz w:val="24"/>
          <w:szCs w:val="24"/>
          <w:u w:val="wave"/>
        </w:rPr>
        <w:t>順に並べて，封筒に入れてください</w:t>
      </w:r>
      <w:r w:rsidR="00D542C3">
        <w:rPr>
          <w:rFonts w:hint="eastAsia"/>
          <w:sz w:val="24"/>
          <w:szCs w:val="24"/>
          <w:u w:val="wave"/>
        </w:rPr>
        <w:t>。</w:t>
      </w:r>
    </w:p>
    <w:p w14:paraId="372B7215" w14:textId="05675B13" w:rsidR="00BB2F07" w:rsidRPr="00B36674" w:rsidRDefault="00B36674" w:rsidP="00D542C3">
      <w:pPr>
        <w:ind w:firstLineChars="100" w:firstLine="240"/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>（※</w:t>
      </w:r>
      <w:r w:rsidRPr="006C7C5F">
        <w:rPr>
          <w:rFonts w:hint="eastAsia"/>
          <w:sz w:val="24"/>
          <w:szCs w:val="24"/>
          <w:u w:val="wave"/>
        </w:rPr>
        <w:t>本シートも同封してください。</w:t>
      </w:r>
      <w:r>
        <w:rPr>
          <w:rFonts w:hint="eastAsia"/>
          <w:sz w:val="24"/>
          <w:szCs w:val="24"/>
          <w:u w:val="wave"/>
        </w:rPr>
        <w:t>）</w:t>
      </w:r>
    </w:p>
    <w:p w14:paraId="18C44FD8" w14:textId="70A9A433" w:rsidR="00324EA5" w:rsidRPr="006C7C5F" w:rsidRDefault="00324EA5" w:rsidP="006C7C5F">
      <w:pPr>
        <w:spacing w:line="320" w:lineRule="exact"/>
        <w:ind w:firstLineChars="100" w:firstLine="211"/>
        <w:rPr>
          <w:rFonts w:asciiTheme="majorEastAsia" w:eastAsiaTheme="majorEastAsia" w:hAnsiTheme="majorEastAsia" w:cs="ＭＳ ゴシック"/>
          <w:b/>
          <w:bCs/>
          <w:szCs w:val="21"/>
        </w:rPr>
      </w:pPr>
      <w:r w:rsidRPr="006C7C5F">
        <w:rPr>
          <w:rFonts w:asciiTheme="majorEastAsia" w:eastAsiaTheme="majorEastAsia" w:hAnsiTheme="majorEastAsia" w:cs="ＭＳ ゴシック" w:hint="eastAsia"/>
          <w:b/>
          <w:bCs/>
          <w:szCs w:val="21"/>
        </w:rPr>
        <w:t>＜個人番号（マイナンバー）が記載されている書類は提出しないようにご注意ください。＞</w:t>
      </w:r>
    </w:p>
    <w:p w14:paraId="3E37DE7F" w14:textId="77777777" w:rsidR="00B36674" w:rsidRDefault="00B36674" w:rsidP="00A50A59"/>
    <w:p w14:paraId="2E92B178" w14:textId="77777777" w:rsidR="00A50A59" w:rsidRPr="00A52AE9" w:rsidRDefault="00BA4B20" w:rsidP="00A50A59">
      <w:pPr>
        <w:rPr>
          <w:b/>
          <w:sz w:val="24"/>
          <w:szCs w:val="24"/>
          <w:bdr w:val="single" w:sz="4" w:space="0" w:color="auto"/>
        </w:rPr>
      </w:pPr>
      <w:r w:rsidRPr="00A52AE9">
        <w:rPr>
          <w:rFonts w:hint="eastAsia"/>
          <w:b/>
          <w:sz w:val="24"/>
          <w:szCs w:val="24"/>
          <w:bdr w:val="single" w:sz="4" w:space="0" w:color="auto"/>
        </w:rPr>
        <w:t>（確認</w:t>
      </w:r>
      <w:r w:rsidR="00A50A59" w:rsidRPr="00A52AE9">
        <w:rPr>
          <w:rFonts w:hint="eastAsia"/>
          <w:b/>
          <w:sz w:val="24"/>
          <w:szCs w:val="24"/>
          <w:bdr w:val="single" w:sz="4" w:space="0" w:color="auto"/>
        </w:rPr>
        <w:t>２</w:t>
      </w:r>
      <w:r w:rsidRPr="00A52AE9">
        <w:rPr>
          <w:rFonts w:hint="eastAsia"/>
          <w:b/>
          <w:sz w:val="24"/>
          <w:szCs w:val="24"/>
          <w:bdr w:val="single" w:sz="4" w:space="0" w:color="auto"/>
        </w:rPr>
        <w:t>）収入印紙・郵便切手が</w:t>
      </w:r>
      <w:r w:rsidR="002C688E">
        <w:rPr>
          <w:rFonts w:hint="eastAsia"/>
          <w:b/>
          <w:sz w:val="24"/>
          <w:szCs w:val="24"/>
          <w:bdr w:val="single" w:sz="4" w:space="0" w:color="auto"/>
        </w:rPr>
        <w:t>あ</w:t>
      </w:r>
      <w:r w:rsidRPr="00A52AE9">
        <w:rPr>
          <w:rFonts w:hint="eastAsia"/>
          <w:b/>
          <w:sz w:val="24"/>
          <w:szCs w:val="24"/>
          <w:bdr w:val="single" w:sz="4" w:space="0" w:color="auto"/>
        </w:rPr>
        <w:t>ることを確認してください。</w:t>
      </w:r>
    </w:p>
    <w:p w14:paraId="4CAF0210" w14:textId="77777777" w:rsidR="00A50A59" w:rsidRDefault="00A50A59" w:rsidP="00B7216D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収入印紙（申立手数料</w:t>
      </w:r>
      <w:r w:rsidR="00E10E85">
        <w:rPr>
          <w:rFonts w:hint="eastAsia"/>
        </w:rPr>
        <w:t xml:space="preserve">　</w:t>
      </w:r>
      <w:r>
        <w:rPr>
          <w:rFonts w:hint="eastAsia"/>
        </w:rPr>
        <w:t>800</w:t>
      </w:r>
      <w:r w:rsidR="006855CD">
        <w:rPr>
          <w:rFonts w:hint="eastAsia"/>
        </w:rPr>
        <w:t>円分</w:t>
      </w:r>
      <w:r>
        <w:rPr>
          <w:rFonts w:hint="eastAsia"/>
        </w:rPr>
        <w:t>・</w:t>
      </w:r>
      <w:r w:rsidR="00DD2ACA">
        <w:rPr>
          <w:rFonts w:hint="eastAsia"/>
        </w:rPr>
        <w:t>16</w:t>
      </w:r>
      <w:r>
        <w:rPr>
          <w:rFonts w:hint="eastAsia"/>
        </w:rPr>
        <w:t>00</w:t>
      </w:r>
      <w:r w:rsidR="006855CD">
        <w:rPr>
          <w:rFonts w:hint="eastAsia"/>
        </w:rPr>
        <w:t>円分</w:t>
      </w:r>
      <w:r>
        <w:rPr>
          <w:rFonts w:hint="eastAsia"/>
        </w:rPr>
        <w:t>・</w:t>
      </w:r>
      <w:r>
        <w:rPr>
          <w:rFonts w:hint="eastAsia"/>
        </w:rPr>
        <w:t>2400</w:t>
      </w:r>
      <w:r w:rsidR="006855CD">
        <w:rPr>
          <w:rFonts w:hint="eastAsia"/>
        </w:rPr>
        <w:t>円分</w:t>
      </w:r>
      <w:r>
        <w:rPr>
          <w:rFonts w:hint="eastAsia"/>
        </w:rPr>
        <w:t>）</w:t>
      </w:r>
      <w:r w:rsidR="00ED6A9F"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0EF05DD" w14:textId="77777777" w:rsidR="00A50A59" w:rsidRDefault="00A50A59" w:rsidP="00B7216D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収入印紙（登記手数料</w:t>
      </w:r>
      <w:r w:rsidR="00E10E85">
        <w:rPr>
          <w:rFonts w:hint="eastAsia"/>
        </w:rPr>
        <w:t xml:space="preserve">　</w:t>
      </w:r>
      <w:r>
        <w:rPr>
          <w:rFonts w:hint="eastAsia"/>
        </w:rPr>
        <w:t>2600</w:t>
      </w:r>
      <w:r w:rsidR="006855CD">
        <w:rPr>
          <w:rFonts w:hint="eastAsia"/>
        </w:rPr>
        <w:t>円分</w:t>
      </w:r>
      <w:r>
        <w:rPr>
          <w:rFonts w:hint="eastAsia"/>
        </w:rPr>
        <w:t>）</w:t>
      </w:r>
      <w:r w:rsidR="00252E48" w:rsidRPr="00DD2ACA"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CC0D843" w14:textId="162E3301" w:rsidR="001E6265" w:rsidRDefault="00A50A59" w:rsidP="00B7216D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郵便切手（</w:t>
      </w:r>
      <w:r w:rsidR="004C2B6E">
        <w:rPr>
          <w:rFonts w:hint="eastAsia"/>
          <w:color w:val="000000" w:themeColor="text1"/>
        </w:rPr>
        <w:t>3270</w:t>
      </w:r>
      <w:r w:rsidR="006855CD" w:rsidRPr="004C2B6E">
        <w:rPr>
          <w:rFonts w:hint="eastAsia"/>
          <w:color w:val="000000" w:themeColor="text1"/>
        </w:rPr>
        <w:t>円分</w:t>
      </w:r>
      <w:r w:rsidRPr="004C2B6E">
        <w:rPr>
          <w:rFonts w:hint="eastAsia"/>
          <w:color w:val="000000" w:themeColor="text1"/>
        </w:rPr>
        <w:t>・</w:t>
      </w:r>
      <w:r w:rsidR="004C2B6E">
        <w:rPr>
          <w:rFonts w:hint="eastAsia"/>
          <w:color w:val="000000" w:themeColor="text1"/>
        </w:rPr>
        <w:t>4210</w:t>
      </w:r>
      <w:r w:rsidR="006855CD" w:rsidRPr="004C2B6E">
        <w:rPr>
          <w:rFonts w:hint="eastAsia"/>
          <w:color w:val="000000" w:themeColor="text1"/>
        </w:rPr>
        <w:t>円分</w:t>
      </w:r>
      <w:r>
        <w:rPr>
          <w:rFonts w:hint="eastAsia"/>
        </w:rPr>
        <w:t>）</w:t>
      </w:r>
      <w:r w:rsidR="00ED6A9F">
        <w:rPr>
          <w:rFonts w:hint="eastAsia"/>
        </w:rPr>
        <w:t>※</w:t>
      </w:r>
    </w:p>
    <w:p w14:paraId="2D354840" w14:textId="366E071F" w:rsidR="00BA4B20" w:rsidRDefault="001E6265" w:rsidP="001E6265">
      <w:r>
        <w:rPr>
          <w:rFonts w:hint="eastAsia"/>
        </w:rPr>
        <w:t xml:space="preserve">　　　※金額</w:t>
      </w:r>
      <w:r w:rsidR="00252E48">
        <w:rPr>
          <w:rFonts w:hint="eastAsia"/>
        </w:rPr>
        <w:t>及</w:t>
      </w:r>
      <w:r w:rsidR="00252E48" w:rsidRPr="00DD2ACA">
        <w:rPr>
          <w:rFonts w:hint="eastAsia"/>
        </w:rPr>
        <w:t>び内訳</w:t>
      </w:r>
      <w:r w:rsidR="00DD2ACA">
        <w:rPr>
          <w:rFonts w:hint="eastAsia"/>
        </w:rPr>
        <w:t>は後見</w:t>
      </w:r>
      <w:r w:rsidR="007B5F92">
        <w:rPr>
          <w:rFonts w:hint="eastAsia"/>
        </w:rPr>
        <w:t>・保佐・補助</w:t>
      </w:r>
      <w:r w:rsidR="003C531C">
        <w:rPr>
          <w:rFonts w:hint="eastAsia"/>
        </w:rPr>
        <w:t>開始</w:t>
      </w:r>
      <w:r w:rsidR="00DD2ACA">
        <w:rPr>
          <w:rFonts w:hint="eastAsia"/>
        </w:rPr>
        <w:t>申立ての手引（</w:t>
      </w:r>
      <w:r w:rsidR="00DD2ACA" w:rsidRPr="00D542C3">
        <w:rPr>
          <w:rFonts w:hint="eastAsia"/>
        </w:rPr>
        <w:t>ｐ</w:t>
      </w:r>
      <w:r w:rsidR="00381AEC">
        <w:rPr>
          <w:rFonts w:hint="eastAsia"/>
        </w:rPr>
        <w:t>6</w:t>
      </w:r>
      <w:r>
        <w:rPr>
          <w:rFonts w:hint="eastAsia"/>
        </w:rPr>
        <w:t>）で確認してください。</w:t>
      </w:r>
    </w:p>
    <w:p w14:paraId="702184C8" w14:textId="77777777" w:rsidR="00B36674" w:rsidRDefault="00B36674" w:rsidP="00BA4B20">
      <w:pPr>
        <w:rPr>
          <w:b/>
          <w:sz w:val="24"/>
          <w:szCs w:val="24"/>
          <w:bdr w:val="single" w:sz="4" w:space="0" w:color="auto"/>
        </w:rPr>
      </w:pPr>
    </w:p>
    <w:p w14:paraId="50EFDC13" w14:textId="77777777" w:rsidR="00BA4B20" w:rsidRPr="00A52AE9" w:rsidRDefault="00BA4B20" w:rsidP="00BA4B20">
      <w:pPr>
        <w:rPr>
          <w:b/>
          <w:sz w:val="24"/>
          <w:szCs w:val="24"/>
          <w:bdr w:val="single" w:sz="4" w:space="0" w:color="auto"/>
        </w:rPr>
      </w:pPr>
      <w:r w:rsidRPr="00A52AE9">
        <w:rPr>
          <w:rFonts w:hint="eastAsia"/>
          <w:b/>
          <w:sz w:val="24"/>
          <w:szCs w:val="24"/>
          <w:bdr w:val="single" w:sz="4" w:space="0" w:color="auto"/>
        </w:rPr>
        <w:t>（確認３）発送前に</w:t>
      </w:r>
      <w:r w:rsidR="00073D8E" w:rsidRPr="00A52AE9">
        <w:rPr>
          <w:rFonts w:hint="eastAsia"/>
          <w:b/>
          <w:sz w:val="24"/>
          <w:szCs w:val="24"/>
          <w:bdr w:val="single" w:sz="4" w:space="0" w:color="auto"/>
        </w:rPr>
        <w:t>次</w:t>
      </w:r>
      <w:r w:rsidRPr="00A52AE9">
        <w:rPr>
          <w:rFonts w:hint="eastAsia"/>
          <w:b/>
          <w:sz w:val="24"/>
          <w:szCs w:val="24"/>
          <w:bdr w:val="single" w:sz="4" w:space="0" w:color="auto"/>
        </w:rPr>
        <w:t>の重要事項を確認してください。</w:t>
      </w:r>
    </w:p>
    <w:p w14:paraId="1CDAA2A4" w14:textId="3613FF3D" w:rsidR="00A50A59" w:rsidRDefault="00A50A59" w:rsidP="00B7216D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 w:rsidR="00073D8E">
        <w:rPr>
          <w:rFonts w:hint="eastAsia"/>
        </w:rPr>
        <w:t>「</w:t>
      </w:r>
      <w:r w:rsidR="000A241F">
        <w:rPr>
          <w:rFonts w:hint="eastAsia"/>
        </w:rPr>
        <w:t>申立後の取下げの可否</w:t>
      </w:r>
      <w:r w:rsidR="00073D8E">
        <w:rPr>
          <w:rFonts w:hint="eastAsia"/>
        </w:rPr>
        <w:t>」</w:t>
      </w:r>
      <w:r w:rsidR="00DD2ACA">
        <w:rPr>
          <w:rFonts w:hint="eastAsia"/>
        </w:rPr>
        <w:t>（後見</w:t>
      </w:r>
      <w:r w:rsidR="007B5F92">
        <w:rPr>
          <w:rFonts w:hint="eastAsia"/>
        </w:rPr>
        <w:t>・保佐・補助</w:t>
      </w:r>
      <w:r w:rsidR="001B498F">
        <w:rPr>
          <w:rFonts w:hint="eastAsia"/>
        </w:rPr>
        <w:t>開始</w:t>
      </w:r>
      <w:r w:rsidR="00DD2ACA">
        <w:rPr>
          <w:rFonts w:hint="eastAsia"/>
        </w:rPr>
        <w:t>申立ての手引</w:t>
      </w:r>
      <w:r w:rsidR="00DD2ACA" w:rsidRPr="00D542C3">
        <w:rPr>
          <w:rFonts w:hint="eastAsia"/>
        </w:rPr>
        <w:t>ｐ</w:t>
      </w:r>
      <w:r w:rsidR="00381AEC">
        <w:rPr>
          <w:rFonts w:hint="eastAsia"/>
        </w:rPr>
        <w:t>8</w:t>
      </w:r>
      <w:r>
        <w:rPr>
          <w:rFonts w:hint="eastAsia"/>
        </w:rPr>
        <w:t>）</w:t>
      </w:r>
    </w:p>
    <w:p w14:paraId="0A9E29F9" w14:textId="38338BDF" w:rsidR="00A50A59" w:rsidRPr="007B5F92" w:rsidRDefault="00A50A59" w:rsidP="00B7216D">
      <w:pPr>
        <w:ind w:firstLineChars="200" w:firstLine="420"/>
        <w:rPr>
          <w:sz w:val="18"/>
          <w:szCs w:val="18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 w:rsidR="00073D8E">
        <w:rPr>
          <w:rFonts w:hint="eastAsia"/>
        </w:rPr>
        <w:t>「</w:t>
      </w:r>
      <w:r w:rsidR="00BA4B20">
        <w:rPr>
          <w:rFonts w:hint="eastAsia"/>
        </w:rPr>
        <w:t>誰を候補者にするか？誰が選任されるか？</w:t>
      </w:r>
      <w:r w:rsidR="00073D8E">
        <w:rPr>
          <w:rFonts w:hint="eastAsia"/>
        </w:rPr>
        <w:t>」</w:t>
      </w:r>
      <w:r w:rsidR="00DD2ACA" w:rsidRPr="007B5F92">
        <w:rPr>
          <w:rFonts w:hint="eastAsia"/>
          <w:sz w:val="18"/>
          <w:szCs w:val="18"/>
        </w:rPr>
        <w:t>（後見</w:t>
      </w:r>
      <w:r w:rsidR="007B5F92" w:rsidRPr="007B5F92">
        <w:rPr>
          <w:rFonts w:hint="eastAsia"/>
          <w:sz w:val="18"/>
          <w:szCs w:val="18"/>
        </w:rPr>
        <w:t>・保佐・補助</w:t>
      </w:r>
      <w:r w:rsidR="001B498F">
        <w:rPr>
          <w:rFonts w:hint="eastAsia"/>
          <w:sz w:val="18"/>
          <w:szCs w:val="18"/>
        </w:rPr>
        <w:t>開始</w:t>
      </w:r>
      <w:r w:rsidR="00DD2ACA" w:rsidRPr="007B5F92">
        <w:rPr>
          <w:rFonts w:hint="eastAsia"/>
          <w:sz w:val="18"/>
          <w:szCs w:val="18"/>
        </w:rPr>
        <w:t>申立ての手引</w:t>
      </w:r>
      <w:r w:rsidR="00DD2ACA" w:rsidRPr="00D542C3">
        <w:rPr>
          <w:rFonts w:hint="eastAsia"/>
          <w:sz w:val="18"/>
          <w:szCs w:val="18"/>
        </w:rPr>
        <w:t>ｐ</w:t>
      </w:r>
      <w:r w:rsidR="00381AEC">
        <w:rPr>
          <w:rFonts w:hint="eastAsia"/>
          <w:sz w:val="18"/>
          <w:szCs w:val="18"/>
        </w:rPr>
        <w:t>10</w:t>
      </w:r>
      <w:r w:rsidRPr="007B5F92">
        <w:rPr>
          <w:rFonts w:hint="eastAsia"/>
          <w:sz w:val="18"/>
          <w:szCs w:val="18"/>
        </w:rPr>
        <w:t>）</w:t>
      </w:r>
    </w:p>
    <w:p w14:paraId="70BCF85E" w14:textId="2C89B325" w:rsidR="002F4282" w:rsidRDefault="00A50A59" w:rsidP="00DD2ACA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 w:rsidR="00073D8E">
        <w:rPr>
          <w:rFonts w:hint="eastAsia"/>
        </w:rPr>
        <w:t>「</w:t>
      </w:r>
      <w:r w:rsidR="00BA4B20">
        <w:rPr>
          <w:rFonts w:hint="eastAsia"/>
        </w:rPr>
        <w:t>成年</w:t>
      </w:r>
      <w:r>
        <w:rPr>
          <w:rFonts w:hint="eastAsia"/>
        </w:rPr>
        <w:t>後見人等の責任</w:t>
      </w:r>
      <w:r w:rsidR="00073D8E">
        <w:rPr>
          <w:rFonts w:hint="eastAsia"/>
        </w:rPr>
        <w:t>」</w:t>
      </w:r>
      <w:r w:rsidR="00DD2ACA">
        <w:rPr>
          <w:rFonts w:hint="eastAsia"/>
        </w:rPr>
        <w:t>（後見</w:t>
      </w:r>
      <w:r w:rsidR="007B5F92">
        <w:rPr>
          <w:rFonts w:hint="eastAsia"/>
        </w:rPr>
        <w:t>・保佐・補助</w:t>
      </w:r>
      <w:r w:rsidR="001B498F">
        <w:rPr>
          <w:rFonts w:hint="eastAsia"/>
        </w:rPr>
        <w:t>開始</w:t>
      </w:r>
      <w:r w:rsidR="00DD2ACA">
        <w:rPr>
          <w:rFonts w:hint="eastAsia"/>
        </w:rPr>
        <w:t>申立ての手引</w:t>
      </w:r>
      <w:r w:rsidR="00DD2ACA" w:rsidRPr="00D542C3">
        <w:rPr>
          <w:rFonts w:hint="eastAsia"/>
        </w:rPr>
        <w:t>ｐ</w:t>
      </w:r>
      <w:r w:rsidR="00381AEC">
        <w:rPr>
          <w:rFonts w:hint="eastAsia"/>
        </w:rPr>
        <w:t>12</w:t>
      </w:r>
      <w:r>
        <w:rPr>
          <w:rFonts w:hint="eastAsia"/>
        </w:rPr>
        <w:t>）</w:t>
      </w:r>
    </w:p>
    <w:p w14:paraId="1C910FDB" w14:textId="77777777" w:rsidR="00BB2F07" w:rsidRDefault="00BB2F07" w:rsidP="00DD2ACA">
      <w:pPr>
        <w:ind w:left="1205" w:hangingChars="500" w:hanging="1205"/>
        <w:rPr>
          <w:b/>
          <w:sz w:val="24"/>
          <w:szCs w:val="24"/>
          <w:bdr w:val="single" w:sz="4" w:space="0" w:color="auto"/>
        </w:rPr>
      </w:pPr>
    </w:p>
    <w:p w14:paraId="041A1902" w14:textId="77777777" w:rsidR="00BB2F07" w:rsidRDefault="00B7216D" w:rsidP="00DD2ACA">
      <w:pPr>
        <w:ind w:left="1205" w:hangingChars="500" w:hanging="1205"/>
        <w:rPr>
          <w:sz w:val="20"/>
          <w:szCs w:val="20"/>
        </w:rPr>
      </w:pPr>
      <w:r w:rsidRPr="00A52AE9">
        <w:rPr>
          <w:rFonts w:hint="eastAsia"/>
          <w:b/>
          <w:sz w:val="24"/>
          <w:szCs w:val="24"/>
          <w:bdr w:val="single" w:sz="4" w:space="0" w:color="auto"/>
        </w:rPr>
        <w:t>送付先</w:t>
      </w:r>
      <w:r w:rsidR="00BB2F56" w:rsidRPr="00BB2F56">
        <w:rPr>
          <w:rFonts w:hint="eastAsia"/>
          <w:b/>
          <w:sz w:val="20"/>
          <w:szCs w:val="20"/>
        </w:rPr>
        <w:t xml:space="preserve">　</w:t>
      </w:r>
      <w:r w:rsidR="00BB2F56" w:rsidRPr="00BB2F56">
        <w:rPr>
          <w:rFonts w:hint="eastAsia"/>
          <w:sz w:val="20"/>
          <w:szCs w:val="20"/>
        </w:rPr>
        <w:t>※</w:t>
      </w:r>
      <w:r w:rsidR="00BB2F56" w:rsidRPr="003F71F4">
        <w:rPr>
          <w:rFonts w:hint="eastAsia"/>
          <w:sz w:val="20"/>
          <w:szCs w:val="20"/>
          <w:u w:val="wave"/>
        </w:rPr>
        <w:t>予約した面接日の</w:t>
      </w:r>
      <w:r w:rsidR="00BB2F56" w:rsidRPr="003F71F4">
        <w:rPr>
          <w:rFonts w:hint="eastAsia"/>
          <w:b/>
          <w:sz w:val="20"/>
          <w:szCs w:val="20"/>
          <w:u w:val="wave"/>
        </w:rPr>
        <w:t>３日前</w:t>
      </w:r>
      <w:r w:rsidR="00DD2ACA">
        <w:rPr>
          <w:rFonts w:hint="eastAsia"/>
          <w:b/>
          <w:sz w:val="20"/>
          <w:szCs w:val="20"/>
          <w:u w:val="wave"/>
        </w:rPr>
        <w:t>（土日休日は除く。）まで</w:t>
      </w:r>
      <w:r w:rsidR="00BB2F56" w:rsidRPr="00BB2F56">
        <w:rPr>
          <w:rFonts w:hint="eastAsia"/>
          <w:sz w:val="20"/>
          <w:szCs w:val="20"/>
        </w:rPr>
        <w:t>に</w:t>
      </w:r>
      <w:r w:rsidR="00DD2ACA">
        <w:rPr>
          <w:rFonts w:hint="eastAsia"/>
          <w:sz w:val="20"/>
          <w:szCs w:val="20"/>
        </w:rPr>
        <w:t>家庭</w:t>
      </w:r>
      <w:r w:rsidR="00BB2F56" w:rsidRPr="00BB2F56">
        <w:rPr>
          <w:rFonts w:hint="eastAsia"/>
          <w:sz w:val="20"/>
          <w:szCs w:val="20"/>
        </w:rPr>
        <w:t>裁判所</w:t>
      </w:r>
      <w:r w:rsidR="00DD2ACA">
        <w:rPr>
          <w:rFonts w:hint="eastAsia"/>
          <w:sz w:val="20"/>
          <w:szCs w:val="20"/>
        </w:rPr>
        <w:t>に到着するよう</w:t>
      </w:r>
      <w:r w:rsidR="00BB2F56" w:rsidRPr="00BB2F56">
        <w:rPr>
          <w:rFonts w:hint="eastAsia"/>
          <w:sz w:val="20"/>
          <w:szCs w:val="20"/>
        </w:rPr>
        <w:t>発送してく</w:t>
      </w:r>
    </w:p>
    <w:p w14:paraId="783E0A09" w14:textId="77777777" w:rsidR="00B7216D" w:rsidRPr="00BB2F56" w:rsidRDefault="00BB2F56" w:rsidP="006C7C5F">
      <w:pPr>
        <w:ind w:leftChars="400" w:left="1040" w:hangingChars="100" w:hanging="200"/>
        <w:rPr>
          <w:b/>
          <w:sz w:val="20"/>
          <w:szCs w:val="20"/>
        </w:rPr>
      </w:pPr>
      <w:r w:rsidRPr="00BB2F56">
        <w:rPr>
          <w:rFonts w:hint="eastAsia"/>
          <w:sz w:val="20"/>
          <w:szCs w:val="20"/>
        </w:rPr>
        <w:t>ださい。</w:t>
      </w:r>
    </w:p>
    <w:p w14:paraId="7F13F0D4" w14:textId="77777777" w:rsidR="00BB2F07" w:rsidRDefault="00005448" w:rsidP="00DF7221">
      <w:pPr>
        <w:rPr>
          <w:sz w:val="28"/>
          <w:szCs w:val="28"/>
        </w:rPr>
      </w:pPr>
      <w:r w:rsidRPr="00A52AE9">
        <w:rPr>
          <w:rFonts w:hint="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A45D6" wp14:editId="0A460D25">
                <wp:simplePos x="0" y="0"/>
                <wp:positionH relativeFrom="column">
                  <wp:posOffset>-80010</wp:posOffset>
                </wp:positionH>
                <wp:positionV relativeFrom="paragraph">
                  <wp:posOffset>240030</wp:posOffset>
                </wp:positionV>
                <wp:extent cx="2790825" cy="581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1FF6E" w14:textId="77777777" w:rsidR="00344E58" w:rsidRPr="00B7216D" w:rsidRDefault="000E050D" w:rsidP="00C1488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本人の</w:t>
                            </w:r>
                            <w:r w:rsidR="00252E48" w:rsidRPr="00A15F5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住民票上の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住所</w:t>
                            </w:r>
                          </w:p>
                          <w:p w14:paraId="2BE0EC4A" w14:textId="77777777" w:rsidR="00C14882" w:rsidRPr="00344E58" w:rsidRDefault="007F0961" w:rsidP="00C1488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344E58" w:rsidRPr="00B721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東京都２３区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344E58" w:rsidRPr="00B721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344E58" w:rsidRPr="00B721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東京都内の諸島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45D6" id="正方形/長方形 1" o:spid="_x0000_s1027" style="position:absolute;left:0;text-align:left;margin-left:-6.3pt;margin-top:18.9pt;width:219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" filled="f" strokecolor="black [3213]" strokeweight="1.5pt">
                <v:stroke dashstyle="dashDot"/>
                <v:textbox>
                  <w:txbxContent>
                    <w:p w14:paraId="31F1FF6E" w14:textId="77777777" w:rsidR="00344E58" w:rsidRPr="00B7216D" w:rsidRDefault="000E050D" w:rsidP="00C1488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本人の</w:t>
                      </w:r>
                      <w:r w:rsidR="00252E48" w:rsidRPr="00A15F53">
                        <w:rPr>
                          <w:rFonts w:hint="eastAsia"/>
                          <w:color w:val="000000" w:themeColor="text1"/>
                          <w:sz w:val="22"/>
                        </w:rPr>
                        <w:t>住民票上の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住所</w:t>
                      </w:r>
                    </w:p>
                    <w:p w14:paraId="2BE0EC4A" w14:textId="77777777" w:rsidR="00C14882" w:rsidRPr="00344E58" w:rsidRDefault="007F0961" w:rsidP="00C1488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「</w:t>
                      </w:r>
                      <w:r w:rsidR="00344E58" w:rsidRPr="00B7216D">
                        <w:rPr>
                          <w:rFonts w:hint="eastAsia"/>
                          <w:color w:val="000000" w:themeColor="text1"/>
                          <w:sz w:val="22"/>
                        </w:rPr>
                        <w:t>東京都２３区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」</w:t>
                      </w:r>
                      <w:r w:rsidR="00344E58" w:rsidRPr="00B7216D">
                        <w:rPr>
                          <w:rFonts w:hint="eastAsia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「</w:t>
                      </w:r>
                      <w:r w:rsidR="00344E58" w:rsidRPr="00B7216D">
                        <w:rPr>
                          <w:rFonts w:hint="eastAsia"/>
                          <w:color w:val="000000" w:themeColor="text1"/>
                          <w:sz w:val="22"/>
                        </w:rPr>
                        <w:t>東京都内の諸島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14:paraId="3B0AF512" w14:textId="77777777" w:rsidR="003D18AA" w:rsidRDefault="00DD2ACA" w:rsidP="00DF7221">
      <w:r w:rsidRPr="00A52AE9">
        <w:rPr>
          <w:rFonts w:hint="eastAsia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AF9EF" wp14:editId="2513121A">
                <wp:simplePos x="0" y="0"/>
                <wp:positionH relativeFrom="column">
                  <wp:posOffset>3072765</wp:posOffset>
                </wp:positionH>
                <wp:positionV relativeFrom="paragraph">
                  <wp:posOffset>5715</wp:posOffset>
                </wp:positionV>
                <wp:extent cx="2790825" cy="5810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BD356" w14:textId="77777777" w:rsidR="00B95239" w:rsidRDefault="000E050D" w:rsidP="00C1488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本人の</w:t>
                            </w:r>
                            <w:r w:rsidR="00252E48" w:rsidRPr="00A15F5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住民票上の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住所</w:t>
                            </w:r>
                          </w:p>
                          <w:p w14:paraId="0F476B94" w14:textId="77777777" w:rsidR="00C14882" w:rsidRPr="00B95239" w:rsidRDefault="007F0961" w:rsidP="00C1488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2BB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344E58" w:rsidRPr="00202BB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東京都の市町村</w:t>
                            </w:r>
                            <w:r w:rsidRPr="00202BB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202BB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202BB3" w:rsidRPr="00202BB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２３区以外</w:t>
                            </w:r>
                            <w:r w:rsidR="00202BB3" w:rsidRPr="00202B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202B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諸島を除く）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AF9EF" id="正方形/長方形 4" o:spid="_x0000_s1028" style="position:absolute;left:0;text-align:left;margin-left:241.95pt;margin-top:.45pt;width:219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" filled="f" strokecolor="black [3213]" strokeweight="1.5pt">
                <v:stroke dashstyle="dashDot"/>
                <v:textbox>
                  <w:txbxContent>
                    <w:p w14:paraId="5FDBD356" w14:textId="77777777" w:rsidR="00B95239" w:rsidRDefault="000E050D" w:rsidP="00C1488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本人の</w:t>
                      </w:r>
                      <w:r w:rsidR="00252E48" w:rsidRPr="00A15F53">
                        <w:rPr>
                          <w:rFonts w:hint="eastAsia"/>
                          <w:color w:val="000000" w:themeColor="text1"/>
                          <w:sz w:val="22"/>
                        </w:rPr>
                        <w:t>住民票上の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住所</w:t>
                      </w:r>
                    </w:p>
                    <w:p w14:paraId="0F476B94" w14:textId="77777777" w:rsidR="00C14882" w:rsidRPr="00B95239" w:rsidRDefault="007F0961" w:rsidP="00C1488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02BB3">
                        <w:rPr>
                          <w:rFonts w:hint="eastAsia"/>
                          <w:color w:val="000000" w:themeColor="text1"/>
                          <w:sz w:val="22"/>
                        </w:rPr>
                        <w:t>「</w:t>
                      </w:r>
                      <w:r w:rsidR="00344E58" w:rsidRPr="00202BB3">
                        <w:rPr>
                          <w:rFonts w:hint="eastAsia"/>
                          <w:color w:val="000000" w:themeColor="text1"/>
                          <w:sz w:val="22"/>
                        </w:rPr>
                        <w:t>東京都の市町村</w:t>
                      </w:r>
                      <w:r w:rsidRPr="00202BB3">
                        <w:rPr>
                          <w:rFonts w:hint="eastAsia"/>
                          <w:color w:val="000000" w:themeColor="text1"/>
                          <w:sz w:val="22"/>
                        </w:rPr>
                        <w:t>」</w:t>
                      </w:r>
                      <w:r w:rsidRPr="00202BB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202BB3" w:rsidRPr="00202BB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２３区以外</w:t>
                      </w:r>
                      <w:r w:rsidR="00202BB3" w:rsidRPr="00202BB3">
                        <w:rPr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202BB3">
                        <w:rPr>
                          <w:color w:val="000000" w:themeColor="text1"/>
                          <w:sz w:val="16"/>
                          <w:szCs w:val="16"/>
                        </w:rPr>
                        <w:t>諸島を除く）</w:t>
                      </w:r>
                    </w:p>
                  </w:txbxContent>
                </v:textbox>
              </v:rect>
            </w:pict>
          </mc:Fallback>
        </mc:AlternateContent>
      </w:r>
      <w:r w:rsidR="00DF7221" w:rsidRPr="00B7216D">
        <w:rPr>
          <w:sz w:val="28"/>
          <w:szCs w:val="28"/>
        </w:rPr>
        <w:tab/>
      </w:r>
      <w:r w:rsidR="00DF7221" w:rsidRPr="00B7216D">
        <w:rPr>
          <w:sz w:val="28"/>
          <w:szCs w:val="28"/>
        </w:rPr>
        <w:tab/>
      </w:r>
      <w:r w:rsidR="00DF7221" w:rsidRPr="00B7216D">
        <w:rPr>
          <w:sz w:val="28"/>
          <w:szCs w:val="28"/>
        </w:rPr>
        <w:tab/>
      </w:r>
      <w:r w:rsidR="00DF7221" w:rsidRPr="00B7216D">
        <w:rPr>
          <w:sz w:val="28"/>
          <w:szCs w:val="28"/>
        </w:rPr>
        <w:tab/>
      </w:r>
    </w:p>
    <w:p w14:paraId="2E68775A" w14:textId="77777777" w:rsidR="00C14882" w:rsidRDefault="00C14882" w:rsidP="00DF7221"/>
    <w:p w14:paraId="78B779EE" w14:textId="77777777" w:rsidR="00C14882" w:rsidRDefault="00005448" w:rsidP="00DF722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D0214" wp14:editId="17A5ABC2">
                <wp:simplePos x="0" y="0"/>
                <wp:positionH relativeFrom="column">
                  <wp:posOffset>4187190</wp:posOffset>
                </wp:positionH>
                <wp:positionV relativeFrom="paragraph">
                  <wp:posOffset>203835</wp:posOffset>
                </wp:positionV>
                <wp:extent cx="466725" cy="333375"/>
                <wp:effectExtent l="38100" t="0" r="95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C34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329.7pt;margin-top:16.05pt;width:36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" adj="108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AC91E" wp14:editId="5F526441">
                <wp:simplePos x="0" y="0"/>
                <wp:positionH relativeFrom="column">
                  <wp:posOffset>1034415</wp:posOffset>
                </wp:positionH>
                <wp:positionV relativeFrom="paragraph">
                  <wp:posOffset>203835</wp:posOffset>
                </wp:positionV>
                <wp:extent cx="466725" cy="333375"/>
                <wp:effectExtent l="38100" t="0" r="952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82AA" id="下矢印 5" o:spid="_x0000_s1026" type="#_x0000_t67" style="position:absolute;left:0;text-align:left;margin-left:81.45pt;margin-top:16.05pt;width:36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" adj="10800" fillcolor="#5b9bd5 [3204]" strokecolor="#1f4d78 [1604]" strokeweight="1pt"/>
            </w:pict>
          </mc:Fallback>
        </mc:AlternateContent>
      </w:r>
    </w:p>
    <w:p w14:paraId="31CD8F2E" w14:textId="77777777" w:rsidR="00C14882" w:rsidRDefault="00C14882" w:rsidP="00DF7221"/>
    <w:p w14:paraId="35FAAAF5" w14:textId="77777777" w:rsidR="00C14882" w:rsidRPr="00C14882" w:rsidRDefault="00005448" w:rsidP="00DF72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E8700" wp14:editId="093DF9E6">
                <wp:simplePos x="0" y="0"/>
                <wp:positionH relativeFrom="column">
                  <wp:posOffset>-146684</wp:posOffset>
                </wp:positionH>
                <wp:positionV relativeFrom="paragraph">
                  <wp:posOffset>154305</wp:posOffset>
                </wp:positionV>
                <wp:extent cx="2933700" cy="1104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104900"/>
                        </a:xfrm>
                        <a:prstGeom prst="rect">
                          <a:avLst/>
                        </a:prstGeom>
                        <a:noFill/>
                        <a:ln w="127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A3312" w14:textId="77777777" w:rsidR="00C14882" w:rsidRPr="00344E58" w:rsidRDefault="00C14882" w:rsidP="00C148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〒１００－８９５６　　</w:t>
                            </w:r>
                          </w:p>
                          <w:p w14:paraId="19D62836" w14:textId="77777777" w:rsidR="00C14882" w:rsidRPr="00344E58" w:rsidRDefault="00C14882" w:rsidP="00C148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>東京都千代田区霞が関１丁目１番２号</w:t>
                            </w:r>
                          </w:p>
                          <w:p w14:paraId="47D15DF5" w14:textId="77777777" w:rsidR="00C14882" w:rsidRDefault="00C14882" w:rsidP="00C148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東京家庭裁判所後見センター</w:t>
                            </w:r>
                            <w:r w:rsidR="00252E4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52E48" w:rsidRPr="00A15F5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  <w:p w14:paraId="460E5EA3" w14:textId="77777777" w:rsidR="00022314" w:rsidRPr="00A15F53" w:rsidRDefault="00022314" w:rsidP="00022314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A15F5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（</w:t>
                            </w:r>
                            <w:r w:rsidR="00145942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申立</w:t>
                            </w:r>
                            <w:r w:rsidR="0014594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書類</w:t>
                            </w:r>
                            <w:r w:rsidR="00145942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一式</w:t>
                            </w:r>
                            <w:r w:rsidRPr="00A15F53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在中）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E8700" id="正方形/長方形 3" o:spid="_x0000_s1029" style="position:absolute;left:0;text-align:left;margin-left:-11.55pt;margin-top:12.15pt;width:231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" filled="f" strokecolor="#1f4d78 [1604]" strokeweight="1pt">
                <v:textbox>
                  <w:txbxContent>
                    <w:p w14:paraId="5D8A3312" w14:textId="77777777" w:rsidR="00C14882" w:rsidRPr="00344E58" w:rsidRDefault="00C14882" w:rsidP="00C14882">
                      <w:pPr>
                        <w:rPr>
                          <w:color w:val="000000" w:themeColor="text1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</w:rPr>
                        <w:t xml:space="preserve">〒１００－８９５６　　</w:t>
                      </w:r>
                    </w:p>
                    <w:p w14:paraId="19D62836" w14:textId="77777777" w:rsidR="00C14882" w:rsidRPr="00344E58" w:rsidRDefault="00C14882" w:rsidP="00C14882">
                      <w:pPr>
                        <w:rPr>
                          <w:color w:val="000000" w:themeColor="text1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</w:rPr>
                        <w:t>東京都千代田区霞が関１丁目１番２号</w:t>
                      </w:r>
                    </w:p>
                    <w:p w14:paraId="47D15DF5" w14:textId="77777777" w:rsidR="00C14882" w:rsidRDefault="00C14882" w:rsidP="00C148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東京家庭裁判所後見センター</w:t>
                      </w:r>
                      <w:r w:rsidR="00252E4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252E48" w:rsidRPr="00A15F53">
                        <w:rPr>
                          <w:color w:val="000000" w:themeColor="text1"/>
                          <w:sz w:val="28"/>
                          <w:szCs w:val="28"/>
                        </w:rPr>
                        <w:t>行</w:t>
                      </w:r>
                    </w:p>
                    <w:p w14:paraId="460E5EA3" w14:textId="77777777" w:rsidR="00022314" w:rsidRPr="00A15F53" w:rsidRDefault="00022314" w:rsidP="00022314">
                      <w:pPr>
                        <w:jc w:val="right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A15F53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（</w:t>
                      </w:r>
                      <w:r w:rsidR="00145942">
                        <w:rPr>
                          <w:color w:val="000000" w:themeColor="text1"/>
                          <w:sz w:val="22"/>
                          <w:szCs w:val="28"/>
                        </w:rPr>
                        <w:t>申立</w:t>
                      </w:r>
                      <w:r w:rsidR="00145942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書類</w:t>
                      </w:r>
                      <w:r w:rsidR="00145942">
                        <w:rPr>
                          <w:color w:val="000000" w:themeColor="text1"/>
                          <w:sz w:val="22"/>
                          <w:szCs w:val="28"/>
                        </w:rPr>
                        <w:t>一式</w:t>
                      </w:r>
                      <w:r w:rsidRPr="00A15F53">
                        <w:rPr>
                          <w:color w:val="000000" w:themeColor="text1"/>
                          <w:sz w:val="22"/>
                          <w:szCs w:val="28"/>
                        </w:rPr>
                        <w:t>在中）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9A67F" wp14:editId="54E5294E">
                <wp:simplePos x="0" y="0"/>
                <wp:positionH relativeFrom="column">
                  <wp:posOffset>2967990</wp:posOffset>
                </wp:positionH>
                <wp:positionV relativeFrom="paragraph">
                  <wp:posOffset>144780</wp:posOffset>
                </wp:positionV>
                <wp:extent cx="3086100" cy="1114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14425"/>
                        </a:xfrm>
                        <a:prstGeom prst="rect">
                          <a:avLst/>
                        </a:prstGeom>
                        <a:noFill/>
                        <a:ln w="127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B2B18" w14:textId="77777777" w:rsidR="00C14882" w:rsidRPr="00344E58" w:rsidRDefault="00C14882" w:rsidP="00C148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〒１９０－８５８９　　</w:t>
                            </w:r>
                          </w:p>
                          <w:p w14:paraId="7A20EDE4" w14:textId="77777777" w:rsidR="00C14882" w:rsidRPr="00344E58" w:rsidRDefault="00C14882" w:rsidP="00C148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>東京都立川市緑町１０番地の４</w:t>
                            </w: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</w: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</w:r>
                          </w:p>
                          <w:p w14:paraId="5C532A2E" w14:textId="77777777" w:rsidR="00C14882" w:rsidRDefault="00C14882" w:rsidP="00C148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東京家庭裁判所立川支部後見</w:t>
                            </w:r>
                            <w:r w:rsidRPr="00E10E8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係</w:t>
                            </w:r>
                            <w:r w:rsidR="00252E4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52E48" w:rsidRPr="00A15F5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  <w:p w14:paraId="7D860558" w14:textId="77777777" w:rsidR="00022314" w:rsidRPr="00A15F53" w:rsidRDefault="00022314" w:rsidP="00022314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A15F5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（</w:t>
                            </w:r>
                            <w:r w:rsidR="00145942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申立</w:t>
                            </w:r>
                            <w:r w:rsidR="0014594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書類</w:t>
                            </w:r>
                            <w:r w:rsidR="00145942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一式</w:t>
                            </w:r>
                            <w:r w:rsidRPr="00A15F53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在中）</w:t>
                            </w:r>
                          </w:p>
                          <w:p w14:paraId="1987EA9F" w14:textId="77777777" w:rsidR="00022314" w:rsidRPr="00344E58" w:rsidRDefault="00022314" w:rsidP="00C148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9A67F" id="正方形/長方形 2" o:spid="_x0000_s1030" style="position:absolute;left:0;text-align:left;margin-left:233.7pt;margin-top:11.4pt;width:243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" filled="f" strokecolor="#1f4d78 [1604]" strokeweight="1pt">
                <v:textbox>
                  <w:txbxContent>
                    <w:p w14:paraId="132B2B18" w14:textId="77777777" w:rsidR="00C14882" w:rsidRPr="00344E58" w:rsidRDefault="00C14882" w:rsidP="00C14882">
                      <w:pPr>
                        <w:rPr>
                          <w:color w:val="000000" w:themeColor="text1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</w:rPr>
                        <w:t xml:space="preserve">〒１９０－８５８９　　</w:t>
                      </w:r>
                    </w:p>
                    <w:p w14:paraId="7A20EDE4" w14:textId="77777777" w:rsidR="00C14882" w:rsidRPr="00344E58" w:rsidRDefault="00C14882" w:rsidP="00C14882">
                      <w:pPr>
                        <w:rPr>
                          <w:color w:val="000000" w:themeColor="text1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</w:rPr>
                        <w:t>東京都立川市緑町１０番地の４</w:t>
                      </w:r>
                      <w:r w:rsidRPr="00344E58">
                        <w:rPr>
                          <w:rFonts w:hint="eastAsia"/>
                          <w:color w:val="000000" w:themeColor="text1"/>
                        </w:rPr>
                        <w:tab/>
                      </w:r>
                      <w:r w:rsidRPr="00344E58">
                        <w:rPr>
                          <w:rFonts w:hint="eastAsia"/>
                          <w:color w:val="000000" w:themeColor="text1"/>
                        </w:rPr>
                        <w:tab/>
                      </w:r>
                    </w:p>
                    <w:p w14:paraId="5C532A2E" w14:textId="77777777" w:rsidR="00C14882" w:rsidRDefault="00C14882" w:rsidP="00C148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東京家庭裁判所立川支部後見</w:t>
                      </w:r>
                      <w:r w:rsidRPr="00E10E8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係</w:t>
                      </w:r>
                      <w:r w:rsidR="00252E4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252E48" w:rsidRPr="00A15F53">
                        <w:rPr>
                          <w:color w:val="000000" w:themeColor="text1"/>
                          <w:sz w:val="28"/>
                          <w:szCs w:val="28"/>
                        </w:rPr>
                        <w:t>行</w:t>
                      </w:r>
                    </w:p>
                    <w:p w14:paraId="7D860558" w14:textId="77777777" w:rsidR="00022314" w:rsidRPr="00A15F53" w:rsidRDefault="00022314" w:rsidP="00022314">
                      <w:pPr>
                        <w:jc w:val="right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A15F53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（</w:t>
                      </w:r>
                      <w:r w:rsidR="00145942">
                        <w:rPr>
                          <w:color w:val="000000" w:themeColor="text1"/>
                          <w:sz w:val="22"/>
                          <w:szCs w:val="28"/>
                        </w:rPr>
                        <w:t>申立</w:t>
                      </w:r>
                      <w:r w:rsidR="00145942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書類</w:t>
                      </w:r>
                      <w:r w:rsidR="00145942">
                        <w:rPr>
                          <w:color w:val="000000" w:themeColor="text1"/>
                          <w:sz w:val="22"/>
                          <w:szCs w:val="28"/>
                        </w:rPr>
                        <w:t>一式</w:t>
                      </w:r>
                      <w:r w:rsidRPr="00A15F53">
                        <w:rPr>
                          <w:color w:val="000000" w:themeColor="text1"/>
                          <w:sz w:val="22"/>
                          <w:szCs w:val="28"/>
                        </w:rPr>
                        <w:t>在中）</w:t>
                      </w:r>
                    </w:p>
                    <w:p w14:paraId="1987EA9F" w14:textId="77777777" w:rsidR="00022314" w:rsidRPr="00344E58" w:rsidRDefault="00022314" w:rsidP="00C148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14882" w:rsidRPr="00C14882" w:rsidSect="006C7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284" w:bottom="851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C426A" w14:textId="77777777" w:rsidR="007A78C0" w:rsidRDefault="007A78C0" w:rsidP="00BA4B20">
      <w:r>
        <w:separator/>
      </w:r>
    </w:p>
  </w:endnote>
  <w:endnote w:type="continuationSeparator" w:id="0">
    <w:p w14:paraId="0D281842" w14:textId="77777777" w:rsidR="007A78C0" w:rsidRDefault="007A78C0" w:rsidP="00BA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9A576" w14:textId="77777777" w:rsidR="00DA3915" w:rsidRDefault="00DA39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F8FE" w14:textId="77777777" w:rsidR="00DA3915" w:rsidRDefault="00DA391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5D28" w14:textId="77777777" w:rsidR="00DA3915" w:rsidRDefault="00DA39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2103" w14:textId="77777777" w:rsidR="007A78C0" w:rsidRDefault="007A78C0" w:rsidP="00BA4B20">
      <w:r>
        <w:separator/>
      </w:r>
    </w:p>
  </w:footnote>
  <w:footnote w:type="continuationSeparator" w:id="0">
    <w:p w14:paraId="22273B13" w14:textId="77777777" w:rsidR="007A78C0" w:rsidRDefault="007A78C0" w:rsidP="00BA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9F8A7" w14:textId="77777777" w:rsidR="00DA3915" w:rsidRDefault="00DA39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7DE7" w14:textId="77777777" w:rsidR="00DA3915" w:rsidRDefault="00DA391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84DA" w14:textId="77777777" w:rsidR="00DA3915" w:rsidRDefault="00DA39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6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59"/>
    <w:rsid w:val="00005448"/>
    <w:rsid w:val="00022314"/>
    <w:rsid w:val="00073D8E"/>
    <w:rsid w:val="000A241F"/>
    <w:rsid w:val="000B027C"/>
    <w:rsid w:val="000B32EE"/>
    <w:rsid w:val="000E050D"/>
    <w:rsid w:val="00145942"/>
    <w:rsid w:val="001B4531"/>
    <w:rsid w:val="001B498F"/>
    <w:rsid w:val="001C437D"/>
    <w:rsid w:val="001C5CCE"/>
    <w:rsid w:val="001C69E4"/>
    <w:rsid w:val="001E6265"/>
    <w:rsid w:val="00202BB3"/>
    <w:rsid w:val="00252E48"/>
    <w:rsid w:val="00260A11"/>
    <w:rsid w:val="00261AFE"/>
    <w:rsid w:val="00271840"/>
    <w:rsid w:val="002B76BF"/>
    <w:rsid w:val="002C688E"/>
    <w:rsid w:val="002F314C"/>
    <w:rsid w:val="002F4282"/>
    <w:rsid w:val="00324EA5"/>
    <w:rsid w:val="00327A30"/>
    <w:rsid w:val="00344E58"/>
    <w:rsid w:val="00381AEC"/>
    <w:rsid w:val="003C531C"/>
    <w:rsid w:val="003D18AA"/>
    <w:rsid w:val="003F71F4"/>
    <w:rsid w:val="00406098"/>
    <w:rsid w:val="004C2B6E"/>
    <w:rsid w:val="005671C3"/>
    <w:rsid w:val="005A5996"/>
    <w:rsid w:val="005D4B58"/>
    <w:rsid w:val="005D5600"/>
    <w:rsid w:val="005E1A6B"/>
    <w:rsid w:val="006855CD"/>
    <w:rsid w:val="006C7C5F"/>
    <w:rsid w:val="0073172A"/>
    <w:rsid w:val="007A78C0"/>
    <w:rsid w:val="007B5F92"/>
    <w:rsid w:val="007D4C08"/>
    <w:rsid w:val="007E3561"/>
    <w:rsid w:val="007F0961"/>
    <w:rsid w:val="00892E01"/>
    <w:rsid w:val="008B1DEA"/>
    <w:rsid w:val="00972F0C"/>
    <w:rsid w:val="009A5744"/>
    <w:rsid w:val="009D4F78"/>
    <w:rsid w:val="00A031F9"/>
    <w:rsid w:val="00A15F53"/>
    <w:rsid w:val="00A50A59"/>
    <w:rsid w:val="00A52AE9"/>
    <w:rsid w:val="00A9018F"/>
    <w:rsid w:val="00B36674"/>
    <w:rsid w:val="00B7216D"/>
    <w:rsid w:val="00B7690B"/>
    <w:rsid w:val="00B84409"/>
    <w:rsid w:val="00B91F3A"/>
    <w:rsid w:val="00B944D0"/>
    <w:rsid w:val="00B95239"/>
    <w:rsid w:val="00BA4B20"/>
    <w:rsid w:val="00BB10B2"/>
    <w:rsid w:val="00BB2F07"/>
    <w:rsid w:val="00BB2F56"/>
    <w:rsid w:val="00BD1140"/>
    <w:rsid w:val="00C14882"/>
    <w:rsid w:val="00C413B6"/>
    <w:rsid w:val="00C46491"/>
    <w:rsid w:val="00C75AC5"/>
    <w:rsid w:val="00CA048B"/>
    <w:rsid w:val="00D3664A"/>
    <w:rsid w:val="00D542C3"/>
    <w:rsid w:val="00DA3915"/>
    <w:rsid w:val="00DD2ACA"/>
    <w:rsid w:val="00DF6691"/>
    <w:rsid w:val="00DF7221"/>
    <w:rsid w:val="00E02DC7"/>
    <w:rsid w:val="00E10E85"/>
    <w:rsid w:val="00E3336F"/>
    <w:rsid w:val="00ED6A9F"/>
    <w:rsid w:val="00F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B120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E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4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B20"/>
  </w:style>
  <w:style w:type="paragraph" w:styleId="a7">
    <w:name w:val="footer"/>
    <w:basedOn w:val="a"/>
    <w:link w:val="a8"/>
    <w:uiPriority w:val="99"/>
    <w:unhideWhenUsed/>
    <w:rsid w:val="00BA4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B20"/>
  </w:style>
  <w:style w:type="table" w:styleId="a9">
    <w:name w:val="Table Grid"/>
    <w:basedOn w:val="a1"/>
    <w:uiPriority w:val="39"/>
    <w:rsid w:val="00E1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B952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95239"/>
    <w:rPr>
      <w:rFonts w:asciiTheme="majorHAnsi" w:eastAsia="ＭＳ ゴシック" w:hAnsiTheme="majorHAnsi" w:cstheme="majorBidi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B366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66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3667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366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36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2750-12B2-4A90-B382-529DD05A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2022-04-25T05:41:00Z</dcterms:created>
  <dcterms:modified xsi:type="dcterms:W3CDTF">2022-04-25T05:41:00Z</dcterms:modified>
</cp:coreProperties>
</file>