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F1" w:rsidRDefault="00A52EF1" w:rsidP="008A095B">
      <w:r>
        <w:separator/>
      </w:r>
    </w:p>
  </w:endnote>
  <w:endnote w:type="continuationSeparator" w:id="0">
    <w:p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734F9D" w:rsidRPr="00734F9D">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734F9D" w:rsidRPr="00734F9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F1" w:rsidRDefault="00A52EF1" w:rsidP="008A095B">
      <w:r>
        <w:separator/>
      </w:r>
    </w:p>
  </w:footnote>
  <w:footnote w:type="continuationSeparator" w:id="0">
    <w:p w:rsidR="00A52EF1" w:rsidRDefault="00A52EF1"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38" w:rsidRDefault="00650438">
    <w:pPr>
      <w:pStyle w:val="a3"/>
    </w:pPr>
    <w:r>
      <w:rPr>
        <w:rFonts w:hint="eastAsia"/>
      </w:rPr>
      <w:t>（別紙）　　　　　　　　　　　　　　　　　　　　　　　　　　　　　　　　　【令和３年４月版】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34F9D"/>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B0A7-2A40-4D92-BF71-74D31BA3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1441</Words>
  <Characters>526</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2020-06-16T02:09:00Z</cp:lastPrinted>
  <dcterms:created xsi:type="dcterms:W3CDTF">2020-05-21T08:07:00Z</dcterms:created>
  <dcterms:modified xsi:type="dcterms:W3CDTF">2020-11-16T00:52:00Z</dcterms:modified>
</cp:coreProperties>
</file>