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3344B" w14:textId="3F2A1AB5" w:rsidR="00B90C8A" w:rsidRDefault="00C908B4" w:rsidP="00B90C8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0CD2A82E" w14:textId="77777777" w:rsidR="00B90C8A" w:rsidRPr="005A5F82" w:rsidRDefault="00B90C8A" w:rsidP="00B90C8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tbl>
      <w:tblPr>
        <w:tblpPr w:leftFromText="142" w:rightFromText="142" w:vertAnchor="page" w:horzAnchor="margin" w:tblpY="1441"/>
        <w:tblW w:w="0" w:type="auto"/>
        <w:tblLayout w:type="fixed"/>
        <w:tblCellMar>
          <w:left w:w="13" w:type="dxa"/>
          <w:right w:w="13" w:type="dxa"/>
        </w:tblCellMar>
        <w:tblLook w:val="0000" w:firstRow="0" w:lastRow="0" w:firstColumn="0" w:lastColumn="0" w:noHBand="0" w:noVBand="0"/>
      </w:tblPr>
      <w:tblGrid>
        <w:gridCol w:w="2286"/>
        <w:gridCol w:w="833"/>
        <w:gridCol w:w="955"/>
        <w:gridCol w:w="832"/>
        <w:gridCol w:w="339"/>
        <w:gridCol w:w="4116"/>
      </w:tblGrid>
      <w:tr w:rsidR="00B90C8A" w14:paraId="0EE24582" w14:textId="77777777" w:rsidTr="00B90C8A">
        <w:trPr>
          <w:cantSplit/>
          <w:trHeight w:hRule="exact" w:val="572"/>
        </w:trPr>
        <w:tc>
          <w:tcPr>
            <w:tcW w:w="3119" w:type="dxa"/>
            <w:gridSpan w:val="2"/>
            <w:vMerge w:val="restart"/>
            <w:tcBorders>
              <w:top w:val="single" w:sz="4" w:space="0" w:color="000000"/>
              <w:left w:val="single" w:sz="4" w:space="0" w:color="000000"/>
              <w:right w:val="single" w:sz="4" w:space="0" w:color="auto"/>
            </w:tcBorders>
          </w:tcPr>
          <w:p w14:paraId="0CC2F7C8" w14:textId="77777777" w:rsidR="00B90C8A" w:rsidRPr="008443B3" w:rsidRDefault="00B90C8A" w:rsidP="00B90C8A">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6242" w:type="dxa"/>
            <w:gridSpan w:val="4"/>
            <w:tcBorders>
              <w:top w:val="single" w:sz="4" w:space="0" w:color="auto"/>
              <w:left w:val="single" w:sz="4" w:space="0" w:color="auto"/>
              <w:bottom w:val="single" w:sz="4" w:space="0" w:color="auto"/>
              <w:right w:val="single" w:sz="4" w:space="0" w:color="auto"/>
            </w:tcBorders>
          </w:tcPr>
          <w:p w14:paraId="2EA87020" w14:textId="77777777" w:rsidR="00B90C8A" w:rsidRPr="00993417" w:rsidRDefault="00B90C8A" w:rsidP="00B90C8A">
            <w:pPr>
              <w:pStyle w:val="a3"/>
              <w:spacing w:before="105" w:line="240" w:lineRule="auto"/>
              <w:jc w:val="center"/>
              <w:rPr>
                <w:rFonts w:ascii="ＭＳ ゴシック" w:eastAsia="ＭＳ ゴシック" w:hAnsi="ＭＳ ゴシック"/>
                <w:b/>
                <w:spacing w:val="0"/>
                <w:sz w:val="32"/>
                <w:szCs w:val="32"/>
              </w:rPr>
            </w:pPr>
            <w:r w:rsidRPr="00993417">
              <w:rPr>
                <w:rFonts w:ascii="ＭＳ ゴシック" w:eastAsia="ＭＳ ゴシック" w:hAnsi="ＭＳ ゴシック" w:hint="eastAsia"/>
                <w:b/>
                <w:spacing w:val="0"/>
                <w:sz w:val="32"/>
                <w:szCs w:val="32"/>
              </w:rPr>
              <w:t>任意後見監督人選任申立書</w:t>
            </w:r>
          </w:p>
        </w:tc>
      </w:tr>
      <w:tr w:rsidR="00B90C8A" w14:paraId="7A894350" w14:textId="77777777" w:rsidTr="00B90C8A">
        <w:trPr>
          <w:cantSplit/>
          <w:trHeight w:val="1489"/>
        </w:trPr>
        <w:tc>
          <w:tcPr>
            <w:tcW w:w="3119" w:type="dxa"/>
            <w:gridSpan w:val="2"/>
            <w:vMerge/>
            <w:tcBorders>
              <w:left w:val="single" w:sz="4" w:space="0" w:color="000000"/>
              <w:right w:val="single" w:sz="4" w:space="0" w:color="auto"/>
            </w:tcBorders>
          </w:tcPr>
          <w:p w14:paraId="19914374" w14:textId="77777777" w:rsidR="00B90C8A" w:rsidRDefault="00B90C8A" w:rsidP="00B90C8A">
            <w:pPr>
              <w:pStyle w:val="a3"/>
              <w:spacing w:line="240" w:lineRule="auto"/>
              <w:rPr>
                <w:spacing w:val="0"/>
              </w:rPr>
            </w:pPr>
          </w:p>
        </w:tc>
        <w:tc>
          <w:tcPr>
            <w:tcW w:w="6242" w:type="dxa"/>
            <w:gridSpan w:val="4"/>
            <w:tcBorders>
              <w:top w:val="single" w:sz="4" w:space="0" w:color="auto"/>
              <w:left w:val="single" w:sz="4" w:space="0" w:color="auto"/>
              <w:bottom w:val="single" w:sz="4" w:space="0" w:color="auto"/>
              <w:right w:val="single" w:sz="4" w:space="0" w:color="auto"/>
            </w:tcBorders>
          </w:tcPr>
          <w:p w14:paraId="74D56798" w14:textId="366383E3" w:rsidR="00B90C8A" w:rsidRPr="0071626A" w:rsidRDefault="00B90C8A" w:rsidP="009A7C2F">
            <w:pPr>
              <w:pStyle w:val="a3"/>
              <w:ind w:leftChars="100" w:left="210" w:firstLineChars="400" w:firstLine="643"/>
              <w:jc w:val="left"/>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Pr>
                <w:rFonts w:ascii="ＭＳ ゴシック" w:eastAsia="ＭＳ ゴシック" w:hAnsi="ＭＳ ゴシック" w:hint="eastAsia"/>
                <w:b/>
                <w:spacing w:val="0"/>
                <w:sz w:val="16"/>
                <w:szCs w:val="16"/>
                <w:u w:val="single"/>
              </w:rPr>
              <w:t>収入印紙（申立費用）８００円分をここ</w:t>
            </w:r>
            <w:r w:rsidRPr="0071626A">
              <w:rPr>
                <w:rFonts w:ascii="ＭＳ ゴシック" w:eastAsia="ＭＳ ゴシック" w:hAnsi="ＭＳ ゴシック" w:hint="eastAsia"/>
                <w:b/>
                <w:spacing w:val="0"/>
                <w:sz w:val="16"/>
                <w:szCs w:val="16"/>
                <w:u w:val="single"/>
              </w:rPr>
              <w:t>に貼ってください。</w:t>
            </w:r>
          </w:p>
          <w:p w14:paraId="39F423BC" w14:textId="5FB22A5F" w:rsidR="00B90C8A" w:rsidRDefault="00B90C8A" w:rsidP="00B90C8A">
            <w:pPr>
              <w:pStyle w:val="a3"/>
              <w:ind w:firstLineChars="200" w:firstLine="440"/>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94080" behindDoc="0" locked="0" layoutInCell="1" allowOverlap="1" wp14:anchorId="141D4B60" wp14:editId="6AEB64A0">
                      <wp:simplePos x="0" y="0"/>
                      <wp:positionH relativeFrom="column">
                        <wp:posOffset>3137535</wp:posOffset>
                      </wp:positionH>
                      <wp:positionV relativeFrom="paragraph">
                        <wp:posOffset>24765</wp:posOffset>
                      </wp:positionV>
                      <wp:extent cx="523875" cy="485775"/>
                      <wp:effectExtent l="19050" t="19050" r="28575" b="28575"/>
                      <wp:wrapNone/>
                      <wp:docPr id="9" name="正方形/長方形 9"/>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4B60" id="正方形/長方形 9" o:spid="_x0000_s1026" style="position:absolute;left:0;text-align:left;margin-left:247.05pt;margin-top:1.95pt;width:41.2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" filled="f" strokecolor="black [3213]" strokeweight="3pt">
                      <v:stroke dashstyle="3 1" opacity="9766f"/>
                      <v:textbox style="layout-flow:vertical-ideographic">
                        <w:txbxContent>
                          <w:p w14:paraId="3D48670E"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2032" behindDoc="0" locked="0" layoutInCell="1" allowOverlap="1" wp14:anchorId="434AA1ED" wp14:editId="62102A9F">
                      <wp:simplePos x="0" y="0"/>
                      <wp:positionH relativeFrom="column">
                        <wp:posOffset>2194560</wp:posOffset>
                      </wp:positionH>
                      <wp:positionV relativeFrom="paragraph">
                        <wp:posOffset>34290</wp:posOffset>
                      </wp:positionV>
                      <wp:extent cx="523875" cy="485775"/>
                      <wp:effectExtent l="19050" t="19050" r="28575" b="28575"/>
                      <wp:wrapNone/>
                      <wp:docPr id="8" name="正方形/長方形 8"/>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AA1ED" id="正方形/長方形 8" o:spid="_x0000_s1027" style="position:absolute;left:0;text-align:left;margin-left:172.8pt;margin-top:2.7pt;width:41.2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0OWzgIAAOk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" filled="f" strokecolor="black [3213]" strokeweight="3pt">
                      <v:stroke dashstyle="3 1" opacity="9766f"/>
                      <v:textbox style="layout-flow:vertical-ideographic">
                        <w:txbxContent>
                          <w:p w14:paraId="00ED97FC"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89984" behindDoc="0" locked="0" layoutInCell="1" allowOverlap="1" wp14:anchorId="22042FB7" wp14:editId="2BC89EC8">
                      <wp:simplePos x="0" y="0"/>
                      <wp:positionH relativeFrom="column">
                        <wp:posOffset>1184910</wp:posOffset>
                      </wp:positionH>
                      <wp:positionV relativeFrom="paragraph">
                        <wp:posOffset>34290</wp:posOffset>
                      </wp:positionV>
                      <wp:extent cx="523875" cy="4857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42FB7" id="正方形/長方形 7" o:spid="_x0000_s1028" style="position:absolute;left:0;text-align:left;margin-left:93.3pt;margin-top:2.7pt;width:41.25pt;height:3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" filled="f" strokecolor="black [3213]" strokeweight="3pt">
                      <v:stroke dashstyle="3 1" opacity="9766f"/>
                      <v:textbox style="layout-flow:vertical-ideographic">
                        <w:txbxContent>
                          <w:p w14:paraId="3BA2FD11"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96128" behindDoc="0" locked="0" layoutInCell="1" allowOverlap="1" wp14:anchorId="1E621CA8" wp14:editId="51106670">
                      <wp:simplePos x="0" y="0"/>
                      <wp:positionH relativeFrom="column">
                        <wp:posOffset>270510</wp:posOffset>
                      </wp:positionH>
                      <wp:positionV relativeFrom="paragraph">
                        <wp:posOffset>43815</wp:posOffset>
                      </wp:positionV>
                      <wp:extent cx="523875" cy="485775"/>
                      <wp:effectExtent l="19050" t="19050" r="28575" b="28575"/>
                      <wp:wrapNone/>
                      <wp:docPr id="10" name="正方形/長方形 10"/>
                      <wp:cNvGraphicFramePr/>
                      <a:graphic xmlns:a="http://schemas.openxmlformats.org/drawingml/2006/main">
                        <a:graphicData uri="http://schemas.microsoft.com/office/word/2010/wordprocessingShape">
                          <wps:wsp>
                            <wps:cNvSpPr/>
                            <wps:spPr>
                              <a:xfrm>
                                <a:off x="0" y="0"/>
                                <a:ext cx="523875" cy="4857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1CA8" id="正方形/長方形 10" o:spid="_x0000_s1029" style="position:absolute;left:0;text-align:left;margin-left:21.3pt;margin-top:3.45pt;width:41.2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" filled="f" strokecolor="black [3213]" strokeweight="3pt">
                      <v:stroke dashstyle="3 1" opacity="9766f"/>
                      <v:textbox style="layout-flow:vertical-ideographic">
                        <w:txbxContent>
                          <w:p w14:paraId="19255AAA" w14:textId="77777777" w:rsidR="00B90C8A" w:rsidRPr="00B22158" w:rsidRDefault="00B90C8A" w:rsidP="00B90C8A">
                            <w:pPr>
                              <w:rPr>
                                <w:rFonts w:asciiTheme="majorEastAsia" w:eastAsiaTheme="majorEastAsia" w:hAnsiTheme="majorEastAsia"/>
                                <w:b/>
                                <w:color w:val="000000" w:themeColor="text1"/>
                              </w:rPr>
                            </w:pPr>
                          </w:p>
                        </w:txbxContent>
                      </v:textbox>
                    </v:rect>
                  </w:pict>
                </mc:Fallback>
              </mc:AlternateContent>
            </w:r>
          </w:p>
          <w:p w14:paraId="660BC454" w14:textId="1CBEFB13" w:rsidR="00B90C8A" w:rsidRDefault="00B90C8A" w:rsidP="00B90C8A">
            <w:pPr>
              <w:pStyle w:val="a3"/>
              <w:rPr>
                <w:color w:val="000000"/>
                <w:spacing w:val="0"/>
                <w:sz w:val="16"/>
                <w:szCs w:val="16"/>
              </w:rPr>
            </w:pPr>
          </w:p>
          <w:p w14:paraId="6C77ACF8" w14:textId="77777777" w:rsidR="00B90C8A" w:rsidRDefault="00B90C8A" w:rsidP="00B90C8A">
            <w:pPr>
              <w:pStyle w:val="a3"/>
              <w:ind w:firstLineChars="200" w:firstLine="320"/>
              <w:jc w:val="center"/>
              <w:rPr>
                <w:rFonts w:ascii="ＭＳ 明朝" w:hAnsi="ＭＳ 明朝"/>
                <w:spacing w:val="0"/>
                <w:sz w:val="16"/>
                <w:szCs w:val="16"/>
              </w:rPr>
            </w:pPr>
          </w:p>
          <w:p w14:paraId="463399DC" w14:textId="77777777" w:rsidR="00B90C8A" w:rsidRPr="00E35D8C" w:rsidRDefault="00B90C8A" w:rsidP="00B90C8A">
            <w:pPr>
              <w:pStyle w:val="a3"/>
              <w:ind w:firstLineChars="200" w:firstLine="320"/>
              <w:jc w:val="center"/>
              <w:rPr>
                <w:rFonts w:ascii="ＭＳ 明朝" w:hAnsi="ＭＳ 明朝"/>
                <w:spacing w:val="0"/>
                <w:sz w:val="16"/>
                <w:szCs w:val="16"/>
              </w:rPr>
            </w:pPr>
          </w:p>
          <w:p w14:paraId="44A258D3" w14:textId="77777777" w:rsidR="00B90C8A" w:rsidRPr="00E35D8C" w:rsidRDefault="00B90C8A" w:rsidP="00B90C8A">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23367092" w14:textId="77777777" w:rsidR="00B90C8A" w:rsidRPr="00AD141D" w:rsidRDefault="00B90C8A" w:rsidP="00B90C8A">
            <w:pPr>
              <w:pStyle w:val="a3"/>
              <w:spacing w:line="200" w:lineRule="exact"/>
              <w:ind w:firstLineChars="400" w:firstLine="643"/>
              <w:rPr>
                <w:rFonts w:ascii="ＭＳ ゴシック" w:eastAsia="ＭＳ ゴシック" w:hAnsi="ＭＳ ゴシック"/>
                <w:b/>
                <w:spacing w:val="0"/>
                <w:sz w:val="16"/>
                <w:szCs w:val="16"/>
              </w:rPr>
            </w:pPr>
            <w:r>
              <w:rPr>
                <w:rFonts w:ascii="ＭＳ ゴシック" w:eastAsia="ＭＳ ゴシック" w:hAnsi="ＭＳ ゴシック" w:hint="eastAsia"/>
                <w:b/>
                <w:spacing w:val="0"/>
                <w:sz w:val="16"/>
                <w:szCs w:val="16"/>
              </w:rPr>
              <w:t>収入印紙（登記費用）１，４</w:t>
            </w:r>
            <w:r w:rsidRPr="00E35D8C">
              <w:rPr>
                <w:rFonts w:ascii="ＭＳ ゴシック" w:eastAsia="ＭＳ ゴシック" w:hAnsi="ＭＳ ゴシック" w:hint="eastAsia"/>
                <w:b/>
                <w:spacing w:val="0"/>
                <w:sz w:val="16"/>
                <w:szCs w:val="16"/>
              </w:rPr>
              <w:t>００円分はここに貼らないでください</w:t>
            </w:r>
            <w:r>
              <w:rPr>
                <w:rFonts w:ascii="ＭＳ ゴシック" w:eastAsia="ＭＳ ゴシック" w:hAnsi="ＭＳ ゴシック" w:hint="eastAsia"/>
                <w:b/>
                <w:spacing w:val="0"/>
                <w:sz w:val="16"/>
                <w:szCs w:val="16"/>
              </w:rPr>
              <w:t>。</w:t>
            </w:r>
          </w:p>
        </w:tc>
      </w:tr>
      <w:tr w:rsidR="00B90C8A" w14:paraId="52C1B559" w14:textId="77777777" w:rsidTr="00B90C8A">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7EE84FB1"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（申立費用）</w:t>
            </w:r>
            <w:r>
              <w:rPr>
                <w:rFonts w:ascii="ＭＳ 明朝" w:hAnsi="ＭＳ 明朝" w:hint="eastAsia"/>
                <w:spacing w:val="0"/>
                <w:sz w:val="14"/>
                <w:szCs w:val="14"/>
              </w:rPr>
              <w:t xml:space="preserve"> </w:t>
            </w:r>
            <w:r>
              <w:rPr>
                <w:rFonts w:ascii="ＭＳ 明朝" w:hAnsi="ＭＳ 明朝" w:hint="eastAsia"/>
                <w:spacing w:val="0"/>
                <w:sz w:val="16"/>
                <w:szCs w:val="16"/>
              </w:rPr>
              <w:t xml:space="preserve">　  　 円   </w:t>
            </w:r>
          </w:p>
        </w:tc>
        <w:tc>
          <w:tcPr>
            <w:tcW w:w="833" w:type="dxa"/>
            <w:vMerge w:val="restart"/>
            <w:tcBorders>
              <w:top w:val="single" w:sz="4" w:space="0" w:color="auto"/>
              <w:left w:val="nil"/>
              <w:right w:val="single" w:sz="4" w:space="0" w:color="auto"/>
            </w:tcBorders>
          </w:tcPr>
          <w:p w14:paraId="31462E6A" w14:textId="77777777" w:rsidR="00B90C8A" w:rsidRPr="00AD0D74" w:rsidRDefault="00B90C8A" w:rsidP="00B90C8A">
            <w:pPr>
              <w:pStyle w:val="a3"/>
              <w:spacing w:before="105" w:line="480" w:lineRule="exact"/>
              <w:jc w:val="center"/>
              <w:rPr>
                <w:rFonts w:ascii="ＭＳ 明朝" w:hAnsi="ＭＳ 明朝"/>
                <w:spacing w:val="0"/>
                <w:sz w:val="16"/>
                <w:szCs w:val="16"/>
              </w:rPr>
            </w:pPr>
          </w:p>
        </w:tc>
        <w:tc>
          <w:tcPr>
            <w:tcW w:w="955" w:type="dxa"/>
            <w:vMerge w:val="restart"/>
            <w:tcBorders>
              <w:top w:val="single" w:sz="4" w:space="0" w:color="auto"/>
              <w:left w:val="single" w:sz="4" w:space="0" w:color="auto"/>
              <w:right w:val="single" w:sz="4" w:space="0" w:color="000000"/>
            </w:tcBorders>
          </w:tcPr>
          <w:p w14:paraId="6C6F6EBF" w14:textId="77777777" w:rsidR="00B90C8A" w:rsidRPr="00AD0D74" w:rsidRDefault="00B90C8A" w:rsidP="00B90C8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single" w:sz="4" w:space="0" w:color="000000"/>
              <w:bottom w:val="nil"/>
              <w:right w:val="single" w:sz="4" w:space="0" w:color="000000"/>
            </w:tcBorders>
          </w:tcPr>
          <w:p w14:paraId="09F89837" w14:textId="77777777" w:rsidR="00B90C8A" w:rsidRDefault="00B90C8A" w:rsidP="00B90C8A">
            <w:pPr>
              <w:pStyle w:val="a3"/>
              <w:rPr>
                <w:spacing w:val="0"/>
              </w:rPr>
            </w:pPr>
          </w:p>
        </w:tc>
        <w:tc>
          <w:tcPr>
            <w:tcW w:w="4455" w:type="dxa"/>
            <w:gridSpan w:val="2"/>
            <w:vMerge w:val="restart"/>
            <w:tcBorders>
              <w:top w:val="single" w:sz="4" w:space="0" w:color="auto"/>
              <w:left w:val="nil"/>
              <w:bottom w:val="nil"/>
              <w:right w:val="single" w:sz="4" w:space="0" w:color="000000"/>
            </w:tcBorders>
          </w:tcPr>
          <w:p w14:paraId="20F42F27" w14:textId="77777777" w:rsidR="00B90C8A" w:rsidRPr="003B536E" w:rsidRDefault="00B90C8A" w:rsidP="00B90C8A">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B90C8A" w14:paraId="26EA0529" w14:textId="77777777" w:rsidTr="00B90C8A">
        <w:trPr>
          <w:cantSplit/>
          <w:trHeight w:hRule="exact" w:val="277"/>
        </w:trPr>
        <w:tc>
          <w:tcPr>
            <w:tcW w:w="2286" w:type="dxa"/>
            <w:tcBorders>
              <w:top w:val="nil"/>
              <w:left w:val="single" w:sz="4" w:space="0" w:color="000000"/>
              <w:bottom w:val="single" w:sz="4" w:space="0" w:color="000000"/>
              <w:right w:val="single" w:sz="4" w:space="0" w:color="000000"/>
            </w:tcBorders>
          </w:tcPr>
          <w:p w14:paraId="6C56EA6D" w14:textId="77777777" w:rsidR="00B90C8A" w:rsidRDefault="00B90C8A" w:rsidP="00B90C8A">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Pr>
                <w:rFonts w:ascii="ＭＳ 明朝" w:hAnsi="ＭＳ 明朝" w:hint="eastAsia"/>
                <w:spacing w:val="0"/>
                <w:sz w:val="14"/>
                <w:szCs w:val="14"/>
              </w:rPr>
              <w:t xml:space="preserve">　　　 　</w:t>
            </w:r>
            <w:r>
              <w:rPr>
                <w:rFonts w:ascii="ＭＳ 明朝" w:hAnsi="ＭＳ 明朝" w:hint="eastAsia"/>
                <w:spacing w:val="0"/>
                <w:sz w:val="16"/>
                <w:szCs w:val="16"/>
              </w:rPr>
              <w:t>円</w:t>
            </w:r>
          </w:p>
        </w:tc>
        <w:tc>
          <w:tcPr>
            <w:tcW w:w="833" w:type="dxa"/>
            <w:vMerge/>
            <w:tcBorders>
              <w:left w:val="nil"/>
              <w:right w:val="single" w:sz="4" w:space="0" w:color="auto"/>
            </w:tcBorders>
          </w:tcPr>
          <w:p w14:paraId="5D6C424B" w14:textId="77777777" w:rsidR="00B90C8A" w:rsidRDefault="00B90C8A" w:rsidP="00B90C8A">
            <w:pPr>
              <w:pStyle w:val="a3"/>
              <w:rPr>
                <w:spacing w:val="0"/>
              </w:rPr>
            </w:pPr>
          </w:p>
        </w:tc>
        <w:tc>
          <w:tcPr>
            <w:tcW w:w="955" w:type="dxa"/>
            <w:vMerge/>
            <w:tcBorders>
              <w:left w:val="single" w:sz="4" w:space="0" w:color="auto"/>
              <w:right w:val="single" w:sz="4" w:space="0" w:color="000000"/>
            </w:tcBorders>
          </w:tcPr>
          <w:p w14:paraId="1D382A43" w14:textId="77777777" w:rsidR="00B90C8A" w:rsidRDefault="00B90C8A" w:rsidP="00B90C8A">
            <w:pPr>
              <w:pStyle w:val="a3"/>
              <w:rPr>
                <w:spacing w:val="0"/>
              </w:rPr>
            </w:pPr>
          </w:p>
        </w:tc>
        <w:tc>
          <w:tcPr>
            <w:tcW w:w="832" w:type="dxa"/>
            <w:vMerge/>
            <w:tcBorders>
              <w:top w:val="nil"/>
              <w:left w:val="single" w:sz="4" w:space="0" w:color="000000"/>
              <w:bottom w:val="nil"/>
              <w:right w:val="single" w:sz="4" w:space="0" w:color="000000"/>
            </w:tcBorders>
          </w:tcPr>
          <w:p w14:paraId="0EBA1F37" w14:textId="77777777" w:rsidR="00B90C8A" w:rsidRDefault="00B90C8A" w:rsidP="00B90C8A">
            <w:pPr>
              <w:pStyle w:val="a3"/>
              <w:rPr>
                <w:spacing w:val="0"/>
              </w:rPr>
            </w:pPr>
          </w:p>
        </w:tc>
        <w:tc>
          <w:tcPr>
            <w:tcW w:w="4455" w:type="dxa"/>
            <w:gridSpan w:val="2"/>
            <w:vMerge/>
            <w:tcBorders>
              <w:top w:val="single" w:sz="4" w:space="0" w:color="auto"/>
              <w:left w:val="nil"/>
              <w:bottom w:val="nil"/>
              <w:right w:val="single" w:sz="4" w:space="0" w:color="000000"/>
            </w:tcBorders>
          </w:tcPr>
          <w:p w14:paraId="154C306A" w14:textId="77777777" w:rsidR="00B90C8A" w:rsidRDefault="00B90C8A" w:rsidP="00B90C8A">
            <w:pPr>
              <w:pStyle w:val="a3"/>
              <w:rPr>
                <w:spacing w:val="0"/>
              </w:rPr>
            </w:pPr>
          </w:p>
        </w:tc>
      </w:tr>
      <w:tr w:rsidR="00B90C8A" w14:paraId="462ABC90" w14:textId="77777777" w:rsidTr="00B90C8A">
        <w:trPr>
          <w:cantSplit/>
          <w:trHeight w:hRule="exact" w:val="289"/>
        </w:trPr>
        <w:tc>
          <w:tcPr>
            <w:tcW w:w="2286" w:type="dxa"/>
            <w:tcBorders>
              <w:top w:val="nil"/>
              <w:left w:val="single" w:sz="4" w:space="0" w:color="000000"/>
              <w:bottom w:val="single" w:sz="4" w:space="0" w:color="000000"/>
              <w:right w:val="single" w:sz="4" w:space="0" w:color="000000"/>
            </w:tcBorders>
          </w:tcPr>
          <w:p w14:paraId="7AD4C7A3" w14:textId="77777777" w:rsidR="00B90C8A" w:rsidRDefault="00B90C8A" w:rsidP="00B90C8A">
            <w:pPr>
              <w:pStyle w:val="a3"/>
              <w:spacing w:line="240" w:lineRule="exact"/>
              <w:rPr>
                <w:spacing w:val="0"/>
              </w:rPr>
            </w:pPr>
            <w:r>
              <w:rPr>
                <w:rFonts w:ascii="ＭＳ 明朝" w:hAnsi="ＭＳ 明朝" w:hint="eastAsia"/>
                <w:spacing w:val="0"/>
                <w:sz w:val="16"/>
                <w:szCs w:val="16"/>
              </w:rPr>
              <w:t xml:space="preserve">予納郵便切手　　　　　　 </w:t>
            </w:r>
            <w:r>
              <w:rPr>
                <w:rFonts w:ascii="ＭＳ 明朝" w:hAnsi="ＭＳ 明朝"/>
                <w:spacing w:val="0"/>
                <w:sz w:val="16"/>
                <w:szCs w:val="16"/>
              </w:rPr>
              <w:t xml:space="preserve"> </w:t>
            </w:r>
            <w:r>
              <w:rPr>
                <w:rFonts w:ascii="ＭＳ 明朝" w:hAnsi="ＭＳ 明朝" w:hint="eastAsia"/>
                <w:spacing w:val="0"/>
                <w:sz w:val="16"/>
                <w:szCs w:val="16"/>
              </w:rPr>
              <w:t>円</w:t>
            </w:r>
          </w:p>
        </w:tc>
        <w:tc>
          <w:tcPr>
            <w:tcW w:w="833" w:type="dxa"/>
            <w:vMerge/>
            <w:tcBorders>
              <w:left w:val="nil"/>
              <w:bottom w:val="single" w:sz="4" w:space="0" w:color="000000"/>
              <w:right w:val="single" w:sz="4" w:space="0" w:color="auto"/>
            </w:tcBorders>
          </w:tcPr>
          <w:p w14:paraId="4FFBBEEF" w14:textId="77777777" w:rsidR="00B90C8A" w:rsidRDefault="00B90C8A" w:rsidP="00B90C8A">
            <w:pPr>
              <w:pStyle w:val="a3"/>
              <w:spacing w:line="149" w:lineRule="exact"/>
              <w:rPr>
                <w:spacing w:val="0"/>
              </w:rPr>
            </w:pPr>
          </w:p>
        </w:tc>
        <w:tc>
          <w:tcPr>
            <w:tcW w:w="955" w:type="dxa"/>
            <w:vMerge/>
            <w:tcBorders>
              <w:left w:val="single" w:sz="4" w:space="0" w:color="auto"/>
              <w:bottom w:val="single" w:sz="4" w:space="0" w:color="000000"/>
              <w:right w:val="single" w:sz="4" w:space="0" w:color="000000"/>
            </w:tcBorders>
          </w:tcPr>
          <w:p w14:paraId="07D8C772" w14:textId="77777777" w:rsidR="00B90C8A" w:rsidRDefault="00B90C8A" w:rsidP="00B90C8A">
            <w:pPr>
              <w:pStyle w:val="a3"/>
              <w:spacing w:line="149" w:lineRule="exact"/>
              <w:rPr>
                <w:spacing w:val="0"/>
              </w:rPr>
            </w:pPr>
          </w:p>
        </w:tc>
        <w:tc>
          <w:tcPr>
            <w:tcW w:w="832" w:type="dxa"/>
            <w:vMerge/>
            <w:tcBorders>
              <w:top w:val="nil"/>
              <w:left w:val="single" w:sz="4" w:space="0" w:color="000000"/>
              <w:bottom w:val="single" w:sz="4" w:space="0" w:color="000000"/>
              <w:right w:val="single" w:sz="4" w:space="0" w:color="000000"/>
            </w:tcBorders>
          </w:tcPr>
          <w:p w14:paraId="2268141E" w14:textId="77777777" w:rsidR="00B90C8A" w:rsidRDefault="00B90C8A" w:rsidP="00B90C8A">
            <w:pPr>
              <w:pStyle w:val="a3"/>
              <w:spacing w:line="149" w:lineRule="exact"/>
              <w:rPr>
                <w:spacing w:val="0"/>
              </w:rPr>
            </w:pPr>
          </w:p>
        </w:tc>
        <w:tc>
          <w:tcPr>
            <w:tcW w:w="4455" w:type="dxa"/>
            <w:gridSpan w:val="2"/>
            <w:vMerge/>
            <w:tcBorders>
              <w:top w:val="single" w:sz="4" w:space="0" w:color="auto"/>
              <w:left w:val="nil"/>
              <w:bottom w:val="single" w:sz="4" w:space="0" w:color="000000"/>
              <w:right w:val="single" w:sz="4" w:space="0" w:color="000000"/>
            </w:tcBorders>
          </w:tcPr>
          <w:p w14:paraId="0DD8831E" w14:textId="77777777" w:rsidR="00B90C8A" w:rsidRDefault="00B90C8A" w:rsidP="00B90C8A">
            <w:pPr>
              <w:pStyle w:val="a3"/>
              <w:spacing w:line="149" w:lineRule="exact"/>
              <w:rPr>
                <w:spacing w:val="0"/>
              </w:rPr>
            </w:pPr>
          </w:p>
        </w:tc>
      </w:tr>
      <w:tr w:rsidR="00B90C8A" w14:paraId="1C9F276D" w14:textId="77777777" w:rsidTr="00B90C8A">
        <w:trPr>
          <w:trHeight w:hRule="exact" w:val="1138"/>
        </w:trPr>
        <w:tc>
          <w:tcPr>
            <w:tcW w:w="3119" w:type="dxa"/>
            <w:gridSpan w:val="2"/>
            <w:tcBorders>
              <w:top w:val="single" w:sz="12" w:space="0" w:color="000000"/>
              <w:left w:val="single" w:sz="12" w:space="0" w:color="000000"/>
              <w:bottom w:val="single" w:sz="12" w:space="0" w:color="000000"/>
              <w:right w:val="single" w:sz="4" w:space="0" w:color="auto"/>
            </w:tcBorders>
          </w:tcPr>
          <w:p w14:paraId="37F1F0E2" w14:textId="77777777" w:rsidR="00BE00A1" w:rsidRDefault="00F96477" w:rsidP="00BE00A1">
            <w:pPr>
              <w:pStyle w:val="a3"/>
              <w:spacing w:line="280" w:lineRule="exact"/>
              <w:ind w:leftChars="195" w:left="655" w:hangingChars="123" w:hanging="246"/>
              <w:rPr>
                <w:rFonts w:ascii="ＭＳ 明朝" w:hAnsi="ＭＳ 明朝"/>
                <w:spacing w:val="0"/>
                <w:sz w:val="20"/>
                <w:szCs w:val="20"/>
              </w:rPr>
            </w:pPr>
            <w:r>
              <w:rPr>
                <w:rFonts w:ascii="ＭＳ 明朝" w:hAnsi="ＭＳ 明朝" w:hint="eastAsia"/>
                <w:spacing w:val="0"/>
                <w:sz w:val="20"/>
                <w:szCs w:val="20"/>
              </w:rPr>
              <w:t xml:space="preserve">東京　</w:t>
            </w:r>
            <w:r w:rsidR="00B90C8A" w:rsidRPr="002D536A">
              <w:rPr>
                <w:rFonts w:ascii="ＭＳ 明朝" w:hAnsi="ＭＳ 明朝" w:hint="eastAsia"/>
                <w:spacing w:val="0"/>
                <w:sz w:val="20"/>
                <w:szCs w:val="20"/>
              </w:rPr>
              <w:t xml:space="preserve">家庭裁判所　　</w:t>
            </w:r>
          </w:p>
          <w:p w14:paraId="79AFCDF1" w14:textId="57B2E7A4" w:rsidR="00B90C8A" w:rsidRDefault="002A02F3" w:rsidP="00BE00A1">
            <w:pPr>
              <w:pStyle w:val="a3"/>
              <w:spacing w:line="280" w:lineRule="exact"/>
              <w:ind w:leftChars="195" w:left="655" w:hangingChars="123" w:hanging="246"/>
              <w:rPr>
                <w:rFonts w:ascii="ＭＳ 明朝" w:hAnsi="ＭＳ 明朝"/>
                <w:spacing w:val="0"/>
                <w:sz w:val="20"/>
                <w:szCs w:val="20"/>
              </w:rPr>
            </w:pPr>
            <w:bookmarkStart w:id="0" w:name="_GoBack"/>
            <w:bookmarkEnd w:id="0"/>
            <w:r>
              <w:rPr>
                <w:rFonts w:ascii="ＭＳ 明朝" w:hAnsi="ＭＳ 明朝" w:hint="eastAsia"/>
                <w:spacing w:val="0"/>
                <w:sz w:val="20"/>
                <w:szCs w:val="20"/>
              </w:rPr>
              <w:t xml:space="preserve">　</w:t>
            </w:r>
            <w:r w:rsidR="00F96477">
              <w:rPr>
                <w:rFonts w:ascii="ＭＳ 明朝" w:hAnsi="ＭＳ 明朝" w:hint="eastAsia"/>
                <w:spacing w:val="0"/>
                <w:sz w:val="20"/>
                <w:szCs w:val="20"/>
              </w:rPr>
              <w:t>□　立川</w:t>
            </w:r>
            <w:r>
              <w:rPr>
                <w:rFonts w:ascii="ＭＳ 明朝" w:hAnsi="ＭＳ 明朝"/>
                <w:spacing w:val="0"/>
                <w:sz w:val="20"/>
                <w:szCs w:val="20"/>
              </w:rPr>
              <w:t>支部</w:t>
            </w:r>
            <w:r w:rsidR="00B90C8A">
              <w:rPr>
                <w:rFonts w:ascii="ＭＳ 明朝" w:hAnsi="ＭＳ 明朝"/>
                <w:spacing w:val="0"/>
                <w:sz w:val="20"/>
                <w:szCs w:val="20"/>
              </w:rPr>
              <w:t xml:space="preserve">　</w:t>
            </w:r>
            <w:r w:rsidR="00B90C8A" w:rsidRPr="002D536A">
              <w:rPr>
                <w:rFonts w:ascii="ＭＳ 明朝" w:hAnsi="ＭＳ 明朝" w:hint="eastAsia"/>
                <w:spacing w:val="0"/>
                <w:sz w:val="20"/>
                <w:szCs w:val="20"/>
              </w:rPr>
              <w:t>御中</w:t>
            </w:r>
          </w:p>
          <w:p w14:paraId="687C97F3" w14:textId="77777777" w:rsidR="00B90C8A" w:rsidRDefault="00B90C8A" w:rsidP="00B90C8A">
            <w:pPr>
              <w:pStyle w:val="a3"/>
              <w:spacing w:line="280" w:lineRule="exact"/>
              <w:ind w:leftChars="312" w:left="655" w:firstLineChars="200" w:firstLine="400"/>
              <w:rPr>
                <w:rFonts w:ascii="ＭＳ 明朝" w:hAnsi="ＭＳ 明朝"/>
                <w:spacing w:val="0"/>
                <w:sz w:val="20"/>
                <w:szCs w:val="20"/>
              </w:rPr>
            </w:pPr>
          </w:p>
          <w:p w14:paraId="0EDE39CB" w14:textId="77777777" w:rsidR="00B90C8A" w:rsidRPr="00B21688" w:rsidRDefault="00B90C8A" w:rsidP="00B90C8A">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3"/>
            <w:tcBorders>
              <w:top w:val="single" w:sz="12" w:space="0" w:color="000000"/>
              <w:left w:val="single" w:sz="4" w:space="0" w:color="auto"/>
              <w:bottom w:val="single" w:sz="12" w:space="0" w:color="000000"/>
              <w:right w:val="single" w:sz="4" w:space="0" w:color="000000"/>
            </w:tcBorders>
          </w:tcPr>
          <w:p w14:paraId="7E5BE587" w14:textId="77777777" w:rsidR="00B90C8A" w:rsidRDefault="00B90C8A" w:rsidP="00B90C8A">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26816282" w14:textId="77777777" w:rsidR="00B90C8A" w:rsidRPr="00E25C37" w:rsidRDefault="00B90C8A" w:rsidP="00B90C8A">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6" w:type="dxa"/>
            <w:tcBorders>
              <w:top w:val="single" w:sz="12" w:space="0" w:color="000000"/>
              <w:left w:val="nil"/>
              <w:bottom w:val="single" w:sz="12" w:space="0" w:color="000000"/>
              <w:right w:val="single" w:sz="12" w:space="0" w:color="000000"/>
            </w:tcBorders>
          </w:tcPr>
          <w:p w14:paraId="4CACCF72" w14:textId="77777777" w:rsidR="00B90C8A" w:rsidRPr="00E25C37" w:rsidRDefault="00B90C8A" w:rsidP="00B90C8A">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70627941" w14:textId="39735AA1" w:rsidR="00B90C8A" w:rsidRPr="00B90C8A" w:rsidRDefault="00B90C8A" w:rsidP="00B90C8A">
      <w:pPr>
        <w:pStyle w:val="a3"/>
        <w:spacing w:line="200" w:lineRule="exact"/>
        <w:ind w:firstLineChars="50" w:firstLine="100"/>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B90C8A">
        <w:trPr>
          <w:cantSplit/>
          <w:trHeight w:val="1110"/>
        </w:trPr>
        <w:tc>
          <w:tcPr>
            <w:tcW w:w="743" w:type="dxa"/>
            <w:vMerge w:val="restart"/>
            <w:tcBorders>
              <w:top w:val="single" w:sz="12" w:space="0" w:color="000000"/>
              <w:left w:val="single" w:sz="12" w:space="0" w:color="000000"/>
              <w:bottom w:val="nil"/>
              <w:right w:val="nil"/>
            </w:tcBorders>
            <w:textDirection w:val="tbRlV"/>
            <w:vAlign w:val="center"/>
          </w:tcPr>
          <w:p w14:paraId="4C63DC5B" w14:textId="0FD3AF20" w:rsidR="00D873AD" w:rsidRPr="005A5F82" w:rsidRDefault="00D873AD" w:rsidP="00734C39">
            <w:pPr>
              <w:pStyle w:val="a3"/>
              <w:spacing w:line="300"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申</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hint="eastAsia"/>
                <w:spacing w:val="-6"/>
                <w:sz w:val="20"/>
                <w:szCs w:val="20"/>
              </w:rPr>
              <w:t>立</w:t>
            </w:r>
            <w:r w:rsidR="00734C39">
              <w:rPr>
                <w:rFonts w:ascii="ＭＳ ゴシック" w:eastAsia="ＭＳ ゴシック" w:hAnsi="ＭＳ ゴシック" w:hint="eastAsia"/>
                <w:spacing w:val="-6"/>
                <w:sz w:val="20"/>
                <w:szCs w:val="20"/>
              </w:rPr>
              <w:t xml:space="preserve">　　　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78456D65" w:rsidR="00D873AD" w:rsidRPr="005A5F82" w:rsidRDefault="00D873AD" w:rsidP="00734C39">
            <w:pPr>
              <w:pStyle w:val="a3"/>
              <w:spacing w:line="200" w:lineRule="exact"/>
              <w:jc w:val="center"/>
              <w:rPr>
                <w:spacing w:val="0"/>
                <w:sz w:val="20"/>
                <w:szCs w:val="20"/>
              </w:rPr>
            </w:pPr>
            <w:r w:rsidRPr="00BE00A1">
              <w:rPr>
                <w:rFonts w:ascii="ＭＳ 明朝" w:hAnsi="ＭＳ 明朝" w:hint="eastAsia"/>
                <w:spacing w:val="180"/>
                <w:sz w:val="20"/>
                <w:szCs w:val="20"/>
                <w:fitText w:val="800" w:id="1915919616"/>
              </w:rPr>
              <w:t>住</w:t>
            </w:r>
            <w:r w:rsidRPr="00BE00A1">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982DF8"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C43878">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BE00A1">
              <w:rPr>
                <w:rFonts w:ascii="ＭＳ 明朝" w:hAnsi="ＭＳ 明朝" w:hint="eastAsia"/>
                <w:spacing w:val="180"/>
                <w:sz w:val="20"/>
                <w:szCs w:val="20"/>
                <w:fitText w:val="800" w:id="1915920384"/>
              </w:rPr>
              <w:t>氏</w:t>
            </w:r>
            <w:r w:rsidRPr="00BE00A1">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699402FA" w14:textId="580C0E1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C43878">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0B1CE8A" w14:textId="5DE9DA89" w:rsidR="003A4392" w:rsidRPr="002C6981" w:rsidRDefault="00734C39"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C43878">
        <w:trPr>
          <w:cantSplit/>
          <w:trHeight w:hRule="exact" w:val="846"/>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2E0659C6" w14:textId="5892401F" w:rsidR="00D873AD" w:rsidRPr="005A5F82" w:rsidRDefault="00D873AD" w:rsidP="00C43878">
            <w:pPr>
              <w:pStyle w:val="a3"/>
              <w:spacing w:line="240" w:lineRule="auto"/>
              <w:jc w:val="center"/>
              <w:rPr>
                <w:spacing w:val="0"/>
                <w:sz w:val="20"/>
                <w:szCs w:val="20"/>
              </w:rPr>
            </w:pPr>
            <w:r w:rsidRPr="00BE00A1">
              <w:rPr>
                <w:rFonts w:ascii="ＭＳ 明朝" w:hAnsi="ＭＳ 明朝" w:hint="eastAsia"/>
                <w:spacing w:val="0"/>
                <w:w w:val="94"/>
                <w:sz w:val="20"/>
                <w:szCs w:val="20"/>
                <w:fitText w:val="800" w:id="1915892225"/>
              </w:rPr>
              <w:t>本人と</w:t>
            </w:r>
            <w:r w:rsidRPr="00BE00A1">
              <w:rPr>
                <w:rFonts w:ascii="ＭＳ 明朝" w:hAnsi="ＭＳ 明朝" w:hint="eastAsia"/>
                <w:spacing w:val="37"/>
                <w:w w:val="94"/>
                <w:sz w:val="20"/>
                <w:szCs w:val="20"/>
                <w:fitText w:val="800" w:id="1915892225"/>
              </w:rPr>
              <w:t>の</w:t>
            </w:r>
            <w:r w:rsidRPr="00BE00A1">
              <w:rPr>
                <w:rFonts w:ascii="ＭＳ 明朝" w:hAnsi="ＭＳ 明朝" w:hint="eastAsia"/>
                <w:spacing w:val="180"/>
                <w:sz w:val="20"/>
                <w:szCs w:val="20"/>
                <w:fitText w:val="800" w:id="1915924736"/>
              </w:rPr>
              <w:t>関</w:t>
            </w:r>
            <w:r w:rsidRPr="00BE00A1">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vAlign w:val="center"/>
          </w:tcPr>
          <w:p w14:paraId="1DBEA726" w14:textId="46AC6A2B" w:rsidR="00734C39"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w:t>
            </w:r>
            <w:r w:rsidR="00734C39">
              <w:rPr>
                <w:rFonts w:ascii="ＭＳ 明朝" w:hAnsi="ＭＳ 明朝"/>
                <w:spacing w:val="-4"/>
                <w:sz w:val="20"/>
                <w:szCs w:val="20"/>
              </w:rPr>
              <w:t xml:space="preserve"> 四親等内の親族（　　　　　　　　　　　）</w:t>
            </w:r>
          </w:p>
          <w:p w14:paraId="373197A0" w14:textId="5B55D252" w:rsidR="00D873AD" w:rsidRPr="005A5F82" w:rsidRDefault="00D873AD" w:rsidP="00C43878">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w:t>
            </w:r>
            <w:r w:rsidR="00734C39">
              <w:rPr>
                <w:rFonts w:ascii="ＭＳ 明朝" w:hAnsi="ＭＳ 明朝" w:hint="eastAsia"/>
                <w:spacing w:val="-4"/>
                <w:sz w:val="20"/>
                <w:szCs w:val="20"/>
              </w:rPr>
              <w:t xml:space="preserve">任意後見受任者　　　 </w:t>
            </w: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B90C8A">
        <w:trPr>
          <w:cantSplit/>
          <w:trHeight w:hRule="exact" w:val="1214"/>
        </w:trPr>
        <w:tc>
          <w:tcPr>
            <w:tcW w:w="743" w:type="dxa"/>
            <w:vMerge w:val="restart"/>
            <w:tcBorders>
              <w:top w:val="single" w:sz="12" w:space="0" w:color="auto"/>
              <w:left w:val="single" w:sz="12" w:space="0" w:color="000000"/>
              <w:right w:val="nil"/>
            </w:tcBorders>
            <w:textDirection w:val="tbRlV"/>
            <w:vAlign w:val="center"/>
          </w:tcPr>
          <w:p w14:paraId="39306DC6" w14:textId="079C45AE" w:rsidR="00D873AD" w:rsidRPr="005A5F82" w:rsidRDefault="00D873AD" w:rsidP="00734C39">
            <w:pPr>
              <w:pStyle w:val="a3"/>
              <w:spacing w:line="240" w:lineRule="auto"/>
              <w:ind w:left="113" w:right="113"/>
              <w:jc w:val="center"/>
              <w:rPr>
                <w:spacing w:val="0"/>
                <w:sz w:val="20"/>
                <w:szCs w:val="20"/>
              </w:rPr>
            </w:pPr>
            <w:r w:rsidRPr="00DB16C8">
              <w:rPr>
                <w:rFonts w:ascii="ＭＳ ゴシック" w:eastAsia="ＭＳ ゴシック" w:hAnsi="ＭＳ ゴシック"/>
                <w:spacing w:val="0"/>
                <w:sz w:val="20"/>
                <w:szCs w:val="20"/>
              </w:rPr>
              <w:t>手</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続</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代</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理</w:t>
            </w:r>
            <w:r w:rsidR="00734C39">
              <w:rPr>
                <w:rFonts w:ascii="ＭＳ ゴシック" w:eastAsia="ＭＳ ゴシック" w:hAnsi="ＭＳ ゴシック" w:hint="eastAsia"/>
                <w:spacing w:val="0"/>
                <w:sz w:val="20"/>
                <w:szCs w:val="20"/>
              </w:rPr>
              <w:t xml:space="preserve"> </w:t>
            </w: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vAlign w:val="center"/>
          </w:tcPr>
          <w:p w14:paraId="372C8FC0" w14:textId="77777777" w:rsidR="00D873AD" w:rsidRDefault="00D873AD" w:rsidP="00734C39">
            <w:pPr>
              <w:pStyle w:val="a3"/>
              <w:spacing w:line="200" w:lineRule="exact"/>
              <w:jc w:val="center"/>
              <w:rPr>
                <w:rFonts w:ascii="ＭＳ 明朝" w:hAnsi="ＭＳ 明朝"/>
                <w:spacing w:val="0"/>
                <w:sz w:val="20"/>
                <w:szCs w:val="20"/>
              </w:rPr>
            </w:pPr>
            <w:r w:rsidRPr="00BE00A1">
              <w:rPr>
                <w:rFonts w:ascii="ＭＳ 明朝" w:hAnsi="ＭＳ 明朝"/>
                <w:spacing w:val="180"/>
                <w:sz w:val="20"/>
                <w:szCs w:val="20"/>
                <w:fitText w:val="800" w:id="1915919872"/>
              </w:rPr>
              <w:t>住</w:t>
            </w:r>
            <w:r w:rsidRPr="00BE00A1">
              <w:rPr>
                <w:rFonts w:ascii="ＭＳ 明朝" w:hAnsi="ＭＳ 明朝"/>
                <w:spacing w:val="7"/>
                <w:sz w:val="20"/>
                <w:szCs w:val="20"/>
                <w:fitText w:val="800" w:id="1915919872"/>
              </w:rPr>
              <w:t>所</w:t>
            </w:r>
          </w:p>
          <w:p w14:paraId="11F017BB" w14:textId="0EB0F0A1" w:rsidR="00D873AD" w:rsidRPr="00520070" w:rsidRDefault="00D873AD" w:rsidP="00734C39">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82650FC" w14:textId="77777777" w:rsidR="00253D88" w:rsidRDefault="00D873AD" w:rsidP="00253D88">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253D88">
              <w:rPr>
                <w:rFonts w:ascii="ＭＳ 明朝" w:hAnsi="ＭＳ 明朝" w:hint="eastAsia"/>
                <w:spacing w:val="-4"/>
                <w:sz w:val="20"/>
                <w:szCs w:val="20"/>
              </w:rPr>
              <w:t xml:space="preserve">　　　－　　　　</w:t>
            </w:r>
            <w:r w:rsidR="00253D88" w:rsidRPr="00253D88">
              <w:rPr>
                <w:rFonts w:ascii="ＭＳ ゴシック" w:eastAsia="ＭＳ ゴシック" w:hAnsi="ＭＳ ゴシック" w:hint="eastAsia"/>
                <w:spacing w:val="-4"/>
                <w:sz w:val="18"/>
                <w:szCs w:val="18"/>
              </w:rPr>
              <w:t>※法令により裁判上の行為をすることができる代理人又は弁護士を</w:t>
            </w:r>
          </w:p>
          <w:p w14:paraId="73558124" w14:textId="50FDA79E" w:rsidR="005E4843" w:rsidRPr="00253D88" w:rsidRDefault="00253D88" w:rsidP="00253D88">
            <w:pPr>
              <w:pStyle w:val="a3"/>
              <w:spacing w:line="220" w:lineRule="exact"/>
              <w:ind w:firstLineChars="1200" w:firstLine="2064"/>
              <w:rPr>
                <w:rFonts w:ascii="ＭＳ ゴシック" w:eastAsia="ＭＳ ゴシック" w:hAnsi="ＭＳ ゴシック"/>
                <w:spacing w:val="-4"/>
                <w:sz w:val="18"/>
                <w:szCs w:val="18"/>
              </w:rPr>
            </w:pPr>
            <w:r w:rsidRPr="00253D88">
              <w:rPr>
                <w:rFonts w:ascii="ＭＳ ゴシック" w:eastAsia="ＭＳ ゴシック" w:hAnsi="ＭＳ ゴシック" w:hint="eastAsia"/>
                <w:spacing w:val="-4"/>
                <w:sz w:val="18"/>
                <w:szCs w:val="18"/>
              </w:rPr>
              <w:t>記載してください。</w:t>
            </w:r>
          </w:p>
          <w:p w14:paraId="4031799C" w14:textId="6D78C087" w:rsidR="00734C39" w:rsidRDefault="00734C39" w:rsidP="00B90C8A">
            <w:pPr>
              <w:pStyle w:val="a3"/>
              <w:spacing w:line="220" w:lineRule="exact"/>
              <w:ind w:firstLineChars="100" w:firstLine="192"/>
              <w:rPr>
                <w:rFonts w:ascii="ＭＳ 明朝" w:hAnsi="ＭＳ 明朝"/>
                <w:spacing w:val="-4"/>
                <w:sz w:val="20"/>
                <w:szCs w:val="20"/>
              </w:rPr>
            </w:pPr>
          </w:p>
          <w:p w14:paraId="565710C4" w14:textId="3EF50C26" w:rsidR="00B90C8A" w:rsidRPr="00734C39" w:rsidRDefault="00B90C8A" w:rsidP="00253D88">
            <w:pPr>
              <w:pStyle w:val="a3"/>
              <w:spacing w:line="220" w:lineRule="exact"/>
              <w:rPr>
                <w:rFonts w:ascii="ＭＳ 明朝" w:hAnsi="ＭＳ 明朝"/>
                <w:spacing w:val="-4"/>
                <w:sz w:val="20"/>
                <w:szCs w:val="20"/>
              </w:rPr>
            </w:pPr>
          </w:p>
          <w:p w14:paraId="42CB0965" w14:textId="307793E9" w:rsidR="00D873AD" w:rsidRPr="005A5F82" w:rsidRDefault="00F0614F" w:rsidP="003437CB">
            <w:pPr>
              <w:pStyle w:val="a3"/>
              <w:spacing w:line="24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spacing w:val="-4"/>
                <w:sz w:val="20"/>
                <w:szCs w:val="20"/>
              </w:rPr>
              <w:t xml:space="preserve">　　　</w:t>
            </w:r>
            <w:r w:rsidRPr="005A5F82">
              <w:rPr>
                <w:rFonts w:ascii="ＭＳ 明朝" w:hAnsi="ＭＳ 明朝" w:hint="eastAsia"/>
                <w:spacing w:val="-4"/>
                <w:sz w:val="20"/>
                <w:szCs w:val="20"/>
              </w:rPr>
              <w:t>（　　　　）</w:t>
            </w:r>
            <w:r>
              <w:rPr>
                <w:rFonts w:ascii="ＭＳ 明朝" w:hAnsi="ＭＳ 明朝" w:hint="eastAsia"/>
                <w:spacing w:val="-4"/>
                <w:sz w:val="20"/>
                <w:szCs w:val="20"/>
              </w:rPr>
              <w:t xml:space="preserve">　　　　ファクシミリ　　　　（　　　　）</w:t>
            </w:r>
          </w:p>
        </w:tc>
      </w:tr>
      <w:tr w:rsidR="0033660F" w:rsidRPr="005A5F82" w14:paraId="749C06FC" w14:textId="71AE90AB" w:rsidTr="00B90C8A">
        <w:trPr>
          <w:cantSplit/>
          <w:trHeight w:hRule="exact" w:val="829"/>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vAlign w:val="center"/>
          </w:tcPr>
          <w:p w14:paraId="36EA5A95" w14:textId="1B6F1C6E" w:rsidR="0033660F" w:rsidRPr="005A5F82" w:rsidRDefault="0033660F" w:rsidP="00734C39">
            <w:pPr>
              <w:pStyle w:val="a3"/>
              <w:spacing w:line="200" w:lineRule="exact"/>
              <w:jc w:val="center"/>
              <w:rPr>
                <w:rFonts w:ascii="ＭＳ 明朝" w:hAnsi="ＭＳ 明朝"/>
                <w:spacing w:val="-4"/>
                <w:sz w:val="20"/>
                <w:szCs w:val="20"/>
              </w:rPr>
            </w:pPr>
            <w:r w:rsidRPr="00BE00A1">
              <w:rPr>
                <w:rFonts w:ascii="ＭＳ 明朝" w:hAnsi="ＭＳ 明朝" w:hint="eastAsia"/>
                <w:spacing w:val="180"/>
                <w:sz w:val="20"/>
                <w:szCs w:val="20"/>
                <w:fitText w:val="800" w:id="1915920384"/>
              </w:rPr>
              <w:t>氏</w:t>
            </w:r>
            <w:r w:rsidRPr="00BE00A1">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F13723">
        <w:trPr>
          <w:cantSplit/>
          <w:trHeight w:hRule="exact" w:val="874"/>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2CDAE44" w:rsidR="00D873AD" w:rsidRPr="005A5F82" w:rsidRDefault="00D873AD" w:rsidP="00734C39">
            <w:pPr>
              <w:pStyle w:val="a3"/>
              <w:spacing w:line="343" w:lineRule="exact"/>
              <w:ind w:left="113" w:right="113"/>
              <w:jc w:val="center"/>
              <w:rPr>
                <w:spacing w:val="0"/>
                <w:sz w:val="20"/>
                <w:szCs w:val="20"/>
              </w:rPr>
            </w:pPr>
            <w:r w:rsidRPr="005A5F82">
              <w:rPr>
                <w:rFonts w:ascii="ＭＳ ゴシック" w:eastAsia="ＭＳ ゴシック" w:hAnsi="ＭＳ ゴシック" w:hint="eastAsia"/>
                <w:spacing w:val="-6"/>
                <w:sz w:val="20"/>
                <w:szCs w:val="20"/>
              </w:rPr>
              <w:t>本</w:t>
            </w:r>
            <w:r w:rsidR="00734C39">
              <w:rPr>
                <w:rFonts w:ascii="ＭＳ ゴシック" w:eastAsia="ＭＳ ゴシック" w:hAnsi="ＭＳ ゴシック" w:hint="eastAsia"/>
                <w:spacing w:val="-6"/>
                <w:sz w:val="20"/>
                <w:szCs w:val="20"/>
              </w:rPr>
              <w:t xml:space="preserve">　　　　　</w:t>
            </w:r>
            <w:r w:rsidRPr="005A5F82">
              <w:rPr>
                <w:rFonts w:ascii="ＭＳ ゴシック" w:eastAsia="ＭＳ ゴシック" w:hAnsi="ＭＳ ゴシック"/>
                <w:spacing w:val="-6"/>
                <w:sz w:val="20"/>
                <w:szCs w:val="20"/>
              </w:rPr>
              <w:t>人</w:t>
            </w:r>
          </w:p>
        </w:tc>
        <w:tc>
          <w:tcPr>
            <w:tcW w:w="1141" w:type="dxa"/>
            <w:tcBorders>
              <w:top w:val="nil"/>
              <w:left w:val="single" w:sz="4" w:space="0" w:color="000000"/>
              <w:bottom w:val="dotted" w:sz="4" w:space="0" w:color="auto"/>
              <w:right w:val="nil"/>
            </w:tcBorders>
            <w:vAlign w:val="center"/>
          </w:tcPr>
          <w:p w14:paraId="31DCD2BE" w14:textId="5D5B2CB5" w:rsidR="00D873AD"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hint="eastAsia"/>
                <w:spacing w:val="0"/>
                <w:sz w:val="20"/>
                <w:szCs w:val="20"/>
              </w:rPr>
              <w:t>本</w:t>
            </w:r>
            <w:r w:rsidR="00F13723">
              <w:rPr>
                <w:rFonts w:ascii="ＭＳ 明朝" w:hAnsi="ＭＳ 明朝" w:hint="eastAsia"/>
                <w:spacing w:val="0"/>
                <w:sz w:val="20"/>
                <w:szCs w:val="20"/>
              </w:rPr>
              <w:t xml:space="preserve">　</w:t>
            </w:r>
            <w:r w:rsidRPr="00F13723">
              <w:rPr>
                <w:rFonts w:ascii="ＭＳ 明朝" w:hAnsi="ＭＳ 明朝" w:hint="eastAsia"/>
                <w:spacing w:val="0"/>
                <w:sz w:val="20"/>
                <w:szCs w:val="20"/>
              </w:rPr>
              <w:t>籍</w:t>
            </w:r>
          </w:p>
          <w:p w14:paraId="786179B4" w14:textId="01CAD507" w:rsidR="00D873AD" w:rsidRPr="009F3272" w:rsidRDefault="00D873AD" w:rsidP="00F13723">
            <w:pPr>
              <w:pStyle w:val="a3"/>
              <w:spacing w:line="200" w:lineRule="exact"/>
              <w:jc w:val="center"/>
              <w:rPr>
                <w:rFonts w:ascii="ＭＳ 明朝" w:hAnsi="ＭＳ 明朝"/>
                <w:spacing w:val="0"/>
                <w:sz w:val="20"/>
                <w:szCs w:val="20"/>
              </w:rPr>
            </w:pPr>
            <w:r w:rsidRPr="00F13723">
              <w:rPr>
                <w:rFonts w:ascii="ＭＳ 明朝" w:hAnsi="ＭＳ 明朝"/>
                <w:spacing w:val="0"/>
                <w:sz w:val="20"/>
                <w:szCs w:val="20"/>
              </w:rPr>
              <w:t>（国</w:t>
            </w:r>
            <w:r w:rsidR="00F13723">
              <w:rPr>
                <w:rFonts w:ascii="ＭＳ 明朝" w:hAnsi="ＭＳ 明朝"/>
                <w:spacing w:val="0"/>
                <w:sz w:val="20"/>
                <w:szCs w:val="20"/>
              </w:rPr>
              <w:t xml:space="preserve">　</w:t>
            </w:r>
            <w:r w:rsidRPr="00F13723">
              <w:rPr>
                <w:rFonts w:ascii="ＭＳ 明朝" w:hAnsi="ＭＳ 明朝"/>
                <w:spacing w:val="0"/>
                <w:sz w:val="20"/>
                <w:szCs w:val="20"/>
              </w:rPr>
              <w:t>籍）</w:t>
            </w: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F13723">
            <w:pPr>
              <w:pStyle w:val="a3"/>
              <w:spacing w:line="16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265CF2EC" w14:textId="014A0A1A" w:rsidR="00D873AD" w:rsidRPr="00F13723" w:rsidRDefault="00D873AD" w:rsidP="00F13723">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tc>
      </w:tr>
      <w:tr w:rsidR="00D873AD" w:rsidRPr="005A5F82" w14:paraId="0C84FFC9" w14:textId="77777777" w:rsidTr="00F13723">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Default="00D873AD" w:rsidP="00F13723">
            <w:pPr>
              <w:pStyle w:val="a3"/>
              <w:spacing w:line="200" w:lineRule="exact"/>
              <w:jc w:val="center"/>
              <w:rPr>
                <w:rFonts w:ascii="ＭＳ 明朝" w:hAnsi="ＭＳ 明朝"/>
                <w:spacing w:val="0"/>
                <w:sz w:val="20"/>
                <w:szCs w:val="20"/>
              </w:rPr>
            </w:pPr>
            <w:r w:rsidRPr="00BE00A1">
              <w:rPr>
                <w:rFonts w:ascii="ＭＳ 明朝" w:hAnsi="ＭＳ 明朝" w:hint="eastAsia"/>
                <w:spacing w:val="15"/>
                <w:sz w:val="20"/>
                <w:szCs w:val="20"/>
                <w:fitText w:val="900" w:id="1915892736"/>
              </w:rPr>
              <w:t>住民票</w:t>
            </w:r>
            <w:r w:rsidRPr="00BE00A1">
              <w:rPr>
                <w:rFonts w:ascii="ＭＳ 明朝" w:hAnsi="ＭＳ 明朝" w:hint="eastAsia"/>
                <w:spacing w:val="-15"/>
                <w:sz w:val="20"/>
                <w:szCs w:val="20"/>
                <w:fitText w:val="900" w:id="1915892736"/>
              </w:rPr>
              <w:t>上</w:t>
            </w:r>
          </w:p>
          <w:p w14:paraId="6AB7A121" w14:textId="77777777" w:rsidR="00D873AD" w:rsidRPr="005A5F82" w:rsidRDefault="00D873AD" w:rsidP="00F13723">
            <w:pPr>
              <w:pStyle w:val="a3"/>
              <w:spacing w:line="200" w:lineRule="exact"/>
              <w:jc w:val="center"/>
              <w:rPr>
                <w:spacing w:val="0"/>
                <w:sz w:val="20"/>
                <w:szCs w:val="20"/>
              </w:rPr>
            </w:pPr>
          </w:p>
          <w:p w14:paraId="2DB16D0F" w14:textId="1AA0905F" w:rsidR="00D873AD" w:rsidRPr="005A5F82" w:rsidRDefault="00D873AD" w:rsidP="00F13723">
            <w:pPr>
              <w:pStyle w:val="a3"/>
              <w:spacing w:line="200" w:lineRule="exact"/>
              <w:jc w:val="center"/>
              <w:rPr>
                <w:spacing w:val="0"/>
                <w:sz w:val="20"/>
                <w:szCs w:val="20"/>
              </w:rPr>
            </w:pPr>
            <w:r w:rsidRPr="00BE00A1">
              <w:rPr>
                <w:rFonts w:ascii="ＭＳ 明朝" w:hAnsi="ＭＳ 明朝" w:hint="eastAsia"/>
                <w:spacing w:val="60"/>
                <w:sz w:val="20"/>
                <w:szCs w:val="20"/>
                <w:fitText w:val="900" w:id="1915892737"/>
              </w:rPr>
              <w:t>の住</w:t>
            </w:r>
            <w:r w:rsidRPr="00BE00A1">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59C5F161"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003437CB">
              <w:rPr>
                <w:rFonts w:ascii="ＭＳ 明朝" w:hAnsi="ＭＳ 明朝" w:hint="eastAsia"/>
                <w:spacing w:val="-4"/>
                <w:sz w:val="20"/>
                <w:szCs w:val="20"/>
              </w:rPr>
              <w:t xml:space="preserve">　　　－</w:t>
            </w:r>
          </w:p>
          <w:p w14:paraId="55DFEE87" w14:textId="77777777" w:rsidR="00D873AD" w:rsidRDefault="00D873AD" w:rsidP="00F13723">
            <w:pPr>
              <w:pStyle w:val="a3"/>
              <w:spacing w:line="220" w:lineRule="exact"/>
              <w:rPr>
                <w:rFonts w:ascii="ＭＳ 明朝" w:hAnsi="ＭＳ 明朝"/>
                <w:spacing w:val="-4"/>
                <w:sz w:val="20"/>
                <w:szCs w:val="20"/>
              </w:rPr>
            </w:pPr>
          </w:p>
          <w:p w14:paraId="02DE9231" w14:textId="7F7FDD97" w:rsidR="00D873AD" w:rsidRDefault="00D873AD" w:rsidP="00F13723">
            <w:pPr>
              <w:pStyle w:val="a3"/>
              <w:spacing w:line="220" w:lineRule="exact"/>
              <w:rPr>
                <w:rFonts w:ascii="ＭＳ 明朝" w:hAnsi="ＭＳ 明朝"/>
                <w:spacing w:val="-4"/>
                <w:sz w:val="20"/>
                <w:szCs w:val="20"/>
              </w:rPr>
            </w:pPr>
          </w:p>
          <w:p w14:paraId="24E21426" w14:textId="77777777" w:rsidR="005E4843" w:rsidRDefault="005E4843" w:rsidP="00F13723">
            <w:pPr>
              <w:pStyle w:val="a3"/>
              <w:spacing w:line="220" w:lineRule="exact"/>
              <w:rPr>
                <w:rFonts w:ascii="ＭＳ 明朝" w:hAnsi="ＭＳ 明朝"/>
                <w:spacing w:val="-4"/>
                <w:sz w:val="20"/>
                <w:szCs w:val="20"/>
              </w:rPr>
            </w:pPr>
          </w:p>
          <w:p w14:paraId="2C1A6AEE" w14:textId="55D854E8" w:rsidR="00D873AD" w:rsidRPr="005A5F82" w:rsidRDefault="00D873AD" w:rsidP="00F13723">
            <w:pPr>
              <w:pStyle w:val="a3"/>
              <w:spacing w:line="30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9F3272">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Default="00D873AD" w:rsidP="009F3272">
            <w:pPr>
              <w:pStyle w:val="a3"/>
              <w:spacing w:line="240" w:lineRule="exact"/>
              <w:jc w:val="center"/>
              <w:rPr>
                <w:rFonts w:ascii="ＭＳ 明朝" w:hAnsi="ＭＳ 明朝"/>
                <w:spacing w:val="0"/>
                <w:sz w:val="20"/>
                <w:szCs w:val="20"/>
              </w:rPr>
            </w:pPr>
            <w:r w:rsidRPr="00BE00A1">
              <w:rPr>
                <w:rFonts w:ascii="ＭＳ 明朝" w:hAnsi="ＭＳ 明朝" w:hint="eastAsia"/>
                <w:spacing w:val="90"/>
                <w:sz w:val="20"/>
                <w:szCs w:val="20"/>
                <w:fitText w:val="1000" w:id="1915893504"/>
              </w:rPr>
              <w:t>実際</w:t>
            </w:r>
            <w:r w:rsidRPr="00BE00A1">
              <w:rPr>
                <w:rFonts w:ascii="ＭＳ 明朝" w:hAnsi="ＭＳ 明朝" w:hint="eastAsia"/>
                <w:spacing w:val="0"/>
                <w:sz w:val="20"/>
                <w:szCs w:val="20"/>
                <w:fitText w:val="1000" w:id="1915893504"/>
              </w:rPr>
              <w:t>に</w:t>
            </w:r>
          </w:p>
          <w:p w14:paraId="303A4177" w14:textId="77777777" w:rsidR="00D873AD" w:rsidRDefault="00D873AD" w:rsidP="009F3272">
            <w:pPr>
              <w:pStyle w:val="a3"/>
              <w:spacing w:line="240" w:lineRule="exact"/>
              <w:jc w:val="center"/>
              <w:rPr>
                <w:rFonts w:ascii="ＭＳ 明朝" w:hAnsi="ＭＳ 明朝"/>
                <w:spacing w:val="0"/>
                <w:sz w:val="20"/>
                <w:szCs w:val="20"/>
              </w:rPr>
            </w:pPr>
            <w:r w:rsidRPr="00BE00A1">
              <w:rPr>
                <w:rFonts w:ascii="ＭＳ 明朝" w:hAnsi="ＭＳ 明朝" w:hint="eastAsia"/>
                <w:spacing w:val="0"/>
                <w:w w:val="94"/>
                <w:sz w:val="20"/>
                <w:szCs w:val="20"/>
                <w:fitText w:val="1000" w:id="1915893760"/>
              </w:rPr>
              <w:t>住んでい</w:t>
            </w:r>
            <w:r w:rsidRPr="00BE00A1">
              <w:rPr>
                <w:rFonts w:ascii="ＭＳ 明朝" w:hAnsi="ＭＳ 明朝" w:hint="eastAsia"/>
                <w:spacing w:val="45"/>
                <w:w w:val="94"/>
                <w:sz w:val="20"/>
                <w:szCs w:val="20"/>
                <w:fitText w:val="1000" w:id="1915893760"/>
              </w:rPr>
              <w:t>る</w:t>
            </w:r>
          </w:p>
          <w:p w14:paraId="45EE3D75" w14:textId="705F26BF" w:rsidR="00D873AD" w:rsidRPr="005A5F82" w:rsidRDefault="00D873AD" w:rsidP="009F3272">
            <w:pPr>
              <w:pStyle w:val="a3"/>
              <w:spacing w:line="240" w:lineRule="exact"/>
              <w:jc w:val="center"/>
              <w:rPr>
                <w:rFonts w:ascii="ＭＳ 明朝" w:hAnsi="ＭＳ 明朝"/>
                <w:spacing w:val="-4"/>
                <w:sz w:val="20"/>
                <w:szCs w:val="20"/>
              </w:rPr>
            </w:pPr>
            <w:r w:rsidRPr="00BE00A1">
              <w:rPr>
                <w:rFonts w:ascii="ＭＳ 明朝" w:hAnsi="ＭＳ 明朝" w:hint="eastAsia"/>
                <w:spacing w:val="285"/>
                <w:sz w:val="20"/>
                <w:szCs w:val="20"/>
                <w:fitText w:val="1000" w:id="1915893761"/>
              </w:rPr>
              <w:t>場</w:t>
            </w:r>
            <w:r w:rsidRPr="00BE00A1">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C43878">
        <w:trPr>
          <w:cantSplit/>
          <w:trHeight w:hRule="exact" w:val="254"/>
        </w:trPr>
        <w:tc>
          <w:tcPr>
            <w:tcW w:w="743" w:type="dxa"/>
            <w:vMerge/>
            <w:tcBorders>
              <w:left w:val="single" w:sz="12" w:space="0" w:color="000000"/>
              <w:bottom w:val="single" w:sz="12" w:space="0" w:color="auto"/>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5A947C59" w14:textId="7A3939EA" w:rsidR="00D873AD" w:rsidRPr="00973DE8" w:rsidRDefault="00D873AD" w:rsidP="009F3272">
            <w:pPr>
              <w:pStyle w:val="a3"/>
              <w:spacing w:line="280" w:lineRule="exact"/>
              <w:jc w:val="center"/>
              <w:rPr>
                <w:spacing w:val="0"/>
                <w:sz w:val="16"/>
                <w:szCs w:val="16"/>
              </w:rPr>
            </w:pPr>
            <w:r w:rsidRPr="005A5F82">
              <w:rPr>
                <w:rFonts w:ascii="ＭＳ 明朝" w:hAnsi="ＭＳ 明朝" w:hint="eastAsia"/>
                <w:spacing w:val="-4"/>
                <w:sz w:val="20"/>
                <w:szCs w:val="20"/>
              </w:rPr>
              <w:t>氏 　名</w:t>
            </w: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vAlign w:val="center"/>
          </w:tcPr>
          <w:p w14:paraId="7D225A60" w14:textId="6DCAE1E6"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C43878">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B90C8A">
        <w:trPr>
          <w:cantSplit/>
          <w:trHeight w:hRule="exact" w:val="816"/>
        </w:trPr>
        <w:tc>
          <w:tcPr>
            <w:tcW w:w="743" w:type="dxa"/>
            <w:vMerge/>
            <w:tcBorders>
              <w:top w:val="single" w:sz="12" w:space="0" w:color="auto"/>
              <w:left w:val="single" w:sz="12" w:space="0" w:color="000000"/>
              <w:bottom w:val="single" w:sz="12" w:space="0" w:color="auto"/>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auto"/>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09"/>
            </w:tblGrid>
            <w:tr w:rsidR="00D873AD" w14:paraId="49582BEB" w14:textId="77777777" w:rsidTr="007A561D">
              <w:trPr>
                <w:trHeight w:val="411"/>
              </w:trPr>
              <w:tc>
                <w:tcPr>
                  <w:tcW w:w="9209" w:type="dxa"/>
                  <w:tcBorders>
                    <w:top w:val="single" w:sz="12" w:space="0" w:color="auto"/>
                    <w:left w:val="single" w:sz="12" w:space="0" w:color="auto"/>
                    <w:bottom w:val="double" w:sz="4" w:space="0" w:color="auto"/>
                    <w:right w:val="single" w:sz="12" w:space="0" w:color="auto"/>
                  </w:tcBorders>
                  <w:vAlign w:val="center"/>
                </w:tcPr>
                <w:p w14:paraId="0FB90DEE" w14:textId="7DD94D6F" w:rsidR="00D873AD" w:rsidRPr="009711C8" w:rsidRDefault="00D873AD" w:rsidP="004847CA">
                  <w:pPr>
                    <w:pStyle w:val="a3"/>
                    <w:spacing w:line="440" w:lineRule="exact"/>
                    <w:ind w:leftChars="-54" w:left="-113" w:rightChars="-107" w:right="-225" w:firstLine="1"/>
                    <w:jc w:val="center"/>
                    <w:rPr>
                      <w:spacing w:val="0"/>
                      <w:sz w:val="18"/>
                      <w:szCs w:val="18"/>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7A561D">
              <w:trPr>
                <w:trHeight w:val="511"/>
              </w:trPr>
              <w:tc>
                <w:tcPr>
                  <w:tcW w:w="9209" w:type="dxa"/>
                  <w:tcBorders>
                    <w:top w:val="double" w:sz="4" w:space="0" w:color="auto"/>
                    <w:left w:val="single" w:sz="12" w:space="0" w:color="000000"/>
                    <w:bottom w:val="single" w:sz="12" w:space="0" w:color="auto"/>
                    <w:right w:val="single" w:sz="12" w:space="0" w:color="auto"/>
                  </w:tcBorders>
                  <w:vAlign w:val="center"/>
                </w:tcPr>
                <w:p w14:paraId="5F0190B2" w14:textId="4B2F1C5C" w:rsidR="00D873AD" w:rsidRPr="00A5147B" w:rsidRDefault="00A5147B" w:rsidP="004847CA">
                  <w:pPr>
                    <w:pStyle w:val="a3"/>
                    <w:spacing w:line="360" w:lineRule="exact"/>
                    <w:ind w:firstLineChars="100" w:firstLine="240"/>
                    <w:rPr>
                      <w:rFonts w:ascii="ＭＳ 明朝" w:hAnsi="ＭＳ 明朝"/>
                      <w:spacing w:val="0"/>
                      <w:sz w:val="24"/>
                      <w:szCs w:val="24"/>
                    </w:rPr>
                  </w:pPr>
                  <w:r w:rsidRPr="00A5147B">
                    <w:rPr>
                      <w:spacing w:val="0"/>
                      <w:sz w:val="24"/>
                      <w:szCs w:val="24"/>
                    </w:rPr>
                    <w:t>任</w:t>
                  </w:r>
                  <w:r>
                    <w:rPr>
                      <w:rFonts w:hint="eastAsia"/>
                      <w:spacing w:val="0"/>
                      <w:sz w:val="24"/>
                      <w:szCs w:val="24"/>
                    </w:rPr>
                    <w:t xml:space="preserve"> </w:t>
                  </w:r>
                  <w:r w:rsidRPr="00A5147B">
                    <w:rPr>
                      <w:spacing w:val="0"/>
                      <w:sz w:val="24"/>
                      <w:szCs w:val="24"/>
                    </w:rPr>
                    <w:t>意</w:t>
                  </w:r>
                  <w:r>
                    <w:rPr>
                      <w:rFonts w:hint="eastAsia"/>
                      <w:spacing w:val="0"/>
                      <w:sz w:val="24"/>
                      <w:szCs w:val="24"/>
                    </w:rPr>
                    <w:t xml:space="preserve"> </w:t>
                  </w:r>
                  <w:r w:rsidRPr="00A5147B">
                    <w:rPr>
                      <w:spacing w:val="0"/>
                      <w:sz w:val="24"/>
                      <w:szCs w:val="24"/>
                    </w:rPr>
                    <w:t>後</w:t>
                  </w:r>
                  <w:r>
                    <w:rPr>
                      <w:rFonts w:hint="eastAsia"/>
                      <w:spacing w:val="0"/>
                      <w:sz w:val="24"/>
                      <w:szCs w:val="24"/>
                    </w:rPr>
                    <w:t xml:space="preserve"> </w:t>
                  </w:r>
                  <w:r w:rsidRPr="00A5147B">
                    <w:rPr>
                      <w:spacing w:val="0"/>
                      <w:sz w:val="24"/>
                      <w:szCs w:val="24"/>
                    </w:rPr>
                    <w:t>見</w:t>
                  </w:r>
                  <w:r>
                    <w:rPr>
                      <w:rFonts w:hint="eastAsia"/>
                      <w:spacing w:val="0"/>
                      <w:sz w:val="24"/>
                      <w:szCs w:val="24"/>
                    </w:rPr>
                    <w:t xml:space="preserve"> </w:t>
                  </w:r>
                  <w:r w:rsidRPr="00A5147B">
                    <w:rPr>
                      <w:spacing w:val="0"/>
                      <w:sz w:val="24"/>
                      <w:szCs w:val="24"/>
                    </w:rPr>
                    <w:t>監</w:t>
                  </w:r>
                  <w:r>
                    <w:rPr>
                      <w:rFonts w:hint="eastAsia"/>
                      <w:spacing w:val="0"/>
                      <w:sz w:val="24"/>
                      <w:szCs w:val="24"/>
                    </w:rPr>
                    <w:t xml:space="preserve"> </w:t>
                  </w:r>
                  <w:r w:rsidRPr="00A5147B">
                    <w:rPr>
                      <w:spacing w:val="0"/>
                      <w:sz w:val="24"/>
                      <w:szCs w:val="24"/>
                    </w:rPr>
                    <w:t>督</w:t>
                  </w:r>
                  <w:r>
                    <w:rPr>
                      <w:rFonts w:hint="eastAsia"/>
                      <w:spacing w:val="0"/>
                      <w:sz w:val="24"/>
                      <w:szCs w:val="24"/>
                    </w:rPr>
                    <w:t xml:space="preserve"> </w:t>
                  </w:r>
                  <w:r w:rsidRPr="00A5147B">
                    <w:rPr>
                      <w:spacing w:val="0"/>
                      <w:sz w:val="24"/>
                      <w:szCs w:val="24"/>
                    </w:rPr>
                    <w:t>人</w:t>
                  </w:r>
                  <w:r>
                    <w:rPr>
                      <w:rFonts w:hint="eastAsia"/>
                      <w:spacing w:val="0"/>
                      <w:sz w:val="24"/>
                      <w:szCs w:val="24"/>
                    </w:rPr>
                    <w:t xml:space="preserve"> </w:t>
                  </w:r>
                  <w:r w:rsidRPr="00A5147B">
                    <w:rPr>
                      <w:spacing w:val="0"/>
                      <w:sz w:val="24"/>
                      <w:szCs w:val="24"/>
                    </w:rPr>
                    <w:t>の</w:t>
                  </w:r>
                  <w:r>
                    <w:rPr>
                      <w:rFonts w:hint="eastAsia"/>
                      <w:spacing w:val="0"/>
                      <w:sz w:val="24"/>
                      <w:szCs w:val="24"/>
                    </w:rPr>
                    <w:t xml:space="preserve"> </w:t>
                  </w:r>
                  <w:r w:rsidRPr="00A5147B">
                    <w:rPr>
                      <w:spacing w:val="0"/>
                      <w:sz w:val="24"/>
                      <w:szCs w:val="24"/>
                    </w:rPr>
                    <w:t>選</w:t>
                  </w:r>
                  <w:r>
                    <w:rPr>
                      <w:rFonts w:hint="eastAsia"/>
                      <w:spacing w:val="0"/>
                      <w:sz w:val="24"/>
                      <w:szCs w:val="24"/>
                    </w:rPr>
                    <w:t xml:space="preserve"> </w:t>
                  </w:r>
                  <w:r w:rsidRPr="00A5147B">
                    <w:rPr>
                      <w:spacing w:val="0"/>
                      <w:sz w:val="24"/>
                      <w:szCs w:val="24"/>
                    </w:rPr>
                    <w:t>任</w:t>
                  </w:r>
                  <w:r>
                    <w:rPr>
                      <w:rFonts w:hint="eastAsia"/>
                      <w:spacing w:val="0"/>
                      <w:sz w:val="24"/>
                      <w:szCs w:val="24"/>
                    </w:rPr>
                    <w:t xml:space="preserve"> </w:t>
                  </w:r>
                  <w:r w:rsidRPr="00A5147B">
                    <w:rPr>
                      <w:spacing w:val="0"/>
                      <w:sz w:val="24"/>
                      <w:szCs w:val="24"/>
                    </w:rPr>
                    <w:t>を</w:t>
                  </w:r>
                  <w:r>
                    <w:rPr>
                      <w:rFonts w:hint="eastAsia"/>
                      <w:spacing w:val="0"/>
                      <w:sz w:val="24"/>
                      <w:szCs w:val="24"/>
                    </w:rPr>
                    <w:t xml:space="preserve"> </w:t>
                  </w:r>
                  <w:r w:rsidRPr="00A5147B">
                    <w:rPr>
                      <w:spacing w:val="0"/>
                      <w:sz w:val="24"/>
                      <w:szCs w:val="24"/>
                    </w:rPr>
                    <w:t>求</w:t>
                  </w:r>
                  <w:r>
                    <w:rPr>
                      <w:rFonts w:hint="eastAsia"/>
                      <w:spacing w:val="0"/>
                      <w:sz w:val="24"/>
                      <w:szCs w:val="24"/>
                    </w:rPr>
                    <w:t xml:space="preserve"> </w:t>
                  </w:r>
                  <w:r w:rsidRPr="00A5147B">
                    <w:rPr>
                      <w:spacing w:val="0"/>
                      <w:sz w:val="24"/>
                      <w:szCs w:val="24"/>
                    </w:rPr>
                    <w:t>め</w:t>
                  </w:r>
                  <w:r>
                    <w:rPr>
                      <w:rFonts w:hint="eastAsia"/>
                      <w:spacing w:val="0"/>
                      <w:sz w:val="24"/>
                      <w:szCs w:val="24"/>
                    </w:rPr>
                    <w:t xml:space="preserve"> </w:t>
                  </w:r>
                  <w:r w:rsidRPr="00A5147B">
                    <w:rPr>
                      <w:spacing w:val="0"/>
                      <w:sz w:val="24"/>
                      <w:szCs w:val="24"/>
                    </w:rPr>
                    <w:t>る</w:t>
                  </w:r>
                  <w:r>
                    <w:rPr>
                      <w:rFonts w:hint="eastAsia"/>
                      <w:spacing w:val="0"/>
                      <w:sz w:val="24"/>
                      <w:szCs w:val="24"/>
                    </w:rPr>
                    <w:t xml:space="preserve"> </w:t>
                  </w:r>
                  <w:r w:rsidRPr="00A5147B">
                    <w:rPr>
                      <w:spacing w:val="0"/>
                      <w:sz w:val="24"/>
                      <w:szCs w:val="24"/>
                    </w:rPr>
                    <w:t>。</w:t>
                  </w:r>
                </w:p>
                <w:p w14:paraId="5A18E710" w14:textId="77777777" w:rsidR="00D873AD" w:rsidRPr="00395E67" w:rsidRDefault="00D873AD" w:rsidP="004847CA">
                  <w:pPr>
                    <w:pStyle w:val="a3"/>
                    <w:spacing w:line="80" w:lineRule="exact"/>
                    <w:ind w:left="-40"/>
                    <w:rPr>
                      <w:spacing w:val="0"/>
                    </w:rPr>
                  </w:pPr>
                </w:p>
              </w:tc>
            </w:tr>
          </w:tbl>
          <w:tbl>
            <w:tblPr>
              <w:tblpPr w:leftFromText="142" w:rightFromText="142" w:vertAnchor="page" w:horzAnchor="margin" w:tblpX="-15" w:tblpY="1411"/>
              <w:tblOverlap w:val="never"/>
              <w:tblW w:w="9199" w:type="dxa"/>
              <w:tblLayout w:type="fixed"/>
              <w:tblCellMar>
                <w:left w:w="13" w:type="dxa"/>
                <w:right w:w="13" w:type="dxa"/>
              </w:tblCellMar>
              <w:tblLook w:val="0000" w:firstRow="0" w:lastRow="0" w:firstColumn="0" w:lastColumn="0" w:noHBand="0" w:noVBand="0"/>
            </w:tblPr>
            <w:tblGrid>
              <w:gridCol w:w="61"/>
              <w:gridCol w:w="9138"/>
            </w:tblGrid>
            <w:tr w:rsidR="004847CA" w:rsidRPr="000763CE" w14:paraId="05B27733"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517B07FE" w14:textId="77777777" w:rsidR="004847CA" w:rsidRPr="000763CE" w:rsidRDefault="004847CA" w:rsidP="004847CA">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13827A87" w14:textId="77777777" w:rsidR="004847CA" w:rsidRPr="007A561D" w:rsidRDefault="004847CA" w:rsidP="004847CA">
                  <w:pPr>
                    <w:widowControl/>
                    <w:jc w:val="left"/>
                    <w:rPr>
                      <w:rFonts w:cs="ＭＳ 明朝"/>
                      <w:kern w:val="0"/>
                      <w:szCs w:val="21"/>
                    </w:rPr>
                  </w:pPr>
                </w:p>
                <w:p w14:paraId="0FA3459E" w14:textId="77777777" w:rsidR="004847CA" w:rsidRPr="000763CE" w:rsidRDefault="004847CA" w:rsidP="004847CA">
                  <w:pPr>
                    <w:pStyle w:val="a3"/>
                    <w:spacing w:line="200" w:lineRule="exact"/>
                    <w:ind w:left="-40"/>
                    <w:jc w:val="center"/>
                    <w:rPr>
                      <w:spacing w:val="0"/>
                    </w:rPr>
                  </w:pPr>
                </w:p>
              </w:tc>
            </w:tr>
            <w:tr w:rsidR="004847CA" w:rsidRPr="000763CE" w14:paraId="50D8E7B6" w14:textId="77777777" w:rsidTr="007A561D">
              <w:trPr>
                <w:trHeight w:val="994"/>
              </w:trPr>
              <w:tc>
                <w:tcPr>
                  <w:tcW w:w="9199" w:type="dxa"/>
                  <w:gridSpan w:val="2"/>
                  <w:tcBorders>
                    <w:top w:val="double" w:sz="4" w:space="0" w:color="auto"/>
                    <w:left w:val="single" w:sz="12" w:space="0" w:color="auto"/>
                    <w:bottom w:val="single" w:sz="8" w:space="0" w:color="auto"/>
                    <w:right w:val="single" w:sz="12" w:space="0" w:color="auto"/>
                  </w:tcBorders>
                </w:tcPr>
                <w:p w14:paraId="38C29D76" w14:textId="0DE85CD8" w:rsidR="00253D88" w:rsidRDefault="004847CA" w:rsidP="004847CA">
                  <w:pPr>
                    <w:pStyle w:val="a3"/>
                    <w:wordWrap/>
                    <w:spacing w:line="300" w:lineRule="exact"/>
                    <w:ind w:firstLineChars="200" w:firstLine="416"/>
                    <w:rPr>
                      <w:rFonts w:ascii="ＭＳ ゴシック" w:eastAsia="ＭＳ ゴシック" w:hAnsi="ＭＳ ゴシック"/>
                      <w:sz w:val="22"/>
                      <w:szCs w:val="22"/>
                    </w:rPr>
                  </w:pPr>
                  <w:r w:rsidRPr="00020881">
                    <w:rPr>
                      <w:rFonts w:ascii="ＭＳ 明朝" w:hAnsi="ＭＳ 明朝"/>
                    </w:rPr>
                    <w:t>本人は，</w:t>
                  </w:r>
                  <w:r w:rsidRPr="00BB53B6">
                    <w:rPr>
                      <w:rFonts w:ascii="ＭＳ ゴシック" w:eastAsia="ＭＳ ゴシック" w:hAnsi="ＭＳ ゴシック" w:hint="eastAsia"/>
                      <w:sz w:val="22"/>
                      <w:szCs w:val="22"/>
                    </w:rPr>
                    <w:t>（</w:t>
                  </w:r>
                  <w:r w:rsidR="00E7584E" w:rsidRPr="00E7584E">
                    <w:rPr>
                      <w:rFonts w:ascii="ＭＳ 明朝" w:hAnsi="ＭＳ 明朝" w:hint="eastAsia"/>
                      <w:sz w:val="22"/>
                      <w:szCs w:val="22"/>
                      <w:vertAlign w:val="superscript"/>
                    </w:rPr>
                    <w:t>※</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00B8315F">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00E7584E" w:rsidRPr="00E7584E">
                    <w:rPr>
                      <w:rFonts w:asciiTheme="minorEastAsia" w:eastAsiaTheme="minorEastAsia" w:hAnsiTheme="minorEastAsia" w:hint="eastAsia"/>
                      <w:sz w:val="22"/>
                      <w:szCs w:val="22"/>
                    </w:rPr>
                    <w:t>により</w:t>
                  </w:r>
                </w:p>
                <w:p w14:paraId="4172E239" w14:textId="77777777" w:rsidR="004847CA" w:rsidRDefault="004847CA" w:rsidP="004847CA">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判断能力が欠けているのが通常の状態又は判断能力が（著しく）不十分である。</w:t>
                  </w:r>
                </w:p>
                <w:p w14:paraId="129DF551" w14:textId="07CC6848" w:rsidR="00E7584E" w:rsidRPr="00E7584E" w:rsidRDefault="00E7584E" w:rsidP="00E7584E">
                  <w:pPr>
                    <w:pStyle w:val="a3"/>
                    <w:wordWrap/>
                    <w:spacing w:line="300" w:lineRule="exact"/>
                    <w:ind w:firstLineChars="200" w:firstLine="356"/>
                    <w:rPr>
                      <w:rFonts w:ascii="ＭＳ ゴシック" w:eastAsia="ＭＳ ゴシック" w:hAnsi="ＭＳ ゴシック"/>
                      <w:spacing w:val="0"/>
                      <w:sz w:val="22"/>
                      <w:szCs w:val="22"/>
                    </w:rPr>
                  </w:pPr>
                  <w:r>
                    <w:rPr>
                      <w:rFonts w:ascii="ＭＳ 明朝" w:hAnsi="ＭＳ 明朝" w:hint="eastAsia"/>
                      <w:sz w:val="18"/>
                      <w:szCs w:val="18"/>
                    </w:rPr>
                    <w:t>※　診断書に記載された診断名（本人の判断能力に影響を与えるもの）を記載してください。</w:t>
                  </w:r>
                </w:p>
              </w:tc>
            </w:tr>
            <w:tr w:rsidR="003F7B97" w:rsidRPr="000763CE" w14:paraId="40B9B385" w14:textId="77777777" w:rsidTr="007A561D">
              <w:trPr>
                <w:trHeight w:hRule="exact" w:val="679"/>
              </w:trPr>
              <w:tc>
                <w:tcPr>
                  <w:tcW w:w="9199" w:type="dxa"/>
                  <w:gridSpan w:val="2"/>
                  <w:tcBorders>
                    <w:top w:val="single" w:sz="12" w:space="0" w:color="auto"/>
                    <w:left w:val="single" w:sz="12" w:space="0" w:color="auto"/>
                    <w:bottom w:val="nil"/>
                    <w:right w:val="single" w:sz="12" w:space="0" w:color="auto"/>
                  </w:tcBorders>
                </w:tcPr>
                <w:p w14:paraId="0F8B9870" w14:textId="640B56F7" w:rsidR="003F7B97" w:rsidRPr="000763CE" w:rsidRDefault="003F7B97" w:rsidP="003F7B97">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7963AF71" w14:textId="31112489" w:rsidR="003F7B97" w:rsidRPr="000763CE" w:rsidRDefault="003F7B97" w:rsidP="003F7B97">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04E6915" w14:textId="77777777" w:rsidR="003F7B97" w:rsidRDefault="003F7B97" w:rsidP="003F7B97">
                  <w:pPr>
                    <w:widowControl/>
                    <w:jc w:val="left"/>
                    <w:rPr>
                      <w:rFonts w:cs="ＭＳ 明朝"/>
                      <w:kern w:val="0"/>
                      <w:szCs w:val="21"/>
                    </w:rPr>
                  </w:pPr>
                </w:p>
                <w:p w14:paraId="5B21F4D0" w14:textId="77777777" w:rsidR="003F7B97" w:rsidRPr="000763CE" w:rsidRDefault="003F7B97" w:rsidP="003F7B97">
                  <w:pPr>
                    <w:pStyle w:val="a3"/>
                    <w:spacing w:line="200" w:lineRule="exact"/>
                    <w:ind w:left="-40"/>
                    <w:jc w:val="center"/>
                    <w:rPr>
                      <w:spacing w:val="0"/>
                    </w:rPr>
                  </w:pPr>
                </w:p>
              </w:tc>
            </w:tr>
            <w:tr w:rsidR="003F7B97" w:rsidRPr="000763CE" w14:paraId="779D6154" w14:textId="77777777" w:rsidTr="007A561D">
              <w:trPr>
                <w:trHeight w:val="1547"/>
              </w:trPr>
              <w:tc>
                <w:tcPr>
                  <w:tcW w:w="9199" w:type="dxa"/>
                  <w:gridSpan w:val="2"/>
                  <w:tcBorders>
                    <w:top w:val="double" w:sz="4" w:space="0" w:color="auto"/>
                    <w:left w:val="single" w:sz="12" w:space="0" w:color="auto"/>
                    <w:bottom w:val="single" w:sz="8" w:space="0" w:color="auto"/>
                    <w:right w:val="single" w:sz="12" w:space="0" w:color="auto"/>
                  </w:tcBorders>
                </w:tcPr>
                <w:p w14:paraId="2F28C305" w14:textId="77777777" w:rsidR="003F7B97" w:rsidRPr="00020881" w:rsidRDefault="003F7B97" w:rsidP="003F7B97">
                  <w:pPr>
                    <w:pStyle w:val="a3"/>
                    <w:wordWrap/>
                    <w:spacing w:line="300" w:lineRule="exact"/>
                    <w:ind w:firstLineChars="200" w:firstLine="416"/>
                    <w:rPr>
                      <w:rFonts w:ascii="ＭＳ 明朝" w:hAnsi="ＭＳ 明朝"/>
                    </w:rPr>
                  </w:pPr>
                  <w:r w:rsidRPr="00020881">
                    <w:rPr>
                      <w:rFonts w:ascii="ＭＳ 明朝" w:hAnsi="ＭＳ 明朝"/>
                    </w:rPr>
                    <w:t>本人は，</w:t>
                  </w:r>
                </w:p>
                <w:p w14:paraId="49CE5827" w14:textId="77777777" w:rsidR="003F7B97" w:rsidRPr="00BB53B6"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0C18B8FF" w14:textId="5DF11CA1"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身上</w:t>
                  </w:r>
                  <w:r w:rsidR="00ED7D34">
                    <w:rPr>
                      <w:rFonts w:ascii="ＭＳ ゴシック" w:eastAsia="ＭＳ ゴシック" w:hAnsi="ＭＳ ゴシック" w:hint="eastAsia"/>
                      <w:sz w:val="22"/>
                      <w:szCs w:val="22"/>
                    </w:rPr>
                    <w:t>保</w:t>
                  </w:r>
                  <w:r>
                    <w:rPr>
                      <w:rFonts w:ascii="ＭＳ ゴシック" w:eastAsia="ＭＳ ゴシック" w:hAnsi="ＭＳ ゴシック" w:hint="eastAsia"/>
                      <w:sz w:val="22"/>
                      <w:szCs w:val="22"/>
                    </w:rPr>
                    <w:t>護（福祉施設入所契約等）</w:t>
                  </w:r>
                </w:p>
                <w:p w14:paraId="2B7DC689" w14:textId="77777777" w:rsidR="003F7B97" w:rsidRDefault="003F7B97" w:rsidP="003F7B97">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C4B1625" w14:textId="61254DF2" w:rsidR="003F7B97" w:rsidRPr="000763CE" w:rsidRDefault="003F7B97" w:rsidP="003F7B97">
                  <w:pPr>
                    <w:pStyle w:val="a3"/>
                    <w:wordWrap/>
                    <w:spacing w:line="300" w:lineRule="exact"/>
                    <w:ind w:firstLineChars="100" w:firstLine="208"/>
                    <w:rPr>
                      <w:spacing w:val="0"/>
                    </w:rPr>
                  </w:pPr>
                  <w:r>
                    <w:rPr>
                      <w:rFonts w:ascii="ＭＳ 明朝" w:hAnsi="ＭＳ 明朝" w:hint="eastAsia"/>
                    </w:rPr>
                    <w:t>の必要がある。</w:t>
                  </w:r>
                </w:p>
              </w:tc>
            </w:tr>
            <w:tr w:rsidR="003F7B97" w14:paraId="05CD5CFD" w14:textId="77777777" w:rsidTr="007A561D">
              <w:trPr>
                <w:trHeight w:val="760"/>
              </w:trPr>
              <w:tc>
                <w:tcPr>
                  <w:tcW w:w="61" w:type="dxa"/>
                  <w:vMerge w:val="restart"/>
                  <w:tcBorders>
                    <w:top w:val="single" w:sz="8" w:space="0" w:color="auto"/>
                    <w:left w:val="single" w:sz="12" w:space="0" w:color="auto"/>
                  </w:tcBorders>
                </w:tcPr>
                <w:p w14:paraId="6BABD630" w14:textId="77777777" w:rsidR="003F7B97" w:rsidRDefault="003F7B97" w:rsidP="003F7B97">
                  <w:pPr>
                    <w:pStyle w:val="a3"/>
                    <w:spacing w:line="240" w:lineRule="exact"/>
                    <w:rPr>
                      <w:spacing w:val="0"/>
                    </w:rPr>
                  </w:pPr>
                </w:p>
              </w:tc>
              <w:tc>
                <w:tcPr>
                  <w:tcW w:w="9138" w:type="dxa"/>
                  <w:tcBorders>
                    <w:top w:val="single" w:sz="8" w:space="0" w:color="auto"/>
                    <w:left w:val="nil"/>
                    <w:right w:val="single" w:sz="12" w:space="0" w:color="000000"/>
                  </w:tcBorders>
                </w:tcPr>
                <w:p w14:paraId="006846D0" w14:textId="37BAE337" w:rsidR="003F7B97" w:rsidRPr="00A57F3A" w:rsidRDefault="003F7B97" w:rsidP="00E7584E">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53722A">
                    <w:rPr>
                      <w:rFonts w:ascii="ＭＳ 明朝" w:hAnsi="ＭＳ 明朝"/>
                      <w:spacing w:val="0"/>
                    </w:rPr>
                    <w:t xml:space="preserve">※　</w:t>
                  </w:r>
                  <w:r w:rsidR="00E7584E">
                    <w:rPr>
                      <w:rFonts w:ascii="ＭＳ 明朝" w:hAnsi="ＭＳ 明朝" w:hint="eastAsia"/>
                      <w:spacing w:val="0"/>
                    </w:rPr>
                    <w:t>上記申立ての理由及び動機について</w:t>
                  </w:r>
                  <w:r w:rsidRPr="0053722A">
                    <w:rPr>
                      <w:rFonts w:ascii="ＭＳ 明朝" w:hAnsi="ＭＳ 明朝" w:cs="Times New Roman" w:hint="eastAsia"/>
                      <w:spacing w:val="0"/>
                    </w:rPr>
                    <w:t>具体的な事情を記載してください。書ききれない場合</w:t>
                  </w:r>
                  <w:r w:rsidR="00E7584E">
                    <w:rPr>
                      <w:rFonts w:ascii="ＭＳ 明朝" w:hAnsi="ＭＳ 明朝" w:cs="Times New Roman" w:hint="eastAsia"/>
                      <w:spacing w:val="0"/>
                    </w:rPr>
                    <w:t xml:space="preserve">　</w:t>
                  </w:r>
                  <w:r w:rsidRPr="0053722A">
                    <w:rPr>
                      <w:rFonts w:ascii="ＭＳ 明朝" w:hAnsi="ＭＳ 明朝" w:cs="Times New Roman" w:hint="eastAsia"/>
                      <w:spacing w:val="0"/>
                    </w:rPr>
                    <w:t>は別紙</w:t>
                  </w:r>
                  <w:r>
                    <w:rPr>
                      <w:rFonts w:ascii="ＭＳ 明朝" w:hAnsi="ＭＳ 明朝"/>
                      <w:spacing w:val="0"/>
                      <w:sz w:val="16"/>
                      <w:szCs w:val="16"/>
                    </w:rPr>
                    <w:t>★</w:t>
                  </w:r>
                  <w:r>
                    <w:rPr>
                      <w:rFonts w:ascii="ＭＳ 明朝" w:hAnsi="ＭＳ 明朝" w:cs="Times New Roman" w:hint="eastAsia"/>
                      <w:spacing w:val="0"/>
                    </w:rPr>
                    <w:t>に記載</w:t>
                  </w:r>
                  <w:r w:rsidRPr="0053722A">
                    <w:rPr>
                      <w:rFonts w:ascii="ＭＳ 明朝" w:hAnsi="ＭＳ 明朝" w:cs="Times New Roman" w:hint="eastAsia"/>
                      <w:spacing w:val="0"/>
                    </w:rPr>
                    <w:t>してください。</w:t>
                  </w:r>
                  <w:r>
                    <w:rPr>
                      <w:rFonts w:ascii="ＭＳ 明朝" w:hAnsi="ＭＳ 明朝"/>
                      <w:spacing w:val="0"/>
                      <w:sz w:val="16"/>
                      <w:szCs w:val="16"/>
                    </w:rPr>
                    <w:t>★Ａ４サイズの用紙をご自分で準備してください。</w:t>
                  </w:r>
                </w:p>
                <w:p w14:paraId="3B7154C2" w14:textId="77777777" w:rsidR="003F7B97" w:rsidRPr="0053722A" w:rsidRDefault="003F7B97" w:rsidP="003F7B97">
                  <w:pPr>
                    <w:pStyle w:val="a3"/>
                    <w:spacing w:line="460" w:lineRule="exact"/>
                    <w:rPr>
                      <w:rFonts w:ascii="ＭＳ 明朝" w:hAnsi="ＭＳ 明朝"/>
                      <w:spacing w:val="0"/>
                    </w:rPr>
                  </w:pPr>
                </w:p>
              </w:tc>
            </w:tr>
            <w:tr w:rsidR="00A654A9" w14:paraId="58A0D150" w14:textId="77777777" w:rsidTr="007A561D">
              <w:trPr>
                <w:trHeight w:val="502"/>
              </w:trPr>
              <w:tc>
                <w:tcPr>
                  <w:tcW w:w="61" w:type="dxa"/>
                  <w:vMerge/>
                  <w:tcBorders>
                    <w:left w:val="single" w:sz="12" w:space="0" w:color="auto"/>
                  </w:tcBorders>
                </w:tcPr>
                <w:p w14:paraId="3E91614B" w14:textId="77777777" w:rsidR="00A654A9" w:rsidRDefault="00A654A9"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6A4E4B04" w14:textId="77777777" w:rsidR="00A654A9" w:rsidRPr="00E434BF" w:rsidRDefault="00A654A9" w:rsidP="003F7B97">
                  <w:pPr>
                    <w:pStyle w:val="a3"/>
                    <w:spacing w:before="100" w:beforeAutospacing="1" w:line="280" w:lineRule="exact"/>
                    <w:rPr>
                      <w:rFonts w:ascii="ＭＳ 明朝" w:hAnsi="ＭＳ 明朝" w:cs="Times New Roman"/>
                      <w:spacing w:val="0"/>
                    </w:rPr>
                  </w:pPr>
                </w:p>
              </w:tc>
            </w:tr>
            <w:tr w:rsidR="003F7B97" w14:paraId="33994BE0" w14:textId="77777777" w:rsidTr="007A561D">
              <w:trPr>
                <w:trHeight w:val="502"/>
              </w:trPr>
              <w:tc>
                <w:tcPr>
                  <w:tcW w:w="61" w:type="dxa"/>
                  <w:vMerge/>
                  <w:tcBorders>
                    <w:left w:val="single" w:sz="12" w:space="0" w:color="auto"/>
                  </w:tcBorders>
                </w:tcPr>
                <w:p w14:paraId="327514DA" w14:textId="77777777" w:rsidR="003F7B97" w:rsidRDefault="003F7B97" w:rsidP="003F7B97">
                  <w:pPr>
                    <w:pStyle w:val="a3"/>
                    <w:rPr>
                      <w:spacing w:val="0"/>
                    </w:rPr>
                  </w:pPr>
                </w:p>
              </w:tc>
              <w:tc>
                <w:tcPr>
                  <w:tcW w:w="9138" w:type="dxa"/>
                  <w:tcBorders>
                    <w:top w:val="dashSmallGap" w:sz="4" w:space="0" w:color="auto"/>
                    <w:left w:val="nil"/>
                    <w:bottom w:val="dashSmallGap" w:sz="4" w:space="0" w:color="auto"/>
                    <w:right w:val="single" w:sz="12" w:space="0" w:color="auto"/>
                  </w:tcBorders>
                </w:tcPr>
                <w:p w14:paraId="50ADB8D9" w14:textId="77777777" w:rsidR="003F7B97" w:rsidRPr="00E434BF" w:rsidRDefault="003F7B97" w:rsidP="003F7B97">
                  <w:pPr>
                    <w:pStyle w:val="a3"/>
                    <w:spacing w:before="100" w:beforeAutospacing="1" w:line="280" w:lineRule="exact"/>
                    <w:rPr>
                      <w:rFonts w:ascii="ＭＳ 明朝" w:hAnsi="ＭＳ 明朝" w:cs="Times New Roman"/>
                      <w:spacing w:val="0"/>
                    </w:rPr>
                  </w:pPr>
                </w:p>
              </w:tc>
            </w:tr>
            <w:tr w:rsidR="003F7B97" w14:paraId="22C33134" w14:textId="77777777" w:rsidTr="007A561D">
              <w:trPr>
                <w:trHeight w:val="450"/>
              </w:trPr>
              <w:tc>
                <w:tcPr>
                  <w:tcW w:w="61" w:type="dxa"/>
                  <w:vMerge/>
                  <w:tcBorders>
                    <w:left w:val="single" w:sz="12" w:space="0" w:color="auto"/>
                  </w:tcBorders>
                </w:tcPr>
                <w:p w14:paraId="39B4E6C1" w14:textId="77777777" w:rsidR="003F7B97" w:rsidRDefault="003F7B97" w:rsidP="003F7B97">
                  <w:pPr>
                    <w:pStyle w:val="a3"/>
                    <w:rPr>
                      <w:spacing w:val="0"/>
                    </w:rPr>
                  </w:pPr>
                </w:p>
              </w:tc>
              <w:tc>
                <w:tcPr>
                  <w:tcW w:w="9138" w:type="dxa"/>
                  <w:tcBorders>
                    <w:top w:val="single" w:sz="12" w:space="0" w:color="auto"/>
                    <w:left w:val="nil"/>
                    <w:bottom w:val="dashSmallGap" w:sz="4" w:space="0" w:color="auto"/>
                    <w:right w:val="single" w:sz="12" w:space="0" w:color="auto"/>
                  </w:tcBorders>
                </w:tcPr>
                <w:p w14:paraId="6C054F61"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r w:rsidR="003F7B97" w14:paraId="3D38D4E9" w14:textId="77777777" w:rsidTr="007A561D">
              <w:trPr>
                <w:trHeight w:val="551"/>
              </w:trPr>
              <w:tc>
                <w:tcPr>
                  <w:tcW w:w="61" w:type="dxa"/>
                  <w:vMerge/>
                  <w:tcBorders>
                    <w:left w:val="single" w:sz="12" w:space="0" w:color="auto"/>
                    <w:bottom w:val="single" w:sz="12" w:space="0" w:color="000000"/>
                  </w:tcBorders>
                </w:tcPr>
                <w:p w14:paraId="0EB83CE2" w14:textId="77777777" w:rsidR="003F7B97" w:rsidRDefault="003F7B97" w:rsidP="003F7B97">
                  <w:pPr>
                    <w:pStyle w:val="a3"/>
                    <w:rPr>
                      <w:spacing w:val="0"/>
                    </w:rPr>
                  </w:pPr>
                </w:p>
              </w:tc>
              <w:tc>
                <w:tcPr>
                  <w:tcW w:w="9138" w:type="dxa"/>
                  <w:tcBorders>
                    <w:top w:val="dashSmallGap" w:sz="4" w:space="0" w:color="auto"/>
                    <w:left w:val="nil"/>
                    <w:bottom w:val="single" w:sz="12" w:space="0" w:color="auto"/>
                    <w:right w:val="single" w:sz="12" w:space="0" w:color="auto"/>
                  </w:tcBorders>
                </w:tcPr>
                <w:p w14:paraId="4D0468E4" w14:textId="77777777" w:rsidR="003F7B97" w:rsidRPr="0053722A" w:rsidRDefault="003F7B97" w:rsidP="003F7B97">
                  <w:pPr>
                    <w:pStyle w:val="a3"/>
                    <w:spacing w:before="100" w:beforeAutospacing="1" w:line="280" w:lineRule="exact"/>
                    <w:rPr>
                      <w:rFonts w:ascii="ＭＳ 明朝" w:hAnsi="ＭＳ 明朝" w:cs="Times New Roman"/>
                      <w:spacing w:val="0"/>
                    </w:rPr>
                  </w:pPr>
                </w:p>
              </w:tc>
            </w:tr>
          </w:tbl>
          <w:p w14:paraId="62251DA0" w14:textId="1594CDEF" w:rsidR="00683001" w:rsidRPr="003F7B97" w:rsidRDefault="00683001"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8656"/>
              <w:tblOverlap w:val="never"/>
              <w:tblW w:w="9472" w:type="dxa"/>
              <w:tblLayout w:type="fixed"/>
              <w:tblLook w:val="04A0" w:firstRow="1" w:lastRow="0" w:firstColumn="1" w:lastColumn="0" w:noHBand="0" w:noVBand="1"/>
            </w:tblPr>
            <w:tblGrid>
              <w:gridCol w:w="1142"/>
              <w:gridCol w:w="1268"/>
              <w:gridCol w:w="709"/>
              <w:gridCol w:w="1984"/>
              <w:gridCol w:w="284"/>
              <w:gridCol w:w="850"/>
              <w:gridCol w:w="284"/>
              <w:gridCol w:w="2678"/>
              <w:gridCol w:w="273"/>
            </w:tblGrid>
            <w:tr w:rsidR="00B40BBA" w14:paraId="1AA39F3D" w14:textId="59073D4D" w:rsidTr="007A561D">
              <w:trPr>
                <w:trHeight w:val="742"/>
              </w:trPr>
              <w:tc>
                <w:tcPr>
                  <w:tcW w:w="1142" w:type="dxa"/>
                  <w:vMerge w:val="restart"/>
                  <w:tcBorders>
                    <w:top w:val="single" w:sz="12" w:space="0" w:color="auto"/>
                    <w:left w:val="single" w:sz="12" w:space="0" w:color="auto"/>
                  </w:tcBorders>
                  <w:vAlign w:val="center"/>
                </w:tcPr>
                <w:p w14:paraId="4AC929EA" w14:textId="1B80AA40" w:rsidR="00B40BBA" w:rsidRPr="006B5443" w:rsidRDefault="00B40BBA" w:rsidP="00D80930">
                  <w:pPr>
                    <w:pStyle w:val="a3"/>
                    <w:spacing w:line="240" w:lineRule="auto"/>
                    <w:jc w:val="center"/>
                    <w:rPr>
                      <w:rFonts w:asciiTheme="majorEastAsia" w:eastAsiaTheme="majorEastAsia" w:hAnsiTheme="majorEastAsia"/>
                      <w:spacing w:val="0"/>
                      <w:sz w:val="20"/>
                      <w:szCs w:val="20"/>
                    </w:rPr>
                  </w:pPr>
                  <w:r w:rsidRPr="006B5443">
                    <w:rPr>
                      <w:rFonts w:asciiTheme="majorEastAsia" w:eastAsiaTheme="majorEastAsia" w:hAnsiTheme="majorEastAsia"/>
                      <w:spacing w:val="0"/>
                      <w:sz w:val="20"/>
                      <w:szCs w:val="20"/>
                    </w:rPr>
                    <w:t>任意後見</w:t>
                  </w:r>
                </w:p>
                <w:p w14:paraId="1165FD7A" w14:textId="189943C2" w:rsidR="00B40BBA" w:rsidRPr="006B5443" w:rsidRDefault="00B40BBA" w:rsidP="00B40BBA">
                  <w:pPr>
                    <w:pStyle w:val="a3"/>
                    <w:spacing w:line="240" w:lineRule="auto"/>
                    <w:jc w:val="center"/>
                    <w:rPr>
                      <w:rFonts w:ascii="ＭＳ 明朝" w:hAnsi="ＭＳ 明朝"/>
                      <w:spacing w:val="0"/>
                      <w:sz w:val="20"/>
                      <w:szCs w:val="20"/>
                    </w:rPr>
                  </w:pPr>
                  <w:r w:rsidRPr="006B5443">
                    <w:rPr>
                      <w:rFonts w:asciiTheme="majorEastAsia" w:eastAsiaTheme="majorEastAsia" w:hAnsiTheme="majorEastAsia"/>
                      <w:spacing w:val="0"/>
                      <w:sz w:val="20"/>
                      <w:szCs w:val="20"/>
                    </w:rPr>
                    <w:t>契　　約</w:t>
                  </w:r>
                </w:p>
              </w:tc>
              <w:tc>
                <w:tcPr>
                  <w:tcW w:w="1977" w:type="dxa"/>
                  <w:gridSpan w:val="2"/>
                  <w:tcBorders>
                    <w:top w:val="single" w:sz="12" w:space="0" w:color="auto"/>
                  </w:tcBorders>
                  <w:vAlign w:val="center"/>
                </w:tcPr>
                <w:p w14:paraId="0C0BB116" w14:textId="77777777" w:rsidR="00B40BBA" w:rsidRPr="006B5443" w:rsidRDefault="00B40BBA" w:rsidP="00882965">
                  <w:pPr>
                    <w:pStyle w:val="a3"/>
                    <w:spacing w:line="240" w:lineRule="auto"/>
                    <w:jc w:val="center"/>
                    <w:rPr>
                      <w:rFonts w:ascii="ＭＳ 明朝" w:hAnsi="ＭＳ 明朝"/>
                      <w:spacing w:val="0"/>
                      <w:sz w:val="18"/>
                      <w:szCs w:val="18"/>
                    </w:rPr>
                  </w:pPr>
                  <w:r w:rsidRPr="006B5443">
                    <w:rPr>
                      <w:rFonts w:ascii="ＭＳ 明朝" w:hAnsi="ＭＳ 明朝"/>
                      <w:spacing w:val="0"/>
                      <w:sz w:val="18"/>
                      <w:szCs w:val="18"/>
                    </w:rPr>
                    <w:t>公正証書を作成した</w:t>
                  </w:r>
                </w:p>
                <w:p w14:paraId="10B9E76C" w14:textId="0C484125" w:rsidR="00B40BBA" w:rsidRPr="006B5443" w:rsidRDefault="00B40BBA" w:rsidP="00882965">
                  <w:pPr>
                    <w:pStyle w:val="a3"/>
                    <w:spacing w:line="240" w:lineRule="auto"/>
                    <w:jc w:val="center"/>
                    <w:rPr>
                      <w:rFonts w:ascii="ＭＳ 明朝" w:hAnsi="ＭＳ 明朝"/>
                      <w:spacing w:val="0"/>
                      <w:sz w:val="20"/>
                      <w:szCs w:val="20"/>
                    </w:rPr>
                  </w:pPr>
                  <w:r w:rsidRPr="007A561D">
                    <w:rPr>
                      <w:rFonts w:ascii="ＭＳ 明朝" w:hAnsi="ＭＳ 明朝"/>
                      <w:spacing w:val="45"/>
                      <w:sz w:val="18"/>
                      <w:szCs w:val="18"/>
                      <w:fitText w:val="1620" w:id="2009263616"/>
                    </w:rPr>
                    <w:t>公証人の所属</w:t>
                  </w:r>
                </w:p>
              </w:tc>
              <w:tc>
                <w:tcPr>
                  <w:tcW w:w="1984" w:type="dxa"/>
                  <w:tcBorders>
                    <w:top w:val="single" w:sz="12" w:space="0" w:color="auto"/>
                  </w:tcBorders>
                  <w:vAlign w:val="center"/>
                </w:tcPr>
                <w:p w14:paraId="46EFD341" w14:textId="3C59C6D9" w:rsidR="00B40BBA" w:rsidRPr="006B5443" w:rsidRDefault="00B40BBA" w:rsidP="00B40BBA">
                  <w:pPr>
                    <w:pStyle w:val="a3"/>
                    <w:spacing w:line="240" w:lineRule="auto"/>
                    <w:jc w:val="right"/>
                    <w:rPr>
                      <w:rFonts w:ascii="ＭＳ 明朝" w:hAnsi="ＭＳ 明朝"/>
                      <w:spacing w:val="0"/>
                      <w:sz w:val="20"/>
                      <w:szCs w:val="20"/>
                    </w:rPr>
                  </w:pPr>
                  <w:r w:rsidRPr="006B5443">
                    <w:rPr>
                      <w:rFonts w:ascii="ＭＳ 明朝" w:hAnsi="ＭＳ 明朝"/>
                      <w:spacing w:val="0"/>
                      <w:sz w:val="20"/>
                      <w:szCs w:val="20"/>
                    </w:rPr>
                    <w:t>法務局</w:t>
                  </w:r>
                </w:p>
              </w:tc>
              <w:tc>
                <w:tcPr>
                  <w:tcW w:w="1134" w:type="dxa"/>
                  <w:gridSpan w:val="2"/>
                  <w:tcBorders>
                    <w:top w:val="single" w:sz="12" w:space="0" w:color="auto"/>
                  </w:tcBorders>
                  <w:vAlign w:val="center"/>
                </w:tcPr>
                <w:p w14:paraId="79884737" w14:textId="566C9062" w:rsidR="00B40BBA" w:rsidRPr="006B5443" w:rsidRDefault="00B40BBA" w:rsidP="00B40BBA">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証書番号</w:t>
                  </w:r>
                </w:p>
              </w:tc>
              <w:tc>
                <w:tcPr>
                  <w:tcW w:w="2962" w:type="dxa"/>
                  <w:gridSpan w:val="2"/>
                  <w:tcBorders>
                    <w:top w:val="single" w:sz="12" w:space="0" w:color="auto"/>
                    <w:right w:val="single" w:sz="12" w:space="0" w:color="auto"/>
                  </w:tcBorders>
                  <w:vAlign w:val="center"/>
                </w:tcPr>
                <w:p w14:paraId="302F6AEE" w14:textId="6E3C15B2" w:rsidR="0023063F" w:rsidRPr="006B5443" w:rsidRDefault="000E0EE4" w:rsidP="0023063F">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4864" behindDoc="0" locked="0" layoutInCell="1" allowOverlap="1" wp14:anchorId="10D64BE0" wp14:editId="417AE946">
                            <wp:simplePos x="0" y="0"/>
                            <wp:positionH relativeFrom="column">
                              <wp:posOffset>407035</wp:posOffset>
                            </wp:positionH>
                            <wp:positionV relativeFrom="paragraph">
                              <wp:posOffset>42545</wp:posOffset>
                            </wp:positionV>
                            <wp:extent cx="14859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859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64BE0" id="_x0000_t202" coordsize="21600,21600" o:spt="202" path="m,l,21600r21600,l21600,xe">
                            <v:stroke joinstyle="miter"/>
                            <v:path gradientshapeok="t" o:connecttype="rect"/>
                          </v:shapetype>
                          <v:shape id="テキスト ボックス 2" o:spid="_x0000_s1030" type="#_x0000_t202" style="position:absolute;left:0;text-align:left;margin-left:32.05pt;margin-top:3.35pt;width:117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" filled="f" stroked="f" strokeweight=".5pt">
                            <v:textbox>
                              <w:txbxContent>
                                <w:p w14:paraId="5CA29D04" w14:textId="744A1534" w:rsidR="000E0EE4" w:rsidRDefault="000E0EE4" w:rsidP="002B5668">
                                  <w:pPr>
                                    <w:ind w:firstLineChars="100" w:firstLine="210"/>
                                  </w:pPr>
                                  <w:r w:rsidRPr="000E0EE4">
                                    <w:rPr>
                                      <w:rFonts w:hint="eastAsia"/>
                                    </w:rPr>
                                    <w:t>年</w:t>
                                  </w:r>
                                  <w:r w:rsidR="007A561D">
                                    <w:rPr>
                                      <w:rFonts w:hint="eastAsia"/>
                                    </w:rPr>
                                    <w:t xml:space="preserve"> </w:t>
                                  </w:r>
                                  <w:r w:rsidRPr="000E0EE4">
                                    <w:rPr>
                                      <w:rFonts w:hint="eastAsia"/>
                                    </w:rPr>
                                    <w:t xml:space="preserve">第　　　</w:t>
                                  </w:r>
                                  <w:r w:rsidR="002B5668">
                                    <w:rPr>
                                      <w:rFonts w:hint="eastAsia"/>
                                    </w:rPr>
                                    <w:t xml:space="preserve">　</w:t>
                                  </w:r>
                                  <w:r w:rsidR="007A561D">
                                    <w:rPr>
                                      <w:rFonts w:hint="eastAsia"/>
                                    </w:rPr>
                                    <w:t xml:space="preserve"> </w:t>
                                  </w:r>
                                  <w:r w:rsidRPr="000E0EE4">
                                    <w:rPr>
                                      <w:rFonts w:hint="eastAsia"/>
                                    </w:rPr>
                                    <w:t>号</w:t>
                                  </w:r>
                                </w:p>
                              </w:txbxContent>
                            </v:textbox>
                          </v:shape>
                        </w:pict>
                      </mc:Fallback>
                    </mc:AlternateContent>
                  </w:r>
                  <w:r w:rsidR="0023063F" w:rsidRPr="006B5443">
                    <w:rPr>
                      <w:rFonts w:ascii="ＭＳ 明朝" w:hAnsi="ＭＳ 明朝"/>
                      <w:spacing w:val="0"/>
                      <w:sz w:val="20"/>
                      <w:szCs w:val="20"/>
                    </w:rPr>
                    <w:t xml:space="preserve">□ </w:t>
                  </w:r>
                  <w:r w:rsidR="00B40BBA" w:rsidRPr="006B5443">
                    <w:rPr>
                      <w:rFonts w:ascii="ＭＳ 明朝" w:hAnsi="ＭＳ 明朝"/>
                      <w:spacing w:val="0"/>
                      <w:sz w:val="20"/>
                      <w:szCs w:val="20"/>
                    </w:rPr>
                    <w:t>平成</w:t>
                  </w:r>
                </w:p>
                <w:p w14:paraId="7C210AAE" w14:textId="64205C24" w:rsidR="00B40BBA" w:rsidRPr="006B5443" w:rsidRDefault="0023063F" w:rsidP="0023063F">
                  <w:pPr>
                    <w:pStyle w:val="a3"/>
                    <w:spacing w:line="240" w:lineRule="auto"/>
                    <w:rPr>
                      <w:rFonts w:ascii="ＭＳ 明朝" w:hAnsi="ＭＳ 明朝"/>
                      <w:spacing w:val="0"/>
                      <w:sz w:val="20"/>
                      <w:szCs w:val="20"/>
                    </w:rPr>
                  </w:pPr>
                  <w:r w:rsidRPr="006B5443">
                    <w:rPr>
                      <w:rFonts w:ascii="ＭＳ 明朝" w:hAnsi="ＭＳ 明朝"/>
                      <w:spacing w:val="0"/>
                      <w:sz w:val="20"/>
                      <w:szCs w:val="20"/>
                    </w:rPr>
                    <w:t>□ 令和</w:t>
                  </w:r>
                </w:p>
              </w:tc>
              <w:tc>
                <w:tcPr>
                  <w:tcW w:w="273" w:type="dxa"/>
                  <w:vMerge w:val="restart"/>
                  <w:tcBorders>
                    <w:top w:val="nil"/>
                    <w:left w:val="single" w:sz="12" w:space="0" w:color="auto"/>
                    <w:bottom w:val="nil"/>
                    <w:right w:val="nil"/>
                  </w:tcBorders>
                </w:tcPr>
                <w:p w14:paraId="05C7A76A" w14:textId="319A40BA" w:rsidR="00B40BBA" w:rsidRDefault="00B40BBA" w:rsidP="00740CCD">
                  <w:pPr>
                    <w:pStyle w:val="a3"/>
                    <w:spacing w:line="200" w:lineRule="exact"/>
                    <w:rPr>
                      <w:rFonts w:ascii="ＭＳ 明朝" w:hAnsi="ＭＳ 明朝"/>
                      <w:spacing w:val="0"/>
                      <w:sz w:val="20"/>
                      <w:szCs w:val="20"/>
                    </w:rPr>
                  </w:pPr>
                </w:p>
              </w:tc>
            </w:tr>
            <w:tr w:rsidR="009E470A" w14:paraId="79AFF4C8" w14:textId="2DB0D95B" w:rsidTr="007A561D">
              <w:trPr>
                <w:trHeight w:val="628"/>
              </w:trPr>
              <w:tc>
                <w:tcPr>
                  <w:tcW w:w="1142" w:type="dxa"/>
                  <w:vMerge/>
                  <w:tcBorders>
                    <w:left w:val="single" w:sz="12" w:space="0" w:color="auto"/>
                    <w:bottom w:val="single" w:sz="12" w:space="0" w:color="auto"/>
                  </w:tcBorders>
                </w:tcPr>
                <w:p w14:paraId="12209B8A" w14:textId="77777777" w:rsidR="009E470A" w:rsidRPr="006B5443" w:rsidRDefault="009E470A" w:rsidP="00B40BBA">
                  <w:pPr>
                    <w:pStyle w:val="a3"/>
                    <w:spacing w:line="240" w:lineRule="auto"/>
                    <w:rPr>
                      <w:rFonts w:ascii="ＭＳ 明朝" w:hAnsi="ＭＳ 明朝"/>
                      <w:spacing w:val="0"/>
                      <w:sz w:val="20"/>
                      <w:szCs w:val="20"/>
                    </w:rPr>
                  </w:pPr>
                </w:p>
              </w:tc>
              <w:tc>
                <w:tcPr>
                  <w:tcW w:w="1268" w:type="dxa"/>
                  <w:tcBorders>
                    <w:bottom w:val="single" w:sz="12" w:space="0" w:color="auto"/>
                    <w:right w:val="single" w:sz="4" w:space="0" w:color="auto"/>
                  </w:tcBorders>
                  <w:vAlign w:val="center"/>
                </w:tcPr>
                <w:p w14:paraId="5A9F1305" w14:textId="77777777" w:rsidR="009E470A" w:rsidRPr="006B5443" w:rsidRDefault="009E470A" w:rsidP="0023063F">
                  <w:pPr>
                    <w:pStyle w:val="a3"/>
                    <w:spacing w:line="240" w:lineRule="auto"/>
                    <w:jc w:val="center"/>
                    <w:rPr>
                      <w:rFonts w:ascii="ＭＳ 明朝" w:hAnsi="ＭＳ 明朝"/>
                      <w:spacing w:val="0"/>
                      <w:sz w:val="20"/>
                      <w:szCs w:val="20"/>
                    </w:rPr>
                  </w:pPr>
                  <w:r w:rsidRPr="006B5443">
                    <w:rPr>
                      <w:rFonts w:ascii="ＭＳ 明朝" w:hAnsi="ＭＳ 明朝"/>
                      <w:spacing w:val="0"/>
                      <w:sz w:val="20"/>
                      <w:szCs w:val="20"/>
                    </w:rPr>
                    <w:t>証書作成</w:t>
                  </w:r>
                </w:p>
                <w:p w14:paraId="5D82448A" w14:textId="23A986A7" w:rsidR="009E470A" w:rsidRPr="006B5443" w:rsidRDefault="009E470A" w:rsidP="0023063F">
                  <w:pPr>
                    <w:pStyle w:val="a3"/>
                    <w:spacing w:line="240" w:lineRule="auto"/>
                    <w:jc w:val="center"/>
                    <w:rPr>
                      <w:rFonts w:ascii="ＭＳ 明朝" w:hAnsi="ＭＳ 明朝"/>
                      <w:spacing w:val="0"/>
                      <w:sz w:val="20"/>
                      <w:szCs w:val="20"/>
                    </w:rPr>
                  </w:pPr>
                  <w:r w:rsidRPr="00BE00A1">
                    <w:rPr>
                      <w:rFonts w:ascii="ＭＳ 明朝" w:hAnsi="ＭＳ 明朝"/>
                      <w:spacing w:val="60"/>
                      <w:sz w:val="20"/>
                      <w:szCs w:val="20"/>
                      <w:fitText w:val="880" w:id="2009264128"/>
                    </w:rPr>
                    <w:t>年月</w:t>
                  </w:r>
                  <w:r w:rsidRPr="00BE00A1">
                    <w:rPr>
                      <w:rFonts w:ascii="ＭＳ 明朝" w:hAnsi="ＭＳ 明朝"/>
                      <w:spacing w:val="0"/>
                      <w:sz w:val="20"/>
                      <w:szCs w:val="20"/>
                      <w:fitText w:val="880" w:id="2009264128"/>
                    </w:rPr>
                    <w:t>日</w:t>
                  </w:r>
                </w:p>
              </w:tc>
              <w:tc>
                <w:tcPr>
                  <w:tcW w:w="2977" w:type="dxa"/>
                  <w:gridSpan w:val="3"/>
                  <w:tcBorders>
                    <w:left w:val="single" w:sz="4" w:space="0" w:color="auto"/>
                    <w:bottom w:val="single" w:sz="12" w:space="0" w:color="auto"/>
                    <w:right w:val="single" w:sz="4" w:space="0" w:color="auto"/>
                  </w:tcBorders>
                  <w:vAlign w:val="center"/>
                </w:tcPr>
                <w:p w14:paraId="299466BE" w14:textId="5B2E367E" w:rsidR="009E470A" w:rsidRPr="006B5443" w:rsidRDefault="000E0EE4" w:rsidP="00B40BBA">
                  <w:pPr>
                    <w:pStyle w:val="a3"/>
                    <w:spacing w:line="240" w:lineRule="auto"/>
                    <w:rPr>
                      <w:rFonts w:ascii="ＭＳ 明朝" w:hAnsi="ＭＳ 明朝"/>
                      <w:spacing w:val="0"/>
                      <w:sz w:val="20"/>
                      <w:szCs w:val="20"/>
                    </w:rPr>
                  </w:pPr>
                  <w:r>
                    <w:rPr>
                      <w:rFonts w:ascii="ＭＳ 明朝" w:hAnsi="ＭＳ 明朝" w:cs="Times New Roman"/>
                      <w:noProof/>
                      <w:spacing w:val="0"/>
                    </w:rPr>
                    <mc:AlternateContent>
                      <mc:Choice Requires="wps">
                        <w:drawing>
                          <wp:anchor distT="0" distB="0" distL="114300" distR="114300" simplePos="0" relativeHeight="251685888" behindDoc="0" locked="0" layoutInCell="1" allowOverlap="1" wp14:anchorId="65D54604" wp14:editId="7BF9509C">
                            <wp:simplePos x="0" y="0"/>
                            <wp:positionH relativeFrom="column">
                              <wp:posOffset>685165</wp:posOffset>
                            </wp:positionH>
                            <wp:positionV relativeFrom="paragraph">
                              <wp:posOffset>37465</wp:posOffset>
                            </wp:positionV>
                            <wp:extent cx="914400" cy="266700"/>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526F9" w14:textId="18ED9F75" w:rsidR="000E0EE4" w:rsidRDefault="000E0EE4">
                                        <w:r w:rsidRPr="000E0EE4">
                                          <w:rPr>
                                            <w:rFonts w:hint="eastAsia"/>
                                          </w:rPr>
                                          <w:t>年　　月　　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54604" id="テキスト ボックス 3" o:spid="_x0000_s1031" type="#_x0000_t202" style="position:absolute;left:0;text-align:left;margin-left:53.95pt;margin-top:2.95pt;width:1in;height:21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" fillcolor="white [3201]" stroked="f" strokeweight=".5pt">
                            <v:textbox>
                              <w:txbxContent>
                                <w:p w14:paraId="54B526F9" w14:textId="18ED9F75" w:rsidR="000E0EE4" w:rsidRDefault="000E0EE4">
                                  <w:r w:rsidRPr="000E0EE4">
                                    <w:rPr>
                                      <w:rFonts w:hint="eastAsia"/>
                                    </w:rPr>
                                    <w:t>年　　月　　日</w:t>
                                  </w:r>
                                </w:p>
                              </w:txbxContent>
                            </v:textbox>
                          </v:shape>
                        </w:pict>
                      </mc:Fallback>
                    </mc:AlternateContent>
                  </w:r>
                  <w:r w:rsidR="009E470A" w:rsidRPr="006B5443">
                    <w:rPr>
                      <w:rFonts w:ascii="ＭＳ 明朝" w:hAnsi="ＭＳ 明朝"/>
                      <w:spacing w:val="0"/>
                      <w:sz w:val="20"/>
                      <w:szCs w:val="20"/>
                    </w:rPr>
                    <w:t>□ 平成</w:t>
                  </w:r>
                </w:p>
                <w:p w14:paraId="698C5B37" w14:textId="0E4108D5"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 </w:t>
                  </w:r>
                  <w:r w:rsidR="000E0EE4">
                    <w:rPr>
                      <w:rFonts w:ascii="ＭＳ 明朝" w:hAnsi="ＭＳ 明朝" w:hint="eastAsia"/>
                      <w:spacing w:val="0"/>
                      <w:sz w:val="20"/>
                      <w:szCs w:val="20"/>
                    </w:rPr>
                    <w:t>令和</w:t>
                  </w:r>
                </w:p>
              </w:tc>
              <w:tc>
                <w:tcPr>
                  <w:tcW w:w="1134" w:type="dxa"/>
                  <w:gridSpan w:val="2"/>
                  <w:tcBorders>
                    <w:left w:val="single" w:sz="4" w:space="0" w:color="auto"/>
                    <w:bottom w:val="single" w:sz="12" w:space="0" w:color="auto"/>
                    <w:right w:val="single" w:sz="4" w:space="0" w:color="auto"/>
                  </w:tcBorders>
                  <w:vAlign w:val="center"/>
                </w:tcPr>
                <w:p w14:paraId="48943B33" w14:textId="42BB8174" w:rsidR="009E470A" w:rsidRPr="006B5443" w:rsidRDefault="009E470A" w:rsidP="00B40BBA">
                  <w:pPr>
                    <w:pStyle w:val="a3"/>
                    <w:spacing w:line="240" w:lineRule="auto"/>
                    <w:rPr>
                      <w:rFonts w:ascii="ＭＳ 明朝" w:hAnsi="ＭＳ 明朝"/>
                      <w:spacing w:val="0"/>
                      <w:sz w:val="20"/>
                      <w:szCs w:val="20"/>
                    </w:rPr>
                  </w:pPr>
                  <w:r w:rsidRPr="006B5443">
                    <w:rPr>
                      <w:rFonts w:ascii="ＭＳ 明朝" w:hAnsi="ＭＳ 明朝"/>
                      <w:spacing w:val="0"/>
                      <w:sz w:val="20"/>
                      <w:szCs w:val="20"/>
                    </w:rPr>
                    <w:t>登記番号</w:t>
                  </w:r>
                </w:p>
              </w:tc>
              <w:tc>
                <w:tcPr>
                  <w:tcW w:w="2678" w:type="dxa"/>
                  <w:tcBorders>
                    <w:left w:val="single" w:sz="4" w:space="0" w:color="auto"/>
                    <w:bottom w:val="single" w:sz="12" w:space="0" w:color="auto"/>
                    <w:right w:val="single" w:sz="12" w:space="0" w:color="auto"/>
                  </w:tcBorders>
                  <w:vAlign w:val="center"/>
                </w:tcPr>
                <w:p w14:paraId="189BD879" w14:textId="1C59CDF9" w:rsidR="009E470A" w:rsidRPr="006B5443" w:rsidRDefault="009E470A" w:rsidP="009E470A">
                  <w:pPr>
                    <w:pStyle w:val="a3"/>
                    <w:spacing w:line="240" w:lineRule="auto"/>
                    <w:rPr>
                      <w:rFonts w:ascii="ＭＳ 明朝" w:hAnsi="ＭＳ 明朝"/>
                      <w:spacing w:val="0"/>
                      <w:sz w:val="20"/>
                      <w:szCs w:val="20"/>
                    </w:rPr>
                  </w:pPr>
                  <w:r w:rsidRPr="006B5443">
                    <w:rPr>
                      <w:rFonts w:ascii="ＭＳ 明朝" w:hAnsi="ＭＳ 明朝"/>
                      <w:spacing w:val="0"/>
                      <w:sz w:val="20"/>
                      <w:szCs w:val="20"/>
                    </w:rPr>
                    <w:t xml:space="preserve">第　</w:t>
                  </w:r>
                  <w:r w:rsidR="00882965">
                    <w:rPr>
                      <w:rFonts w:ascii="ＭＳ 明朝" w:hAnsi="ＭＳ 明朝"/>
                      <w:spacing w:val="0"/>
                      <w:sz w:val="20"/>
                      <w:szCs w:val="20"/>
                    </w:rPr>
                    <w:t xml:space="preserve">　</w:t>
                  </w:r>
                  <w:r w:rsidRPr="006B5443">
                    <w:rPr>
                      <w:rFonts w:ascii="ＭＳ 明朝" w:hAnsi="ＭＳ 明朝"/>
                      <w:spacing w:val="0"/>
                      <w:sz w:val="20"/>
                      <w:szCs w:val="20"/>
                    </w:rPr>
                    <w:t xml:space="preserve">　　－　　　　　号</w:t>
                  </w:r>
                </w:p>
              </w:tc>
              <w:tc>
                <w:tcPr>
                  <w:tcW w:w="273" w:type="dxa"/>
                  <w:vMerge/>
                  <w:tcBorders>
                    <w:left w:val="single" w:sz="12" w:space="0" w:color="auto"/>
                    <w:bottom w:val="nil"/>
                    <w:right w:val="nil"/>
                  </w:tcBorders>
                </w:tcPr>
                <w:p w14:paraId="748F3F63" w14:textId="1746F7C4" w:rsidR="009E470A" w:rsidRDefault="009E470A" w:rsidP="00740CCD">
                  <w:pPr>
                    <w:pStyle w:val="a3"/>
                    <w:spacing w:line="200" w:lineRule="exact"/>
                    <w:rPr>
                      <w:rFonts w:ascii="ＭＳ 明朝" w:hAnsi="ＭＳ 明朝"/>
                      <w:spacing w:val="0"/>
                      <w:sz w:val="20"/>
                      <w:szCs w:val="20"/>
                    </w:rPr>
                  </w:pPr>
                </w:p>
              </w:tc>
            </w:tr>
          </w:tbl>
          <w:p w14:paraId="44EE5F23" w14:textId="31A78102" w:rsidR="00683001" w:rsidRDefault="00683001" w:rsidP="007A561D">
            <w:pPr>
              <w:pStyle w:val="a3"/>
              <w:spacing w:line="260" w:lineRule="exact"/>
              <w:rPr>
                <w:rFonts w:ascii="ＭＳ 明朝" w:hAnsi="ＭＳ 明朝"/>
                <w:spacing w:val="0"/>
                <w:sz w:val="20"/>
                <w:szCs w:val="20"/>
              </w:rPr>
            </w:pPr>
          </w:p>
          <w:tbl>
            <w:tblPr>
              <w:tblpPr w:leftFromText="142" w:rightFromText="142" w:vertAnchor="text" w:tblpY="132"/>
              <w:tblOverlap w:val="never"/>
              <w:tblW w:w="9187" w:type="dxa"/>
              <w:tblLayout w:type="fixed"/>
              <w:tblCellMar>
                <w:left w:w="12" w:type="dxa"/>
                <w:right w:w="12" w:type="dxa"/>
              </w:tblCellMar>
              <w:tblLook w:val="0000" w:firstRow="0" w:lastRow="0" w:firstColumn="0" w:lastColumn="0" w:noHBand="0" w:noVBand="0"/>
            </w:tblPr>
            <w:tblGrid>
              <w:gridCol w:w="682"/>
              <w:gridCol w:w="1202"/>
              <w:gridCol w:w="1633"/>
              <w:gridCol w:w="851"/>
              <w:gridCol w:w="1766"/>
              <w:gridCol w:w="3053"/>
            </w:tblGrid>
            <w:tr w:rsidR="00D80930" w:rsidRPr="005A5F82" w14:paraId="7CD5FFC8" w14:textId="77777777" w:rsidTr="00E16EB4">
              <w:trPr>
                <w:cantSplit/>
                <w:trHeight w:val="686"/>
              </w:trPr>
              <w:tc>
                <w:tcPr>
                  <w:tcW w:w="682" w:type="dxa"/>
                  <w:vMerge w:val="restart"/>
                  <w:tcBorders>
                    <w:top w:val="single" w:sz="12" w:space="0" w:color="auto"/>
                    <w:left w:val="single" w:sz="12" w:space="0" w:color="000000"/>
                    <w:right w:val="nil"/>
                  </w:tcBorders>
                  <w:textDirection w:val="tbRlV"/>
                  <w:vAlign w:val="center"/>
                </w:tcPr>
                <w:p w14:paraId="3AAE77E5" w14:textId="3F8B6C41" w:rsidR="00D80930" w:rsidRPr="006B5443" w:rsidRDefault="00D80930" w:rsidP="004847CA">
                  <w:pPr>
                    <w:pStyle w:val="a3"/>
                    <w:spacing w:line="240" w:lineRule="auto"/>
                    <w:ind w:left="113" w:right="113"/>
                    <w:jc w:val="center"/>
                    <w:rPr>
                      <w:rFonts w:asciiTheme="majorEastAsia" w:eastAsiaTheme="majorEastAsia" w:hAnsiTheme="majorEastAsia"/>
                    </w:rPr>
                  </w:pP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意</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後</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見</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受</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任</w:t>
                  </w:r>
                  <w:r w:rsidRPr="006B5443">
                    <w:rPr>
                      <w:rFonts w:asciiTheme="majorEastAsia" w:eastAsiaTheme="majorEastAsia" w:hAnsiTheme="majorEastAsia" w:hint="eastAsia"/>
                    </w:rPr>
                    <w:t xml:space="preserve"> </w:t>
                  </w:r>
                  <w:r w:rsidRPr="006B5443">
                    <w:rPr>
                      <w:rFonts w:asciiTheme="majorEastAsia" w:eastAsiaTheme="majorEastAsia" w:hAnsiTheme="majorEastAsia"/>
                    </w:rPr>
                    <w:t>者</w:t>
                  </w:r>
                </w:p>
              </w:tc>
              <w:tc>
                <w:tcPr>
                  <w:tcW w:w="8505" w:type="dxa"/>
                  <w:gridSpan w:val="5"/>
                  <w:tcBorders>
                    <w:top w:val="single" w:sz="12" w:space="0" w:color="auto"/>
                    <w:left w:val="single" w:sz="4" w:space="0" w:color="000000"/>
                    <w:bottom w:val="single" w:sz="4" w:space="0" w:color="auto"/>
                    <w:right w:val="single" w:sz="12" w:space="0" w:color="000000"/>
                  </w:tcBorders>
                  <w:vAlign w:val="center"/>
                </w:tcPr>
                <w:p w14:paraId="442F360E" w14:textId="0ADCE380" w:rsidR="00D80930" w:rsidRPr="005A5F82" w:rsidRDefault="00D80930" w:rsidP="00D80930">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A654A9">
                    <w:rPr>
                      <w:rFonts w:ascii="ＭＳ ゴシック" w:eastAsia="ＭＳ ゴシック" w:hAnsi="ＭＳ ゴシック" w:hint="eastAsia"/>
                      <w:spacing w:val="-4"/>
                      <w:sz w:val="20"/>
                      <w:szCs w:val="20"/>
                    </w:rPr>
                    <w:t xml:space="preserve">申立人と同じ　</w:t>
                  </w:r>
                  <w:r w:rsidR="00A654A9" w:rsidRPr="00E7584E">
                    <w:rPr>
                      <w:rFonts w:ascii="ＭＳ 明朝" w:hAnsi="ＭＳ 明朝" w:hint="eastAsia"/>
                      <w:spacing w:val="-4"/>
                      <w:sz w:val="20"/>
                      <w:szCs w:val="20"/>
                    </w:rPr>
                    <w:t>※</w:t>
                  </w:r>
                  <w:r w:rsidR="00A654A9">
                    <w:rPr>
                      <w:rFonts w:ascii="ＭＳ ゴシック" w:eastAsia="ＭＳ ゴシック" w:hAnsi="ＭＳ ゴシック" w:hint="eastAsia"/>
                      <w:spacing w:val="-4"/>
                      <w:sz w:val="20"/>
                      <w:szCs w:val="20"/>
                    </w:rPr>
                    <w:t xml:space="preserve">　</w:t>
                  </w:r>
                  <w:r w:rsidR="00E7584E" w:rsidRPr="00E7584E">
                    <w:rPr>
                      <w:rFonts w:asciiTheme="minorEastAsia" w:eastAsiaTheme="minorEastAsia" w:hAnsiTheme="minorEastAsia" w:hint="eastAsia"/>
                      <w:spacing w:val="-4"/>
                      <w:sz w:val="20"/>
                      <w:szCs w:val="20"/>
                    </w:rPr>
                    <w:t>以下</w:t>
                  </w:r>
                  <w:r w:rsidR="008064A7" w:rsidRPr="00E7584E">
                    <w:rPr>
                      <w:rFonts w:asciiTheme="minorEastAsia" w:eastAsiaTheme="minorEastAsia" w:hAnsiTheme="minorEastAsia" w:hint="eastAsia"/>
                      <w:spacing w:val="-4"/>
                      <w:sz w:val="20"/>
                      <w:szCs w:val="20"/>
                      <w:u w:val="single"/>
                    </w:rPr>
                    <w:t>色が付いている欄</w:t>
                  </w:r>
                  <w:r w:rsidR="00A654A9" w:rsidRPr="00E7584E">
                    <w:rPr>
                      <w:rFonts w:asciiTheme="minorEastAsia" w:eastAsiaTheme="minorEastAsia" w:hAnsiTheme="minorEastAsia" w:hint="eastAsia"/>
                      <w:spacing w:val="-4"/>
                      <w:sz w:val="20"/>
                      <w:szCs w:val="20"/>
                    </w:rPr>
                    <w:t>のみ</w:t>
                  </w:r>
                  <w:r w:rsidR="000800F6" w:rsidRPr="00E7584E">
                    <w:rPr>
                      <w:rFonts w:asciiTheme="minorEastAsia" w:eastAsiaTheme="minorEastAsia" w:hAnsiTheme="minorEastAsia" w:hint="eastAsia"/>
                      <w:spacing w:val="-4"/>
                      <w:sz w:val="20"/>
                      <w:szCs w:val="20"/>
                    </w:rPr>
                    <w:t>記載してください。</w:t>
                  </w:r>
                </w:p>
                <w:p w14:paraId="21A61DE8" w14:textId="2AB548EF" w:rsidR="00D80930" w:rsidRPr="005A5F82" w:rsidRDefault="00D80930" w:rsidP="00D80930">
                  <w:pPr>
                    <w:pStyle w:val="a3"/>
                    <w:spacing w:line="220" w:lineRule="exact"/>
                    <w:ind w:firstLineChars="100" w:firstLine="192"/>
                    <w:rPr>
                      <w:rFonts w:ascii="ＭＳ 明朝" w:hAnsi="ＭＳ 明朝"/>
                      <w:spacing w:val="-4"/>
                      <w:sz w:val="20"/>
                      <w:szCs w:val="20"/>
                    </w:rPr>
                  </w:pPr>
                  <w:r w:rsidRPr="005A5F82">
                    <w:rPr>
                      <w:rFonts w:ascii="ＭＳ ゴシック" w:eastAsia="ＭＳ ゴシック" w:hAnsi="ＭＳ ゴシック" w:hint="eastAsia"/>
                      <w:spacing w:val="-4"/>
                      <w:sz w:val="20"/>
                      <w:szCs w:val="20"/>
                    </w:rPr>
                    <w:t>□</w:t>
                  </w:r>
                  <w:r>
                    <w:rPr>
                      <w:rFonts w:ascii="ＭＳ ゴシック" w:eastAsia="ＭＳ ゴシック" w:hAnsi="ＭＳ ゴシック"/>
                      <w:spacing w:val="-4"/>
                      <w:sz w:val="20"/>
                      <w:szCs w:val="20"/>
                    </w:rPr>
                    <w:t xml:space="preserve"> 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Pr="00BE00A1">
                    <w:rPr>
                      <w:rFonts w:ascii="ＭＳ 明朝" w:hAnsi="ＭＳ 明朝"/>
                      <w:spacing w:val="0"/>
                      <w:w w:val="76"/>
                      <w:sz w:val="14"/>
                      <w:szCs w:val="14"/>
                      <w:fitText w:val="2660" w:id="2085408001"/>
                    </w:rPr>
                    <w:t>★Ａ４サイズの用紙をご自分で準備してください</w:t>
                  </w:r>
                  <w:r w:rsidRPr="00BE00A1">
                    <w:rPr>
                      <w:rFonts w:ascii="ＭＳ 明朝" w:hAnsi="ＭＳ 明朝"/>
                      <w:spacing w:val="292"/>
                      <w:w w:val="76"/>
                      <w:sz w:val="14"/>
                      <w:szCs w:val="14"/>
                      <w:fitText w:val="2660" w:id="2085408001"/>
                    </w:rPr>
                    <w:t>。</w:t>
                  </w:r>
                </w:p>
              </w:tc>
            </w:tr>
            <w:tr w:rsidR="00D80930" w:rsidRPr="005A5F82" w14:paraId="01140338" w14:textId="77777777" w:rsidTr="00D80930">
              <w:trPr>
                <w:cantSplit/>
                <w:trHeight w:val="977"/>
              </w:trPr>
              <w:tc>
                <w:tcPr>
                  <w:tcW w:w="682" w:type="dxa"/>
                  <w:vMerge/>
                  <w:tcBorders>
                    <w:left w:val="single" w:sz="12" w:space="0" w:color="000000"/>
                    <w:right w:val="nil"/>
                  </w:tcBorders>
                  <w:textDirection w:val="tbRlV"/>
                  <w:vAlign w:val="center"/>
                </w:tcPr>
                <w:p w14:paraId="38C285D5" w14:textId="485D54CF" w:rsidR="00D80930" w:rsidRPr="006B5443" w:rsidRDefault="00D80930" w:rsidP="004847CA">
                  <w:pPr>
                    <w:pStyle w:val="a3"/>
                    <w:wordWrap/>
                    <w:spacing w:line="240" w:lineRule="auto"/>
                    <w:ind w:left="113" w:right="113"/>
                    <w:jc w:val="center"/>
                    <w:rPr>
                      <w:rFonts w:asciiTheme="majorEastAsia" w:eastAsiaTheme="majorEastAsia" w:hAnsiTheme="majorEastAsia"/>
                      <w:spacing w:val="0"/>
                      <w:sz w:val="20"/>
                      <w:szCs w:val="20"/>
                    </w:rPr>
                  </w:pPr>
                </w:p>
              </w:tc>
              <w:tc>
                <w:tcPr>
                  <w:tcW w:w="1202" w:type="dxa"/>
                  <w:tcBorders>
                    <w:top w:val="single" w:sz="4" w:space="0" w:color="auto"/>
                    <w:left w:val="single" w:sz="4" w:space="0" w:color="000000"/>
                    <w:bottom w:val="dotted" w:sz="4" w:space="0" w:color="auto"/>
                    <w:right w:val="single" w:sz="4" w:space="0" w:color="auto"/>
                  </w:tcBorders>
                  <w:vAlign w:val="center"/>
                </w:tcPr>
                <w:p w14:paraId="1994FEB1" w14:textId="77777777" w:rsidR="00D80930" w:rsidRPr="005A5F82" w:rsidRDefault="00D80930" w:rsidP="004847CA">
                  <w:pPr>
                    <w:pStyle w:val="a3"/>
                    <w:spacing w:line="200" w:lineRule="exact"/>
                    <w:jc w:val="center"/>
                    <w:rPr>
                      <w:spacing w:val="0"/>
                      <w:sz w:val="20"/>
                      <w:szCs w:val="20"/>
                    </w:rPr>
                  </w:pPr>
                  <w:r w:rsidRPr="00BE00A1">
                    <w:rPr>
                      <w:rFonts w:ascii="ＭＳ 明朝" w:hAnsi="ＭＳ 明朝" w:hint="eastAsia"/>
                      <w:spacing w:val="180"/>
                      <w:sz w:val="20"/>
                      <w:szCs w:val="20"/>
                      <w:fitText w:val="800" w:id="1915923200"/>
                    </w:rPr>
                    <w:t>住</w:t>
                  </w:r>
                  <w:r w:rsidRPr="00BE00A1">
                    <w:rPr>
                      <w:rFonts w:ascii="ＭＳ 明朝" w:hAnsi="ＭＳ 明朝" w:hint="eastAsia"/>
                      <w:spacing w:val="7"/>
                      <w:sz w:val="20"/>
                      <w:szCs w:val="20"/>
                      <w:fitText w:val="800" w:id="1915923200"/>
                    </w:rPr>
                    <w:t>所</w:t>
                  </w:r>
                </w:p>
              </w:tc>
              <w:tc>
                <w:tcPr>
                  <w:tcW w:w="7303" w:type="dxa"/>
                  <w:gridSpan w:val="4"/>
                  <w:tcBorders>
                    <w:top w:val="single" w:sz="4" w:space="0" w:color="auto"/>
                    <w:left w:val="single" w:sz="4" w:space="0" w:color="auto"/>
                    <w:right w:val="single" w:sz="12" w:space="0" w:color="000000"/>
                  </w:tcBorders>
                </w:tcPr>
                <w:p w14:paraId="03FB9CA1" w14:textId="77777777" w:rsidR="00D80930" w:rsidRPr="005A5F82" w:rsidRDefault="00D80930" w:rsidP="004847CA">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66B4752C" w14:textId="77777777" w:rsidR="00D80930" w:rsidRDefault="00D80930" w:rsidP="004847CA">
                  <w:pPr>
                    <w:pStyle w:val="a3"/>
                    <w:ind w:firstLineChars="100" w:firstLine="192"/>
                    <w:rPr>
                      <w:rFonts w:ascii="ＭＳ 明朝" w:hAnsi="ＭＳ 明朝"/>
                      <w:spacing w:val="-4"/>
                      <w:sz w:val="20"/>
                      <w:szCs w:val="20"/>
                    </w:rPr>
                  </w:pPr>
                </w:p>
                <w:p w14:paraId="00B3D08E" w14:textId="102F04F7" w:rsidR="00D80930" w:rsidRDefault="00D80930" w:rsidP="004847CA">
                  <w:pPr>
                    <w:pStyle w:val="a3"/>
                    <w:rPr>
                      <w:rFonts w:ascii="ＭＳ 明朝" w:hAnsi="ＭＳ 明朝"/>
                      <w:spacing w:val="-4"/>
                      <w:sz w:val="20"/>
                      <w:szCs w:val="20"/>
                    </w:rPr>
                  </w:pPr>
                  <w:r>
                    <w:rPr>
                      <w:rFonts w:ascii="ＭＳ 明朝" w:hAnsi="ＭＳ 明朝" w:hint="eastAsia"/>
                      <w:spacing w:val="-4"/>
                      <w:sz w:val="20"/>
                      <w:szCs w:val="20"/>
                    </w:rPr>
                    <w:t xml:space="preserve">　</w:t>
                  </w:r>
                </w:p>
                <w:p w14:paraId="0D54963B" w14:textId="77777777" w:rsidR="00D80930" w:rsidRPr="005A5F82" w:rsidRDefault="00D80930" w:rsidP="004847CA">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0930" w:rsidRPr="005A5F82" w14:paraId="4E15FEAB" w14:textId="77777777" w:rsidTr="008F4E57">
              <w:trPr>
                <w:cantSplit/>
                <w:trHeight w:hRule="exact" w:val="300"/>
              </w:trPr>
              <w:tc>
                <w:tcPr>
                  <w:tcW w:w="682" w:type="dxa"/>
                  <w:vMerge/>
                  <w:tcBorders>
                    <w:left w:val="single" w:sz="12" w:space="0" w:color="000000"/>
                    <w:right w:val="nil"/>
                  </w:tcBorders>
                </w:tcPr>
                <w:p w14:paraId="77CC39A5" w14:textId="77777777" w:rsidR="00D80930" w:rsidRPr="005A5F82" w:rsidRDefault="00D80930" w:rsidP="004847CA">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70CC5D46" w14:textId="77777777" w:rsidR="00D80930" w:rsidRPr="00DB16C8" w:rsidRDefault="00D80930" w:rsidP="004847CA">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6B232A75" w14:textId="77777777" w:rsidR="00D80930" w:rsidRDefault="00D80930" w:rsidP="004847CA">
                  <w:pPr>
                    <w:pStyle w:val="a3"/>
                    <w:spacing w:line="280" w:lineRule="exact"/>
                    <w:jc w:val="center"/>
                    <w:rPr>
                      <w:rFonts w:ascii="ＭＳ 明朝" w:hAnsi="ＭＳ 明朝"/>
                      <w:spacing w:val="0"/>
                      <w:sz w:val="20"/>
                      <w:szCs w:val="20"/>
                    </w:rPr>
                  </w:pPr>
                </w:p>
                <w:p w14:paraId="3F20B73A" w14:textId="77777777" w:rsidR="00D80930" w:rsidRPr="005A5F82" w:rsidRDefault="00D80930" w:rsidP="004847CA">
                  <w:pPr>
                    <w:pStyle w:val="a3"/>
                    <w:spacing w:line="280" w:lineRule="exact"/>
                    <w:jc w:val="center"/>
                    <w:rPr>
                      <w:spacing w:val="0"/>
                      <w:sz w:val="20"/>
                      <w:szCs w:val="20"/>
                    </w:rPr>
                  </w:pPr>
                  <w:r w:rsidRPr="00BE00A1">
                    <w:rPr>
                      <w:rFonts w:ascii="ＭＳ 明朝" w:hAnsi="ＭＳ 明朝" w:hint="eastAsia"/>
                      <w:spacing w:val="180"/>
                      <w:sz w:val="20"/>
                      <w:szCs w:val="20"/>
                      <w:fitText w:val="800" w:id="1915922176"/>
                    </w:rPr>
                    <w:t>氏</w:t>
                  </w:r>
                  <w:r w:rsidRPr="00BE00A1">
                    <w:rPr>
                      <w:rFonts w:ascii="ＭＳ 明朝" w:hAnsi="ＭＳ 明朝" w:hint="eastAsia"/>
                      <w:spacing w:val="7"/>
                      <w:sz w:val="20"/>
                      <w:szCs w:val="20"/>
                      <w:fitText w:val="800" w:id="1915922176"/>
                    </w:rPr>
                    <w:t>名</w:t>
                  </w:r>
                </w:p>
              </w:tc>
              <w:tc>
                <w:tcPr>
                  <w:tcW w:w="4250" w:type="dxa"/>
                  <w:gridSpan w:val="3"/>
                  <w:tcBorders>
                    <w:top w:val="dotted" w:sz="4" w:space="0" w:color="auto"/>
                    <w:left w:val="single" w:sz="4" w:space="0" w:color="auto"/>
                    <w:bottom w:val="dotted" w:sz="4" w:space="0" w:color="000000"/>
                    <w:right w:val="dotted" w:sz="4" w:space="0" w:color="000000"/>
                  </w:tcBorders>
                </w:tcPr>
                <w:p w14:paraId="6521F520" w14:textId="77777777" w:rsidR="00D80930" w:rsidRPr="005A5F82" w:rsidRDefault="00D80930" w:rsidP="004847CA">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76DE44AE" w14:textId="77777777" w:rsidR="00D80930" w:rsidRDefault="00D80930" w:rsidP="001D1968">
                  <w:pPr>
                    <w:pStyle w:val="a3"/>
                    <w:spacing w:line="60" w:lineRule="exact"/>
                    <w:rPr>
                      <w:rFonts w:ascii="ＭＳ 明朝" w:hAnsi="ＭＳ 明朝"/>
                      <w:spacing w:val="-4"/>
                      <w:sz w:val="20"/>
                      <w:szCs w:val="20"/>
                    </w:rPr>
                  </w:pPr>
                </w:p>
                <w:p w14:paraId="54228E4E" w14:textId="77777777" w:rsidR="00D80930" w:rsidRDefault="00D80930" w:rsidP="004847C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昭和</w:t>
                  </w:r>
                </w:p>
                <w:p w14:paraId="4CBA33BB"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1E5F6E45" w14:textId="77777777" w:rsidR="00D80930" w:rsidRPr="005A5F82" w:rsidRDefault="00D80930" w:rsidP="004847CA">
                  <w:pPr>
                    <w:pStyle w:val="a3"/>
                    <w:rPr>
                      <w:spacing w:val="0"/>
                      <w:sz w:val="20"/>
                      <w:szCs w:val="20"/>
                    </w:rPr>
                  </w:pPr>
                  <w:r>
                    <w:rPr>
                      <w:rFonts w:ascii="ＭＳ 明朝" w:hAnsi="ＭＳ 明朝"/>
                      <w:spacing w:val="-4"/>
                      <w:sz w:val="20"/>
                      <w:szCs w:val="20"/>
                    </w:rPr>
                    <w:t xml:space="preserve">□ </w:t>
                  </w:r>
                  <w:r w:rsidRPr="005A5F82">
                    <w:rPr>
                      <w:rFonts w:ascii="ＭＳ 明朝" w:hAnsi="ＭＳ 明朝"/>
                      <w:spacing w:val="-4"/>
                      <w:sz w:val="20"/>
                      <w:szCs w:val="20"/>
                    </w:rPr>
                    <w:t>平成</w:t>
                  </w:r>
                  <w:r>
                    <w:rPr>
                      <w:rFonts w:ascii="ＭＳ 明朝" w:hAnsi="ＭＳ 明朝" w:hint="eastAsia"/>
                      <w:spacing w:val="-4"/>
                      <w:sz w:val="20"/>
                      <w:szCs w:val="20"/>
                    </w:rPr>
                    <w:t xml:space="preserve">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0930" w:rsidRPr="005A5F82" w14:paraId="679E0106" w14:textId="77777777" w:rsidTr="008F4E57">
              <w:trPr>
                <w:cantSplit/>
                <w:trHeight w:hRule="exact" w:val="548"/>
              </w:trPr>
              <w:tc>
                <w:tcPr>
                  <w:tcW w:w="682" w:type="dxa"/>
                  <w:vMerge/>
                  <w:tcBorders>
                    <w:left w:val="single" w:sz="12" w:space="0" w:color="000000"/>
                    <w:right w:val="nil"/>
                  </w:tcBorders>
                </w:tcPr>
                <w:p w14:paraId="3CD7C967" w14:textId="77777777" w:rsidR="00D80930" w:rsidRPr="005A5F82" w:rsidRDefault="00D80930" w:rsidP="004847CA">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3D5641BF" w14:textId="77777777" w:rsidR="00D80930" w:rsidRPr="00A81CF3" w:rsidRDefault="00D80930" w:rsidP="004847CA">
                  <w:pPr>
                    <w:pStyle w:val="a3"/>
                    <w:spacing w:line="280" w:lineRule="exact"/>
                    <w:jc w:val="center"/>
                    <w:rPr>
                      <w:rFonts w:ascii="ＭＳ 明朝" w:hAnsi="ＭＳ 明朝"/>
                      <w:spacing w:val="0"/>
                      <w:sz w:val="18"/>
                      <w:szCs w:val="18"/>
                    </w:rPr>
                  </w:pPr>
                </w:p>
              </w:tc>
              <w:tc>
                <w:tcPr>
                  <w:tcW w:w="4250" w:type="dxa"/>
                  <w:gridSpan w:val="3"/>
                  <w:tcBorders>
                    <w:top w:val="dotted" w:sz="4" w:space="0" w:color="000000"/>
                    <w:left w:val="single" w:sz="4" w:space="0" w:color="auto"/>
                    <w:bottom w:val="dotted" w:sz="4" w:space="0" w:color="auto"/>
                    <w:right w:val="dotted" w:sz="4" w:space="0" w:color="000000"/>
                  </w:tcBorders>
                  <w:vAlign w:val="center"/>
                </w:tcPr>
                <w:p w14:paraId="3125013F" w14:textId="77777777" w:rsidR="00D80930" w:rsidRPr="005A5F82" w:rsidRDefault="00D80930" w:rsidP="004847CA">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73ADA4F3" w14:textId="77777777" w:rsidR="00D80930" w:rsidRPr="005A5F82" w:rsidRDefault="00D80930" w:rsidP="004847CA">
                  <w:pPr>
                    <w:pStyle w:val="a3"/>
                    <w:spacing w:line="240" w:lineRule="exact"/>
                    <w:rPr>
                      <w:rFonts w:ascii="ＭＳ 明朝" w:hAnsi="ＭＳ 明朝"/>
                      <w:spacing w:val="-4"/>
                      <w:sz w:val="20"/>
                      <w:szCs w:val="20"/>
                    </w:rPr>
                  </w:pPr>
                </w:p>
              </w:tc>
            </w:tr>
            <w:tr w:rsidR="00D80930" w:rsidRPr="005A5F82" w14:paraId="4C48C9D4" w14:textId="77777777" w:rsidTr="008064A7">
              <w:trPr>
                <w:cantSplit/>
                <w:trHeight w:hRule="exact" w:val="948"/>
              </w:trPr>
              <w:tc>
                <w:tcPr>
                  <w:tcW w:w="682" w:type="dxa"/>
                  <w:vMerge/>
                  <w:tcBorders>
                    <w:left w:val="single" w:sz="12" w:space="0" w:color="000000"/>
                    <w:right w:val="nil"/>
                  </w:tcBorders>
                </w:tcPr>
                <w:p w14:paraId="339A420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dotted" w:sz="4" w:space="0" w:color="auto"/>
                    <w:right w:val="single" w:sz="4" w:space="0" w:color="auto"/>
                  </w:tcBorders>
                  <w:shd w:val="clear" w:color="auto" w:fill="D9D9D9" w:themeFill="background1" w:themeFillShade="D9"/>
                  <w:vAlign w:val="center"/>
                </w:tcPr>
                <w:p w14:paraId="3FE41A9A"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職　　業</w:t>
                  </w:r>
                </w:p>
              </w:tc>
              <w:tc>
                <w:tcPr>
                  <w:tcW w:w="1633" w:type="dxa"/>
                  <w:tcBorders>
                    <w:top w:val="nil"/>
                    <w:left w:val="single" w:sz="4" w:space="0" w:color="auto"/>
                    <w:bottom w:val="dotted" w:sz="4" w:space="0" w:color="auto"/>
                    <w:right w:val="dotted" w:sz="4" w:space="0" w:color="auto"/>
                  </w:tcBorders>
                  <w:shd w:val="clear" w:color="auto" w:fill="D9D9D9" w:themeFill="background1" w:themeFillShade="D9"/>
                </w:tcPr>
                <w:p w14:paraId="2CDD5CCA" w14:textId="77777777" w:rsidR="00D80930" w:rsidRPr="005A5F82" w:rsidRDefault="00D80930" w:rsidP="004847CA">
                  <w:pPr>
                    <w:pStyle w:val="a3"/>
                    <w:spacing w:line="240" w:lineRule="auto"/>
                    <w:rPr>
                      <w:rFonts w:ascii="ＭＳ 明朝" w:hAnsi="ＭＳ 明朝"/>
                      <w:spacing w:val="-4"/>
                      <w:sz w:val="20"/>
                      <w:szCs w:val="20"/>
                    </w:rPr>
                  </w:pPr>
                  <w:r>
                    <w:rPr>
                      <w:rFonts w:ascii="ＭＳ 明朝" w:hAnsi="ＭＳ 明朝"/>
                      <w:spacing w:val="-4"/>
                      <w:sz w:val="20"/>
                      <w:szCs w:val="20"/>
                    </w:rPr>
                    <w:t xml:space="preserve">　</w:t>
                  </w:r>
                </w:p>
              </w:tc>
              <w:tc>
                <w:tcPr>
                  <w:tcW w:w="851" w:type="dxa"/>
                  <w:tcBorders>
                    <w:top w:val="nil"/>
                    <w:left w:val="dotted" w:sz="4" w:space="0" w:color="auto"/>
                    <w:bottom w:val="dotted" w:sz="4" w:space="0" w:color="auto"/>
                    <w:right w:val="dotted" w:sz="4" w:space="0" w:color="auto"/>
                  </w:tcBorders>
                  <w:shd w:val="clear" w:color="auto" w:fill="D9D9D9" w:themeFill="background1" w:themeFillShade="D9"/>
                  <w:vAlign w:val="center"/>
                </w:tcPr>
                <w:p w14:paraId="433D78DD" w14:textId="77777777" w:rsidR="00D80930" w:rsidRPr="005A5F82" w:rsidRDefault="00D80930" w:rsidP="004847CA">
                  <w:pPr>
                    <w:pStyle w:val="a3"/>
                    <w:spacing w:line="240" w:lineRule="auto"/>
                    <w:jc w:val="center"/>
                    <w:rPr>
                      <w:rFonts w:ascii="ＭＳ 明朝" w:hAnsi="ＭＳ 明朝"/>
                      <w:spacing w:val="-4"/>
                      <w:sz w:val="20"/>
                      <w:szCs w:val="20"/>
                    </w:rPr>
                  </w:pPr>
                  <w:r>
                    <w:rPr>
                      <w:rFonts w:ascii="ＭＳ 明朝" w:hAnsi="ＭＳ 明朝"/>
                      <w:spacing w:val="-4"/>
                      <w:sz w:val="20"/>
                      <w:szCs w:val="20"/>
                    </w:rPr>
                    <w:t>勤務先</w:t>
                  </w:r>
                </w:p>
              </w:tc>
              <w:tc>
                <w:tcPr>
                  <w:tcW w:w="4819" w:type="dxa"/>
                  <w:gridSpan w:val="2"/>
                  <w:tcBorders>
                    <w:top w:val="nil"/>
                    <w:left w:val="dotted" w:sz="4" w:space="0" w:color="auto"/>
                    <w:bottom w:val="dotted" w:sz="4" w:space="0" w:color="auto"/>
                    <w:right w:val="single" w:sz="12" w:space="0" w:color="000000"/>
                  </w:tcBorders>
                  <w:shd w:val="clear" w:color="auto" w:fill="D9D9D9" w:themeFill="background1" w:themeFillShade="D9"/>
                </w:tcPr>
                <w:p w14:paraId="04139A6B" w14:textId="7C427DC1" w:rsidR="00D80930" w:rsidRDefault="00D80930" w:rsidP="00D80930">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DDF5A6A" w14:textId="77777777" w:rsidR="00D80930" w:rsidRPr="00D80930" w:rsidRDefault="00D80930" w:rsidP="00D80930">
                  <w:pPr>
                    <w:pStyle w:val="a3"/>
                    <w:spacing w:line="220" w:lineRule="exact"/>
                    <w:ind w:firstLineChars="100" w:firstLine="192"/>
                    <w:rPr>
                      <w:rFonts w:ascii="ＭＳ 明朝" w:hAnsi="ＭＳ 明朝"/>
                      <w:spacing w:val="-4"/>
                      <w:sz w:val="20"/>
                      <w:szCs w:val="20"/>
                    </w:rPr>
                  </w:pPr>
                </w:p>
                <w:p w14:paraId="7F17BA08" w14:textId="77777777" w:rsidR="00D80930" w:rsidRPr="005A5F82" w:rsidRDefault="00D80930" w:rsidP="004847CA">
                  <w:pPr>
                    <w:pStyle w:val="a3"/>
                    <w:spacing w:line="240" w:lineRule="auto"/>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p>
              </w:tc>
            </w:tr>
            <w:tr w:rsidR="00D80930" w:rsidRPr="005A5F82" w14:paraId="2FB450E5" w14:textId="77777777" w:rsidTr="008064A7">
              <w:trPr>
                <w:cantSplit/>
                <w:trHeight w:hRule="exact" w:val="897"/>
              </w:trPr>
              <w:tc>
                <w:tcPr>
                  <w:tcW w:w="682" w:type="dxa"/>
                  <w:vMerge/>
                  <w:tcBorders>
                    <w:left w:val="single" w:sz="12" w:space="0" w:color="000000"/>
                    <w:bottom w:val="single" w:sz="12" w:space="0" w:color="000000"/>
                    <w:right w:val="nil"/>
                  </w:tcBorders>
                </w:tcPr>
                <w:p w14:paraId="1F73ACD9" w14:textId="77777777" w:rsidR="00D80930" w:rsidRPr="005A5F82" w:rsidRDefault="00D80930" w:rsidP="004847CA">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shd w:val="clear" w:color="auto" w:fill="D9D9D9" w:themeFill="background1" w:themeFillShade="D9"/>
                </w:tcPr>
                <w:p w14:paraId="33BACAB6" w14:textId="77777777" w:rsidR="00D80930" w:rsidRPr="005A5F82" w:rsidRDefault="00D80930" w:rsidP="004847CA">
                  <w:pPr>
                    <w:pStyle w:val="a3"/>
                    <w:spacing w:line="80" w:lineRule="exact"/>
                    <w:rPr>
                      <w:rFonts w:ascii="ＭＳ 明朝" w:hAnsi="ＭＳ 明朝"/>
                      <w:spacing w:val="-4"/>
                      <w:sz w:val="20"/>
                      <w:szCs w:val="20"/>
                    </w:rPr>
                  </w:pPr>
                </w:p>
                <w:p w14:paraId="1FFF85B4" w14:textId="77777777" w:rsidR="00D80930" w:rsidRPr="005A5F82" w:rsidRDefault="00D80930" w:rsidP="004847CA">
                  <w:pPr>
                    <w:pStyle w:val="a3"/>
                    <w:spacing w:line="280" w:lineRule="exact"/>
                    <w:jc w:val="center"/>
                    <w:rPr>
                      <w:rFonts w:ascii="ＭＳ 明朝" w:hAnsi="ＭＳ 明朝"/>
                      <w:spacing w:val="-4"/>
                      <w:sz w:val="20"/>
                      <w:szCs w:val="20"/>
                    </w:rPr>
                  </w:pPr>
                  <w:r w:rsidRPr="00BE00A1">
                    <w:rPr>
                      <w:rFonts w:ascii="ＭＳ 明朝" w:hAnsi="ＭＳ 明朝" w:hint="eastAsia"/>
                      <w:spacing w:val="0"/>
                      <w:w w:val="94"/>
                      <w:sz w:val="20"/>
                      <w:szCs w:val="20"/>
                      <w:fitText w:val="800" w:id="1915921920"/>
                    </w:rPr>
                    <w:t>本人と</w:t>
                  </w:r>
                  <w:r w:rsidRPr="00BE00A1">
                    <w:rPr>
                      <w:rFonts w:ascii="ＭＳ 明朝" w:hAnsi="ＭＳ 明朝" w:hint="eastAsia"/>
                      <w:spacing w:val="37"/>
                      <w:w w:val="94"/>
                      <w:sz w:val="20"/>
                      <w:szCs w:val="20"/>
                      <w:fitText w:val="800" w:id="1915921920"/>
                    </w:rPr>
                    <w:t>の</w:t>
                  </w:r>
                </w:p>
                <w:p w14:paraId="28B91F36" w14:textId="77777777" w:rsidR="00D80930" w:rsidRPr="005A5F82" w:rsidRDefault="00D80930" w:rsidP="004847CA">
                  <w:pPr>
                    <w:pStyle w:val="a3"/>
                    <w:spacing w:line="280" w:lineRule="exact"/>
                    <w:jc w:val="center"/>
                    <w:rPr>
                      <w:spacing w:val="0"/>
                      <w:sz w:val="20"/>
                      <w:szCs w:val="20"/>
                    </w:rPr>
                  </w:pPr>
                  <w:r w:rsidRPr="00BE00A1">
                    <w:rPr>
                      <w:rFonts w:ascii="ＭＳ 明朝" w:hAnsi="ＭＳ 明朝" w:hint="eastAsia"/>
                      <w:spacing w:val="180"/>
                      <w:sz w:val="20"/>
                      <w:szCs w:val="20"/>
                      <w:fitText w:val="800" w:id="1915921921"/>
                    </w:rPr>
                    <w:t>関</w:t>
                  </w:r>
                  <w:r w:rsidRPr="00BE00A1">
                    <w:rPr>
                      <w:rFonts w:ascii="ＭＳ 明朝" w:hAnsi="ＭＳ 明朝" w:hint="eastAsia"/>
                      <w:spacing w:val="7"/>
                      <w:sz w:val="20"/>
                      <w:szCs w:val="20"/>
                      <w:fitText w:val="800" w:id="1915921921"/>
                    </w:rPr>
                    <w:t>係</w:t>
                  </w:r>
                </w:p>
              </w:tc>
              <w:tc>
                <w:tcPr>
                  <w:tcW w:w="7303" w:type="dxa"/>
                  <w:gridSpan w:val="4"/>
                  <w:tcBorders>
                    <w:top w:val="nil"/>
                    <w:left w:val="single" w:sz="4" w:space="0" w:color="auto"/>
                    <w:bottom w:val="single" w:sz="12" w:space="0" w:color="auto"/>
                    <w:right w:val="single" w:sz="12" w:space="0" w:color="000000"/>
                  </w:tcBorders>
                  <w:shd w:val="clear" w:color="auto" w:fill="D9D9D9" w:themeFill="background1" w:themeFillShade="D9"/>
                </w:tcPr>
                <w:p w14:paraId="60EF25C5" w14:textId="77777777" w:rsidR="00D80930" w:rsidRPr="005A5F82" w:rsidRDefault="00D80930" w:rsidP="004847CA">
                  <w:pPr>
                    <w:pStyle w:val="a3"/>
                    <w:spacing w:line="80" w:lineRule="exact"/>
                    <w:rPr>
                      <w:rFonts w:ascii="ＭＳ 明朝" w:hAnsi="ＭＳ 明朝"/>
                      <w:spacing w:val="-4"/>
                      <w:sz w:val="20"/>
                      <w:szCs w:val="20"/>
                    </w:rPr>
                  </w:pPr>
                </w:p>
                <w:p w14:paraId="5188D786" w14:textId="77777777" w:rsidR="00D80930"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 孫　　</w:t>
                  </w:r>
                  <w:r w:rsidRPr="005A5F82">
                    <w:rPr>
                      <w:rFonts w:ascii="ＭＳ 明朝" w:hAnsi="ＭＳ 明朝" w:hint="eastAsia"/>
                      <w:spacing w:val="-4"/>
                      <w:sz w:val="20"/>
                      <w:szCs w:val="20"/>
                    </w:rPr>
                    <w:t>□ 兄弟姉妹</w:t>
                  </w:r>
                </w:p>
                <w:p w14:paraId="09C10B2C" w14:textId="77777777" w:rsidR="00D80930" w:rsidRPr="005A5F82" w:rsidRDefault="00D80930" w:rsidP="004847CA">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その他（関係：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p>
                <w:p w14:paraId="4DD64224" w14:textId="5C0BC961" w:rsidR="00D80930" w:rsidRPr="005A5F82" w:rsidRDefault="00D80930" w:rsidP="004847CA">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F414B0">
                    <w:rPr>
                      <w:rFonts w:ascii="ＭＳ 明朝" w:hAnsi="ＭＳ 明朝" w:hint="eastAsia"/>
                      <w:spacing w:val="-4"/>
                      <w:sz w:val="20"/>
                      <w:szCs w:val="20"/>
                    </w:rPr>
                    <w:t xml:space="preserve">（関係：　　　　　　　　　　　　　　　　　　　　</w:t>
                  </w:r>
                  <w:r>
                    <w:rPr>
                      <w:rFonts w:ascii="ＭＳ 明朝" w:hAnsi="ＭＳ 明朝" w:hint="eastAsia"/>
                      <w:spacing w:val="-4"/>
                      <w:sz w:val="20"/>
                      <w:szCs w:val="20"/>
                    </w:rPr>
                    <w:t xml:space="preserve">　）</w:t>
                  </w:r>
                </w:p>
              </w:tc>
            </w:tr>
          </w:tbl>
          <w:p w14:paraId="299F8A9F" w14:textId="77777777" w:rsidR="004847CA" w:rsidRDefault="004847CA" w:rsidP="00740CCD">
            <w:pPr>
              <w:pStyle w:val="a3"/>
              <w:spacing w:line="200" w:lineRule="exact"/>
              <w:rPr>
                <w:rFonts w:ascii="ＭＳ 明朝" w:hAnsi="ＭＳ 明朝"/>
                <w:spacing w:val="0"/>
                <w:sz w:val="20"/>
                <w:szCs w:val="20"/>
              </w:rPr>
            </w:pPr>
          </w:p>
          <w:tbl>
            <w:tblPr>
              <w:tblStyle w:val="af2"/>
              <w:tblpPr w:leftFromText="142" w:rightFromText="142" w:vertAnchor="page" w:horzAnchor="margin" w:tblpY="61"/>
              <w:tblOverlap w:val="never"/>
              <w:tblW w:w="0" w:type="auto"/>
              <w:tblLayout w:type="fixed"/>
              <w:tblLook w:val="04A0" w:firstRow="1" w:lastRow="0" w:firstColumn="1" w:lastColumn="0" w:noHBand="0" w:noVBand="1"/>
            </w:tblPr>
            <w:tblGrid>
              <w:gridCol w:w="9187"/>
            </w:tblGrid>
            <w:tr w:rsidR="00BD2DC7" w14:paraId="029E6136" w14:textId="77777777" w:rsidTr="00BD2DC7">
              <w:trPr>
                <w:trHeight w:val="1656"/>
              </w:trPr>
              <w:tc>
                <w:tcPr>
                  <w:tcW w:w="9187" w:type="dxa"/>
                  <w:tcBorders>
                    <w:top w:val="single" w:sz="12" w:space="0" w:color="auto"/>
                    <w:left w:val="single" w:sz="12" w:space="0" w:color="auto"/>
                    <w:bottom w:val="single" w:sz="12" w:space="0" w:color="auto"/>
                    <w:right w:val="single" w:sz="12" w:space="0" w:color="auto"/>
                  </w:tcBorders>
                </w:tcPr>
                <w:p w14:paraId="0C72E160" w14:textId="77777777" w:rsidR="00BD2DC7" w:rsidRPr="004E3C84" w:rsidRDefault="00BD2DC7" w:rsidP="00BD2DC7">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E3CE0EA" w14:textId="77777777" w:rsidR="00BD2DC7" w:rsidRPr="004E3C84" w:rsidRDefault="00BD2DC7" w:rsidP="00BD2DC7">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708D3DF5" w14:textId="77777777" w:rsidR="00BD2DC7" w:rsidRDefault="00BD2DC7" w:rsidP="00BD2DC7">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，本人の負担とすることが認められる場合があります。</w:t>
                  </w:r>
                </w:p>
                <w:p w14:paraId="758ECEBF" w14:textId="77777777" w:rsidR="00BD2DC7" w:rsidRDefault="00BD2DC7" w:rsidP="00BD2DC7">
                  <w:pPr>
                    <w:pStyle w:val="a3"/>
                    <w:spacing w:before="100" w:beforeAutospacing="1" w:line="240" w:lineRule="exact"/>
                    <w:ind w:leftChars="200" w:left="820" w:hangingChars="200" w:hanging="400"/>
                    <w:rPr>
                      <w:rFonts w:ascii="ＭＳ 明朝" w:hAnsi="ＭＳ 明朝"/>
                      <w:spacing w:val="0"/>
                      <w:sz w:val="20"/>
                      <w:szCs w:val="20"/>
                    </w:rPr>
                  </w:pPr>
                </w:p>
              </w:tc>
            </w:tr>
          </w:tbl>
          <w:p w14:paraId="14120E51" w14:textId="77777777" w:rsidR="004A5F49" w:rsidRDefault="004A5F49" w:rsidP="00D80930">
            <w:pPr>
              <w:pStyle w:val="a3"/>
              <w:spacing w:line="200" w:lineRule="exact"/>
              <w:rPr>
                <w:rFonts w:ascii="ＭＳ 明朝" w:hAnsi="ＭＳ 明朝"/>
                <w:spacing w:val="0"/>
                <w:sz w:val="20"/>
                <w:szCs w:val="20"/>
              </w:rPr>
            </w:pPr>
          </w:p>
          <w:tbl>
            <w:tblPr>
              <w:tblpPr w:leftFromText="142" w:rightFromText="142" w:vertAnchor="text" w:horzAnchor="margin" w:tblpY="-109"/>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BD2DC7" w:rsidRPr="0002195A" w14:paraId="440076EE" w14:textId="77777777" w:rsidTr="00D175E6">
              <w:trPr>
                <w:trHeight w:val="8055"/>
              </w:trPr>
              <w:tc>
                <w:tcPr>
                  <w:tcW w:w="1250" w:type="dxa"/>
                  <w:vAlign w:val="center"/>
                </w:tcPr>
                <w:p w14:paraId="572762E4" w14:textId="77777777" w:rsidR="00BD2DC7" w:rsidRPr="004E3C84" w:rsidRDefault="00BD2DC7" w:rsidP="00BD2DC7">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1D099F1F" w14:textId="58460063" w:rsidR="00BD2DC7" w:rsidRPr="00D175E6" w:rsidRDefault="00BD2DC7" w:rsidP="00BD2DC7">
                  <w:pPr>
                    <w:pStyle w:val="a3"/>
                    <w:spacing w:line="240" w:lineRule="exact"/>
                    <w:ind w:left="201" w:hangingChars="100" w:hanging="201"/>
                    <w:rPr>
                      <w:b/>
                      <w:spacing w:val="0"/>
                      <w:sz w:val="20"/>
                      <w:szCs w:val="20"/>
                    </w:rPr>
                  </w:pPr>
                  <w:r w:rsidRPr="00D175E6">
                    <w:rPr>
                      <w:rFonts w:ascii="ＭＳ 明朝" w:hAnsi="ＭＳ 明朝"/>
                      <w:b/>
                      <w:spacing w:val="0"/>
                      <w:sz w:val="20"/>
                      <w:szCs w:val="20"/>
                    </w:rPr>
                    <w:t xml:space="preserve">※　</w:t>
                  </w:r>
                  <w:r w:rsidRPr="00D175E6">
                    <w:rPr>
                      <w:rFonts w:hint="eastAsia"/>
                      <w:b/>
                      <w:spacing w:val="0"/>
                      <w:sz w:val="20"/>
                      <w:szCs w:val="20"/>
                    </w:rPr>
                    <w:t>同じ書類は本人１人につき１通で足ります。審理のために必要な場合は，追加書類の提出をお願いすることがあります。</w:t>
                  </w:r>
                </w:p>
                <w:p w14:paraId="1EAA4037" w14:textId="4348805F" w:rsidR="00D42805" w:rsidRPr="00E51E42" w:rsidRDefault="00BD2DC7">
                  <w:pPr>
                    <w:spacing w:line="320" w:lineRule="exact"/>
                    <w:rPr>
                      <w:rFonts w:asciiTheme="majorEastAsia" w:eastAsiaTheme="majorEastAsia" w:hAnsiTheme="majorEastAsia" w:cs="ＭＳ ゴシック"/>
                      <w:b/>
                      <w:bCs/>
                      <w:sz w:val="18"/>
                      <w:szCs w:val="18"/>
                    </w:rPr>
                  </w:pPr>
                  <w:r w:rsidRPr="00E51E42">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4F3C43F7" w14:textId="69A3E6EC" w:rsidR="003010FF" w:rsidRDefault="003010FF"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親族関係図</w:t>
                  </w:r>
                </w:p>
                <w:p w14:paraId="396B62A7" w14:textId="77777777" w:rsidR="003010FF"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00D42805">
                    <w:rPr>
                      <w:rFonts w:asciiTheme="minorEastAsia" w:eastAsiaTheme="minorEastAsia" w:hAnsiTheme="minorEastAsia" w:cs="ＭＳ ゴシック" w:hint="eastAsia"/>
                      <w:bCs/>
                      <w:sz w:val="20"/>
                      <w:szCs w:val="20"/>
                    </w:rPr>
                    <w:t>診断書（成年後見制度用）</w:t>
                  </w:r>
                </w:p>
                <w:p w14:paraId="0AC1DB7C" w14:textId="52265D70" w:rsidR="00BD2DC7" w:rsidRPr="00223526" w:rsidRDefault="003010FF"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w:t>
                  </w:r>
                  <w:r w:rsidR="00D42805">
                    <w:rPr>
                      <w:rFonts w:asciiTheme="minorEastAsia" w:eastAsiaTheme="minorEastAsia" w:hAnsiTheme="minorEastAsia" w:cs="ＭＳ ゴシック" w:hint="eastAsia"/>
                      <w:bCs/>
                      <w:sz w:val="20"/>
                      <w:szCs w:val="20"/>
                    </w:rPr>
                    <w:t>診断書付票</w:t>
                  </w:r>
                </w:p>
                <w:p w14:paraId="3E876EFF" w14:textId="24DB71F9" w:rsidR="00AB23DD" w:rsidRPr="00AB23DD" w:rsidRDefault="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w:t>
                  </w:r>
                  <w:r w:rsidR="00677A90">
                    <w:rPr>
                      <w:rFonts w:asciiTheme="minorEastAsia" w:eastAsiaTheme="minorEastAsia" w:hAnsiTheme="minorEastAsia" w:cs="ＭＳ ゴシック" w:hint="eastAsia"/>
                      <w:bCs/>
                      <w:sz w:val="20"/>
                      <w:szCs w:val="20"/>
                    </w:rPr>
                    <w:t>情報シートのコピー</w:t>
                  </w:r>
                </w:p>
                <w:p w14:paraId="0EAAB185" w14:textId="11B02099" w:rsidR="00BD2DC7" w:rsidRPr="00223526" w:rsidRDefault="00BD2DC7" w:rsidP="00BD2DC7">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00963D7A">
                    <w:rPr>
                      <w:rFonts w:asciiTheme="minorEastAsia" w:eastAsiaTheme="minorEastAsia" w:hAnsiTheme="minorEastAsia" w:cs="ＭＳ ゴシック" w:hint="eastAsia"/>
                      <w:bCs/>
                      <w:sz w:val="20"/>
                      <w:szCs w:val="20"/>
                    </w:rPr>
                    <w:t>本人の戸籍個人事項証明書（戸籍抄本）</w:t>
                  </w:r>
                </w:p>
                <w:p w14:paraId="044378CA" w14:textId="25C0C426" w:rsidR="00B256F9" w:rsidRPr="00D175E6" w:rsidRDefault="00BD2DC7">
                  <w:pPr>
                    <w:spacing w:line="320" w:lineRule="exact"/>
                    <w:rPr>
                      <w:rFonts w:ascii="Segoe UI Symbol" w:eastAsiaTheme="minorEastAsia" w:hAnsi="Segoe UI Symbol" w:cs="Segoe UI Symbol"/>
                      <w:bCs/>
                      <w:sz w:val="20"/>
                      <w:szCs w:val="20"/>
                    </w:rPr>
                  </w:pPr>
                  <w:r w:rsidRPr="00223526">
                    <w:rPr>
                      <w:rFonts w:asciiTheme="minorEastAsia" w:eastAsiaTheme="minorEastAsia" w:hAnsiTheme="minorEastAsia" w:cs="ＭＳ ゴシック"/>
                      <w:bCs/>
                      <w:sz w:val="20"/>
                      <w:szCs w:val="20"/>
                    </w:rPr>
                    <w:t xml:space="preserve">　　□　</w:t>
                  </w:r>
                  <w:r w:rsidR="00963D7A">
                    <w:rPr>
                      <w:rFonts w:asciiTheme="minorEastAsia" w:eastAsiaTheme="minorEastAsia" w:hAnsiTheme="minorEastAsia" w:cs="ＭＳ ゴシック" w:hint="eastAsia"/>
                      <w:bCs/>
                      <w:sz w:val="20"/>
                      <w:szCs w:val="20"/>
                    </w:rPr>
                    <w:t>本人の住民票又は戸籍の</w:t>
                  </w:r>
                  <w:r w:rsidR="003010FF">
                    <w:rPr>
                      <w:rFonts w:asciiTheme="minorEastAsia" w:eastAsiaTheme="minorEastAsia" w:hAnsiTheme="minorEastAsia" w:cs="ＭＳ ゴシック" w:hint="eastAsia"/>
                      <w:bCs/>
                      <w:sz w:val="20"/>
                      <w:szCs w:val="20"/>
                    </w:rPr>
                    <w:t>附</w:t>
                  </w:r>
                  <w:r w:rsidR="00963D7A">
                    <w:rPr>
                      <w:rFonts w:asciiTheme="minorEastAsia" w:eastAsiaTheme="minorEastAsia" w:hAnsiTheme="minorEastAsia" w:cs="ＭＳ ゴシック" w:hint="eastAsia"/>
                      <w:bCs/>
                      <w:sz w:val="20"/>
                      <w:szCs w:val="20"/>
                    </w:rPr>
                    <w:t>票</w:t>
                  </w:r>
                </w:p>
                <w:p w14:paraId="6801F7DF" w14:textId="18E1F05E" w:rsidR="00BD2DC7" w:rsidRDefault="00BD2DC7" w:rsidP="00BD2DC7">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w:t>
                  </w:r>
                  <w:r w:rsidR="003010FF">
                    <w:rPr>
                      <w:rFonts w:asciiTheme="minorEastAsia" w:eastAsiaTheme="minorEastAsia" w:hAnsiTheme="minorEastAsia" w:cs="ＭＳ ゴシック" w:hint="eastAsia"/>
                      <w:bCs/>
                      <w:sz w:val="20"/>
                      <w:szCs w:val="20"/>
                    </w:rPr>
                    <w:t>本人の</w:t>
                  </w:r>
                  <w:r w:rsidR="00963D7A">
                    <w:rPr>
                      <w:rFonts w:asciiTheme="minorEastAsia" w:eastAsiaTheme="minorEastAsia" w:hAnsiTheme="minorEastAsia" w:cs="ＭＳ ゴシック" w:hint="eastAsia"/>
                      <w:bCs/>
                      <w:sz w:val="20"/>
                      <w:szCs w:val="20"/>
                    </w:rPr>
                    <w:t>登記事項証明書</w:t>
                  </w:r>
                  <w:r w:rsidR="002A02F3">
                    <w:rPr>
                      <w:rFonts w:asciiTheme="minorEastAsia" w:eastAsiaTheme="minorEastAsia" w:hAnsiTheme="minorEastAsia" w:cs="ＭＳ ゴシック" w:hint="eastAsia"/>
                      <w:bCs/>
                      <w:sz w:val="20"/>
                      <w:szCs w:val="20"/>
                    </w:rPr>
                    <w:t>（任意後見）</w:t>
                  </w:r>
                </w:p>
                <w:p w14:paraId="24D0E126" w14:textId="77777777" w:rsidR="001A41A3"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1A41A3">
                    <w:rPr>
                      <w:rFonts w:asciiTheme="minorEastAsia" w:eastAsiaTheme="minorEastAsia" w:hAnsiTheme="minorEastAsia" w:cs="ＭＳ ゴシック" w:hint="eastAsia"/>
                      <w:bCs/>
                      <w:sz w:val="20"/>
                      <w:szCs w:val="20"/>
                    </w:rPr>
                    <w:t>本人の成年被後見人等の登記がされていないことの証明書（証明事項が「成年</w:t>
                  </w:r>
                </w:p>
                <w:p w14:paraId="635E7560" w14:textId="6127BEE8" w:rsidR="001A41A3" w:rsidRDefault="001A41A3"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被後見人，被保佐人，被補助人とする記録がない。」ことの証明書）</w:t>
                  </w:r>
                </w:p>
                <w:p w14:paraId="60677875" w14:textId="39C9D1DF" w:rsidR="00797422" w:rsidRDefault="00797422" w:rsidP="00BD2DC7">
                  <w:pPr>
                    <w:spacing w:line="320" w:lineRule="exact"/>
                    <w:ind w:firstLineChars="200" w:firstLine="400"/>
                    <w:rPr>
                      <w:rFonts w:ascii="Segoe UI Symbol" w:eastAsiaTheme="minorEastAsia" w:hAnsi="Segoe UI Symbol" w:cs="Segoe UI Symbol"/>
                      <w:bCs/>
                      <w:sz w:val="20"/>
                      <w:szCs w:val="20"/>
                    </w:rPr>
                  </w:pPr>
                  <w:r>
                    <w:rPr>
                      <w:rFonts w:ascii="Segoe UI Symbol" w:eastAsiaTheme="minorEastAsia" w:hAnsi="Segoe UI Symbol" w:cs="Segoe UI Symbol" w:hint="eastAsia"/>
                      <w:bCs/>
                      <w:sz w:val="20"/>
                      <w:szCs w:val="20"/>
                    </w:rPr>
                    <w:t>□　任意後見受任者の住民票又は戸籍の附票（登記事項証明書と申立書の住所が異</w:t>
                  </w:r>
                </w:p>
                <w:p w14:paraId="2E8F03F9" w14:textId="2BA3F632" w:rsidR="00BD2DC7" w:rsidRDefault="00797422" w:rsidP="00BD2DC7">
                  <w:pPr>
                    <w:spacing w:line="320" w:lineRule="exact"/>
                    <w:ind w:firstLineChars="200" w:firstLine="400"/>
                    <w:rPr>
                      <w:rFonts w:asciiTheme="minorEastAsia" w:eastAsiaTheme="minorEastAsia" w:hAnsiTheme="minorEastAsia" w:cs="ＭＳ ゴシック"/>
                      <w:bCs/>
                      <w:sz w:val="20"/>
                      <w:szCs w:val="20"/>
                    </w:rPr>
                  </w:pPr>
                  <w:r>
                    <w:rPr>
                      <w:rFonts w:ascii="Segoe UI Symbol" w:eastAsiaTheme="minorEastAsia" w:hAnsi="Segoe UI Symbol" w:cs="Segoe UI Symbol" w:hint="eastAsia"/>
                      <w:bCs/>
                      <w:sz w:val="20"/>
                      <w:szCs w:val="20"/>
                    </w:rPr>
                    <w:t xml:space="preserve">　なる場合のみ</w:t>
                  </w:r>
                  <w:r w:rsidR="00B20414">
                    <w:rPr>
                      <w:rFonts w:ascii="Segoe UI Symbol" w:eastAsiaTheme="minorEastAsia" w:hAnsi="Segoe UI Symbol" w:cs="Segoe UI Symbol" w:hint="eastAsia"/>
                      <w:bCs/>
                      <w:sz w:val="20"/>
                      <w:szCs w:val="20"/>
                    </w:rPr>
                    <w:t>）</w:t>
                  </w:r>
                </w:p>
                <w:p w14:paraId="03911146" w14:textId="77777777" w:rsidR="00982DF8" w:rsidRDefault="00BD2DC7" w:rsidP="00BD2DC7">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963D7A">
                    <w:rPr>
                      <w:rFonts w:asciiTheme="minorEastAsia" w:eastAsiaTheme="minorEastAsia" w:hAnsiTheme="minorEastAsia" w:cs="ＭＳ ゴシック" w:hint="eastAsia"/>
                      <w:bCs/>
                      <w:sz w:val="20"/>
                      <w:szCs w:val="20"/>
                    </w:rPr>
                    <w:t>任意後見契約公正証書のコピー</w:t>
                  </w:r>
                </w:p>
                <w:p w14:paraId="7B517BA6" w14:textId="4D1037D2" w:rsidR="00982DF8" w:rsidRDefault="00982DF8" w:rsidP="00982DF8">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申立事情説明書</w:t>
                  </w:r>
                  <w:r w:rsidR="00797422">
                    <w:rPr>
                      <w:rFonts w:asciiTheme="minorEastAsia" w:eastAsiaTheme="minorEastAsia" w:hAnsiTheme="minorEastAsia" w:cs="ＭＳ ゴシック" w:hint="eastAsia"/>
                      <w:bCs/>
                      <w:sz w:val="20"/>
                      <w:szCs w:val="20"/>
                    </w:rPr>
                    <w:t>（任意後見）</w:t>
                  </w:r>
                </w:p>
                <w:p w14:paraId="5336AAA6" w14:textId="65850A51" w:rsidR="00982DF8" w:rsidRDefault="00982DF8" w:rsidP="00982DF8">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任意後見受任者事情説明書</w:t>
                  </w:r>
                </w:p>
                <w:p w14:paraId="733D93E5" w14:textId="77777777" w:rsidR="00982DF8" w:rsidRDefault="00982DF8" w:rsidP="00982DF8">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財産目録　　</w:t>
                  </w:r>
                </w:p>
                <w:p w14:paraId="1C5FADFB" w14:textId="77777777" w:rsidR="00982DF8" w:rsidRDefault="00982DF8" w:rsidP="00982DF8">
                  <w:pPr>
                    <w:spacing w:line="320" w:lineRule="exact"/>
                    <w:ind w:leftChars="200" w:left="2020" w:hangingChars="800" w:hanging="16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相続財産目録</w:t>
                  </w:r>
                </w:p>
                <w:p w14:paraId="1DA23E58" w14:textId="77777777" w:rsidR="00982DF8" w:rsidRDefault="00982DF8" w:rsidP="00982DF8">
                  <w:pPr>
                    <w:spacing w:line="320" w:lineRule="exact"/>
                    <w:ind w:firstLineChars="300" w:firstLine="600"/>
                    <w:rPr>
                      <w:rFonts w:asciiTheme="minorEastAsia" w:eastAsiaTheme="minorEastAsia" w:hAnsiTheme="minorEastAsia" w:cs="ＭＳ ゴシック"/>
                      <w:bCs/>
                      <w:sz w:val="20"/>
                      <w:szCs w:val="20"/>
                    </w:rPr>
                  </w:pPr>
                  <w:r>
                    <w:rPr>
                      <w:rFonts w:hint="eastAsia"/>
                      <w:sz w:val="20"/>
                      <w:szCs w:val="20"/>
                    </w:rPr>
                    <w:t>（本人が相続人となっている遺産分割未了の相続財産がある場合のみ）</w:t>
                  </w:r>
                </w:p>
                <w:p w14:paraId="743E665F" w14:textId="77777777" w:rsidR="00982DF8" w:rsidRDefault="00982DF8" w:rsidP="00982DF8">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xml:space="preserve">□　収支予定表　　</w:t>
                  </w:r>
                </w:p>
                <w:p w14:paraId="18EA3164" w14:textId="77777777" w:rsidR="00982DF8" w:rsidRDefault="00982DF8" w:rsidP="00982DF8">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財産関係の資料（該当する財産がないものは不要）</w:t>
                  </w:r>
                </w:p>
                <w:p w14:paraId="6B758BF0" w14:textId="77777777" w:rsidR="00982DF8" w:rsidRDefault="00982DF8" w:rsidP="00982DF8">
                  <w:pPr>
                    <w:ind w:leftChars="400" w:left="840"/>
                    <w:rPr>
                      <w:rFonts w:asciiTheme="minorHAnsi" w:eastAsiaTheme="minorEastAsia" w:hAnsiTheme="minorHAnsi" w:cstheme="minorBidi"/>
                      <w:szCs w:val="22"/>
                    </w:rPr>
                  </w:pPr>
                  <w:r>
                    <w:rPr>
                      <w:rFonts w:asciiTheme="minorHAnsi" w:eastAsiaTheme="minorEastAsia" w:hAnsiTheme="minorHAnsi" w:cstheme="minorBidi" w:hint="eastAsia"/>
                      <w:szCs w:val="22"/>
                    </w:rPr>
                    <w:t>□　預貯金通帳のコピー，保険証券・株式・投資信託等の資料のコピー</w:t>
                  </w:r>
                </w:p>
                <w:p w14:paraId="17866263" w14:textId="77777777" w:rsidR="00982DF8" w:rsidRDefault="00982DF8" w:rsidP="00982DF8">
                  <w:pPr>
                    <w:ind w:firstLineChars="400" w:firstLine="840"/>
                    <w:rPr>
                      <w:rFonts w:asciiTheme="minorHAnsi" w:eastAsiaTheme="minorEastAsia" w:hAnsiTheme="minorHAnsi" w:cstheme="minorBidi"/>
                      <w:szCs w:val="22"/>
                    </w:rPr>
                  </w:pPr>
                  <w:r>
                    <w:rPr>
                      <w:rFonts w:asciiTheme="minorHAnsi" w:eastAsiaTheme="minorEastAsia" w:hAnsiTheme="minorHAnsi" w:cstheme="minorBidi" w:hint="eastAsia"/>
                      <w:szCs w:val="22"/>
                    </w:rPr>
                    <w:t>□　不動産の全部事項証明書</w:t>
                  </w:r>
                </w:p>
                <w:p w14:paraId="19792E88" w14:textId="77777777" w:rsidR="00982DF8" w:rsidRDefault="00982DF8" w:rsidP="00982DF8">
                  <w:pPr>
                    <w:rPr>
                      <w:rFonts w:asciiTheme="minorHAnsi" w:eastAsiaTheme="minorEastAsia" w:hAnsiTheme="minorHAnsi" w:cstheme="minorBidi"/>
                      <w:szCs w:val="22"/>
                    </w:rPr>
                  </w:pPr>
                  <w:r>
                    <w:rPr>
                      <w:rFonts w:asciiTheme="minorHAnsi" w:eastAsiaTheme="minorEastAsia" w:hAnsiTheme="minorHAnsi" w:cstheme="minorBidi" w:hint="eastAsia"/>
                      <w:szCs w:val="22"/>
                    </w:rPr>
                    <w:t xml:space="preserve">　　　　□　債権・負債等の資料のコピー</w:t>
                  </w:r>
                </w:p>
                <w:p w14:paraId="7D626D1A" w14:textId="1BAC43CC" w:rsidR="00BD2DC7" w:rsidRPr="00223526" w:rsidRDefault="00982DF8" w:rsidP="002F14BD">
                  <w:pPr>
                    <w:spacing w:line="320" w:lineRule="exact"/>
                    <w:rPr>
                      <w:rFonts w:asciiTheme="minorEastAsia" w:eastAsiaTheme="minorEastAsia" w:hAnsiTheme="minorEastAsia" w:cs="ＭＳ ゴシック"/>
                      <w:bCs/>
                      <w:sz w:val="20"/>
                      <w:szCs w:val="20"/>
                    </w:rPr>
                  </w:pP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 xml:space="preserve">　□　</w:t>
                  </w:r>
                  <w:r>
                    <w:rPr>
                      <w:rFonts w:asciiTheme="minorEastAsia" w:eastAsiaTheme="minorEastAsia" w:hAnsiTheme="minorEastAsia" w:cs="ＭＳ ゴシック" w:hint="eastAsia"/>
                      <w:bCs/>
                      <w:sz w:val="20"/>
                      <w:szCs w:val="20"/>
                    </w:rPr>
                    <w:t xml:space="preserve">収入・支出に関する資料のコピー　</w:t>
                  </w:r>
                </w:p>
              </w:tc>
            </w:tr>
          </w:tbl>
          <w:p w14:paraId="13ED5DEB" w14:textId="1F391AE2" w:rsidR="00D873AD" w:rsidRPr="00ED3BC4" w:rsidRDefault="00D873AD" w:rsidP="00B90C8A">
            <w:pPr>
              <w:pStyle w:val="a3"/>
              <w:spacing w:line="200" w:lineRule="exact"/>
              <w:ind w:firstLineChars="50" w:firstLine="100"/>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064A7">
      <w:headerReference w:type="default" r:id="rId8"/>
      <w:footerReference w:type="default" r:id="rId9"/>
      <w:headerReference w:type="first" r:id="rId10"/>
      <w:footerReference w:type="first" r:id="rId11"/>
      <w:pgSz w:w="11906" w:h="16838" w:code="9"/>
      <w:pgMar w:top="737" w:right="567" w:bottom="567" w:left="1701" w:header="227" w:footer="454"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4ECC4" w14:textId="77777777" w:rsidR="005663EE" w:rsidRDefault="005663EE">
      <w:r>
        <w:separator/>
      </w:r>
    </w:p>
  </w:endnote>
  <w:endnote w:type="continuationSeparator" w:id="0">
    <w:p w14:paraId="3A1472AB" w14:textId="77777777" w:rsidR="005663EE" w:rsidRDefault="0056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BE00A1" w:rsidRPr="00BE00A1">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D6BB" w14:textId="4FEDC087" w:rsidR="00A654A9" w:rsidRDefault="00A654A9" w:rsidP="00A654A9">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B7C99" w14:textId="77777777" w:rsidR="005663EE" w:rsidRDefault="005663EE">
      <w:r>
        <w:separator/>
      </w:r>
    </w:p>
  </w:footnote>
  <w:footnote w:type="continuationSeparator" w:id="0">
    <w:p w14:paraId="70E64ABB" w14:textId="77777777" w:rsidR="005663EE" w:rsidRDefault="00566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4FA80" w14:textId="52B44D6C" w:rsidR="006850AA" w:rsidRPr="006850AA" w:rsidRDefault="006850AA" w:rsidP="006850AA">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AFB1A" w14:textId="77777777" w:rsidR="008064A7" w:rsidRPr="006850AA" w:rsidRDefault="008064A7" w:rsidP="008064A7">
    <w:pPr>
      <w:pStyle w:val="a4"/>
      <w:jc w:val="right"/>
      <w:rPr>
        <w:sz w:val="20"/>
        <w:szCs w:val="20"/>
      </w:rPr>
    </w:pPr>
    <w:r w:rsidRPr="006850AA">
      <w:rPr>
        <w:rFonts w:hint="eastAsia"/>
        <w:sz w:val="20"/>
        <w:szCs w:val="20"/>
      </w:rPr>
      <w:t>【令和３年４月版】</w:t>
    </w:r>
  </w:p>
  <w:p w14:paraId="40917C3E" w14:textId="77777777" w:rsidR="008064A7" w:rsidRDefault="008064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1904"/>
    <w:rsid w:val="0001751D"/>
    <w:rsid w:val="0002195A"/>
    <w:rsid w:val="000272DD"/>
    <w:rsid w:val="00027E70"/>
    <w:rsid w:val="00031F56"/>
    <w:rsid w:val="00037C10"/>
    <w:rsid w:val="00042BAC"/>
    <w:rsid w:val="00052CEC"/>
    <w:rsid w:val="00053EDE"/>
    <w:rsid w:val="00055303"/>
    <w:rsid w:val="00070936"/>
    <w:rsid w:val="00072BAA"/>
    <w:rsid w:val="000800F6"/>
    <w:rsid w:val="00094FDB"/>
    <w:rsid w:val="00096984"/>
    <w:rsid w:val="000A3906"/>
    <w:rsid w:val="000A5A9C"/>
    <w:rsid w:val="000B2185"/>
    <w:rsid w:val="000C31F3"/>
    <w:rsid w:val="000C3671"/>
    <w:rsid w:val="000C6764"/>
    <w:rsid w:val="000D1565"/>
    <w:rsid w:val="000E0EE4"/>
    <w:rsid w:val="000E2897"/>
    <w:rsid w:val="000F212E"/>
    <w:rsid w:val="000F27F8"/>
    <w:rsid w:val="000F6668"/>
    <w:rsid w:val="001003EE"/>
    <w:rsid w:val="00101997"/>
    <w:rsid w:val="001102D5"/>
    <w:rsid w:val="00113553"/>
    <w:rsid w:val="00122189"/>
    <w:rsid w:val="00122F5E"/>
    <w:rsid w:val="00126019"/>
    <w:rsid w:val="001328DD"/>
    <w:rsid w:val="00143273"/>
    <w:rsid w:val="001471A4"/>
    <w:rsid w:val="00160BB6"/>
    <w:rsid w:val="0016493D"/>
    <w:rsid w:val="001671CE"/>
    <w:rsid w:val="00172A7B"/>
    <w:rsid w:val="001842C3"/>
    <w:rsid w:val="001A092F"/>
    <w:rsid w:val="001A2D91"/>
    <w:rsid w:val="001A41A3"/>
    <w:rsid w:val="001B65C7"/>
    <w:rsid w:val="001B7C0D"/>
    <w:rsid w:val="001C28AF"/>
    <w:rsid w:val="001C536C"/>
    <w:rsid w:val="001C542D"/>
    <w:rsid w:val="001C5D76"/>
    <w:rsid w:val="001C70C0"/>
    <w:rsid w:val="001D1968"/>
    <w:rsid w:val="001D4C9E"/>
    <w:rsid w:val="001E0CBE"/>
    <w:rsid w:val="001F231E"/>
    <w:rsid w:val="001F5310"/>
    <w:rsid w:val="001F6224"/>
    <w:rsid w:val="002040B8"/>
    <w:rsid w:val="00206FF3"/>
    <w:rsid w:val="00210468"/>
    <w:rsid w:val="00211D1C"/>
    <w:rsid w:val="00212C41"/>
    <w:rsid w:val="0022122F"/>
    <w:rsid w:val="00223526"/>
    <w:rsid w:val="0023063F"/>
    <w:rsid w:val="00232667"/>
    <w:rsid w:val="00235093"/>
    <w:rsid w:val="0024118F"/>
    <w:rsid w:val="00252837"/>
    <w:rsid w:val="00253D88"/>
    <w:rsid w:val="00261FE3"/>
    <w:rsid w:val="002756F5"/>
    <w:rsid w:val="00277A18"/>
    <w:rsid w:val="00277E82"/>
    <w:rsid w:val="0028450D"/>
    <w:rsid w:val="002934AA"/>
    <w:rsid w:val="00293C6A"/>
    <w:rsid w:val="0029424B"/>
    <w:rsid w:val="002A02F3"/>
    <w:rsid w:val="002A0CCD"/>
    <w:rsid w:val="002A79BB"/>
    <w:rsid w:val="002B4145"/>
    <w:rsid w:val="002B4FCD"/>
    <w:rsid w:val="002B5668"/>
    <w:rsid w:val="002B5A3B"/>
    <w:rsid w:val="002C6981"/>
    <w:rsid w:val="002C7543"/>
    <w:rsid w:val="002D536A"/>
    <w:rsid w:val="002E1944"/>
    <w:rsid w:val="002E69D4"/>
    <w:rsid w:val="002F14BD"/>
    <w:rsid w:val="002F21AB"/>
    <w:rsid w:val="002F31F1"/>
    <w:rsid w:val="003010FF"/>
    <w:rsid w:val="003020C5"/>
    <w:rsid w:val="00302DC3"/>
    <w:rsid w:val="003056FC"/>
    <w:rsid w:val="00314845"/>
    <w:rsid w:val="0031504F"/>
    <w:rsid w:val="0031661F"/>
    <w:rsid w:val="00316712"/>
    <w:rsid w:val="003167CF"/>
    <w:rsid w:val="003172F7"/>
    <w:rsid w:val="003206CF"/>
    <w:rsid w:val="003224BF"/>
    <w:rsid w:val="00322559"/>
    <w:rsid w:val="003236FC"/>
    <w:rsid w:val="0033047C"/>
    <w:rsid w:val="0033660F"/>
    <w:rsid w:val="00337A48"/>
    <w:rsid w:val="00337FAB"/>
    <w:rsid w:val="003437CB"/>
    <w:rsid w:val="00343FCE"/>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CB2"/>
    <w:rsid w:val="00390DF7"/>
    <w:rsid w:val="00392083"/>
    <w:rsid w:val="00395E67"/>
    <w:rsid w:val="003A17FA"/>
    <w:rsid w:val="003A20B8"/>
    <w:rsid w:val="003A41AB"/>
    <w:rsid w:val="003A4392"/>
    <w:rsid w:val="003B0286"/>
    <w:rsid w:val="003B27D8"/>
    <w:rsid w:val="003B536E"/>
    <w:rsid w:val="003C1E59"/>
    <w:rsid w:val="003C51B1"/>
    <w:rsid w:val="003E49E8"/>
    <w:rsid w:val="003E4E4A"/>
    <w:rsid w:val="003F3F58"/>
    <w:rsid w:val="003F4CF1"/>
    <w:rsid w:val="003F7B97"/>
    <w:rsid w:val="00403BD1"/>
    <w:rsid w:val="00404D39"/>
    <w:rsid w:val="004050BD"/>
    <w:rsid w:val="00405A8E"/>
    <w:rsid w:val="004130E4"/>
    <w:rsid w:val="0042608E"/>
    <w:rsid w:val="00430B2F"/>
    <w:rsid w:val="00432CAD"/>
    <w:rsid w:val="00440388"/>
    <w:rsid w:val="00441178"/>
    <w:rsid w:val="0044560C"/>
    <w:rsid w:val="00446A88"/>
    <w:rsid w:val="00462C60"/>
    <w:rsid w:val="00466E2F"/>
    <w:rsid w:val="004672E4"/>
    <w:rsid w:val="00470912"/>
    <w:rsid w:val="0047116C"/>
    <w:rsid w:val="00472D41"/>
    <w:rsid w:val="004752EF"/>
    <w:rsid w:val="0048032F"/>
    <w:rsid w:val="004847CA"/>
    <w:rsid w:val="00495F76"/>
    <w:rsid w:val="00496404"/>
    <w:rsid w:val="004973AA"/>
    <w:rsid w:val="004A072A"/>
    <w:rsid w:val="004A148F"/>
    <w:rsid w:val="004A5BA7"/>
    <w:rsid w:val="004A5F49"/>
    <w:rsid w:val="004B52B2"/>
    <w:rsid w:val="004B5441"/>
    <w:rsid w:val="004C0494"/>
    <w:rsid w:val="004C1091"/>
    <w:rsid w:val="004C2522"/>
    <w:rsid w:val="004D46D9"/>
    <w:rsid w:val="004D5592"/>
    <w:rsid w:val="004D5E89"/>
    <w:rsid w:val="004D7987"/>
    <w:rsid w:val="004E3C84"/>
    <w:rsid w:val="004E4F13"/>
    <w:rsid w:val="004F28CD"/>
    <w:rsid w:val="00505E06"/>
    <w:rsid w:val="00520070"/>
    <w:rsid w:val="005271C1"/>
    <w:rsid w:val="00533840"/>
    <w:rsid w:val="00534B22"/>
    <w:rsid w:val="0053722A"/>
    <w:rsid w:val="005439D0"/>
    <w:rsid w:val="00551688"/>
    <w:rsid w:val="00552CBA"/>
    <w:rsid w:val="005536DF"/>
    <w:rsid w:val="00555C17"/>
    <w:rsid w:val="00556F23"/>
    <w:rsid w:val="00561AF7"/>
    <w:rsid w:val="005633A2"/>
    <w:rsid w:val="00566014"/>
    <w:rsid w:val="005663EE"/>
    <w:rsid w:val="00571C77"/>
    <w:rsid w:val="00576D0D"/>
    <w:rsid w:val="00590F6A"/>
    <w:rsid w:val="00591E9E"/>
    <w:rsid w:val="00595732"/>
    <w:rsid w:val="00597502"/>
    <w:rsid w:val="005A256B"/>
    <w:rsid w:val="005A5F82"/>
    <w:rsid w:val="005B5348"/>
    <w:rsid w:val="005C069B"/>
    <w:rsid w:val="005C7B32"/>
    <w:rsid w:val="005D25E4"/>
    <w:rsid w:val="005D55E1"/>
    <w:rsid w:val="005E03E7"/>
    <w:rsid w:val="005E2039"/>
    <w:rsid w:val="005E4498"/>
    <w:rsid w:val="005E4843"/>
    <w:rsid w:val="005F04DF"/>
    <w:rsid w:val="005F4A27"/>
    <w:rsid w:val="005F4A6B"/>
    <w:rsid w:val="00603762"/>
    <w:rsid w:val="00604167"/>
    <w:rsid w:val="0060657B"/>
    <w:rsid w:val="006271AA"/>
    <w:rsid w:val="00637889"/>
    <w:rsid w:val="00642A38"/>
    <w:rsid w:val="00645511"/>
    <w:rsid w:val="00646793"/>
    <w:rsid w:val="006548EC"/>
    <w:rsid w:val="00656F0A"/>
    <w:rsid w:val="00661CAF"/>
    <w:rsid w:val="006628CD"/>
    <w:rsid w:val="00665640"/>
    <w:rsid w:val="00666259"/>
    <w:rsid w:val="0067513D"/>
    <w:rsid w:val="0067596E"/>
    <w:rsid w:val="00677A90"/>
    <w:rsid w:val="00680C6A"/>
    <w:rsid w:val="00683001"/>
    <w:rsid w:val="006850AA"/>
    <w:rsid w:val="006904CC"/>
    <w:rsid w:val="00691BD2"/>
    <w:rsid w:val="006A1282"/>
    <w:rsid w:val="006A597D"/>
    <w:rsid w:val="006A636F"/>
    <w:rsid w:val="006B1AA1"/>
    <w:rsid w:val="006B2DF0"/>
    <w:rsid w:val="006B5443"/>
    <w:rsid w:val="006C6F2E"/>
    <w:rsid w:val="006D1AE6"/>
    <w:rsid w:val="006D45FD"/>
    <w:rsid w:val="006E4CC5"/>
    <w:rsid w:val="006E5932"/>
    <w:rsid w:val="006F540B"/>
    <w:rsid w:val="006F6DB5"/>
    <w:rsid w:val="007075D3"/>
    <w:rsid w:val="0071050A"/>
    <w:rsid w:val="00713617"/>
    <w:rsid w:val="00715FE7"/>
    <w:rsid w:val="0071626A"/>
    <w:rsid w:val="00720D30"/>
    <w:rsid w:val="0072732C"/>
    <w:rsid w:val="00730470"/>
    <w:rsid w:val="0073125A"/>
    <w:rsid w:val="00734C39"/>
    <w:rsid w:val="007367FF"/>
    <w:rsid w:val="0074067F"/>
    <w:rsid w:val="00740CCD"/>
    <w:rsid w:val="00742F0D"/>
    <w:rsid w:val="0075657B"/>
    <w:rsid w:val="00757CB4"/>
    <w:rsid w:val="007645CD"/>
    <w:rsid w:val="00767D5D"/>
    <w:rsid w:val="00767D62"/>
    <w:rsid w:val="00775EDC"/>
    <w:rsid w:val="00786036"/>
    <w:rsid w:val="00792D8F"/>
    <w:rsid w:val="007960D4"/>
    <w:rsid w:val="00797422"/>
    <w:rsid w:val="007975B8"/>
    <w:rsid w:val="007A2B66"/>
    <w:rsid w:val="007A561D"/>
    <w:rsid w:val="007B7CBB"/>
    <w:rsid w:val="007C373E"/>
    <w:rsid w:val="007D28C2"/>
    <w:rsid w:val="007E458E"/>
    <w:rsid w:val="007E65EB"/>
    <w:rsid w:val="007F78E4"/>
    <w:rsid w:val="008064A7"/>
    <w:rsid w:val="00806A0F"/>
    <w:rsid w:val="008333BD"/>
    <w:rsid w:val="00837399"/>
    <w:rsid w:val="008405B9"/>
    <w:rsid w:val="00844280"/>
    <w:rsid w:val="008443B3"/>
    <w:rsid w:val="00861F00"/>
    <w:rsid w:val="008661C4"/>
    <w:rsid w:val="00870006"/>
    <w:rsid w:val="00874D62"/>
    <w:rsid w:val="00875B64"/>
    <w:rsid w:val="00877A98"/>
    <w:rsid w:val="00880759"/>
    <w:rsid w:val="00882965"/>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1493"/>
    <w:rsid w:val="00933216"/>
    <w:rsid w:val="0093513F"/>
    <w:rsid w:val="00935B4A"/>
    <w:rsid w:val="00936C71"/>
    <w:rsid w:val="00942F24"/>
    <w:rsid w:val="00944968"/>
    <w:rsid w:val="009518F7"/>
    <w:rsid w:val="009578E2"/>
    <w:rsid w:val="00957AC3"/>
    <w:rsid w:val="00957F4F"/>
    <w:rsid w:val="0096221D"/>
    <w:rsid w:val="00963D7A"/>
    <w:rsid w:val="009711C8"/>
    <w:rsid w:val="00973A40"/>
    <w:rsid w:val="00973DE8"/>
    <w:rsid w:val="00982DF8"/>
    <w:rsid w:val="00984651"/>
    <w:rsid w:val="00984ECB"/>
    <w:rsid w:val="0098552E"/>
    <w:rsid w:val="00986A73"/>
    <w:rsid w:val="00987BC1"/>
    <w:rsid w:val="00992297"/>
    <w:rsid w:val="00993417"/>
    <w:rsid w:val="00995E16"/>
    <w:rsid w:val="0099709B"/>
    <w:rsid w:val="009A082C"/>
    <w:rsid w:val="009A311B"/>
    <w:rsid w:val="009A3F64"/>
    <w:rsid w:val="009A6883"/>
    <w:rsid w:val="009A7C2F"/>
    <w:rsid w:val="009B084D"/>
    <w:rsid w:val="009B2021"/>
    <w:rsid w:val="009B3C31"/>
    <w:rsid w:val="009C1F0B"/>
    <w:rsid w:val="009C5D00"/>
    <w:rsid w:val="009D06F4"/>
    <w:rsid w:val="009D2072"/>
    <w:rsid w:val="009E470A"/>
    <w:rsid w:val="009E65EE"/>
    <w:rsid w:val="009F0BEB"/>
    <w:rsid w:val="009F20F0"/>
    <w:rsid w:val="009F3272"/>
    <w:rsid w:val="00A03806"/>
    <w:rsid w:val="00A24805"/>
    <w:rsid w:val="00A2643E"/>
    <w:rsid w:val="00A35973"/>
    <w:rsid w:val="00A40918"/>
    <w:rsid w:val="00A45059"/>
    <w:rsid w:val="00A5147B"/>
    <w:rsid w:val="00A51E35"/>
    <w:rsid w:val="00A537CF"/>
    <w:rsid w:val="00A544A7"/>
    <w:rsid w:val="00A55A6F"/>
    <w:rsid w:val="00A57F3A"/>
    <w:rsid w:val="00A654A9"/>
    <w:rsid w:val="00A668AE"/>
    <w:rsid w:val="00A71E4C"/>
    <w:rsid w:val="00A774FF"/>
    <w:rsid w:val="00A81CF3"/>
    <w:rsid w:val="00A8301D"/>
    <w:rsid w:val="00A908B5"/>
    <w:rsid w:val="00A94929"/>
    <w:rsid w:val="00A95D35"/>
    <w:rsid w:val="00A97F0E"/>
    <w:rsid w:val="00AA06D1"/>
    <w:rsid w:val="00AA155D"/>
    <w:rsid w:val="00AA4CE6"/>
    <w:rsid w:val="00AA53F8"/>
    <w:rsid w:val="00AA7B11"/>
    <w:rsid w:val="00AB23DD"/>
    <w:rsid w:val="00AC3A4A"/>
    <w:rsid w:val="00AC6565"/>
    <w:rsid w:val="00AD0D74"/>
    <w:rsid w:val="00AD141D"/>
    <w:rsid w:val="00AD3DB4"/>
    <w:rsid w:val="00AD4CE1"/>
    <w:rsid w:val="00AE1C0B"/>
    <w:rsid w:val="00AE3769"/>
    <w:rsid w:val="00AF1A51"/>
    <w:rsid w:val="00AF38BD"/>
    <w:rsid w:val="00B04171"/>
    <w:rsid w:val="00B07C95"/>
    <w:rsid w:val="00B159FC"/>
    <w:rsid w:val="00B16587"/>
    <w:rsid w:val="00B20414"/>
    <w:rsid w:val="00B20443"/>
    <w:rsid w:val="00B21688"/>
    <w:rsid w:val="00B22158"/>
    <w:rsid w:val="00B24EBE"/>
    <w:rsid w:val="00B256F9"/>
    <w:rsid w:val="00B27672"/>
    <w:rsid w:val="00B32E89"/>
    <w:rsid w:val="00B376E7"/>
    <w:rsid w:val="00B40BBA"/>
    <w:rsid w:val="00B63C46"/>
    <w:rsid w:val="00B72B50"/>
    <w:rsid w:val="00B80A1C"/>
    <w:rsid w:val="00B8315F"/>
    <w:rsid w:val="00B90C8A"/>
    <w:rsid w:val="00BA314D"/>
    <w:rsid w:val="00BA4CEB"/>
    <w:rsid w:val="00BB4126"/>
    <w:rsid w:val="00BB53B6"/>
    <w:rsid w:val="00BC3FDC"/>
    <w:rsid w:val="00BC4B46"/>
    <w:rsid w:val="00BC5794"/>
    <w:rsid w:val="00BC7092"/>
    <w:rsid w:val="00BD2DC7"/>
    <w:rsid w:val="00BE00A1"/>
    <w:rsid w:val="00BE716B"/>
    <w:rsid w:val="00BF5890"/>
    <w:rsid w:val="00BF67CE"/>
    <w:rsid w:val="00C01243"/>
    <w:rsid w:val="00C1135E"/>
    <w:rsid w:val="00C16393"/>
    <w:rsid w:val="00C30B8A"/>
    <w:rsid w:val="00C43878"/>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CE5800"/>
    <w:rsid w:val="00D006A5"/>
    <w:rsid w:val="00D009F4"/>
    <w:rsid w:val="00D12C07"/>
    <w:rsid w:val="00D13676"/>
    <w:rsid w:val="00D14C64"/>
    <w:rsid w:val="00D175E6"/>
    <w:rsid w:val="00D20D85"/>
    <w:rsid w:val="00D22966"/>
    <w:rsid w:val="00D256DA"/>
    <w:rsid w:val="00D3371E"/>
    <w:rsid w:val="00D42805"/>
    <w:rsid w:val="00D44A74"/>
    <w:rsid w:val="00D501B7"/>
    <w:rsid w:val="00D5376C"/>
    <w:rsid w:val="00D54B91"/>
    <w:rsid w:val="00D612A9"/>
    <w:rsid w:val="00D6144E"/>
    <w:rsid w:val="00D63B04"/>
    <w:rsid w:val="00D64445"/>
    <w:rsid w:val="00D651D1"/>
    <w:rsid w:val="00D66A0F"/>
    <w:rsid w:val="00D679E9"/>
    <w:rsid w:val="00D80930"/>
    <w:rsid w:val="00D84035"/>
    <w:rsid w:val="00D846A6"/>
    <w:rsid w:val="00D873AD"/>
    <w:rsid w:val="00D96BEF"/>
    <w:rsid w:val="00DA213C"/>
    <w:rsid w:val="00DA22A0"/>
    <w:rsid w:val="00DA69D9"/>
    <w:rsid w:val="00DA73F1"/>
    <w:rsid w:val="00DB003D"/>
    <w:rsid w:val="00DB044E"/>
    <w:rsid w:val="00DB16C8"/>
    <w:rsid w:val="00DB1C67"/>
    <w:rsid w:val="00DB6B1B"/>
    <w:rsid w:val="00DC39FF"/>
    <w:rsid w:val="00DC4270"/>
    <w:rsid w:val="00DC6A32"/>
    <w:rsid w:val="00DF7FA7"/>
    <w:rsid w:val="00E04C1C"/>
    <w:rsid w:val="00E1303E"/>
    <w:rsid w:val="00E167AB"/>
    <w:rsid w:val="00E16EB4"/>
    <w:rsid w:val="00E25C37"/>
    <w:rsid w:val="00E25CB2"/>
    <w:rsid w:val="00E26F0F"/>
    <w:rsid w:val="00E35D8C"/>
    <w:rsid w:val="00E37A30"/>
    <w:rsid w:val="00E408BD"/>
    <w:rsid w:val="00E434BF"/>
    <w:rsid w:val="00E440C2"/>
    <w:rsid w:val="00E51E42"/>
    <w:rsid w:val="00E543C6"/>
    <w:rsid w:val="00E553B1"/>
    <w:rsid w:val="00E63A50"/>
    <w:rsid w:val="00E661AC"/>
    <w:rsid w:val="00E7584E"/>
    <w:rsid w:val="00E75EE9"/>
    <w:rsid w:val="00E92696"/>
    <w:rsid w:val="00E96B6B"/>
    <w:rsid w:val="00EA665A"/>
    <w:rsid w:val="00EB14D9"/>
    <w:rsid w:val="00EB7C71"/>
    <w:rsid w:val="00EC2E53"/>
    <w:rsid w:val="00EC6ADD"/>
    <w:rsid w:val="00ED14AC"/>
    <w:rsid w:val="00ED166B"/>
    <w:rsid w:val="00ED1E6E"/>
    <w:rsid w:val="00ED2598"/>
    <w:rsid w:val="00ED305A"/>
    <w:rsid w:val="00ED3838"/>
    <w:rsid w:val="00ED3BC4"/>
    <w:rsid w:val="00ED7D34"/>
    <w:rsid w:val="00EE69DF"/>
    <w:rsid w:val="00EF0CBA"/>
    <w:rsid w:val="00EF18E3"/>
    <w:rsid w:val="00EF4BF7"/>
    <w:rsid w:val="00EF795A"/>
    <w:rsid w:val="00F006B1"/>
    <w:rsid w:val="00F019AC"/>
    <w:rsid w:val="00F022EC"/>
    <w:rsid w:val="00F0614F"/>
    <w:rsid w:val="00F10754"/>
    <w:rsid w:val="00F13723"/>
    <w:rsid w:val="00F20E29"/>
    <w:rsid w:val="00F252D3"/>
    <w:rsid w:val="00F25A8F"/>
    <w:rsid w:val="00F30852"/>
    <w:rsid w:val="00F308B6"/>
    <w:rsid w:val="00F37C68"/>
    <w:rsid w:val="00F37CFC"/>
    <w:rsid w:val="00F4052A"/>
    <w:rsid w:val="00F4054D"/>
    <w:rsid w:val="00F414B0"/>
    <w:rsid w:val="00F415FB"/>
    <w:rsid w:val="00F609A0"/>
    <w:rsid w:val="00F60C19"/>
    <w:rsid w:val="00F61A19"/>
    <w:rsid w:val="00F73678"/>
    <w:rsid w:val="00F749AF"/>
    <w:rsid w:val="00F75FE5"/>
    <w:rsid w:val="00F837D6"/>
    <w:rsid w:val="00F8779F"/>
    <w:rsid w:val="00F92B5E"/>
    <w:rsid w:val="00F956C3"/>
    <w:rsid w:val="00F96477"/>
    <w:rsid w:val="00F97903"/>
    <w:rsid w:val="00FA02FE"/>
    <w:rsid w:val="00FA156F"/>
    <w:rsid w:val="00FD211B"/>
    <w:rsid w:val="00FD2C77"/>
    <w:rsid w:val="00FE4A44"/>
    <w:rsid w:val="00FF002F"/>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6730">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02552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24F79-BDFC-4B2D-8886-45CFE940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149</TotalTime>
  <Pages>3</Pages>
  <Words>1641</Words>
  <Characters>919</Characters>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2020-11-06T00:53:00Z</cp:lastPrinted>
  <dcterms:created xsi:type="dcterms:W3CDTF">2020-05-20T11:17:00Z</dcterms:created>
  <dcterms:modified xsi:type="dcterms:W3CDTF">2021-02-10T06:01:00Z</dcterms:modified>
</cp:coreProperties>
</file>