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"/>
        <w:gridCol w:w="9260"/>
        <w:gridCol w:w="63"/>
      </w:tblGrid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rPr>
                <w:spacing w:val="0"/>
              </w:rPr>
            </w:pPr>
          </w:p>
        </w:tc>
        <w:tc>
          <w:tcPr>
            <w:tcW w:w="9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C76283">
            <w:pPr>
              <w:pStyle w:val="a3"/>
              <w:spacing w:line="89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基本事件</w:t>
            </w:r>
            <w:r w:rsidRPr="00AE7D3B">
              <w:rPr>
                <w:rFonts w:ascii="ＭＳ 明朝" w:hAnsi="ＭＳ 明朝" w:hint="eastAsia"/>
              </w:rPr>
              <w:t xml:space="preserve">番号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7628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年(家)第　　　　　　　号</w:t>
            </w: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hRule="exact" w:val="1348"/>
        </w:trPr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ECB" w:rsidRDefault="006A4C76" w:rsidP="009106A5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1285875</wp:posOffset>
                      </wp:positionV>
                      <wp:extent cx="3840480" cy="0"/>
                      <wp:effectExtent l="13335" t="12065" r="13335" b="6985"/>
                      <wp:wrapNone/>
                      <wp:docPr id="21" name="Lin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0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EA7DE" id="Line 180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101.25pt" to="459.9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1606550</wp:posOffset>
                      </wp:positionV>
                      <wp:extent cx="3840480" cy="0"/>
                      <wp:effectExtent l="13335" t="8890" r="13335" b="10160"/>
                      <wp:wrapNone/>
                      <wp:docPr id="20" name="Lin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0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5CC32" id="Line 181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126.5pt" to="459.9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1927225</wp:posOffset>
                      </wp:positionV>
                      <wp:extent cx="3840480" cy="0"/>
                      <wp:effectExtent l="13335" t="5715" r="13335" b="13335"/>
                      <wp:wrapNone/>
                      <wp:docPr id="19" name="Lin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0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FFFC8" id="Line 18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151.75pt" to="459.9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3530600</wp:posOffset>
                      </wp:positionV>
                      <wp:extent cx="5760720" cy="0"/>
                      <wp:effectExtent l="7620" t="8890" r="13335" b="10160"/>
                      <wp:wrapNone/>
                      <wp:docPr id="18" name="Lin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C2969" id="Line 18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278pt" to="459.9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3851275</wp:posOffset>
                      </wp:positionV>
                      <wp:extent cx="5760720" cy="0"/>
                      <wp:effectExtent l="7620" t="5715" r="13335" b="13335"/>
                      <wp:wrapNone/>
                      <wp:docPr id="17" name="Lin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F5AFC" id="Line 18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303.25pt" to="459.9pt,3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4171950</wp:posOffset>
                      </wp:positionV>
                      <wp:extent cx="5760720" cy="0"/>
                      <wp:effectExtent l="7620" t="12065" r="13335" b="6985"/>
                      <wp:wrapNone/>
                      <wp:docPr id="16" name="Lin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459AA" id="Line 18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328.5pt" to="459.9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4492625</wp:posOffset>
                      </wp:positionV>
                      <wp:extent cx="5760720" cy="0"/>
                      <wp:effectExtent l="7620" t="8890" r="13335" b="10160"/>
                      <wp:wrapNone/>
                      <wp:docPr id="15" name="Lin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682C0" id="Line 18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353.75pt" to="459.9pt,3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4813300</wp:posOffset>
                      </wp:positionV>
                      <wp:extent cx="5760720" cy="0"/>
                      <wp:effectExtent l="7620" t="5715" r="13335" b="13335"/>
                      <wp:wrapNone/>
                      <wp:docPr id="14" name="Lin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1E69D" id="Line 18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379pt" to="459.9pt,3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5133975</wp:posOffset>
                      </wp:positionV>
                      <wp:extent cx="5760720" cy="0"/>
                      <wp:effectExtent l="7620" t="12065" r="13335" b="6985"/>
                      <wp:wrapNone/>
                      <wp:docPr id="13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B51DF" id="Line 18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404.25pt" to="459.9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5454650</wp:posOffset>
                      </wp:positionV>
                      <wp:extent cx="5760720" cy="0"/>
                      <wp:effectExtent l="7620" t="8890" r="13335" b="10160"/>
                      <wp:wrapNone/>
                      <wp:docPr id="12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42F9B" id="Line 19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429.5pt" to="459.9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5775325</wp:posOffset>
                      </wp:positionV>
                      <wp:extent cx="5760720" cy="0"/>
                      <wp:effectExtent l="7620" t="5715" r="13335" b="13335"/>
                      <wp:wrapNone/>
                      <wp:docPr id="11" name="Lin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713C3E" id="Line 19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454.75pt" to="459.9pt,4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6096000</wp:posOffset>
                      </wp:positionV>
                      <wp:extent cx="5760720" cy="0"/>
                      <wp:effectExtent l="7620" t="12065" r="13335" b="6985"/>
                      <wp:wrapNone/>
                      <wp:docPr id="10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7EBE6" id="Line 19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480pt" to="459.9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hBKQIAAG4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6416675</wp:posOffset>
                      </wp:positionV>
                      <wp:extent cx="5760720" cy="0"/>
                      <wp:effectExtent l="7620" t="8890" r="13335" b="10160"/>
                      <wp:wrapNone/>
                      <wp:docPr id="9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3A226" id="Line 19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505.25pt" to="459.9pt,5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6737350</wp:posOffset>
                      </wp:positionV>
                      <wp:extent cx="5760720" cy="0"/>
                      <wp:effectExtent l="7620" t="5715" r="13335" b="13335"/>
                      <wp:wrapNone/>
                      <wp:docPr id="8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753A5" id="Line 19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530.5pt" to="459.9pt,5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/TKQ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7058025</wp:posOffset>
                      </wp:positionV>
                      <wp:extent cx="5760720" cy="0"/>
                      <wp:effectExtent l="7620" t="12065" r="13335" b="6985"/>
                      <wp:wrapNone/>
                      <wp:docPr id="7" name="Lin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77EE2" id="Line 19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555.75pt" to="459.9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7378700</wp:posOffset>
                      </wp:positionV>
                      <wp:extent cx="5760720" cy="0"/>
                      <wp:effectExtent l="7620" t="8890" r="13335" b="10160"/>
                      <wp:wrapNone/>
                      <wp:docPr id="6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E07EE" id="Line 196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581pt" to="459.9pt,5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6HVKQ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92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numPr>
                <w:ilvl w:val="0"/>
                <w:numId w:val="9"/>
              </w:num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東京家庭裁判所　後見センター 　御中</w:t>
            </w:r>
          </w:p>
          <w:p w:rsidR="00C77ECB" w:rsidRDefault="00C77ECB" w:rsidP="009106A5">
            <w:pPr>
              <w:pStyle w:val="a3"/>
              <w:numPr>
                <w:ilvl w:val="0"/>
                <w:numId w:val="9"/>
              </w:numPr>
              <w:rPr>
                <w:spacing w:val="0"/>
              </w:rPr>
            </w:pPr>
            <w:r>
              <w:rPr>
                <w:rFonts w:hint="eastAsia"/>
                <w:spacing w:val="0"/>
              </w:rPr>
              <w:t>東京家庭裁判所　立川支部後見係　御中</w:t>
            </w:r>
          </w:p>
          <w:p w:rsidR="00C77ECB" w:rsidRDefault="00C77ECB" w:rsidP="009106A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36"/>
                <w:szCs w:val="36"/>
              </w:rPr>
              <w:t>連　　絡　　票</w:t>
            </w:r>
          </w:p>
          <w:p w:rsidR="00C77ECB" w:rsidRDefault="00C77ECB" w:rsidP="009106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                          </w:t>
            </w:r>
            <w:r w:rsidR="001710A6" w:rsidRPr="002E48D1">
              <w:rPr>
                <w:rFonts w:ascii="ＭＳ 明朝" w:hAnsi="ＭＳ 明朝" w:cs="Times New Roman" w:hint="eastAsia"/>
                <w:spacing w:val="2"/>
              </w:rPr>
              <w:t>令和</w:t>
            </w:r>
            <w:r w:rsidR="00C7628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年　　　月　　　日</w:t>
            </w:r>
          </w:p>
          <w:p w:rsidR="00C77ECB" w:rsidRDefault="00C77ECB" w:rsidP="009106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                 </w:t>
            </w:r>
            <w:r>
              <w:rPr>
                <w:rFonts w:cs="Times New Roman" w:hint="eastAsia"/>
                <w:spacing w:val="2"/>
              </w:rPr>
              <w:t xml:space="preserve">　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cs="Times New Roman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（本人      　　　　　　　　　　　　）</w:t>
            </w:r>
          </w:p>
          <w:p w:rsidR="00C77ECB" w:rsidRDefault="00C77ECB" w:rsidP="009106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後見人等　　　　　　　　　　　　　　　　　　印</w:t>
            </w:r>
          </w:p>
          <w:p w:rsidR="00C77ECB" w:rsidRDefault="00C77ECB" w:rsidP="009106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住所</w:t>
            </w:r>
          </w:p>
          <w:p w:rsidR="00C77ECB" w:rsidRDefault="00C77ECB" w:rsidP="009106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　　　　　　　　　　　　電話番号（日中連絡がとれる番号をお書き下さい。）</w:t>
            </w:r>
          </w:p>
          <w:p w:rsidR="00C77ECB" w:rsidRDefault="002F4ABA" w:rsidP="009106A5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241300</wp:posOffset>
                      </wp:positionV>
                      <wp:extent cx="3840480" cy="0"/>
                      <wp:effectExtent l="0" t="0" r="26670" b="19050"/>
                      <wp:wrapNone/>
                      <wp:docPr id="5" name="Lin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0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FECEB" id="Line 18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19pt" to="459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" o:allowincell="f" strokeweight=".5pt"/>
                  </w:pict>
                </mc:Fallback>
              </mc:AlternateContent>
            </w:r>
          </w:p>
          <w:p w:rsidR="00C77ECB" w:rsidRDefault="00C77ECB" w:rsidP="00910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下記のとおり連絡いたします。</w:t>
            </w:r>
          </w:p>
          <w:p w:rsidR="00C77ECB" w:rsidRDefault="00C77ECB" w:rsidP="009106A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jc w:val="center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hRule="exact" w:val="518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hRule="exact" w:val="935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77ECB" w:rsidTr="009106A5">
        <w:tblPrEx>
          <w:tblCellMar>
            <w:top w:w="0" w:type="dxa"/>
            <w:bottom w:w="0" w:type="dxa"/>
          </w:tblCellMar>
        </w:tblPrEx>
        <w:trPr>
          <w:cantSplit/>
          <w:trHeight w:hRule="exact" w:val="20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ECB" w:rsidRDefault="00C77ECB" w:rsidP="009106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77ECB" w:rsidRPr="00F84B89" w:rsidRDefault="00C77ECB" w:rsidP="00C77ECB">
      <w:pPr>
        <w:pStyle w:val="a3"/>
        <w:tabs>
          <w:tab w:val="left" w:pos="2820"/>
        </w:tabs>
        <w:spacing w:line="276" w:lineRule="auto"/>
        <w:ind w:left="200" w:hangingChars="100" w:hanging="200"/>
        <w:rPr>
          <w:rFonts w:ascii="ＭＳ ゴシック" w:eastAsia="ＭＳ ゴシック" w:hAnsi="ＭＳ ゴシック" w:hint="eastAsia"/>
          <w:spacing w:val="0"/>
          <w:sz w:val="20"/>
          <w:szCs w:val="20"/>
        </w:rPr>
      </w:pPr>
      <w:r w:rsidRPr="00F84B89">
        <w:rPr>
          <w:rFonts w:ascii="ＭＳ ゴシック" w:eastAsia="ＭＳ ゴシック" w:hAnsi="ＭＳ ゴシック" w:hint="eastAsia"/>
          <w:spacing w:val="0"/>
          <w:sz w:val="20"/>
          <w:szCs w:val="20"/>
        </w:rPr>
        <w:t>※　ハンドブック</w:t>
      </w:r>
      <w:r w:rsidR="003C4268">
        <w:rPr>
          <w:rFonts w:ascii="ＭＳ ゴシック" w:eastAsia="ＭＳ ゴシック" w:hAnsi="ＭＳ ゴシック" w:hint="eastAsia"/>
          <w:spacing w:val="0"/>
          <w:sz w:val="20"/>
          <w:szCs w:val="20"/>
        </w:rPr>
        <w:t>次</w:t>
      </w:r>
      <w:r w:rsidR="00300CDA">
        <w:rPr>
          <w:rFonts w:ascii="ＭＳ ゴシック" w:eastAsia="ＭＳ ゴシック" w:hAnsi="ＭＳ ゴシック" w:hint="eastAsia"/>
          <w:spacing w:val="0"/>
          <w:sz w:val="20"/>
          <w:szCs w:val="20"/>
        </w:rPr>
        <w:t>頁以降</w:t>
      </w:r>
      <w:r w:rsidRPr="00F84B89">
        <w:rPr>
          <w:rFonts w:ascii="ＭＳ ゴシック" w:eastAsia="ＭＳ ゴシック" w:hAnsi="ＭＳ ゴシック" w:hint="eastAsia"/>
          <w:spacing w:val="0"/>
          <w:sz w:val="20"/>
          <w:szCs w:val="20"/>
        </w:rPr>
        <w:t>の記載例を参考に記載してください。後見人等の示した方針について，不明な点や問題点がある場合に限り，連絡票の送付を受けてから２週間以内に裁判所から電話で連絡します。</w:t>
      </w:r>
    </w:p>
    <w:p w:rsidR="00C77ECB" w:rsidRPr="00F84B89" w:rsidRDefault="00C77ECB" w:rsidP="00C77ECB">
      <w:pPr>
        <w:pStyle w:val="a3"/>
        <w:tabs>
          <w:tab w:val="left" w:pos="2820"/>
        </w:tabs>
        <w:spacing w:line="276" w:lineRule="auto"/>
        <w:ind w:left="200" w:hangingChars="100" w:hanging="200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F84B89">
        <w:rPr>
          <w:rFonts w:ascii="ＭＳ ゴシック" w:eastAsia="ＭＳ ゴシック" w:hAnsi="ＭＳ ゴシック" w:hint="eastAsia"/>
          <w:spacing w:val="0"/>
          <w:sz w:val="20"/>
          <w:szCs w:val="20"/>
        </w:rPr>
        <w:t>※　上記期間内に裁判所から連絡がない場合は，後見人等が示した方針で進めていただいて差し支えありません。</w:t>
      </w:r>
    </w:p>
    <w:p w:rsidR="00C77ECB" w:rsidRPr="00F84B89" w:rsidRDefault="00C77ECB" w:rsidP="00C77ECB">
      <w:pPr>
        <w:pStyle w:val="a3"/>
        <w:tabs>
          <w:tab w:val="left" w:pos="2820"/>
        </w:tabs>
        <w:spacing w:line="276" w:lineRule="auto"/>
        <w:ind w:left="200" w:hangingChars="100" w:hanging="200"/>
        <w:rPr>
          <w:rFonts w:hint="eastAsia"/>
        </w:rPr>
      </w:pPr>
      <w:r w:rsidRPr="00F84B89">
        <w:rPr>
          <w:rFonts w:ascii="ＭＳ ゴシック" w:eastAsia="ＭＳ ゴシック" w:hAnsi="ＭＳ ゴシック" w:hint="eastAsia"/>
          <w:spacing w:val="0"/>
          <w:sz w:val="20"/>
          <w:szCs w:val="20"/>
        </w:rPr>
        <w:t>※　上記期間を待つことのできないお急ぎの事情がある場合は，その旨を連絡票に記載してください。</w:t>
      </w:r>
      <w:bookmarkStart w:id="0" w:name="_GoBack"/>
      <w:bookmarkEnd w:id="0"/>
    </w:p>
    <w:sectPr w:rsidR="00C77ECB" w:rsidRPr="00F84B89" w:rsidSect="00E802F8">
      <w:footerReference w:type="default" r:id="rId8"/>
      <w:pgSz w:w="11906" w:h="16838"/>
      <w:pgMar w:top="1191" w:right="851" w:bottom="851" w:left="1701" w:header="720" w:footer="340" w:gutter="0"/>
      <w:pgNumType w:fmt="numberInDash"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B1" w:rsidRDefault="001F1BB1">
      <w:r>
        <w:separator/>
      </w:r>
    </w:p>
  </w:endnote>
  <w:endnote w:type="continuationSeparator" w:id="0">
    <w:p w:rsidR="001F1BB1" w:rsidRDefault="001F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B7" w:rsidRDefault="000063B7" w:rsidP="000063B7">
    <w:pPr>
      <w:pStyle w:val="a4"/>
      <w:jc w:val="center"/>
      <w:rPr>
        <w:kern w:val="2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B1" w:rsidRDefault="001F1BB1">
      <w:r>
        <w:rPr>
          <w:rStyle w:val="a6"/>
          <w:rFonts w:ascii="ＭＳ 明朝"/>
          <w:kern w:val="0"/>
          <w:sz w:val="21"/>
          <w:szCs w:val="20"/>
        </w:rPr>
        <w:fldChar w:fldCharType="begin"/>
      </w:r>
      <w:r>
        <w:rPr>
          <w:rStyle w:val="a6"/>
          <w:rFonts w:ascii="ＭＳ 明朝"/>
          <w:kern w:val="0"/>
          <w:sz w:val="21"/>
          <w:szCs w:val="20"/>
        </w:rPr>
        <w:instrText xml:space="preserve"> NUMPAGES </w:instrText>
      </w:r>
      <w:r>
        <w:rPr>
          <w:rStyle w:val="a6"/>
          <w:rFonts w:ascii="ＭＳ 明朝"/>
          <w:kern w:val="0"/>
          <w:sz w:val="21"/>
          <w:szCs w:val="20"/>
        </w:rPr>
        <w:fldChar w:fldCharType="separate"/>
      </w:r>
      <w:r>
        <w:rPr>
          <w:rStyle w:val="a6"/>
          <w:rFonts w:ascii="ＭＳ 明朝"/>
          <w:noProof/>
          <w:kern w:val="0"/>
          <w:sz w:val="21"/>
          <w:szCs w:val="20"/>
        </w:rPr>
        <w:t>6</w:t>
      </w:r>
      <w:r>
        <w:rPr>
          <w:rStyle w:val="a6"/>
          <w:rFonts w:ascii="ＭＳ 明朝"/>
          <w:kern w:val="0"/>
          <w:sz w:val="21"/>
          <w:szCs w:val="20"/>
        </w:rPr>
        <w:fldChar w:fldCharType="end"/>
      </w:r>
      <w:r>
        <w:rPr>
          <w:rStyle w:val="a6"/>
          <w:rFonts w:ascii="ＭＳ 明朝"/>
          <w:kern w:val="0"/>
          <w:sz w:val="21"/>
          <w:szCs w:val="20"/>
        </w:rPr>
        <w:fldChar w:fldCharType="begin"/>
      </w:r>
      <w:r>
        <w:rPr>
          <w:rStyle w:val="a6"/>
          <w:rFonts w:ascii="ＭＳ 明朝"/>
          <w:kern w:val="0"/>
          <w:sz w:val="21"/>
          <w:szCs w:val="20"/>
        </w:rPr>
        <w:instrText xml:space="preserve"> NUMPAGES </w:instrText>
      </w:r>
      <w:r>
        <w:rPr>
          <w:rStyle w:val="a6"/>
          <w:rFonts w:ascii="ＭＳ 明朝"/>
          <w:kern w:val="0"/>
          <w:sz w:val="21"/>
          <w:szCs w:val="20"/>
        </w:rPr>
        <w:fldChar w:fldCharType="separate"/>
      </w:r>
      <w:r>
        <w:rPr>
          <w:rStyle w:val="a6"/>
          <w:rFonts w:ascii="ＭＳ 明朝"/>
          <w:noProof/>
          <w:kern w:val="0"/>
          <w:sz w:val="21"/>
          <w:szCs w:val="20"/>
        </w:rPr>
        <w:t>6</w:t>
      </w:r>
      <w:r>
        <w:rPr>
          <w:rStyle w:val="a6"/>
          <w:rFonts w:ascii="ＭＳ 明朝"/>
          <w:kern w:val="0"/>
          <w:sz w:val="21"/>
          <w:szCs w:val="20"/>
        </w:rPr>
        <w:fldChar w:fldCharType="end"/>
      </w:r>
      <w:r>
        <w:rPr>
          <w:rStyle w:val="a6"/>
          <w:rFonts w:ascii="ＭＳ 明朝"/>
          <w:kern w:val="0"/>
          <w:sz w:val="21"/>
          <w:szCs w:val="20"/>
        </w:rPr>
        <w:fldChar w:fldCharType="begin"/>
      </w:r>
      <w:r>
        <w:rPr>
          <w:rStyle w:val="a6"/>
          <w:rFonts w:ascii="ＭＳ 明朝"/>
          <w:kern w:val="0"/>
          <w:sz w:val="21"/>
          <w:szCs w:val="20"/>
        </w:rPr>
        <w:instrText xml:space="preserve"> NUMPAGES </w:instrText>
      </w:r>
      <w:r>
        <w:rPr>
          <w:rStyle w:val="a6"/>
          <w:rFonts w:ascii="ＭＳ 明朝"/>
          <w:kern w:val="0"/>
          <w:sz w:val="21"/>
          <w:szCs w:val="20"/>
        </w:rPr>
        <w:fldChar w:fldCharType="separate"/>
      </w:r>
      <w:r>
        <w:rPr>
          <w:rStyle w:val="a6"/>
          <w:rFonts w:ascii="ＭＳ 明朝"/>
          <w:noProof/>
          <w:kern w:val="0"/>
          <w:sz w:val="21"/>
          <w:szCs w:val="20"/>
        </w:rPr>
        <w:t>6</w:t>
      </w:r>
      <w:r>
        <w:rPr>
          <w:rStyle w:val="a6"/>
          <w:rFonts w:ascii="ＭＳ 明朝"/>
          <w:kern w:val="0"/>
          <w:sz w:val="21"/>
          <w:szCs w:val="20"/>
        </w:rPr>
        <w:fldChar w:fldCharType="end"/>
      </w:r>
      <w:r>
        <w:rPr>
          <w:rStyle w:val="a6"/>
          <w:rFonts w:ascii="ＭＳ 明朝"/>
          <w:kern w:val="0"/>
          <w:sz w:val="21"/>
          <w:szCs w:val="20"/>
        </w:rPr>
        <w:fldChar w:fldCharType="begin"/>
      </w:r>
      <w:r>
        <w:rPr>
          <w:rStyle w:val="a6"/>
          <w:rFonts w:ascii="ＭＳ 明朝"/>
          <w:kern w:val="0"/>
          <w:sz w:val="21"/>
          <w:szCs w:val="20"/>
        </w:rPr>
        <w:instrText xml:space="preserve"> NUMPAGES </w:instrText>
      </w:r>
      <w:r>
        <w:rPr>
          <w:rStyle w:val="a6"/>
          <w:rFonts w:ascii="ＭＳ 明朝"/>
          <w:kern w:val="0"/>
          <w:sz w:val="21"/>
          <w:szCs w:val="20"/>
        </w:rPr>
        <w:fldChar w:fldCharType="separate"/>
      </w:r>
      <w:r>
        <w:rPr>
          <w:rStyle w:val="a6"/>
          <w:rFonts w:ascii="ＭＳ 明朝"/>
          <w:noProof/>
          <w:kern w:val="0"/>
          <w:sz w:val="21"/>
          <w:szCs w:val="20"/>
        </w:rPr>
        <w:t>6</w:t>
      </w:r>
      <w:r>
        <w:rPr>
          <w:rStyle w:val="a6"/>
          <w:rFonts w:ascii="ＭＳ 明朝"/>
          <w:kern w:val="0"/>
          <w:sz w:val="21"/>
          <w:szCs w:val="20"/>
        </w:rPr>
        <w:fldChar w:fldCharType="end"/>
      </w:r>
      <w:r>
        <w:rPr>
          <w:rStyle w:val="a6"/>
          <w:rFonts w:ascii="ＭＳ 明朝"/>
          <w:kern w:val="0"/>
          <w:sz w:val="21"/>
          <w:szCs w:val="20"/>
        </w:rPr>
        <w:fldChar w:fldCharType="begin"/>
      </w:r>
      <w:r>
        <w:rPr>
          <w:rStyle w:val="a6"/>
          <w:rFonts w:ascii="ＭＳ 明朝"/>
          <w:kern w:val="0"/>
          <w:sz w:val="21"/>
          <w:szCs w:val="20"/>
        </w:rPr>
        <w:instrText xml:space="preserve"> NUMPAGES </w:instrText>
      </w:r>
      <w:r>
        <w:rPr>
          <w:rStyle w:val="a6"/>
          <w:rFonts w:ascii="ＭＳ 明朝"/>
          <w:kern w:val="0"/>
          <w:sz w:val="21"/>
          <w:szCs w:val="20"/>
        </w:rPr>
        <w:fldChar w:fldCharType="separate"/>
      </w:r>
      <w:r>
        <w:rPr>
          <w:rStyle w:val="a6"/>
          <w:rFonts w:ascii="ＭＳ 明朝"/>
          <w:noProof/>
          <w:kern w:val="0"/>
          <w:sz w:val="21"/>
          <w:szCs w:val="20"/>
        </w:rPr>
        <w:t>6</w:t>
      </w:r>
      <w:r>
        <w:rPr>
          <w:rStyle w:val="a6"/>
          <w:rFonts w:ascii="ＭＳ 明朝"/>
          <w:kern w:val="0"/>
          <w:sz w:val="21"/>
          <w:szCs w:val="20"/>
        </w:rPr>
        <w:fldChar w:fldCharType="end"/>
      </w:r>
      <w:r>
        <w:separator/>
      </w:r>
    </w:p>
  </w:footnote>
  <w:footnote w:type="continuationSeparator" w:id="0">
    <w:p w:rsidR="001F1BB1" w:rsidRDefault="001F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47C5"/>
    <w:multiLevelType w:val="hybridMultilevel"/>
    <w:tmpl w:val="44AA9E56"/>
    <w:lvl w:ilvl="0" w:tplc="AF8E6294">
      <w:start w:val="3"/>
      <w:numFmt w:val="decimal"/>
      <w:lvlText w:val="%1"/>
      <w:lvlJc w:val="left"/>
      <w:pPr>
        <w:tabs>
          <w:tab w:val="num" w:pos="1981"/>
        </w:tabs>
        <w:ind w:left="1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1"/>
        </w:tabs>
        <w:ind w:left="24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1"/>
        </w:tabs>
        <w:ind w:left="28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1"/>
        </w:tabs>
        <w:ind w:left="33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1"/>
        </w:tabs>
        <w:ind w:left="37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1"/>
        </w:tabs>
        <w:ind w:left="41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1"/>
        </w:tabs>
        <w:ind w:left="45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1"/>
        </w:tabs>
        <w:ind w:left="49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1"/>
        </w:tabs>
        <w:ind w:left="5401" w:hanging="420"/>
      </w:pPr>
    </w:lvl>
  </w:abstractNum>
  <w:abstractNum w:abstractNumId="1" w15:restartNumberingAfterBreak="0">
    <w:nsid w:val="0ECD080C"/>
    <w:multiLevelType w:val="hybridMultilevel"/>
    <w:tmpl w:val="98BE2678"/>
    <w:lvl w:ilvl="0" w:tplc="4252DA5C">
      <w:start w:val="3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19C84EDE"/>
    <w:multiLevelType w:val="hybridMultilevel"/>
    <w:tmpl w:val="3ADC851A"/>
    <w:lvl w:ilvl="0" w:tplc="85A48080">
      <w:numFmt w:val="bullet"/>
      <w:lvlText w:val="□"/>
      <w:lvlJc w:val="left"/>
      <w:pPr>
        <w:tabs>
          <w:tab w:val="num" w:pos="750"/>
        </w:tabs>
        <w:ind w:left="750" w:hanging="5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0CD723E"/>
    <w:multiLevelType w:val="hybridMultilevel"/>
    <w:tmpl w:val="02F02786"/>
    <w:lvl w:ilvl="0" w:tplc="063A31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1E6B4B"/>
    <w:multiLevelType w:val="hybridMultilevel"/>
    <w:tmpl w:val="9AD8F7B8"/>
    <w:lvl w:ilvl="0" w:tplc="E79040C0"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5" w15:restartNumberingAfterBreak="0">
    <w:nsid w:val="5F8A71E3"/>
    <w:multiLevelType w:val="hybridMultilevel"/>
    <w:tmpl w:val="CF8A814A"/>
    <w:lvl w:ilvl="0" w:tplc="BD0A99D4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2DE1D66"/>
    <w:multiLevelType w:val="hybridMultilevel"/>
    <w:tmpl w:val="FF0C348E"/>
    <w:lvl w:ilvl="0" w:tplc="2918F8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30401D"/>
    <w:multiLevelType w:val="hybridMultilevel"/>
    <w:tmpl w:val="EB38708E"/>
    <w:lvl w:ilvl="0" w:tplc="BF500D98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57BC5E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7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29"/>
  <w:displayHorizontalDrawingGridEvery w:val="0"/>
  <w:characterSpacingControl w:val="compressPunctuation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73"/>
    <w:rsid w:val="00004CC9"/>
    <w:rsid w:val="000063B7"/>
    <w:rsid w:val="00016359"/>
    <w:rsid w:val="000235B7"/>
    <w:rsid w:val="00026853"/>
    <w:rsid w:val="000268BB"/>
    <w:rsid w:val="0003472F"/>
    <w:rsid w:val="00035B87"/>
    <w:rsid w:val="00042033"/>
    <w:rsid w:val="00043625"/>
    <w:rsid w:val="00046EDE"/>
    <w:rsid w:val="00052CA2"/>
    <w:rsid w:val="00054260"/>
    <w:rsid w:val="000570BE"/>
    <w:rsid w:val="0006202B"/>
    <w:rsid w:val="00065378"/>
    <w:rsid w:val="00067028"/>
    <w:rsid w:val="000875DD"/>
    <w:rsid w:val="00095409"/>
    <w:rsid w:val="000A0ED8"/>
    <w:rsid w:val="000B1EA2"/>
    <w:rsid w:val="000C405E"/>
    <w:rsid w:val="000D46A6"/>
    <w:rsid w:val="000F216E"/>
    <w:rsid w:val="000F2B84"/>
    <w:rsid w:val="000F2F8F"/>
    <w:rsid w:val="000F49A0"/>
    <w:rsid w:val="000F670F"/>
    <w:rsid w:val="00103A1B"/>
    <w:rsid w:val="00107BD5"/>
    <w:rsid w:val="00110ED7"/>
    <w:rsid w:val="001150C3"/>
    <w:rsid w:val="0013068B"/>
    <w:rsid w:val="00140F81"/>
    <w:rsid w:val="001416F3"/>
    <w:rsid w:val="001441C6"/>
    <w:rsid w:val="00147D57"/>
    <w:rsid w:val="00167A11"/>
    <w:rsid w:val="001710A6"/>
    <w:rsid w:val="001715B4"/>
    <w:rsid w:val="00175EB7"/>
    <w:rsid w:val="00191D68"/>
    <w:rsid w:val="001A1FCA"/>
    <w:rsid w:val="001A775C"/>
    <w:rsid w:val="001B5D82"/>
    <w:rsid w:val="001C137C"/>
    <w:rsid w:val="001C60EC"/>
    <w:rsid w:val="001D2A6F"/>
    <w:rsid w:val="001D78AA"/>
    <w:rsid w:val="001E015A"/>
    <w:rsid w:val="001E3F35"/>
    <w:rsid w:val="001F07B7"/>
    <w:rsid w:val="001F1BB1"/>
    <w:rsid w:val="001F2F29"/>
    <w:rsid w:val="002027B5"/>
    <w:rsid w:val="0020684D"/>
    <w:rsid w:val="00215EE2"/>
    <w:rsid w:val="002163BF"/>
    <w:rsid w:val="00221196"/>
    <w:rsid w:val="0022566A"/>
    <w:rsid w:val="00227F13"/>
    <w:rsid w:val="00232182"/>
    <w:rsid w:val="0023322C"/>
    <w:rsid w:val="00233F32"/>
    <w:rsid w:val="002430E7"/>
    <w:rsid w:val="002461D0"/>
    <w:rsid w:val="0025399B"/>
    <w:rsid w:val="0026341A"/>
    <w:rsid w:val="002B2A2A"/>
    <w:rsid w:val="002B6F32"/>
    <w:rsid w:val="002C00FD"/>
    <w:rsid w:val="002C2B7E"/>
    <w:rsid w:val="002C3413"/>
    <w:rsid w:val="002D06F6"/>
    <w:rsid w:val="002D2A26"/>
    <w:rsid w:val="002D2CB5"/>
    <w:rsid w:val="002D2F2C"/>
    <w:rsid w:val="002D302D"/>
    <w:rsid w:val="002D33AA"/>
    <w:rsid w:val="002D7647"/>
    <w:rsid w:val="002E126F"/>
    <w:rsid w:val="002E48D1"/>
    <w:rsid w:val="002E5017"/>
    <w:rsid w:val="002F09FF"/>
    <w:rsid w:val="002F4ABA"/>
    <w:rsid w:val="002F62DE"/>
    <w:rsid w:val="00300CDA"/>
    <w:rsid w:val="0031409F"/>
    <w:rsid w:val="00317276"/>
    <w:rsid w:val="00322D25"/>
    <w:rsid w:val="00332A76"/>
    <w:rsid w:val="003360CF"/>
    <w:rsid w:val="00336A6D"/>
    <w:rsid w:val="00337184"/>
    <w:rsid w:val="003417C0"/>
    <w:rsid w:val="00357781"/>
    <w:rsid w:val="00367C5C"/>
    <w:rsid w:val="00370029"/>
    <w:rsid w:val="003766C5"/>
    <w:rsid w:val="0037794E"/>
    <w:rsid w:val="0039535F"/>
    <w:rsid w:val="003B6557"/>
    <w:rsid w:val="003C342B"/>
    <w:rsid w:val="003C4268"/>
    <w:rsid w:val="003D052F"/>
    <w:rsid w:val="003D5A09"/>
    <w:rsid w:val="003D5E6E"/>
    <w:rsid w:val="003E0F93"/>
    <w:rsid w:val="003E1086"/>
    <w:rsid w:val="003F4575"/>
    <w:rsid w:val="003F5D76"/>
    <w:rsid w:val="00401491"/>
    <w:rsid w:val="004057D7"/>
    <w:rsid w:val="004210C9"/>
    <w:rsid w:val="0042152A"/>
    <w:rsid w:val="00421BB4"/>
    <w:rsid w:val="00424F96"/>
    <w:rsid w:val="0042735D"/>
    <w:rsid w:val="0043051F"/>
    <w:rsid w:val="00432945"/>
    <w:rsid w:val="00442145"/>
    <w:rsid w:val="004453F7"/>
    <w:rsid w:val="00446DFD"/>
    <w:rsid w:val="00452471"/>
    <w:rsid w:val="00454AA9"/>
    <w:rsid w:val="0045701D"/>
    <w:rsid w:val="004616A8"/>
    <w:rsid w:val="004717F6"/>
    <w:rsid w:val="004739DD"/>
    <w:rsid w:val="00475021"/>
    <w:rsid w:val="0048344E"/>
    <w:rsid w:val="0048464F"/>
    <w:rsid w:val="00484866"/>
    <w:rsid w:val="004867D3"/>
    <w:rsid w:val="00490C73"/>
    <w:rsid w:val="004967C8"/>
    <w:rsid w:val="00496BF2"/>
    <w:rsid w:val="004A38A8"/>
    <w:rsid w:val="004B31E6"/>
    <w:rsid w:val="004B3C31"/>
    <w:rsid w:val="004C2E1E"/>
    <w:rsid w:val="004C3184"/>
    <w:rsid w:val="004D2BFD"/>
    <w:rsid w:val="004D3C47"/>
    <w:rsid w:val="004D42CA"/>
    <w:rsid w:val="004F25FA"/>
    <w:rsid w:val="004F5A1E"/>
    <w:rsid w:val="00507866"/>
    <w:rsid w:val="0052286E"/>
    <w:rsid w:val="00522E52"/>
    <w:rsid w:val="005250E7"/>
    <w:rsid w:val="00525B42"/>
    <w:rsid w:val="0052758C"/>
    <w:rsid w:val="005334CF"/>
    <w:rsid w:val="00534744"/>
    <w:rsid w:val="00540077"/>
    <w:rsid w:val="0054306C"/>
    <w:rsid w:val="005430E5"/>
    <w:rsid w:val="00544D14"/>
    <w:rsid w:val="0055426A"/>
    <w:rsid w:val="00555B45"/>
    <w:rsid w:val="005734D9"/>
    <w:rsid w:val="0057571D"/>
    <w:rsid w:val="00575CF1"/>
    <w:rsid w:val="00577C9B"/>
    <w:rsid w:val="00581C9E"/>
    <w:rsid w:val="00582B95"/>
    <w:rsid w:val="00582CE4"/>
    <w:rsid w:val="0058639E"/>
    <w:rsid w:val="005A1533"/>
    <w:rsid w:val="005A2594"/>
    <w:rsid w:val="005A52C7"/>
    <w:rsid w:val="005D0995"/>
    <w:rsid w:val="005D14DD"/>
    <w:rsid w:val="005D2808"/>
    <w:rsid w:val="0061338C"/>
    <w:rsid w:val="0061629C"/>
    <w:rsid w:val="00636530"/>
    <w:rsid w:val="00640C98"/>
    <w:rsid w:val="00641B2C"/>
    <w:rsid w:val="00646FC0"/>
    <w:rsid w:val="0065223C"/>
    <w:rsid w:val="006613FB"/>
    <w:rsid w:val="0066273F"/>
    <w:rsid w:val="00674A4C"/>
    <w:rsid w:val="00683E18"/>
    <w:rsid w:val="00692763"/>
    <w:rsid w:val="006A1D2D"/>
    <w:rsid w:val="006A4C76"/>
    <w:rsid w:val="006C0621"/>
    <w:rsid w:val="006C11F0"/>
    <w:rsid w:val="006C13B4"/>
    <w:rsid w:val="006D3F9E"/>
    <w:rsid w:val="006D71E2"/>
    <w:rsid w:val="006E5863"/>
    <w:rsid w:val="006F3391"/>
    <w:rsid w:val="007065E1"/>
    <w:rsid w:val="00712CED"/>
    <w:rsid w:val="0071352D"/>
    <w:rsid w:val="007139AD"/>
    <w:rsid w:val="00723551"/>
    <w:rsid w:val="007264C5"/>
    <w:rsid w:val="0073083A"/>
    <w:rsid w:val="00732533"/>
    <w:rsid w:val="00734B09"/>
    <w:rsid w:val="00754FC4"/>
    <w:rsid w:val="00760237"/>
    <w:rsid w:val="007605DD"/>
    <w:rsid w:val="00763744"/>
    <w:rsid w:val="00767021"/>
    <w:rsid w:val="00770A5E"/>
    <w:rsid w:val="0077303C"/>
    <w:rsid w:val="00776E4C"/>
    <w:rsid w:val="00777330"/>
    <w:rsid w:val="007A3317"/>
    <w:rsid w:val="007A7AF2"/>
    <w:rsid w:val="007B68FB"/>
    <w:rsid w:val="007C1A10"/>
    <w:rsid w:val="007C4F12"/>
    <w:rsid w:val="007D15B6"/>
    <w:rsid w:val="007D6091"/>
    <w:rsid w:val="007E067E"/>
    <w:rsid w:val="007F0093"/>
    <w:rsid w:val="00801F08"/>
    <w:rsid w:val="008025E8"/>
    <w:rsid w:val="00804C90"/>
    <w:rsid w:val="00813440"/>
    <w:rsid w:val="00820B17"/>
    <w:rsid w:val="00823474"/>
    <w:rsid w:val="00823D2C"/>
    <w:rsid w:val="00824382"/>
    <w:rsid w:val="00840958"/>
    <w:rsid w:val="008467C7"/>
    <w:rsid w:val="00847E00"/>
    <w:rsid w:val="008578AD"/>
    <w:rsid w:val="008665A8"/>
    <w:rsid w:val="0088244B"/>
    <w:rsid w:val="00883899"/>
    <w:rsid w:val="00887758"/>
    <w:rsid w:val="00893333"/>
    <w:rsid w:val="008A1AAE"/>
    <w:rsid w:val="008A413C"/>
    <w:rsid w:val="008C4562"/>
    <w:rsid w:val="008C7FE3"/>
    <w:rsid w:val="008D107A"/>
    <w:rsid w:val="008D38C9"/>
    <w:rsid w:val="008D74B9"/>
    <w:rsid w:val="0090297F"/>
    <w:rsid w:val="009063D6"/>
    <w:rsid w:val="0090691B"/>
    <w:rsid w:val="009106A5"/>
    <w:rsid w:val="00923A35"/>
    <w:rsid w:val="00924B95"/>
    <w:rsid w:val="00930CA9"/>
    <w:rsid w:val="0094365F"/>
    <w:rsid w:val="00944A88"/>
    <w:rsid w:val="00950C9B"/>
    <w:rsid w:val="00951833"/>
    <w:rsid w:val="00954857"/>
    <w:rsid w:val="00964E95"/>
    <w:rsid w:val="00973946"/>
    <w:rsid w:val="00986C17"/>
    <w:rsid w:val="009906E8"/>
    <w:rsid w:val="009A1C52"/>
    <w:rsid w:val="009B564F"/>
    <w:rsid w:val="009C67E7"/>
    <w:rsid w:val="009D17D3"/>
    <w:rsid w:val="009D2FD5"/>
    <w:rsid w:val="009E238F"/>
    <w:rsid w:val="009E3FB7"/>
    <w:rsid w:val="009F7FC0"/>
    <w:rsid w:val="00A052C5"/>
    <w:rsid w:val="00A06B3C"/>
    <w:rsid w:val="00A114F2"/>
    <w:rsid w:val="00A31C23"/>
    <w:rsid w:val="00A32982"/>
    <w:rsid w:val="00A333E3"/>
    <w:rsid w:val="00A44926"/>
    <w:rsid w:val="00A45261"/>
    <w:rsid w:val="00A55FCD"/>
    <w:rsid w:val="00A5638E"/>
    <w:rsid w:val="00A650BB"/>
    <w:rsid w:val="00A71E57"/>
    <w:rsid w:val="00A731DF"/>
    <w:rsid w:val="00A74927"/>
    <w:rsid w:val="00A81245"/>
    <w:rsid w:val="00AA2410"/>
    <w:rsid w:val="00AA4770"/>
    <w:rsid w:val="00AA53C8"/>
    <w:rsid w:val="00AB0E71"/>
    <w:rsid w:val="00AB20DA"/>
    <w:rsid w:val="00AB305E"/>
    <w:rsid w:val="00AB4D10"/>
    <w:rsid w:val="00AC2BA3"/>
    <w:rsid w:val="00AC3DBB"/>
    <w:rsid w:val="00AD134A"/>
    <w:rsid w:val="00AD5173"/>
    <w:rsid w:val="00AE3179"/>
    <w:rsid w:val="00AE396E"/>
    <w:rsid w:val="00B0026C"/>
    <w:rsid w:val="00B0628E"/>
    <w:rsid w:val="00B107A8"/>
    <w:rsid w:val="00B15856"/>
    <w:rsid w:val="00B16B4E"/>
    <w:rsid w:val="00B21B53"/>
    <w:rsid w:val="00B42797"/>
    <w:rsid w:val="00B440AF"/>
    <w:rsid w:val="00B629AF"/>
    <w:rsid w:val="00B647C1"/>
    <w:rsid w:val="00B74472"/>
    <w:rsid w:val="00B77C06"/>
    <w:rsid w:val="00B94FBF"/>
    <w:rsid w:val="00B96D57"/>
    <w:rsid w:val="00BA354B"/>
    <w:rsid w:val="00BA3A98"/>
    <w:rsid w:val="00BA4814"/>
    <w:rsid w:val="00BC3B86"/>
    <w:rsid w:val="00BD3964"/>
    <w:rsid w:val="00BE0C8E"/>
    <w:rsid w:val="00BF1903"/>
    <w:rsid w:val="00BF2460"/>
    <w:rsid w:val="00BF6318"/>
    <w:rsid w:val="00C04606"/>
    <w:rsid w:val="00C04853"/>
    <w:rsid w:val="00C25ADE"/>
    <w:rsid w:val="00C35000"/>
    <w:rsid w:val="00C41C53"/>
    <w:rsid w:val="00C42011"/>
    <w:rsid w:val="00C45D8A"/>
    <w:rsid w:val="00C5055D"/>
    <w:rsid w:val="00C54B9B"/>
    <w:rsid w:val="00C55DCE"/>
    <w:rsid w:val="00C643E6"/>
    <w:rsid w:val="00C64F01"/>
    <w:rsid w:val="00C65EBA"/>
    <w:rsid w:val="00C66187"/>
    <w:rsid w:val="00C70085"/>
    <w:rsid w:val="00C76283"/>
    <w:rsid w:val="00C7649E"/>
    <w:rsid w:val="00C77ECB"/>
    <w:rsid w:val="00C86927"/>
    <w:rsid w:val="00C934D9"/>
    <w:rsid w:val="00C93A99"/>
    <w:rsid w:val="00C95EF8"/>
    <w:rsid w:val="00C96F66"/>
    <w:rsid w:val="00CC061E"/>
    <w:rsid w:val="00CC1374"/>
    <w:rsid w:val="00CC30F8"/>
    <w:rsid w:val="00CC45BA"/>
    <w:rsid w:val="00CD05B1"/>
    <w:rsid w:val="00CD77F1"/>
    <w:rsid w:val="00CE0F7A"/>
    <w:rsid w:val="00CE5FF9"/>
    <w:rsid w:val="00CF0E1C"/>
    <w:rsid w:val="00CF638A"/>
    <w:rsid w:val="00D063F7"/>
    <w:rsid w:val="00D11C59"/>
    <w:rsid w:val="00D20CD5"/>
    <w:rsid w:val="00D255EF"/>
    <w:rsid w:val="00D258E6"/>
    <w:rsid w:val="00D27808"/>
    <w:rsid w:val="00D32A47"/>
    <w:rsid w:val="00D37982"/>
    <w:rsid w:val="00D416A5"/>
    <w:rsid w:val="00D52B6C"/>
    <w:rsid w:val="00D550F2"/>
    <w:rsid w:val="00D568FE"/>
    <w:rsid w:val="00D67BD3"/>
    <w:rsid w:val="00D819B3"/>
    <w:rsid w:val="00D84F6E"/>
    <w:rsid w:val="00D85C32"/>
    <w:rsid w:val="00D90339"/>
    <w:rsid w:val="00D91192"/>
    <w:rsid w:val="00DA1320"/>
    <w:rsid w:val="00DA405C"/>
    <w:rsid w:val="00DB3521"/>
    <w:rsid w:val="00DC6A9E"/>
    <w:rsid w:val="00DE352F"/>
    <w:rsid w:val="00DF2376"/>
    <w:rsid w:val="00DF4002"/>
    <w:rsid w:val="00E03A97"/>
    <w:rsid w:val="00E15F43"/>
    <w:rsid w:val="00E20E77"/>
    <w:rsid w:val="00E30D7B"/>
    <w:rsid w:val="00E3377B"/>
    <w:rsid w:val="00E454C0"/>
    <w:rsid w:val="00E45A44"/>
    <w:rsid w:val="00E67BAF"/>
    <w:rsid w:val="00E67DDF"/>
    <w:rsid w:val="00E802F8"/>
    <w:rsid w:val="00E95814"/>
    <w:rsid w:val="00EA153E"/>
    <w:rsid w:val="00EA46D6"/>
    <w:rsid w:val="00EA473F"/>
    <w:rsid w:val="00EA4FCE"/>
    <w:rsid w:val="00EB3355"/>
    <w:rsid w:val="00EB7EC0"/>
    <w:rsid w:val="00EC31A3"/>
    <w:rsid w:val="00EC60F8"/>
    <w:rsid w:val="00EC6386"/>
    <w:rsid w:val="00ED15B5"/>
    <w:rsid w:val="00ED721D"/>
    <w:rsid w:val="00EE272B"/>
    <w:rsid w:val="00EE6544"/>
    <w:rsid w:val="00EE6C60"/>
    <w:rsid w:val="00F05C5A"/>
    <w:rsid w:val="00F05DD4"/>
    <w:rsid w:val="00F07C8D"/>
    <w:rsid w:val="00F131A8"/>
    <w:rsid w:val="00F34978"/>
    <w:rsid w:val="00F50F26"/>
    <w:rsid w:val="00F70391"/>
    <w:rsid w:val="00F722A6"/>
    <w:rsid w:val="00F750E3"/>
    <w:rsid w:val="00F7609C"/>
    <w:rsid w:val="00F77B02"/>
    <w:rsid w:val="00F847D1"/>
    <w:rsid w:val="00F9418C"/>
    <w:rsid w:val="00F941CA"/>
    <w:rsid w:val="00F94780"/>
    <w:rsid w:val="00F95AB2"/>
    <w:rsid w:val="00F963A8"/>
    <w:rsid w:val="00FA00C3"/>
    <w:rsid w:val="00FA67C0"/>
    <w:rsid w:val="00FB77AF"/>
    <w:rsid w:val="00FC2DE8"/>
    <w:rsid w:val="00FC7D80"/>
    <w:rsid w:val="00FD0C47"/>
    <w:rsid w:val="00FD3556"/>
    <w:rsid w:val="00FE0354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ED330B5F-C718-4C24-9240-43B939E2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F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042033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footer"/>
    <w:basedOn w:val="a"/>
    <w:link w:val="a5"/>
    <w:uiPriority w:val="99"/>
    <w:rsid w:val="00042033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1"/>
      <w:szCs w:val="20"/>
    </w:rPr>
  </w:style>
  <w:style w:type="character" w:styleId="a6">
    <w:name w:val="page number"/>
    <w:basedOn w:val="a0"/>
    <w:rsid w:val="00042033"/>
  </w:style>
  <w:style w:type="paragraph" w:styleId="a7">
    <w:name w:val="Body Text"/>
    <w:basedOn w:val="a"/>
    <w:rsid w:val="00042033"/>
    <w:pPr>
      <w:framePr w:hSpace="142" w:wrap="around" w:vAnchor="page" w:hAnchor="margin" w:y="2305"/>
    </w:pPr>
    <w:rPr>
      <w:rFonts w:ascii="ＭＳ 明朝" w:hAnsi="ＭＳ 明朝"/>
      <w:kern w:val="0"/>
      <w:sz w:val="18"/>
      <w:szCs w:val="20"/>
    </w:rPr>
  </w:style>
  <w:style w:type="paragraph" w:styleId="a8">
    <w:name w:val="header"/>
    <w:basedOn w:val="a"/>
    <w:rsid w:val="00042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1416F3"/>
    <w:rPr>
      <w:rFonts w:ascii="ＭＳ 明朝"/>
      <w:sz w:val="21"/>
    </w:rPr>
  </w:style>
  <w:style w:type="paragraph" w:styleId="a9">
    <w:name w:val="Balloon Text"/>
    <w:basedOn w:val="a"/>
    <w:link w:val="aa"/>
    <w:rsid w:val="0057571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757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D3B7-3ABB-4075-9470-2978307F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345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2019-01-09T02:11:00Z</cp:lastPrinted>
  <dcterms:created xsi:type="dcterms:W3CDTF">2020-03-04T01:58:00Z</dcterms:created>
  <dcterms:modified xsi:type="dcterms:W3CDTF">2020-03-04T01:58:00Z</dcterms:modified>
</cp:coreProperties>
</file>