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F74695">
              <w:rPr>
                <w:rFonts w:eastAsia="ＭＳ Ｐゴシック" w:cs="ＭＳ Ｐゴシック" w:hint="eastAsia"/>
                <w:b/>
                <w:sz w:val="24"/>
                <w:szCs w:val="24"/>
                <w:fitText w:val="5264" w:id="1240116736"/>
              </w:rPr>
              <w:t>成年被後見人に宛てた郵便物等の回送嘱託申立</w:t>
            </w:r>
            <w:r w:rsidRPr="00F74695">
              <w:rPr>
                <w:rFonts w:eastAsia="ＭＳ Ｐゴシック" w:cs="ＭＳ Ｐゴシック" w:hint="eastAsia"/>
                <w:b/>
                <w:spacing w:val="9"/>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F74695">
              <w:rPr>
                <w:rFonts w:hint="eastAsia"/>
                <w:spacing w:val="60"/>
                <w:sz w:val="16"/>
                <w:szCs w:val="16"/>
                <w:fitText w:val="2400" w:id="1240116737"/>
              </w:rPr>
              <w:t>後見開始の事件番</w:t>
            </w:r>
            <w:r w:rsidRPr="00F74695">
              <w:rPr>
                <w:rFonts w:hint="eastAsia"/>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373402" w:rsidP="00FE42BF">
            <w:pPr>
              <w:kinsoku w:val="0"/>
              <w:autoSpaceDE w:val="0"/>
              <w:autoSpaceDN w:val="0"/>
              <w:spacing w:line="216" w:lineRule="exact"/>
              <w:ind w:left="292"/>
            </w:pPr>
            <w:r>
              <w:rPr>
                <w:noProof/>
              </w:rPr>
              <mc:AlternateContent>
                <mc:Choice Requires="wps">
                  <w:drawing>
                    <wp:anchor distT="0" distB="0" distL="114300" distR="114300" simplePos="0" relativeHeight="251665408" behindDoc="0" locked="0" layoutInCell="1" allowOverlap="1">
                      <wp:simplePos x="0" y="0"/>
                      <wp:positionH relativeFrom="column">
                        <wp:posOffset>808355</wp:posOffset>
                      </wp:positionH>
                      <wp:positionV relativeFrom="paragraph">
                        <wp:posOffset>93980</wp:posOffset>
                      </wp:positionV>
                      <wp:extent cx="2714625"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02" w:rsidRPr="00373402" w:rsidRDefault="00373402">
                                  <w:pPr>
                                    <w:rPr>
                                      <w:sz w:val="18"/>
                                      <w:szCs w:val="18"/>
                                    </w:rPr>
                                  </w:pPr>
                                  <w:r w:rsidRPr="00373402">
                                    <w:rPr>
                                      <w:rFonts w:hint="eastAsia"/>
                                      <w:sz w:val="18"/>
                                      <w:szCs w:val="18"/>
                                    </w:rPr>
                                    <w:t xml:space="preserve">　　</w:t>
                                  </w:r>
                                  <w:r>
                                    <w:rPr>
                                      <w:rFonts w:hint="eastAsia"/>
                                      <w:sz w:val="18"/>
                                      <w:szCs w:val="18"/>
                                    </w:rPr>
                                    <w:t xml:space="preserve">　</w:t>
                                  </w:r>
                                  <w:r w:rsidRPr="00373402">
                                    <w:rPr>
                                      <w:rFonts w:hint="eastAsia"/>
                                      <w:sz w:val="18"/>
                                      <w:szCs w:val="18"/>
                                    </w:rPr>
                                    <w:t xml:space="preserve">　年（家　　）第　　　　　</w:t>
                                  </w:r>
                                  <w:r>
                                    <w:rPr>
                                      <w:rFonts w:hint="eastAsia"/>
                                      <w:sz w:val="18"/>
                                      <w:szCs w:val="18"/>
                                    </w:rPr>
                                    <w:t xml:space="preserve">　　</w:t>
                                  </w:r>
                                  <w:r w:rsidRPr="00373402">
                                    <w:rPr>
                                      <w:rFonts w:hint="eastAsia"/>
                                      <w:sz w:val="18"/>
                                      <w:szCs w:val="18"/>
                                    </w:rPr>
                                    <w:t xml:space="preserve">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3.65pt;margin-top:7.4pt;width:21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dwtQIAALc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" filled="f" stroked="f">
                      <v:textbox inset="5.85pt,.7pt,5.85pt,.7pt">
                        <w:txbxContent>
                          <w:p w:rsidR="00373402" w:rsidRPr="00373402" w:rsidRDefault="00373402">
                            <w:pPr>
                              <w:rPr>
                                <w:sz w:val="18"/>
                                <w:szCs w:val="18"/>
                              </w:rPr>
                            </w:pPr>
                            <w:r w:rsidRPr="00373402">
                              <w:rPr>
                                <w:rFonts w:hint="eastAsia"/>
                                <w:sz w:val="18"/>
                                <w:szCs w:val="18"/>
                              </w:rPr>
                              <w:t xml:space="preserve">　　</w:t>
                            </w:r>
                            <w:r>
                              <w:rPr>
                                <w:rFonts w:hint="eastAsia"/>
                                <w:sz w:val="18"/>
                                <w:szCs w:val="18"/>
                              </w:rPr>
                              <w:t xml:space="preserve">　</w:t>
                            </w:r>
                            <w:r w:rsidRPr="00373402">
                              <w:rPr>
                                <w:rFonts w:hint="eastAsia"/>
                                <w:sz w:val="18"/>
                                <w:szCs w:val="18"/>
                              </w:rPr>
                              <w:t xml:space="preserve">　年（家　　）第　　　　　</w:t>
                            </w:r>
                            <w:r>
                              <w:rPr>
                                <w:rFonts w:hint="eastAsia"/>
                                <w:sz w:val="18"/>
                                <w:szCs w:val="18"/>
                              </w:rPr>
                              <w:t xml:space="preserve">　　</w:t>
                            </w:r>
                            <w:r w:rsidRPr="00373402">
                              <w:rPr>
                                <w:rFonts w:hint="eastAsia"/>
                                <w:sz w:val="18"/>
                                <w:szCs w:val="18"/>
                              </w:rPr>
                              <w:t xml:space="preserve">　　　号</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8255</wp:posOffset>
                      </wp:positionV>
                      <wp:extent cx="666750" cy="3905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02" w:rsidRPr="00373402" w:rsidRDefault="00373402" w:rsidP="00373402">
                                  <w:pPr>
                                    <w:pStyle w:val="ab"/>
                                    <w:numPr>
                                      <w:ilvl w:val="0"/>
                                      <w:numId w:val="1"/>
                                    </w:numPr>
                                    <w:ind w:leftChars="0"/>
                                    <w:rPr>
                                      <w:sz w:val="18"/>
                                      <w:szCs w:val="18"/>
                                    </w:rPr>
                                  </w:pPr>
                                  <w:r w:rsidRPr="00373402">
                                    <w:rPr>
                                      <w:rFonts w:hint="eastAsia"/>
                                      <w:sz w:val="18"/>
                                      <w:szCs w:val="18"/>
                                    </w:rPr>
                                    <w:t>平成</w:t>
                                  </w:r>
                                </w:p>
                                <w:p w:rsidR="00373402" w:rsidRPr="00373402" w:rsidRDefault="00373402" w:rsidP="00373402">
                                  <w:pPr>
                                    <w:pStyle w:val="ab"/>
                                    <w:numPr>
                                      <w:ilvl w:val="0"/>
                                      <w:numId w:val="1"/>
                                    </w:numPr>
                                    <w:ind w:leftChars="0"/>
                                    <w:rPr>
                                      <w:sz w:val="18"/>
                                      <w:szCs w:val="18"/>
                                    </w:rPr>
                                  </w:pPr>
                                  <w:r w:rsidRPr="00373402">
                                    <w:rPr>
                                      <w:rFonts w:hint="eastAsia"/>
                                      <w:sz w:val="18"/>
                                      <w:szCs w:val="18"/>
                                    </w:rPr>
                                    <w:t>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pt;margin-top:.65pt;width:5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AitgIAAL0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" filled="f" stroked="f">
                      <v:textbox inset="5.85pt,.7pt,5.85pt,.7pt">
                        <w:txbxContent>
                          <w:p w:rsidR="00373402" w:rsidRPr="00373402" w:rsidRDefault="00373402" w:rsidP="00373402">
                            <w:pPr>
                              <w:pStyle w:val="ab"/>
                              <w:numPr>
                                <w:ilvl w:val="0"/>
                                <w:numId w:val="1"/>
                              </w:numPr>
                              <w:ind w:leftChars="0"/>
                              <w:rPr>
                                <w:sz w:val="18"/>
                                <w:szCs w:val="18"/>
                              </w:rPr>
                            </w:pPr>
                            <w:r w:rsidRPr="00373402">
                              <w:rPr>
                                <w:rFonts w:hint="eastAsia"/>
                                <w:sz w:val="18"/>
                                <w:szCs w:val="18"/>
                              </w:rPr>
                              <w:t>平成</w:t>
                            </w:r>
                          </w:p>
                          <w:p w:rsidR="00373402" w:rsidRPr="00373402" w:rsidRDefault="00373402" w:rsidP="00373402">
                            <w:pPr>
                              <w:pStyle w:val="ab"/>
                              <w:numPr>
                                <w:ilvl w:val="0"/>
                                <w:numId w:val="1"/>
                              </w:numPr>
                              <w:ind w:leftChars="0"/>
                              <w:rPr>
                                <w:sz w:val="18"/>
                                <w:szCs w:val="18"/>
                              </w:rPr>
                            </w:pPr>
                            <w:r w:rsidRPr="00373402">
                              <w:rPr>
                                <w:rFonts w:hint="eastAsia"/>
                                <w:sz w:val="18"/>
                                <w:szCs w:val="18"/>
                              </w:rPr>
                              <w:t>令和</w:t>
                            </w:r>
                          </w:p>
                        </w:txbxContent>
                      </v:textbox>
                    </v:shape>
                  </w:pict>
                </mc:Fallback>
              </mc:AlternateContent>
            </w:r>
          </w:p>
          <w:p w:rsidR="00FE42BF" w:rsidRPr="00FE42BF" w:rsidRDefault="00FE42BF" w:rsidP="00FE42BF">
            <w:pPr>
              <w:kinsoku w:val="0"/>
              <w:autoSpaceDE w:val="0"/>
              <w:autoSpaceDN w:val="0"/>
              <w:spacing w:line="216" w:lineRule="exact"/>
              <w:ind w:firstLineChars="100" w:firstLine="162"/>
              <w:rPr>
                <w:rFonts w:cs="Times New Roman"/>
                <w:sz w:val="16"/>
                <w:szCs w:val="16"/>
              </w:rPr>
            </w:pP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ind w:firstLineChars="150" w:firstLine="243"/>
              <w:rPr>
                <w:rFonts w:cs="Times New Roman"/>
                <w:sz w:val="16"/>
                <w:szCs w:val="16"/>
              </w:rPr>
            </w:pPr>
            <w:r w:rsidRPr="00FE42BF">
              <w:rPr>
                <w:rFonts w:hint="eastAsia"/>
                <w:sz w:val="16"/>
                <w:szCs w:val="16"/>
              </w:rPr>
              <w:t>東</w:t>
            </w:r>
            <w:r w:rsidRPr="00FE42BF">
              <w:rPr>
                <w:rFonts w:hint="eastAsia"/>
                <w:sz w:val="16"/>
                <w:szCs w:val="16"/>
              </w:rPr>
              <w:t xml:space="preserve"> </w:t>
            </w:r>
            <w:r w:rsidRPr="00FE42BF">
              <w:rPr>
                <w:rFonts w:hint="eastAsia"/>
                <w:sz w:val="16"/>
                <w:szCs w:val="16"/>
              </w:rPr>
              <w:t>京</w:t>
            </w:r>
            <w:r w:rsidRPr="00FE42BF">
              <w:rPr>
                <w:rFonts w:hint="eastAsia"/>
                <w:sz w:val="16"/>
                <w:szCs w:val="16"/>
              </w:rPr>
              <w:t xml:space="preserve"> </w:t>
            </w:r>
            <w:r w:rsidRPr="00FE42BF">
              <w:rPr>
                <w:rFonts w:hint="eastAsia"/>
                <w:sz w:val="16"/>
                <w:szCs w:val="16"/>
              </w:rPr>
              <w:t>家</w:t>
            </w:r>
            <w:r w:rsidRPr="00FE42BF">
              <w:rPr>
                <w:sz w:val="16"/>
                <w:szCs w:val="16"/>
              </w:rPr>
              <w:t xml:space="preserve"> </w:t>
            </w:r>
            <w:r w:rsidRPr="00FE42BF">
              <w:rPr>
                <w:rFonts w:hint="eastAsia"/>
                <w:sz w:val="16"/>
                <w:szCs w:val="16"/>
              </w:rPr>
              <w:t>庭</w:t>
            </w:r>
            <w:r w:rsidRPr="00FE42BF">
              <w:rPr>
                <w:sz w:val="16"/>
                <w:szCs w:val="16"/>
              </w:rPr>
              <w:t xml:space="preserve"> </w:t>
            </w:r>
            <w:r w:rsidRPr="00FE42BF">
              <w:rPr>
                <w:rFonts w:hint="eastAsia"/>
                <w:sz w:val="16"/>
                <w:szCs w:val="16"/>
              </w:rPr>
              <w:t>裁</w:t>
            </w:r>
            <w:r w:rsidRPr="00FE42BF">
              <w:rPr>
                <w:sz w:val="16"/>
                <w:szCs w:val="16"/>
              </w:rPr>
              <w:t xml:space="preserve"> </w:t>
            </w:r>
            <w:r w:rsidRPr="00FE42BF">
              <w:rPr>
                <w:rFonts w:hint="eastAsia"/>
                <w:sz w:val="16"/>
                <w:szCs w:val="16"/>
              </w:rPr>
              <w:t>判</w:t>
            </w:r>
            <w:r w:rsidRPr="00FE42BF">
              <w:rPr>
                <w:sz w:val="16"/>
                <w:szCs w:val="16"/>
              </w:rPr>
              <w:t xml:space="preserve"> </w:t>
            </w:r>
            <w:r w:rsidRPr="00FE42BF">
              <w:rPr>
                <w:rFonts w:hint="eastAsia"/>
                <w:sz w:val="16"/>
                <w:szCs w:val="16"/>
              </w:rPr>
              <w:t>所</w:t>
            </w:r>
            <w:r w:rsidRPr="00FE42BF">
              <w:rPr>
                <w:rFonts w:hint="eastAsia"/>
                <w:sz w:val="16"/>
                <w:szCs w:val="16"/>
              </w:rPr>
              <w:t xml:space="preserve">  </w:t>
            </w:r>
            <w:r w:rsidRPr="00FE42BF">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262763">
              <w:rPr>
                <w:rFonts w:hint="eastAsia"/>
                <w:sz w:val="18"/>
                <w:szCs w:val="18"/>
              </w:rPr>
              <w:t>□</w:t>
            </w:r>
            <w:r w:rsidRPr="00FE42BF">
              <w:rPr>
                <w:rFonts w:hint="eastAsia"/>
                <w:sz w:val="16"/>
                <w:szCs w:val="16"/>
              </w:rPr>
              <w:t>立川支部</w:t>
            </w: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373402" w:rsidP="009D3A8C">
            <w:pPr>
              <w:kinsoku w:val="0"/>
              <w:autoSpaceDE w:val="0"/>
              <w:autoSpaceDN w:val="0"/>
              <w:spacing w:line="162" w:lineRule="exact"/>
              <w:jc w:val="center"/>
              <w:rPr>
                <w:rFonts w:cs="Times New Roman"/>
                <w:sz w:val="16"/>
                <w:szCs w:val="16"/>
              </w:rPr>
            </w:pPr>
            <w:r>
              <w:rPr>
                <w:rFonts w:hint="eastAsia"/>
                <w:sz w:val="16"/>
                <w:szCs w:val="16"/>
              </w:rPr>
              <w:t>令和</w:t>
            </w:r>
            <w:r w:rsidR="00FE42BF" w:rsidRPr="00FE42BF">
              <w:rPr>
                <w:rFonts w:hint="eastAsia"/>
                <w:sz w:val="16"/>
                <w:szCs w:val="16"/>
              </w:rPr>
              <w:t xml:space="preserve">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9B6E78" w:rsidRDefault="009B6E78" w:rsidP="009B6E78">
      <w:pPr>
        <w:adjustRightInd/>
        <w:spacing w:line="216" w:lineRule="exact"/>
        <w:ind w:left="486" w:hangingChars="300" w:hanging="486"/>
        <w:rPr>
          <w:sz w:val="16"/>
          <w:szCs w:val="16"/>
        </w:rPr>
        <w:sectPr w:rsidR="009B6E78" w:rsidSect="009B6E78">
          <w:headerReference w:type="even" r:id="rId7"/>
          <w:headerReference w:type="default" r:id="rId8"/>
          <w:footerReference w:type="even" r:id="rId9"/>
          <w:footerReference w:type="default" r:id="rId10"/>
          <w:headerReference w:type="first" r:id="rId11"/>
          <w:footerReference w:type="first" r:id="rId12"/>
          <w:type w:val="continuous"/>
          <w:pgSz w:w="11906" w:h="16838"/>
          <w:pgMar w:top="956" w:right="850" w:bottom="284" w:left="1700" w:header="720" w:footer="170" w:gutter="0"/>
          <w:pgNumType w:start="1"/>
          <w:cols w:space="720"/>
          <w:noEndnote/>
          <w:docGrid w:type="linesAndChars" w:linePitch="301" w:charSpace="409"/>
        </w:sectPr>
      </w:pPr>
      <w:r>
        <w:rPr>
          <w:rFonts w:hint="eastAsia"/>
          <w:sz w:val="16"/>
          <w:szCs w:val="16"/>
        </w:rPr>
        <w:t>（注）　太枠の中だけ記入してください。</w:t>
      </w:r>
    </w:p>
    <w:p w:rsidR="00FE42BF" w:rsidRPr="009B6E78" w:rsidRDefault="00FE42BF" w:rsidP="009B6E78">
      <w:pPr>
        <w:adjustRightInd/>
        <w:spacing w:line="216" w:lineRule="exact"/>
        <w:ind w:left="486" w:hangingChars="300" w:hanging="486"/>
        <w:rPr>
          <w:sz w:val="16"/>
          <w:szCs w:val="16"/>
        </w:rPr>
      </w:pPr>
      <w:bookmarkStart w:id="0" w:name="_GoBack"/>
      <w:bookmarkEnd w:id="0"/>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176CF7" w:rsidTr="007061E8">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7061E8">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7061E8">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9B6E78">
        <w:trPr>
          <w:trHeight w:val="8416"/>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9B6E78">
            <w:pPr>
              <w:pStyle w:val="a9"/>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9B6E78">
        <w:trPr>
          <w:trHeight w:val="382"/>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9B6E78" w:rsidRDefault="00176CF7" w:rsidP="00176CF7">
      <w:pPr>
        <w:adjustRightInd/>
        <w:spacing w:line="240" w:lineRule="exact"/>
        <w:ind w:leftChars="100" w:left="394" w:hangingChars="100" w:hanging="182"/>
        <w:rPr>
          <w:sz w:val="18"/>
          <w:szCs w:val="18"/>
        </w:rPr>
        <w:sectPr w:rsidR="009B6E78" w:rsidSect="009B6E78">
          <w:footerReference w:type="default" r:id="rId13"/>
          <w:pgSz w:w="11906" w:h="16838"/>
          <w:pgMar w:top="956" w:right="850" w:bottom="284" w:left="1700" w:header="720" w:footer="170" w:gutter="0"/>
          <w:pgNumType w:start="1"/>
          <w:cols w:space="720"/>
          <w:noEndnote/>
          <w:docGrid w:type="linesAndChars" w:linePitch="301" w:charSpace="409"/>
        </w:sect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8D0E02">
      <w:pPr>
        <w:tabs>
          <w:tab w:val="center" w:pos="4678"/>
          <w:tab w:val="left" w:pos="8480"/>
        </w:tabs>
        <w:adjustRightInd/>
        <w:jc w:val="left"/>
        <w:rPr>
          <w:rFonts w:asciiTheme="minorEastAsia" w:eastAsiaTheme="minorEastAsia" w:hAnsiTheme="minorEastAsia"/>
          <w:sz w:val="18"/>
          <w:szCs w:val="18"/>
        </w:rPr>
      </w:pPr>
    </w:p>
    <w:p w:rsidR="00783D6B" w:rsidRPr="00684B76" w:rsidRDefault="00373402" w:rsidP="00783D6B">
      <w:pPr>
        <w:adjustRightInd/>
        <w:spacing w:line="380" w:lineRule="exact"/>
        <w:rPr>
          <w:rFonts w:ascii="ＭＳ ゴシック" w:eastAsia="ＭＳ ゴシック" w:hAnsi="ＭＳ ゴシック" w:cs="Times New Roman"/>
          <w:color w:val="auto"/>
        </w:rPr>
      </w:pPr>
      <w:r>
        <w:rPr>
          <w:rFonts w:cs="Times New Roman"/>
          <w:noProof/>
          <w:color w:val="auto"/>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162560</wp:posOffset>
                </wp:positionV>
                <wp:extent cx="4377055" cy="1482090"/>
                <wp:effectExtent l="18415" t="18415" r="1460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7055" cy="1482090"/>
                        </a:xfrm>
                        <a:prstGeom prst="rect">
                          <a:avLst/>
                        </a:prstGeom>
                        <a:noFill/>
                        <a:ln w="262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210F" id="Rectangle 5" o:spid="_x0000_s1026" style="position:absolute;left:0;text-align:left;margin-left:55.95pt;margin-top:12.8pt;width:344.65pt;height:1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Ck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" filled="f" strokeweight="2.07pt"/>
            </w:pict>
          </mc:Fallback>
        </mc:AlternateContent>
      </w:r>
      <w:r>
        <w:rPr>
          <w:rFonts w:cs="Times New Roman"/>
          <w:noProof/>
          <w:color w:val="auto"/>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-196850</wp:posOffset>
                </wp:positionV>
                <wp:extent cx="1115695" cy="0"/>
                <wp:effectExtent l="10160" t="11430" r="762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C9471"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5.5pt" to="10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QEw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" strokecolor="white"/>
            </w:pict>
          </mc:Fallback>
        </mc:AlternateConten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373402" w:rsidP="00783D6B">
      <w:pPr>
        <w:adjustRightInd/>
        <w:spacing w:line="310" w:lineRule="exact"/>
        <w:rPr>
          <w:rFonts w:cs="Times New Roman"/>
          <w:color w:val="auto"/>
        </w:rPr>
      </w:pPr>
      <w:r>
        <w:rPr>
          <w:noProof/>
          <w:color w:val="auto"/>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115570</wp:posOffset>
                </wp:positionV>
                <wp:extent cx="539750" cy="0"/>
                <wp:effectExtent l="23495" t="17145" r="1778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8B57"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1pt" to="4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" strokeweight="2.27pt">
                <v:stroke dashstyle="dash"/>
              </v:line>
            </w:pict>
          </mc:Fallback>
        </mc:AlternateContent>
      </w:r>
      <w:r>
        <w:rPr>
          <w:noProof/>
          <w:color w:val="auto"/>
        </w:rPr>
        <mc:AlternateContent>
          <mc:Choice Requires="wps">
            <w:drawing>
              <wp:anchor distT="0" distB="0" distL="114300" distR="114300" simplePos="0" relativeHeight="251661312" behindDoc="0" locked="0" layoutInCell="1" allowOverlap="1">
                <wp:simplePos x="0" y="0"/>
                <wp:positionH relativeFrom="column">
                  <wp:posOffset>6177915</wp:posOffset>
                </wp:positionH>
                <wp:positionV relativeFrom="paragraph">
                  <wp:posOffset>115570</wp:posOffset>
                </wp:positionV>
                <wp:extent cx="539750" cy="0"/>
                <wp:effectExtent l="18415" t="17145" r="22860" b="209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7729"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9.1pt" to="5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ADHQIAAEA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" strokeweight="2.27pt">
                <v:stroke dashstyle="dash"/>
              </v:line>
            </w:pict>
          </mc:Fallback>
        </mc:AlternateConten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9B6E78">
      <w:pPr>
        <w:adjustRightInd/>
        <w:rPr>
          <w:rFonts w:asciiTheme="minorEastAsia" w:eastAsiaTheme="minorEastAsia" w:hAnsiTheme="minorEastAsia" w:cs="Times New Roman"/>
          <w:spacing w:val="2"/>
          <w:sz w:val="18"/>
          <w:szCs w:val="18"/>
        </w:rPr>
      </w:pPr>
    </w:p>
    <w:sectPr w:rsidR="00783D6B" w:rsidSect="009B6E78">
      <w:footerReference w:type="default" r:id="rId14"/>
      <w:pgSz w:w="11906" w:h="16838"/>
      <w:pgMar w:top="956" w:right="850" w:bottom="284" w:left="1700" w:header="720" w:footer="170" w:gutter="0"/>
      <w:pgNumType w:start="1"/>
      <w:cols w:space="720"/>
      <w:noEndnote/>
      <w:docGrid w:type="linesAndChars" w:linePitch="30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338" w:rsidRDefault="00A73338">
      <w:r>
        <w:separator/>
      </w:r>
    </w:p>
  </w:endnote>
  <w:endnote w:type="continuationSeparator" w:id="0">
    <w:p w:rsidR="00A73338" w:rsidRDefault="00A7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95" w:rsidRDefault="00F746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E78" w:rsidRDefault="009B6E78">
    <w:pPr>
      <w:pStyle w:val="a5"/>
    </w:pPr>
    <w:r>
      <w:rPr>
        <w:rFonts w:hint="eastAsia"/>
      </w:rPr>
      <w:t xml:space="preserve">　　　　　　　　　　　　　　　　　　　</w:t>
    </w:r>
    <w:r w:rsidR="001A4EAF">
      <w:rPr>
        <w:rFonts w:hint="eastAsia"/>
      </w:rPr>
      <w:t xml:space="preserve">　</w:t>
    </w:r>
    <w:r w:rsidRPr="001A4EAF">
      <w:rPr>
        <w:rFonts w:asciiTheme="minorEastAsia" w:eastAsiaTheme="minorEastAsia" w:hAnsiTheme="minorEastAsia" w:hint="eastAsia"/>
        <w:sz w:val="18"/>
        <w:szCs w:val="18"/>
      </w:rPr>
      <w:t>(</w:t>
    </w:r>
    <w:r w:rsidR="00E6094B">
      <w:rPr>
        <w:rFonts w:asciiTheme="minorEastAsia" w:eastAsiaTheme="minorEastAsia" w:hAnsiTheme="minorEastAsia"/>
        <w:sz w:val="18"/>
        <w:szCs w:val="18"/>
      </w:rPr>
      <w:t xml:space="preserve"> </w:t>
    </w:r>
    <w:r w:rsidR="00713C41">
      <w:rPr>
        <w:rFonts w:asciiTheme="minorEastAsia" w:eastAsiaTheme="minorEastAsia" w:hAnsiTheme="minorEastAsia"/>
        <w:sz w:val="18"/>
        <w:szCs w:val="18"/>
      </w:rPr>
      <w:t xml:space="preserve">1 / </w:t>
    </w:r>
    <w:r w:rsidRPr="001A4EAF">
      <w:rPr>
        <w:rFonts w:asciiTheme="minorEastAsia" w:eastAsiaTheme="minorEastAsia" w:hAnsiTheme="minorEastAsia"/>
        <w:sz w:val="18"/>
        <w:szCs w:val="18"/>
      </w:rPr>
      <w:t>3</w:t>
    </w:r>
    <w:r w:rsidR="00713C41">
      <w:rPr>
        <w:rFonts w:asciiTheme="minorEastAsia" w:eastAsiaTheme="minorEastAsia" w:hAnsiTheme="minorEastAsia" w:hint="eastAsia"/>
        <w:sz w:val="18"/>
        <w:szCs w:val="18"/>
      </w:rPr>
      <w:t xml:space="preserve"> </w:t>
    </w:r>
    <w:r w:rsidRPr="001A4EAF">
      <w:rPr>
        <w:rFonts w:asciiTheme="minorEastAsia" w:eastAsiaTheme="minorEastAsia" w:hAnsiTheme="minorEastAsia" w:hint="eastAsia"/>
        <w:sz w:val="18"/>
        <w:szCs w:val="18"/>
      </w:rPr>
      <w:t>)</w:t>
    </w:r>
    <w:r w:rsidR="001A4EAF">
      <w:rPr>
        <w:rFonts w:asciiTheme="minorEastAsia" w:eastAsiaTheme="minorEastAsia" w:hAnsiTheme="minorEastAsia" w:hint="eastAsia"/>
        <w:sz w:val="18"/>
        <w:szCs w:val="18"/>
      </w:rPr>
      <w:t xml:space="preserve">　</w:t>
    </w:r>
    <w:r w:rsidRPr="001A4EAF">
      <w:rPr>
        <w:sz w:val="18"/>
        <w:szCs w:val="18"/>
      </w:rPr>
      <w:t xml:space="preserve"> </w:t>
    </w:r>
    <w:r w:rsidR="00713C41">
      <w:rPr>
        <w:rFonts w:hint="eastAsia"/>
        <w:sz w:val="18"/>
        <w:szCs w:val="18"/>
      </w:rPr>
      <w:t xml:space="preserve">　</w:t>
    </w:r>
    <w:r w:rsidRPr="001A4EAF">
      <w:rPr>
        <w:rFonts w:hint="eastAsia"/>
        <w:sz w:val="18"/>
        <w:szCs w:val="18"/>
      </w:rPr>
      <w:t xml:space="preserve">　</w:t>
    </w:r>
    <w:r>
      <w:rPr>
        <w:rFonts w:hint="eastAsia"/>
      </w:rPr>
      <w:t xml:space="preserve">　　　　　　　　　　　　　　</w:t>
    </w:r>
    <w:r w:rsidRPr="00713C41">
      <w:rPr>
        <w:rFonts w:asciiTheme="minorEastAsia" w:eastAsiaTheme="minorEastAsia" w:hAnsiTheme="minorEastAsia" w:hint="eastAsia"/>
      </w:rPr>
      <w:t>R1.10</w:t>
    </w:r>
    <w:r>
      <w:rPr>
        <w:rFonts w:hint="eastAsia"/>
      </w:rPr>
      <w:t>版</w:t>
    </w:r>
  </w:p>
  <w:p w:rsidR="004D56A1" w:rsidRDefault="004D56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E8" w:rsidRPr="00197AEF" w:rsidRDefault="007061E8" w:rsidP="002600E2">
    <w:pPr>
      <w:pStyle w:val="a5"/>
      <w:ind w:firstLineChars="4000" w:firstLine="8400"/>
      <w:rPr>
        <w:rFonts w:asciiTheme="minorEastAsia" w:eastAsiaTheme="minorEastAsia" w:hAnsiTheme="minorEastAsia"/>
      </w:rPr>
    </w:pPr>
    <w:r w:rsidRPr="00197AEF">
      <w:rPr>
        <w:rFonts w:asciiTheme="minorEastAsia" w:eastAsiaTheme="minorEastAsia" w:hAnsiTheme="minorEastAsia" w:hint="eastAsia"/>
      </w:rPr>
      <w:t>R1.10版</w:t>
    </w:r>
  </w:p>
  <w:p w:rsidR="002600E2" w:rsidRDefault="002600E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E78" w:rsidRDefault="009B6E78">
    <w:pPr>
      <w:pStyle w:val="a5"/>
    </w:pPr>
    <w:r>
      <w:rPr>
        <w:rFonts w:hint="eastAsia"/>
      </w:rPr>
      <w:t xml:space="preserve">　　　　　　　　　　　　　　　　　　　　</w:t>
    </w:r>
    <w:r w:rsidRPr="001A4EAF">
      <w:rPr>
        <w:rFonts w:asciiTheme="minorEastAsia" w:eastAsiaTheme="minorEastAsia" w:hAnsiTheme="minorEastAsia" w:hint="eastAsia"/>
        <w:sz w:val="18"/>
        <w:szCs w:val="18"/>
      </w:rPr>
      <w:t>(</w:t>
    </w:r>
    <w:r w:rsidR="00713C41">
      <w:rPr>
        <w:rFonts w:asciiTheme="minorEastAsia" w:eastAsiaTheme="minorEastAsia" w:hAnsiTheme="minorEastAsia"/>
        <w:sz w:val="18"/>
        <w:szCs w:val="18"/>
      </w:rPr>
      <w:t xml:space="preserve"> </w:t>
    </w:r>
    <w:r w:rsidRPr="001A4EAF">
      <w:rPr>
        <w:rFonts w:asciiTheme="minorEastAsia" w:eastAsiaTheme="minorEastAsia" w:hAnsiTheme="minorEastAsia" w:hint="eastAsia"/>
        <w:sz w:val="18"/>
        <w:szCs w:val="18"/>
      </w:rPr>
      <w:t>2</w:t>
    </w:r>
    <w:r w:rsidRPr="001A4EAF">
      <w:rPr>
        <w:rFonts w:asciiTheme="minorEastAsia" w:eastAsiaTheme="minorEastAsia" w:hAnsiTheme="minorEastAsia"/>
        <w:sz w:val="18"/>
        <w:szCs w:val="18"/>
      </w:rPr>
      <w:t xml:space="preserve"> / 3</w:t>
    </w:r>
    <w:r w:rsidR="00713C41">
      <w:rPr>
        <w:rFonts w:asciiTheme="minorEastAsia" w:eastAsiaTheme="minorEastAsia" w:hAnsiTheme="minorEastAsia" w:hint="eastAsia"/>
        <w:sz w:val="18"/>
        <w:szCs w:val="18"/>
      </w:rPr>
      <w:t xml:space="preserve"> </w:t>
    </w:r>
    <w:r w:rsidRPr="001A4EAF">
      <w:rPr>
        <w:rFonts w:asciiTheme="minorEastAsia" w:eastAsiaTheme="minorEastAsia" w:hAnsiTheme="minorEastAsia" w:hint="eastAsia"/>
        <w:sz w:val="18"/>
        <w:szCs w:val="18"/>
      </w:rPr>
      <w:t>)</w:t>
    </w:r>
    <w:r>
      <w:t xml:space="preserve"> </w:t>
    </w:r>
    <w:r>
      <w:rPr>
        <w:rFonts w:hint="eastAsia"/>
      </w:rPr>
      <w:t xml:space="preserve">　　　　　　　　　　　　　　　</w:t>
    </w:r>
    <w:r w:rsidR="00713C41">
      <w:rPr>
        <w:rFonts w:hint="eastAsia"/>
      </w:rPr>
      <w:t xml:space="preserve">　</w:t>
    </w:r>
    <w:r w:rsidRPr="00713C41">
      <w:rPr>
        <w:rFonts w:asciiTheme="minorEastAsia" w:eastAsiaTheme="minorEastAsia" w:hAnsiTheme="minorEastAsia" w:hint="eastAsia"/>
      </w:rPr>
      <w:t>R1.10</w:t>
    </w:r>
    <w:r>
      <w:rPr>
        <w:rFonts w:hint="eastAsia"/>
      </w:rPr>
      <w:t>版</w:t>
    </w:r>
  </w:p>
  <w:p w:rsidR="004D56A1" w:rsidRDefault="004D56A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E78" w:rsidRDefault="009B6E78">
    <w:pPr>
      <w:pStyle w:val="a5"/>
    </w:pPr>
    <w:r>
      <w:rPr>
        <w:rFonts w:hint="eastAsia"/>
      </w:rPr>
      <w:t xml:space="preserve">　　　　　　　　　　　　　　　　　　　　</w:t>
    </w:r>
    <w:r w:rsidRPr="001A4EAF">
      <w:rPr>
        <w:rFonts w:asciiTheme="minorEastAsia" w:eastAsiaTheme="minorEastAsia" w:hAnsiTheme="minorEastAsia" w:hint="eastAsia"/>
        <w:sz w:val="18"/>
        <w:szCs w:val="18"/>
      </w:rPr>
      <w:t>( 3</w:t>
    </w:r>
    <w:r w:rsidRPr="001A4EAF">
      <w:rPr>
        <w:rFonts w:asciiTheme="minorEastAsia" w:eastAsiaTheme="minorEastAsia" w:hAnsiTheme="minorEastAsia"/>
        <w:sz w:val="18"/>
        <w:szCs w:val="18"/>
      </w:rPr>
      <w:t xml:space="preserve"> / 3</w:t>
    </w:r>
    <w:r w:rsidR="00713C41">
      <w:rPr>
        <w:rFonts w:asciiTheme="minorEastAsia" w:eastAsiaTheme="minorEastAsia" w:hAnsiTheme="minorEastAsia" w:hint="eastAsia"/>
        <w:sz w:val="18"/>
        <w:szCs w:val="18"/>
      </w:rPr>
      <w:t xml:space="preserve"> </w:t>
    </w:r>
    <w:r w:rsidRPr="001A4EAF">
      <w:rPr>
        <w:rFonts w:asciiTheme="minorEastAsia" w:eastAsiaTheme="minorEastAsia" w:hAnsiTheme="minorEastAsia" w:hint="eastAsia"/>
        <w:sz w:val="18"/>
        <w:szCs w:val="18"/>
      </w:rPr>
      <w:t>)</w:t>
    </w:r>
    <w:r w:rsidRPr="001A4EAF">
      <w:rPr>
        <w:rFonts w:asciiTheme="minorEastAsia" w:eastAsiaTheme="minorEastAsia" w:hAnsiTheme="minorEastAsia"/>
        <w:sz w:val="18"/>
        <w:szCs w:val="18"/>
      </w:rPr>
      <w:t xml:space="preserve"> </w:t>
    </w:r>
    <w:r>
      <w:rPr>
        <w:rFonts w:hint="eastAsia"/>
      </w:rPr>
      <w:t xml:space="preserve">　　　　　　　　　　　　　　　</w:t>
    </w:r>
    <w:r w:rsidR="00713C41">
      <w:rPr>
        <w:rFonts w:hint="eastAsia"/>
      </w:rPr>
      <w:t xml:space="preserve">  </w:t>
    </w:r>
    <w:r w:rsidRPr="00713C41">
      <w:rPr>
        <w:rFonts w:asciiTheme="minorEastAsia" w:eastAsiaTheme="minorEastAsia" w:hAnsiTheme="minorEastAsia" w:hint="eastAsia"/>
      </w:rPr>
      <w:t>R1.10</w:t>
    </w:r>
    <w:r>
      <w:rPr>
        <w:rFonts w:hint="eastAsia"/>
      </w:rPr>
      <w:t>版</w:t>
    </w:r>
  </w:p>
  <w:p w:rsidR="004D56A1" w:rsidRDefault="004D56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338" w:rsidRDefault="00A73338">
      <w:r>
        <w:rPr>
          <w:rFonts w:ascii="ＭＳ 明朝" w:cs="Times New Roman"/>
          <w:color w:val="auto"/>
          <w:sz w:val="2"/>
          <w:szCs w:val="2"/>
        </w:rPr>
        <w:continuationSeparator/>
      </w:r>
    </w:p>
  </w:footnote>
  <w:footnote w:type="continuationSeparator" w:id="0">
    <w:p w:rsidR="00A73338" w:rsidRDefault="00A7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95" w:rsidRDefault="00F746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95" w:rsidRDefault="00F746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95" w:rsidRDefault="00F746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A3D20"/>
    <w:multiLevelType w:val="hybridMultilevel"/>
    <w:tmpl w:val="34702DE4"/>
    <w:lvl w:ilvl="0" w:tplc="41D2A3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3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5D"/>
    <w:rsid w:val="00030B09"/>
    <w:rsid w:val="000349CA"/>
    <w:rsid w:val="00050B8F"/>
    <w:rsid w:val="00072E29"/>
    <w:rsid w:val="000C30E6"/>
    <w:rsid w:val="000F7938"/>
    <w:rsid w:val="001075F1"/>
    <w:rsid w:val="00176CF7"/>
    <w:rsid w:val="00197AEF"/>
    <w:rsid w:val="001A25DD"/>
    <w:rsid w:val="001A4EAF"/>
    <w:rsid w:val="00205C4F"/>
    <w:rsid w:val="00215DD5"/>
    <w:rsid w:val="002163A7"/>
    <w:rsid w:val="00222F32"/>
    <w:rsid w:val="002600E2"/>
    <w:rsid w:val="00262763"/>
    <w:rsid w:val="00273480"/>
    <w:rsid w:val="0029638A"/>
    <w:rsid w:val="002A66D5"/>
    <w:rsid w:val="002E027A"/>
    <w:rsid w:val="002E6DB8"/>
    <w:rsid w:val="00306863"/>
    <w:rsid w:val="003207A1"/>
    <w:rsid w:val="00351B9C"/>
    <w:rsid w:val="00373402"/>
    <w:rsid w:val="003868E7"/>
    <w:rsid w:val="004A21D0"/>
    <w:rsid w:val="004A3E48"/>
    <w:rsid w:val="004D56A1"/>
    <w:rsid w:val="004F18BF"/>
    <w:rsid w:val="00612F47"/>
    <w:rsid w:val="00645231"/>
    <w:rsid w:val="006B7194"/>
    <w:rsid w:val="007061E8"/>
    <w:rsid w:val="00713C41"/>
    <w:rsid w:val="00757F8C"/>
    <w:rsid w:val="0077454E"/>
    <w:rsid w:val="00783D6B"/>
    <w:rsid w:val="007C13B0"/>
    <w:rsid w:val="00887E7A"/>
    <w:rsid w:val="008D0E02"/>
    <w:rsid w:val="009035F8"/>
    <w:rsid w:val="0099721B"/>
    <w:rsid w:val="009A3D2C"/>
    <w:rsid w:val="009B5127"/>
    <w:rsid w:val="009B6E78"/>
    <w:rsid w:val="009D3A8C"/>
    <w:rsid w:val="009E0945"/>
    <w:rsid w:val="00A6055D"/>
    <w:rsid w:val="00A668E4"/>
    <w:rsid w:val="00A73338"/>
    <w:rsid w:val="00B001D1"/>
    <w:rsid w:val="00B26687"/>
    <w:rsid w:val="00B27AD7"/>
    <w:rsid w:val="00BD2103"/>
    <w:rsid w:val="00C43CDB"/>
    <w:rsid w:val="00C674C7"/>
    <w:rsid w:val="00C77837"/>
    <w:rsid w:val="00C93444"/>
    <w:rsid w:val="00CF63D7"/>
    <w:rsid w:val="00D423EB"/>
    <w:rsid w:val="00DB4453"/>
    <w:rsid w:val="00DD68A3"/>
    <w:rsid w:val="00DD6F99"/>
    <w:rsid w:val="00DD7B28"/>
    <w:rsid w:val="00DD7BF8"/>
    <w:rsid w:val="00DF70F7"/>
    <w:rsid w:val="00E17220"/>
    <w:rsid w:val="00E330F8"/>
    <w:rsid w:val="00E6094B"/>
    <w:rsid w:val="00E77A81"/>
    <w:rsid w:val="00E8516C"/>
    <w:rsid w:val="00E9672E"/>
    <w:rsid w:val="00EC254C"/>
    <w:rsid w:val="00F37457"/>
    <w:rsid w:val="00F50818"/>
    <w:rsid w:val="00F74695"/>
    <w:rsid w:val="00FA464C"/>
    <w:rsid w:val="00FC3CA8"/>
    <w:rsid w:val="00FD48D2"/>
    <w:rsid w:val="00FE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27A"/>
    <w:pPr>
      <w:tabs>
        <w:tab w:val="center" w:pos="4252"/>
        <w:tab w:val="right" w:pos="8504"/>
      </w:tabs>
      <w:snapToGrid w:val="0"/>
    </w:pPr>
  </w:style>
  <w:style w:type="character" w:customStyle="1" w:styleId="a4">
    <w:name w:val="ヘッダー (文字)"/>
    <w:basedOn w:val="a0"/>
    <w:link w:val="a3"/>
    <w:uiPriority w:val="99"/>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 w:type="paragraph" w:styleId="ab">
    <w:name w:val="List Paragraph"/>
    <w:basedOn w:val="a"/>
    <w:uiPriority w:val="34"/>
    <w:qFormat/>
    <w:rsid w:val="003734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2022-01-18T01:20:00Z</dcterms:created>
  <dcterms:modified xsi:type="dcterms:W3CDTF">2022-01-18T01:30:00Z</dcterms:modified>
</cp:coreProperties>
</file>