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BC" w:rsidRDefault="00DB57BC" w:rsidP="00F342D4">
      <w:pPr>
        <w:adjustRightInd/>
        <w:spacing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DB57BC" w:rsidRPr="00617031" w:rsidTr="00391B5F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44" w:lineRule="exact"/>
              <w:ind w:left="2544" w:hangingChars="1200" w:hanging="2544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受付印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3929ED">
              <w:rPr>
                <w:rFonts w:eastAsia="ＭＳ Ｐゴシック" w:cs="ＭＳ Ｐゴシック" w:hint="eastAsia"/>
                <w:b/>
                <w:spacing w:val="3"/>
                <w:w w:val="90"/>
                <w:sz w:val="22"/>
                <w:szCs w:val="22"/>
                <w:fitText w:val="3970" w:id="1240177664"/>
              </w:rPr>
              <w:t>成年被後見人に宛てた郵便物等の回送嘱託</w:t>
            </w:r>
            <w:r w:rsidRPr="003929ED">
              <w:rPr>
                <w:rFonts w:eastAsia="ＭＳ Ｐゴシック" w:cs="ＭＳ Ｐゴシック" w:hint="eastAsia"/>
                <w:b/>
                <w:spacing w:val="-27"/>
                <w:w w:val="90"/>
                <w:sz w:val="22"/>
                <w:szCs w:val="22"/>
                <w:fitText w:val="3970" w:id="1240177664"/>
              </w:rPr>
              <w:t>の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180" w:lineRule="exac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57BC" w:rsidRPr="00617031" w:rsidTr="00391B5F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B57BC" w:rsidRPr="00617031" w:rsidTr="00391B5F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F6514F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(</w:t>
            </w:r>
            <w:r w:rsidR="00DB57BC"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この欄に申立手数料として１件について８００円分の収入印紙を貼ってください。</w:t>
            </w: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)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DB57BC">
            <w:pPr>
              <w:kinsoku w:val="0"/>
              <w:autoSpaceDE w:val="0"/>
              <w:autoSpaceDN w:val="0"/>
              <w:spacing w:line="216" w:lineRule="exact"/>
              <w:ind w:firstLineChars="1700" w:firstLine="3604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98712D">
            <w:pPr>
              <w:kinsoku w:val="0"/>
              <w:autoSpaceDE w:val="0"/>
              <w:autoSpaceDN w:val="0"/>
              <w:spacing w:line="216" w:lineRule="exact"/>
              <w:ind w:firstLineChars="1600" w:firstLine="2592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（貼った印紙に押印しないでください。）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B57BC" w:rsidRPr="00617031" w:rsidTr="00DB57BC">
        <w:trPr>
          <w:trHeight w:val="41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B57BC" w:rsidRDefault="000F1FAF" w:rsidP="00DB57BC">
      <w:pPr>
        <w:adjustRightInd/>
        <w:spacing w:line="144" w:lineRule="exact"/>
        <w:rPr>
          <w:rFonts w:cs="Times New Roman"/>
        </w:rPr>
      </w:pPr>
      <w:r>
        <w:rPr>
          <w:rFonts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95250</wp:posOffset>
                </wp:positionV>
                <wp:extent cx="685800" cy="447675"/>
                <wp:effectExtent l="444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FAF" w:rsidRPr="000F1FAF" w:rsidRDefault="000F1FAF" w:rsidP="000F1FA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 w:rsidRPr="000F1F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  <w:p w:rsidR="000F1FAF" w:rsidRPr="000F1FAF" w:rsidRDefault="000F1FAF" w:rsidP="000F1FA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6"/>
                                <w:szCs w:val="16"/>
                              </w:rPr>
                            </w:pPr>
                            <w:r w:rsidRPr="000F1F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1pt;margin-top:7.5pt;width:54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" filled="f" stroked="f">
                <v:textbox inset="5.85pt,.7pt,5.85pt,.7pt">
                  <w:txbxContent>
                    <w:p w:rsidR="000F1FAF" w:rsidRPr="000F1FAF" w:rsidRDefault="000F1FAF" w:rsidP="000F1FAF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 w:rsidRPr="000F1FAF">
                        <w:rPr>
                          <w:rFonts w:hint="eastAsia"/>
                          <w:sz w:val="16"/>
                          <w:szCs w:val="16"/>
                        </w:rPr>
                        <w:t>平成</w:t>
                      </w:r>
                    </w:p>
                    <w:p w:rsidR="000F1FAF" w:rsidRPr="000F1FAF" w:rsidRDefault="000F1FAF" w:rsidP="000F1FAF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6"/>
                          <w:szCs w:val="16"/>
                        </w:rPr>
                      </w:pPr>
                      <w:r w:rsidRPr="000F1FAF"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DB57BC" w:rsidRPr="00617031" w:rsidTr="00F6514F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16"/>
                <w:szCs w:val="16"/>
              </w:rPr>
            </w:pPr>
            <w:r w:rsidRPr="00342CD4">
              <w:rPr>
                <w:rFonts w:hint="eastAsia"/>
                <w:spacing w:val="60"/>
                <w:sz w:val="16"/>
                <w:szCs w:val="16"/>
                <w:fitText w:val="2400" w:id="1240177665"/>
              </w:rPr>
              <w:t>後見開始の事件番</w:t>
            </w:r>
            <w:r w:rsidRPr="00342CD4">
              <w:rPr>
                <w:rFonts w:hint="eastAsia"/>
                <w:sz w:val="16"/>
                <w:szCs w:val="16"/>
                <w:fitText w:val="2400" w:id="1240177665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0F1FAF" w:rsidRDefault="000F1FAF" w:rsidP="000F1FA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i/>
                <w:sz w:val="16"/>
                <w:szCs w:val="16"/>
              </w:rPr>
            </w:pPr>
            <w:r w:rsidRPr="000F1FAF">
              <w:rPr>
                <w:rFonts w:cs="Times New Roman" w:hint="eastAsia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-12065</wp:posOffset>
                      </wp:positionV>
                      <wp:extent cx="2695575" cy="228600"/>
                      <wp:effectExtent l="3810" t="190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FAF" w:rsidRPr="000F1FAF" w:rsidRDefault="000F1F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年（家　　）第　　　　　　　　　　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59.45pt;margin-top:-.95pt;width:212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gvSuQIAAL4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" filled="f" stroked="f">
                      <v:textbox inset="5.85pt,.7pt,5.85pt,.7pt">
                        <w:txbxContent>
                          <w:p w:rsidR="000F1FAF" w:rsidRPr="000F1FAF" w:rsidRDefault="000F1F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年（家　　）第　　　　　　　　　　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DB57BC" w:rsidRPr="00617031" w:rsidTr="00391B5F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106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東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家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判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所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>御中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 xml:space="preserve">　　　　　　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</w:t>
            </w:r>
            <w:r w:rsidRPr="00DB57B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 w:rsidRPr="00F5427D">
              <w:rPr>
                <w:rFonts w:hint="eastAsia"/>
                <w:sz w:val="16"/>
                <w:szCs w:val="16"/>
              </w:rPr>
              <w:t>□</w:t>
            </w:r>
            <w:r w:rsidRPr="00DB57BC">
              <w:rPr>
                <w:rFonts w:hint="eastAsia"/>
                <w:sz w:val="16"/>
                <w:szCs w:val="16"/>
              </w:rPr>
              <w:t>立川支部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</w:p>
          <w:p w:rsidR="00DB57BC" w:rsidRPr="00617031" w:rsidRDefault="000F1FAF" w:rsidP="00DB57BC">
            <w:pPr>
              <w:kinsoku w:val="0"/>
              <w:autoSpaceDE w:val="0"/>
              <w:autoSpaceDN w:val="0"/>
              <w:spacing w:line="162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B57BC" w:rsidRPr="00DB57BC">
              <w:rPr>
                <w:rFonts w:hint="eastAsia"/>
                <w:sz w:val="16"/>
                <w:szCs w:val="16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DB57BC">
              <w:rPr>
                <w:rFonts w:hint="eastAsia"/>
                <w:spacing w:val="240"/>
                <w:sz w:val="16"/>
                <w:szCs w:val="16"/>
              </w:rPr>
              <w:t>申立</w:t>
            </w:r>
            <w:r w:rsidRPr="00DB57BC">
              <w:rPr>
                <w:rFonts w:hint="eastAsia"/>
                <w:sz w:val="16"/>
                <w:szCs w:val="16"/>
              </w:rPr>
              <w:t>人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B57BC" w:rsidRPr="00617031" w:rsidRDefault="00DB57BC" w:rsidP="00391B5F">
            <w:pPr>
              <w:kinsoku w:val="0"/>
              <w:spacing w:line="162" w:lineRule="exact"/>
              <w:jc w:val="center"/>
            </w:pPr>
            <w:r w:rsidRPr="00DB57BC">
              <w:rPr>
                <w:rFonts w:hint="eastAsia"/>
                <w:spacing w:val="75"/>
                <w:sz w:val="16"/>
                <w:szCs w:val="16"/>
              </w:rPr>
              <w:t>の記名押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                                     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DB57BC" w:rsidRPr="00F956BA" w:rsidTr="00F6514F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B57BC" w:rsidRPr="00DB57BC" w:rsidRDefault="00F6514F" w:rsidP="00F6514F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付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書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類</w:t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（審理のために必要な場合は，追加書類の提出をお願いすることがあります。）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MS-Mincho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□住民票（開始以降に住所の変更があった場合のみ）　　　□必要性に関する報告書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□財産管理後見人の同意書　　　□成年後見監督人の同意書　　　　□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DB57BC" w:rsidRPr="00F6514F" w:rsidTr="00391B5F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 xml:space="preserve">－　</w:t>
            </w:r>
            <w:r w:rsidRPr="00F6514F">
              <w:rPr>
                <w:sz w:val="16"/>
                <w:szCs w:val="16"/>
              </w:rPr>
              <w:t xml:space="preserve">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電話</w:t>
            </w:r>
            <w:r w:rsidRPr="00F6514F">
              <w:rPr>
                <w:sz w:val="16"/>
                <w:szCs w:val="16"/>
              </w:rPr>
              <w:t xml:space="preserve">          </w:t>
            </w:r>
            <w:r w:rsidRPr="00F6514F">
              <w:rPr>
                <w:rFonts w:hint="eastAsia"/>
                <w:sz w:val="16"/>
                <w:szCs w:val="16"/>
              </w:rPr>
              <w:t>（</w:t>
            </w:r>
            <w:r w:rsidRPr="00F6514F">
              <w:rPr>
                <w:sz w:val="16"/>
                <w:szCs w:val="16"/>
              </w:rPr>
              <w:t xml:space="preserve">        </w:t>
            </w:r>
            <w:r w:rsidRPr="00F6514F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（　　　　　　　　　方）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DB57BC" w:rsidRPr="00617031" w:rsidTr="00391B5F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DB57BC" w:rsidRPr="00F6514F" w:rsidRDefault="00946E2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</w:tc>
      </w:tr>
      <w:tr w:rsidR="00DB57BC" w:rsidRPr="00617031" w:rsidTr="00391B5F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本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人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と</w:t>
            </w:r>
          </w:p>
          <w:p w:rsidR="00DB57BC" w:rsidRPr="00F36895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の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関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F6514F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郵便物等の回送を受けている成年後見人　　□　左記以外の成年後見人　</w:t>
            </w:r>
          </w:p>
          <w:p w:rsidR="00DB57BC" w:rsidRPr="005C10FD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本人　　　　□　成年後見監督人　　　　　□　</w:t>
            </w:r>
          </w:p>
        </w:tc>
      </w:tr>
      <w:tr w:rsidR="00DB57BC" w:rsidRPr="00617031" w:rsidTr="00391B5F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F5427D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本　　籍</w:t>
            </w:r>
            <w:r w:rsidRPr="00F5427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国　籍</w:t>
            </w:r>
            <w:r w:rsidR="00F5427D"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都　道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府　県</w:t>
            </w:r>
          </w:p>
        </w:tc>
      </w:tr>
      <w:tr w:rsidR="00DB57BC" w:rsidRPr="00617031" w:rsidTr="00391B5F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F6514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</w:tc>
      </w:tr>
      <w:tr w:rsidR="00DB57BC" w:rsidRPr="00617031" w:rsidTr="00391B5F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居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</w:p>
        </w:tc>
      </w:tr>
      <w:tr w:rsidR="00DB57BC" w:rsidRPr="00617031" w:rsidTr="00391B5F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DB57BC" w:rsidRPr="00F6514F" w:rsidRDefault="00946E2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end"/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DB57BC" w:rsidRPr="00930E38" w:rsidRDefault="00DB57BC" w:rsidP="00F5427D">
            <w:pPr>
              <w:autoSpaceDE w:val="0"/>
              <w:autoSpaceDN w:val="0"/>
              <w:spacing w:line="300" w:lineRule="exact"/>
              <w:ind w:left="113"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930E38">
              <w:rPr>
                <w:rFonts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5427D" w:rsidRPr="00F6514F" w:rsidRDefault="00F5427D" w:rsidP="00F5427D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930E38" w:rsidRDefault="00DB57BC" w:rsidP="00391B5F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DB57BC" w:rsidRDefault="00DB57BC" w:rsidP="00DB57BC">
            <w:pPr>
              <w:autoSpaceDE w:val="0"/>
              <w:autoSpaceDN w:val="0"/>
              <w:spacing w:line="300" w:lineRule="exact"/>
              <w:ind w:firstLineChars="100" w:firstLine="24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B57BC" w:rsidRPr="00F6514F" w:rsidRDefault="00946E29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adjustRightInd/>
              <w:spacing w:line="216" w:lineRule="exact"/>
              <w:rPr>
                <w:rFonts w:cs="Times New Roman"/>
              </w:rPr>
            </w:pPr>
          </w:p>
        </w:tc>
      </w:tr>
    </w:tbl>
    <w:p w:rsidR="00DB57BC" w:rsidRPr="001F2126" w:rsidRDefault="00DB57BC" w:rsidP="001F2126">
      <w:pPr>
        <w:adjustRightInd/>
        <w:spacing w:line="216" w:lineRule="exact"/>
        <w:ind w:left="486" w:hangingChars="300" w:hanging="486"/>
        <w:rPr>
          <w:sz w:val="16"/>
          <w:szCs w:val="16"/>
        </w:rPr>
      </w:pPr>
      <w:r w:rsidRPr="00F5427D">
        <w:rPr>
          <w:rFonts w:hint="eastAsia"/>
          <w:sz w:val="16"/>
          <w:szCs w:val="16"/>
        </w:rPr>
        <w:t xml:space="preserve">（注）　太枠の中だけ記入してください。　</w:t>
      </w:r>
    </w:p>
    <w:p w:rsidR="00F5427D" w:rsidRDefault="00F5427D" w:rsidP="00030C23">
      <w:pPr>
        <w:adjustRightInd/>
        <w:spacing w:line="216" w:lineRule="exact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lastRenderedPageBreak/>
              <w:t>申　　立　　て　　の　　趣　　旨</w:t>
            </w:r>
          </w:p>
          <w:p w:rsidR="00F5427D" w:rsidRPr="002E027A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（該当する□にチェックしたもの）</w:t>
            </w:r>
          </w:p>
        </w:tc>
      </w:tr>
      <w:tr w:rsidR="00F5427D" w:rsidRPr="00072E29" w:rsidTr="00391B5F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Default="000F1FAF" w:rsidP="00F5427D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156845</wp:posOffset>
                      </wp:positionV>
                      <wp:extent cx="638175" cy="4286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FAF" w:rsidRPr="009D523A" w:rsidRDefault="00AE776B" w:rsidP="00AE776B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52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0F1FAF" w:rsidRPr="009D52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:rsidR="000F1FAF" w:rsidRPr="009D523A" w:rsidRDefault="00AE776B" w:rsidP="00AE776B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52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9D523A">
                                    <w:rPr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0F1FAF" w:rsidRPr="009D52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38.5pt;margin-top:12.35pt;width:50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Rl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2OqMg87A6X4AN7OHY+iyY6qHO1l91UjIZUvFht0oJceW0RqyC+1N/+zq&#10;hKMtyHr8IGsIQ7dGOqB9o3pbOigGAnTo0uOpMzaVCg7jyySczzCqwESiJI5mLgLNjpcHpc07Jntk&#10;FzlW0HgHTnd32thkaHZ0sbGELHnXueZ34tkBOE4nEBquWptNwvXyRxqkq2SVEI9E8cojQVF4N+WS&#10;eHEJ2R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" filled="f" stroked="f">
                      <v:textbox inset="5.85pt,.7pt,5.85pt,.7pt">
                        <w:txbxContent>
                          <w:p w:rsidR="000F1FAF" w:rsidRPr="009D523A" w:rsidRDefault="00AE776B" w:rsidP="00AE776B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D52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0F1FAF" w:rsidRPr="009D52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:rsidR="000F1FAF" w:rsidRPr="009D523A" w:rsidRDefault="00AE776B" w:rsidP="00AE776B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D52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9D523A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F1FAF" w:rsidRPr="009D52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27D" w:rsidRPr="00E77A81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Pr="00922E19">
              <w:rPr>
                <w:rFonts w:asciiTheme="majorEastAsia" w:eastAsiaTheme="majorEastAsia" w:hAnsiTheme="majorEastAsia" w:cs="Times New Roman" w:hint="eastAsia"/>
              </w:rPr>
              <w:t>（回送嘱託審判の取消し）</w:t>
            </w:r>
            <w:r w:rsidR="000F1FAF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F5427D" w:rsidRPr="00F342D4" w:rsidRDefault="000F1FAF" w:rsidP="00F5427D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154305</wp:posOffset>
                      </wp:positionV>
                      <wp:extent cx="619125" cy="4191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FAF" w:rsidRPr="009D523A" w:rsidRDefault="009D523A" w:rsidP="009D523A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52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9D523A">
                                    <w:rPr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0F1FAF" w:rsidRPr="009D52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:rsidR="000F1FAF" w:rsidRPr="009D523A" w:rsidRDefault="009D523A" w:rsidP="009D523A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52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9D523A">
                                    <w:rPr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0F1FAF" w:rsidRPr="009D52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25.75pt;margin-top:12.15pt;width:48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" filled="f" stroked="f">
                      <v:textbox inset="5.85pt,.7pt,5.85pt,.7pt">
                        <w:txbxContent>
                          <w:p w:rsidR="000F1FAF" w:rsidRPr="009D523A" w:rsidRDefault="009D523A" w:rsidP="009D523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D52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9D523A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F1FAF" w:rsidRPr="009D52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:rsidR="000F1FAF" w:rsidRPr="009D523A" w:rsidRDefault="009D523A" w:rsidP="009D523A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D52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9D523A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F1FAF" w:rsidRPr="009D52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27D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922E19">
              <w:rPr>
                <w:rFonts w:asciiTheme="majorEastAsia" w:eastAsiaTheme="majorEastAsia" w:hAnsiTheme="majorEastAsia" w:hint="eastAsia"/>
              </w:rPr>
              <w:t>（回送嘱託審判の変更）</w:t>
            </w:r>
            <w:r w:rsidR="000F1FA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について，以下のとおり変更することを求める。</w:t>
            </w:r>
          </w:p>
          <w:p w:rsidR="00F5427D" w:rsidRPr="00E77A81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回送期間の終期を</w:t>
            </w:r>
            <w:r w:rsidR="000F1FAF">
              <w:rPr>
                <w:rFonts w:asciiTheme="minorEastAsia" w:eastAsiaTheme="minorEastAsia" w:hAnsiTheme="minorEastAsia" w:hint="eastAsia"/>
              </w:rPr>
              <w:t>令和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（交代）する</w:t>
            </w:r>
          </w:p>
          <w:p w:rsidR="00F5427D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成年被後見人の（□住所，□居所）の変更により，嘱託の対象を成年被後見人の新し</w:t>
            </w:r>
          </w:p>
          <w:p w:rsidR="00F5427D" w:rsidRPr="00E77A81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い（□住所，□居所）に変更する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成年被後見人の（□住所，□居所）を嘱託の対象として追加する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複数ある嘱託の対象から，成年被後見人の（□住所，□居所）について回送の嘱託を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成年後見人の住所（事務所）変更により，郵便物等の回送先を新しい住所（事務所）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に変更する</w:t>
            </w:r>
          </w:p>
          <w:p w:rsidR="00F5427D" w:rsidRPr="00132917" w:rsidRDefault="00F5427D" w:rsidP="00F5362C">
            <w:pPr>
              <w:tabs>
                <w:tab w:val="left" w:pos="707"/>
              </w:tabs>
              <w:ind w:leftChars="16" w:left="34" w:firstLineChars="1" w:firstLine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</w:t>
            </w:r>
          </w:p>
        </w:tc>
      </w:tr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理　　由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8B56FF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6B719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5427D" w:rsidRPr="00E330F8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5427D" w:rsidRPr="00AA444E" w:rsidRDefault="00F5427D" w:rsidP="00F5427D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5427D" w:rsidRPr="00AA444E" w:rsidRDefault="00F5427D" w:rsidP="00F5427D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回送嘱託の変更申立てに関する注意事項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5427D" w:rsidRPr="00AA444E" w:rsidRDefault="00F5427D" w:rsidP="00F5427D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嘱託の対象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を変更（追加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>
        <w:rPr>
          <w:rFonts w:asciiTheme="minorEastAsia" w:eastAsiaTheme="minorEastAsia" w:hAnsiTheme="minorEastAsia" w:hint="eastAsia"/>
          <w:sz w:val="18"/>
          <w:szCs w:val="18"/>
        </w:rPr>
        <w:t>又は成年後見人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住所変更に伴う変更申立ての場合は，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F5427D" w:rsidRPr="008B56FF" w:rsidRDefault="00F5427D" w:rsidP="001F2126">
      <w:pPr>
        <w:spacing w:line="240" w:lineRule="exact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</w:p>
    <w:sectPr w:rsidR="00F5427D" w:rsidRPr="008B56FF" w:rsidSect="00030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57" w:right="850" w:bottom="284" w:left="1700" w:header="624" w:footer="283" w:gutter="0"/>
      <w:pgNumType w:start="1"/>
      <w:cols w:space="720"/>
      <w:noEndnote/>
      <w:titlePg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ED" w:rsidRDefault="003929ED">
      <w:r>
        <w:separator/>
      </w:r>
    </w:p>
  </w:endnote>
  <w:endnote w:type="continuationSeparator" w:id="0">
    <w:p w:rsidR="003929ED" w:rsidRDefault="0039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D4" w:rsidRDefault="00342C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26" w:rsidRDefault="001F2126" w:rsidP="0019623A">
    <w:pPr>
      <w:pStyle w:val="a5"/>
      <w:ind w:firstLineChars="2400" w:firstLine="4320"/>
    </w:pPr>
    <w:r w:rsidRPr="0019623A">
      <w:rPr>
        <w:rFonts w:asciiTheme="minorEastAsia" w:eastAsiaTheme="minorEastAsia" w:hAnsiTheme="minorEastAsia" w:hint="eastAsia"/>
        <w:sz w:val="18"/>
        <w:szCs w:val="18"/>
      </w:rPr>
      <w:t>（ 2</w:t>
    </w:r>
    <w:r w:rsidR="0019623A" w:rsidRPr="0019623A">
      <w:rPr>
        <w:rFonts w:asciiTheme="minorEastAsia" w:eastAsiaTheme="minorEastAsia" w:hAnsiTheme="minorEastAsia"/>
        <w:sz w:val="18"/>
        <w:szCs w:val="18"/>
      </w:rPr>
      <w:t xml:space="preserve"> </w:t>
    </w:r>
    <w:r w:rsidRPr="0019623A">
      <w:rPr>
        <w:rFonts w:asciiTheme="minorEastAsia" w:eastAsiaTheme="minorEastAsia" w:hAnsiTheme="minorEastAsia" w:hint="eastAsia"/>
        <w:sz w:val="18"/>
        <w:szCs w:val="18"/>
      </w:rPr>
      <w:t>/</w:t>
    </w:r>
    <w:r w:rsidR="0019623A" w:rsidRPr="0019623A">
      <w:rPr>
        <w:rFonts w:asciiTheme="minorEastAsia" w:eastAsiaTheme="minorEastAsia" w:hAnsiTheme="minorEastAsia"/>
        <w:sz w:val="18"/>
        <w:szCs w:val="18"/>
      </w:rPr>
      <w:t xml:space="preserve"> </w:t>
    </w:r>
    <w:r w:rsidRPr="0019623A">
      <w:rPr>
        <w:rFonts w:asciiTheme="minorEastAsia" w:eastAsiaTheme="minorEastAsia" w:hAnsiTheme="minorEastAsia" w:hint="eastAsia"/>
        <w:sz w:val="18"/>
        <w:szCs w:val="18"/>
      </w:rPr>
      <w:t>2</w:t>
    </w:r>
    <w:r w:rsidRPr="0019623A">
      <w:rPr>
        <w:rFonts w:asciiTheme="minorEastAsia" w:eastAsiaTheme="minorEastAsia" w:hAnsiTheme="minorEastAsia"/>
        <w:sz w:val="18"/>
        <w:szCs w:val="18"/>
      </w:rPr>
      <w:t xml:space="preserve"> </w:t>
    </w:r>
    <w:r w:rsidRPr="0019623A">
      <w:rPr>
        <w:rFonts w:asciiTheme="minorEastAsia" w:eastAsiaTheme="minorEastAsia" w:hAnsiTheme="minorEastAsia" w:hint="eastAsia"/>
        <w:sz w:val="18"/>
        <w:szCs w:val="18"/>
      </w:rPr>
      <w:t>）</w:t>
    </w:r>
    <w:r>
      <w:rPr>
        <w:rFonts w:asciiTheme="minorEastAsia" w:eastAsiaTheme="minorEastAsia" w:hAnsiTheme="minorEastAsia" w:hint="eastAsia"/>
      </w:rPr>
      <w:t xml:space="preserve">　　　　　　　　　　　　　　　　</w:t>
    </w:r>
    <w:r w:rsidRPr="00095773">
      <w:rPr>
        <w:rFonts w:asciiTheme="minorEastAsia" w:eastAsiaTheme="minorEastAsia" w:hAnsiTheme="minorEastAsia" w:hint="eastAsia"/>
      </w:rPr>
      <w:t>R1.10版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23" w:rsidRPr="00095773" w:rsidRDefault="001F2126" w:rsidP="0019623A">
    <w:pPr>
      <w:pStyle w:val="a5"/>
      <w:ind w:firstLineChars="2400" w:firstLine="4320"/>
      <w:rPr>
        <w:rFonts w:asciiTheme="minorEastAsia" w:eastAsiaTheme="minorEastAsia" w:hAnsiTheme="minorEastAsia"/>
      </w:rPr>
    </w:pPr>
    <w:r w:rsidRPr="0019623A">
      <w:rPr>
        <w:rFonts w:asciiTheme="minorEastAsia" w:eastAsiaTheme="minorEastAsia" w:hAnsiTheme="minorEastAsia" w:hint="eastAsia"/>
        <w:sz w:val="18"/>
        <w:szCs w:val="18"/>
      </w:rPr>
      <w:t>（</w:t>
    </w:r>
    <w:r w:rsidR="0019623A" w:rsidRPr="0019623A">
      <w:rPr>
        <w:rFonts w:asciiTheme="minorEastAsia" w:eastAsiaTheme="minorEastAsia" w:hAnsiTheme="minorEastAsia"/>
        <w:sz w:val="18"/>
        <w:szCs w:val="18"/>
      </w:rPr>
      <w:t xml:space="preserve"> </w:t>
    </w:r>
    <w:r w:rsidRPr="0019623A">
      <w:rPr>
        <w:rFonts w:asciiTheme="minorEastAsia" w:eastAsiaTheme="minorEastAsia" w:hAnsiTheme="minorEastAsia" w:hint="eastAsia"/>
        <w:sz w:val="18"/>
        <w:szCs w:val="18"/>
      </w:rPr>
      <w:t>1</w:t>
    </w:r>
    <w:r w:rsidR="0019623A" w:rsidRPr="0019623A">
      <w:rPr>
        <w:rFonts w:asciiTheme="minorEastAsia" w:eastAsiaTheme="minorEastAsia" w:hAnsiTheme="minorEastAsia"/>
        <w:sz w:val="18"/>
        <w:szCs w:val="18"/>
      </w:rPr>
      <w:t xml:space="preserve"> </w:t>
    </w:r>
    <w:r w:rsidRPr="0019623A">
      <w:rPr>
        <w:rFonts w:asciiTheme="minorEastAsia" w:eastAsiaTheme="minorEastAsia" w:hAnsiTheme="minorEastAsia" w:hint="eastAsia"/>
        <w:sz w:val="18"/>
        <w:szCs w:val="18"/>
      </w:rPr>
      <w:t>/</w:t>
    </w:r>
    <w:r w:rsidR="0019623A" w:rsidRPr="0019623A">
      <w:rPr>
        <w:rFonts w:asciiTheme="minorEastAsia" w:eastAsiaTheme="minorEastAsia" w:hAnsiTheme="minorEastAsia"/>
        <w:sz w:val="18"/>
        <w:szCs w:val="18"/>
      </w:rPr>
      <w:t xml:space="preserve"> </w:t>
    </w:r>
    <w:r w:rsidRPr="0019623A">
      <w:rPr>
        <w:rFonts w:asciiTheme="minorEastAsia" w:eastAsiaTheme="minorEastAsia" w:hAnsiTheme="minorEastAsia" w:hint="eastAsia"/>
        <w:sz w:val="18"/>
        <w:szCs w:val="18"/>
      </w:rPr>
      <w:t>2</w:t>
    </w:r>
    <w:r w:rsidR="0019623A" w:rsidRPr="0019623A">
      <w:rPr>
        <w:rFonts w:asciiTheme="minorEastAsia" w:eastAsiaTheme="minorEastAsia" w:hAnsiTheme="minorEastAsia"/>
        <w:sz w:val="18"/>
        <w:szCs w:val="18"/>
      </w:rPr>
      <w:t xml:space="preserve"> </w:t>
    </w:r>
    <w:r w:rsidRPr="0019623A">
      <w:rPr>
        <w:rFonts w:asciiTheme="minorEastAsia" w:eastAsiaTheme="minorEastAsia" w:hAnsiTheme="minorEastAsia" w:hint="eastAsia"/>
        <w:sz w:val="18"/>
        <w:szCs w:val="18"/>
      </w:rPr>
      <w:t>）</w:t>
    </w:r>
    <w:r>
      <w:rPr>
        <w:rFonts w:asciiTheme="minorEastAsia" w:eastAsiaTheme="minorEastAsia" w:hAnsiTheme="minorEastAsia" w:hint="eastAsia"/>
      </w:rPr>
      <w:t xml:space="preserve">　　　　　　　　　　　　　　　　</w:t>
    </w:r>
    <w:r w:rsidR="00030C23" w:rsidRPr="00095773">
      <w:rPr>
        <w:rFonts w:asciiTheme="minorEastAsia" w:eastAsiaTheme="minorEastAsia" w:hAnsiTheme="minorEastAsia" w:hint="eastAsia"/>
      </w:rPr>
      <w:t>R1.10版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ED" w:rsidRDefault="003929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29ED" w:rsidRDefault="00392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D4" w:rsidRDefault="00342C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D4" w:rsidRDefault="00342C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D4" w:rsidRDefault="00342C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4DAC"/>
    <w:multiLevelType w:val="hybridMultilevel"/>
    <w:tmpl w:val="46ACC366"/>
    <w:lvl w:ilvl="0" w:tplc="2BFCB9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E08D1"/>
    <w:multiLevelType w:val="hybridMultilevel"/>
    <w:tmpl w:val="0F847F16"/>
    <w:lvl w:ilvl="0" w:tplc="D62AA2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36015"/>
    <w:multiLevelType w:val="hybridMultilevel"/>
    <w:tmpl w:val="C8CA7BF2"/>
    <w:lvl w:ilvl="0" w:tplc="C5BE82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5D"/>
    <w:rsid w:val="00030B09"/>
    <w:rsid w:val="00030C23"/>
    <w:rsid w:val="000467FB"/>
    <w:rsid w:val="00072E29"/>
    <w:rsid w:val="00095773"/>
    <w:rsid w:val="000A4D1F"/>
    <w:rsid w:val="000F1FAF"/>
    <w:rsid w:val="00132917"/>
    <w:rsid w:val="0019623A"/>
    <w:rsid w:val="001F2126"/>
    <w:rsid w:val="00224197"/>
    <w:rsid w:val="002844A4"/>
    <w:rsid w:val="002E027A"/>
    <w:rsid w:val="002F1AB9"/>
    <w:rsid w:val="002F3A4F"/>
    <w:rsid w:val="003247D4"/>
    <w:rsid w:val="00342CD4"/>
    <w:rsid w:val="0035029B"/>
    <w:rsid w:val="00391B5F"/>
    <w:rsid w:val="003929ED"/>
    <w:rsid w:val="004F09B4"/>
    <w:rsid w:val="0057697E"/>
    <w:rsid w:val="00645231"/>
    <w:rsid w:val="00676910"/>
    <w:rsid w:val="006B7194"/>
    <w:rsid w:val="006E6244"/>
    <w:rsid w:val="00711494"/>
    <w:rsid w:val="007F2456"/>
    <w:rsid w:val="008B56FF"/>
    <w:rsid w:val="009034DB"/>
    <w:rsid w:val="00922E19"/>
    <w:rsid w:val="00946E29"/>
    <w:rsid w:val="0098712D"/>
    <w:rsid w:val="00990BE2"/>
    <w:rsid w:val="009D523A"/>
    <w:rsid w:val="009E1107"/>
    <w:rsid w:val="00A255E6"/>
    <w:rsid w:val="00A6055D"/>
    <w:rsid w:val="00AA444E"/>
    <w:rsid w:val="00AD7A3B"/>
    <w:rsid w:val="00AE776B"/>
    <w:rsid w:val="00B0701E"/>
    <w:rsid w:val="00B64EB1"/>
    <w:rsid w:val="00B66229"/>
    <w:rsid w:val="00B90824"/>
    <w:rsid w:val="00C52826"/>
    <w:rsid w:val="00C674C7"/>
    <w:rsid w:val="00C9675E"/>
    <w:rsid w:val="00D137E0"/>
    <w:rsid w:val="00D47DAF"/>
    <w:rsid w:val="00DB4453"/>
    <w:rsid w:val="00DB57BC"/>
    <w:rsid w:val="00E330F8"/>
    <w:rsid w:val="00E77A81"/>
    <w:rsid w:val="00F00AD5"/>
    <w:rsid w:val="00F342D4"/>
    <w:rsid w:val="00F5362C"/>
    <w:rsid w:val="00F5427D"/>
    <w:rsid w:val="00F6514F"/>
    <w:rsid w:val="00FB2EE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F1F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2022-01-18T01:33:00Z</dcterms:created>
  <dcterms:modified xsi:type="dcterms:W3CDTF">2022-01-18T01:33:00Z</dcterms:modified>
</cp:coreProperties>
</file>