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A4BD7" w14:textId="4F3BE700" w:rsidR="00411230" w:rsidRPr="00411230" w:rsidRDefault="00411230" w:rsidP="00DD2980">
      <w:pPr>
        <w:ind w:firstLineChars="1000" w:firstLine="3160"/>
        <w:rPr>
          <w:rFonts w:hAnsi="Times New Roman" w:cs="Times New Roman"/>
          <w:color w:val="000000"/>
          <w:spacing w:val="6"/>
          <w:sz w:val="24"/>
          <w:szCs w:val="24"/>
        </w:rPr>
      </w:pPr>
      <w:bookmarkStart w:id="0" w:name="_GoBack"/>
      <w:bookmarkEnd w:id="0"/>
      <w:r w:rsidRPr="00411230">
        <w:rPr>
          <w:rFonts w:ascii="Times New Roman" w:hAnsi="Times New Roman" w:hint="eastAsia"/>
          <w:color w:val="000000"/>
          <w:spacing w:val="2"/>
          <w:sz w:val="30"/>
          <w:szCs w:val="30"/>
        </w:rPr>
        <w:t>陳</w:t>
      </w:r>
      <w:r w:rsidR="00DD2980">
        <w:rPr>
          <w:rFonts w:ascii="Times New Roman" w:hAnsi="Times New Roman" w:hint="eastAsia"/>
          <w:color w:val="000000"/>
          <w:spacing w:val="2"/>
          <w:sz w:val="30"/>
          <w:szCs w:val="30"/>
        </w:rPr>
        <w:t xml:space="preserve">　</w:t>
      </w:r>
      <w:r w:rsidRPr="00411230">
        <w:rPr>
          <w:rFonts w:ascii="Times New Roman" w:hAnsi="Times New Roman" w:hint="eastAsia"/>
          <w:color w:val="000000"/>
          <w:spacing w:val="2"/>
          <w:sz w:val="30"/>
          <w:szCs w:val="30"/>
        </w:rPr>
        <w:t xml:space="preserve">　述</w:t>
      </w:r>
      <w:r w:rsidR="00DD2980">
        <w:rPr>
          <w:rFonts w:ascii="Times New Roman" w:hAnsi="Times New Roman" w:hint="eastAsia"/>
          <w:color w:val="000000"/>
          <w:spacing w:val="2"/>
          <w:sz w:val="30"/>
          <w:szCs w:val="30"/>
        </w:rPr>
        <w:t xml:space="preserve">　</w:t>
      </w:r>
      <w:r w:rsidRPr="00411230">
        <w:rPr>
          <w:rFonts w:ascii="Times New Roman" w:hAnsi="Times New Roman" w:hint="eastAsia"/>
          <w:color w:val="000000"/>
          <w:spacing w:val="2"/>
          <w:sz w:val="30"/>
          <w:szCs w:val="30"/>
        </w:rPr>
        <w:t xml:space="preserve">　書</w:t>
      </w:r>
    </w:p>
    <w:p w14:paraId="2BCC488E" w14:textId="77777777" w:rsidR="00411230" w:rsidRPr="00411230" w:rsidRDefault="00411230" w:rsidP="003E70DA">
      <w:pPr>
        <w:rPr>
          <w:rFonts w:hAnsi="Times New Roman" w:cs="Times New Roman"/>
          <w:color w:val="000000"/>
          <w:spacing w:val="6"/>
          <w:sz w:val="24"/>
          <w:szCs w:val="24"/>
        </w:rPr>
      </w:pPr>
    </w:p>
    <w:p w14:paraId="57083412" w14:textId="06E61FE7" w:rsidR="00411230" w:rsidRPr="00411230" w:rsidRDefault="00411230" w:rsidP="003E70DA">
      <w:pPr>
        <w:rPr>
          <w:rFonts w:hAnsi="Times New Roman" w:cs="Times New Roman"/>
          <w:color w:val="000000"/>
          <w:spacing w:val="6"/>
          <w:sz w:val="24"/>
          <w:szCs w:val="24"/>
        </w:rPr>
      </w:pPr>
      <w:r w:rsidRPr="00411230">
        <w:rPr>
          <w:rFonts w:ascii="Times New Roman" w:hAnsi="Times New Roman" w:hint="eastAsia"/>
          <w:color w:val="000000"/>
          <w:sz w:val="24"/>
          <w:szCs w:val="24"/>
        </w:rPr>
        <w:t xml:space="preserve">　　　　　　　　　　　　　　　　　　</w:t>
      </w:r>
      <w:r w:rsidR="00DD2980">
        <w:rPr>
          <w:rFonts w:ascii="Times New Roman" w:hAnsi="Times New Roman" w:hint="eastAsia"/>
          <w:color w:val="000000"/>
          <w:sz w:val="24"/>
          <w:szCs w:val="24"/>
        </w:rPr>
        <w:t>令和</w:t>
      </w:r>
      <w:r w:rsidRPr="00411230">
        <w:rPr>
          <w:rFonts w:ascii="Times New Roman" w:hAnsi="Times New Roman" w:hint="eastAsia"/>
          <w:color w:val="000000"/>
          <w:sz w:val="24"/>
          <w:szCs w:val="24"/>
        </w:rPr>
        <w:t xml:space="preserve">　　年　　月　　日</w:t>
      </w:r>
    </w:p>
    <w:p w14:paraId="70C27120" w14:textId="77777777" w:rsidR="00411230" w:rsidRPr="00411230" w:rsidRDefault="00411230" w:rsidP="003E70DA">
      <w:pPr>
        <w:rPr>
          <w:rFonts w:hAnsi="Times New Roman" w:cs="Times New Roman"/>
          <w:color w:val="000000"/>
          <w:spacing w:val="6"/>
          <w:sz w:val="24"/>
          <w:szCs w:val="24"/>
        </w:rPr>
      </w:pPr>
    </w:p>
    <w:p w14:paraId="6E7AC99D" w14:textId="77777777" w:rsidR="00411230" w:rsidRPr="00411230" w:rsidRDefault="00411230" w:rsidP="003E70DA">
      <w:pPr>
        <w:rPr>
          <w:rFonts w:hAnsi="Times New Roman" w:cs="Times New Roman"/>
          <w:color w:val="000000"/>
          <w:spacing w:val="6"/>
          <w:sz w:val="24"/>
          <w:szCs w:val="24"/>
        </w:rPr>
      </w:pPr>
      <w:r w:rsidRPr="00411230">
        <w:rPr>
          <w:rFonts w:ascii="Times New Roman" w:hAnsi="Times New Roman" w:hint="eastAsia"/>
          <w:color w:val="000000"/>
          <w:sz w:val="24"/>
          <w:szCs w:val="24"/>
        </w:rPr>
        <w:t xml:space="preserve">　　　　　　　　　　　　　　　　　　申立人　</w:t>
      </w:r>
      <w:r w:rsidRPr="004112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411230">
        <w:rPr>
          <w:rFonts w:ascii="Times New Roman" w:hAnsi="Times New Roman" w:hint="eastAsia"/>
          <w:color w:val="000000"/>
          <w:sz w:val="24"/>
          <w:szCs w:val="24"/>
        </w:rPr>
        <w:t>印</w:t>
      </w:r>
    </w:p>
    <w:p w14:paraId="779588F0" w14:textId="77777777" w:rsidR="00411230" w:rsidRPr="00411230" w:rsidRDefault="00411230" w:rsidP="003E70DA">
      <w:pPr>
        <w:rPr>
          <w:rFonts w:hAnsi="Times New Roman" w:cs="Times New Roman"/>
          <w:color w:val="000000"/>
          <w:spacing w:val="6"/>
          <w:sz w:val="24"/>
          <w:szCs w:val="24"/>
        </w:rPr>
      </w:pPr>
    </w:p>
    <w:p w14:paraId="04694BDD" w14:textId="0490353E" w:rsidR="00411230" w:rsidRPr="000A2582" w:rsidRDefault="00411230" w:rsidP="003E70DA">
      <w:pPr>
        <w:rPr>
          <w:rFonts w:asciiTheme="minorEastAsia" w:eastAsiaTheme="minorEastAsia" w:hAnsiTheme="minorEastAsia" w:cs="Segoe UI Symbol"/>
          <w:color w:val="000000"/>
          <w:sz w:val="24"/>
          <w:szCs w:val="24"/>
        </w:rPr>
      </w:pPr>
      <w:r w:rsidRPr="000A2582">
        <w:rPr>
          <w:rFonts w:asciiTheme="minorEastAsia" w:eastAsiaTheme="minorEastAsia" w:hAnsiTheme="minorEastAsia" w:cs="ＭＳ ゴシック" w:hint="eastAsia"/>
          <w:color w:val="000000"/>
          <w:sz w:val="24"/>
          <w:szCs w:val="24"/>
        </w:rPr>
        <w:t xml:space="preserve">１　</w:t>
      </w:r>
      <w:r w:rsidR="00491EA0" w:rsidRPr="000A2582">
        <w:rPr>
          <w:rFonts w:asciiTheme="minorEastAsia" w:eastAsiaTheme="minorEastAsia" w:hAnsiTheme="minorEastAsia" w:cs="ＭＳ ゴシック" w:hint="eastAsia"/>
          <w:color w:val="000000"/>
          <w:sz w:val="24"/>
          <w:szCs w:val="24"/>
        </w:rPr>
        <w:t>現在の</w:t>
      </w:r>
      <w:r w:rsidR="003C61A0" w:rsidRPr="000A2582">
        <w:rPr>
          <w:rFonts w:asciiTheme="minorEastAsia" w:eastAsiaTheme="minorEastAsia" w:hAnsiTheme="minorEastAsia" w:cs="ＭＳ ゴシック" w:hint="eastAsia"/>
          <w:color w:val="000000"/>
          <w:sz w:val="24"/>
          <w:szCs w:val="24"/>
        </w:rPr>
        <w:t>就業</w:t>
      </w:r>
      <w:r w:rsidR="00491EA0" w:rsidRPr="000A2582">
        <w:rPr>
          <w:rFonts w:asciiTheme="minorEastAsia" w:eastAsiaTheme="minorEastAsia" w:hAnsiTheme="minorEastAsia" w:cs="Segoe UI Symbol" w:hint="eastAsia"/>
          <w:color w:val="000000"/>
          <w:sz w:val="24"/>
          <w:szCs w:val="24"/>
        </w:rPr>
        <w:t>状況</w:t>
      </w:r>
      <w:r w:rsidR="00D24C18">
        <w:rPr>
          <w:rFonts w:asciiTheme="minorEastAsia" w:eastAsiaTheme="minorEastAsia" w:hAnsiTheme="minorEastAsia" w:cs="Segoe UI Symbol" w:hint="eastAsia"/>
          <w:color w:val="000000"/>
          <w:sz w:val="24"/>
          <w:szCs w:val="24"/>
        </w:rPr>
        <w:t>（該当する□にレ印を記入してください。）</w:t>
      </w:r>
    </w:p>
    <w:p w14:paraId="1090124A" w14:textId="0BAE3516" w:rsidR="005D3A8D" w:rsidRPr="000A2582" w:rsidRDefault="00491EA0" w:rsidP="00491EA0">
      <w:pPr>
        <w:ind w:firstLineChars="100" w:firstLine="252"/>
        <w:rPr>
          <w:rFonts w:asciiTheme="minorEastAsia" w:eastAsiaTheme="minorEastAsia" w:hAnsiTheme="minorEastAsia" w:cs="Segoe UI Symbol"/>
          <w:color w:val="000000"/>
          <w:sz w:val="24"/>
          <w:szCs w:val="24"/>
        </w:rPr>
      </w:pPr>
      <w:r w:rsidRPr="000A2582">
        <w:rPr>
          <w:rFonts w:asciiTheme="minorEastAsia" w:eastAsiaTheme="minorEastAsia" w:hAnsiTheme="minorEastAsia" w:cs="Segoe UI Symbol" w:hint="eastAsia"/>
          <w:color w:val="000000"/>
          <w:sz w:val="24"/>
          <w:szCs w:val="24"/>
        </w:rPr>
        <w:t xml:space="preserve">□勤め　</w:t>
      </w:r>
      <w:r w:rsidR="00DD2980" w:rsidRPr="000A2582">
        <w:rPr>
          <w:rFonts w:asciiTheme="minorEastAsia" w:eastAsiaTheme="minorEastAsia" w:hAnsiTheme="minorEastAsia" w:cs="Segoe UI Symbol" w:hint="eastAsia"/>
          <w:color w:val="000000"/>
          <w:sz w:val="24"/>
          <w:szCs w:val="24"/>
        </w:rPr>
        <w:t xml:space="preserve">　</w:t>
      </w:r>
      <w:r w:rsidR="005D3A8D" w:rsidRPr="000A2582">
        <w:rPr>
          <w:rFonts w:asciiTheme="minorEastAsia" w:eastAsiaTheme="minorEastAsia" w:hAnsiTheme="minorEastAsia" w:cs="Segoe UI Symbol" w:hint="eastAsia"/>
          <w:color w:val="000000"/>
          <w:sz w:val="24"/>
          <w:szCs w:val="24"/>
        </w:rPr>
        <w:t xml:space="preserve">　</w:t>
      </w:r>
      <w:r w:rsidRPr="000A2582">
        <w:rPr>
          <w:rFonts w:asciiTheme="minorEastAsia" w:eastAsiaTheme="minorEastAsia" w:hAnsiTheme="minorEastAsia" w:cs="Segoe UI Symbol" w:hint="eastAsia"/>
          <w:color w:val="000000"/>
          <w:sz w:val="24"/>
          <w:szCs w:val="24"/>
        </w:rPr>
        <w:t>□パート・バイト</w:t>
      </w:r>
      <w:r w:rsidR="00DD2980" w:rsidRPr="000A2582">
        <w:rPr>
          <w:rFonts w:asciiTheme="minorEastAsia" w:eastAsiaTheme="minorEastAsia" w:hAnsiTheme="minorEastAsia" w:cs="Segoe UI Symbol" w:hint="eastAsia"/>
          <w:color w:val="000000"/>
          <w:sz w:val="24"/>
          <w:szCs w:val="24"/>
        </w:rPr>
        <w:t xml:space="preserve">　</w:t>
      </w:r>
      <w:r w:rsidRPr="000A2582">
        <w:rPr>
          <w:rFonts w:asciiTheme="minorEastAsia" w:eastAsiaTheme="minorEastAsia" w:hAnsiTheme="minorEastAsia" w:cs="Segoe UI Symbol" w:hint="eastAsia"/>
          <w:color w:val="000000"/>
          <w:sz w:val="24"/>
          <w:szCs w:val="24"/>
        </w:rPr>
        <w:t xml:space="preserve">　</w:t>
      </w:r>
      <w:r w:rsidR="005D3A8D" w:rsidRPr="000A2582">
        <w:rPr>
          <w:rFonts w:asciiTheme="minorEastAsia" w:eastAsiaTheme="minorEastAsia" w:hAnsiTheme="minorEastAsia" w:cs="Segoe UI Symbol" w:hint="eastAsia"/>
          <w:color w:val="000000"/>
          <w:sz w:val="24"/>
          <w:szCs w:val="24"/>
        </w:rPr>
        <w:t xml:space="preserve">　</w:t>
      </w:r>
      <w:r w:rsidRPr="000A2582">
        <w:rPr>
          <w:rFonts w:asciiTheme="minorEastAsia" w:eastAsiaTheme="minorEastAsia" w:hAnsiTheme="minorEastAsia" w:cs="Segoe UI Symbol" w:hint="eastAsia"/>
          <w:color w:val="000000"/>
          <w:sz w:val="24"/>
          <w:szCs w:val="24"/>
        </w:rPr>
        <w:t>□自営</w:t>
      </w:r>
      <w:r w:rsidR="00DD2980" w:rsidRPr="000A2582">
        <w:rPr>
          <w:rFonts w:asciiTheme="minorEastAsia" w:eastAsiaTheme="minorEastAsia" w:hAnsiTheme="minorEastAsia" w:cs="Segoe UI Symbol" w:hint="eastAsia"/>
          <w:color w:val="000000"/>
          <w:sz w:val="24"/>
          <w:szCs w:val="24"/>
        </w:rPr>
        <w:t xml:space="preserve">　</w:t>
      </w:r>
      <w:r w:rsidRPr="000A2582">
        <w:rPr>
          <w:rFonts w:asciiTheme="minorEastAsia" w:eastAsiaTheme="minorEastAsia" w:hAnsiTheme="minorEastAsia" w:cs="Segoe UI Symbol" w:hint="eastAsia"/>
          <w:color w:val="000000"/>
          <w:sz w:val="24"/>
          <w:szCs w:val="24"/>
        </w:rPr>
        <w:t xml:space="preserve">　</w:t>
      </w:r>
    </w:p>
    <w:p w14:paraId="53065783" w14:textId="6DFFD6A3" w:rsidR="00491EA0" w:rsidRPr="000A2582" w:rsidRDefault="00491EA0" w:rsidP="00491EA0">
      <w:pPr>
        <w:ind w:firstLineChars="100" w:firstLine="252"/>
        <w:rPr>
          <w:rFonts w:asciiTheme="minorEastAsia" w:eastAsiaTheme="minorEastAsia" w:hAnsiTheme="minorEastAsia" w:cs="Segoe UI Symbol"/>
          <w:color w:val="000000"/>
          <w:sz w:val="24"/>
          <w:szCs w:val="24"/>
        </w:rPr>
      </w:pPr>
      <w:r w:rsidRPr="000A2582">
        <w:rPr>
          <w:rFonts w:asciiTheme="minorEastAsia" w:eastAsiaTheme="minorEastAsia" w:hAnsiTheme="minorEastAsia" w:cs="Segoe UI Symbol" w:hint="eastAsia"/>
          <w:color w:val="000000"/>
          <w:sz w:val="24"/>
          <w:szCs w:val="24"/>
        </w:rPr>
        <w:t>□無職</w:t>
      </w:r>
      <w:r w:rsidR="00DD2980" w:rsidRPr="000A2582">
        <w:rPr>
          <w:rFonts w:asciiTheme="minorEastAsia" w:eastAsiaTheme="minorEastAsia" w:hAnsiTheme="minorEastAsia" w:cs="Segoe UI Symbol" w:hint="eastAsia"/>
          <w:color w:val="000000"/>
          <w:sz w:val="24"/>
          <w:szCs w:val="24"/>
        </w:rPr>
        <w:t xml:space="preserve">　</w:t>
      </w:r>
      <w:r w:rsidRPr="000A2582">
        <w:rPr>
          <w:rFonts w:asciiTheme="minorEastAsia" w:eastAsiaTheme="minorEastAsia" w:hAnsiTheme="minorEastAsia" w:cs="Segoe UI Symbol" w:hint="eastAsia"/>
          <w:color w:val="000000"/>
          <w:sz w:val="24"/>
          <w:szCs w:val="24"/>
        </w:rPr>
        <w:t xml:space="preserve">　</w:t>
      </w:r>
      <w:r w:rsidR="005D3A8D" w:rsidRPr="000A2582">
        <w:rPr>
          <w:rFonts w:asciiTheme="minorEastAsia" w:eastAsiaTheme="minorEastAsia" w:hAnsiTheme="minorEastAsia" w:cs="Segoe UI Symbol" w:hint="eastAsia"/>
          <w:color w:val="000000"/>
          <w:sz w:val="24"/>
          <w:szCs w:val="24"/>
        </w:rPr>
        <w:t xml:space="preserve">　</w:t>
      </w:r>
      <w:r w:rsidRPr="000A2582">
        <w:rPr>
          <w:rFonts w:asciiTheme="minorEastAsia" w:eastAsiaTheme="minorEastAsia" w:hAnsiTheme="minorEastAsia" w:cs="Segoe UI Symbol" w:hint="eastAsia"/>
          <w:color w:val="000000"/>
          <w:sz w:val="24"/>
          <w:szCs w:val="24"/>
        </w:rPr>
        <w:t>□その他（</w:t>
      </w:r>
      <w:r w:rsidR="005D3A8D" w:rsidRPr="000A2582">
        <w:rPr>
          <w:rFonts w:asciiTheme="minorEastAsia" w:eastAsiaTheme="minorEastAsia" w:hAnsiTheme="minorEastAsia" w:cs="Segoe UI Symbol" w:hint="eastAsia"/>
          <w:color w:val="000000"/>
          <w:sz w:val="24"/>
          <w:szCs w:val="24"/>
        </w:rPr>
        <w:t xml:space="preserve">　　　　　　　</w:t>
      </w:r>
      <w:r w:rsidR="00DD2980" w:rsidRPr="000A2582">
        <w:rPr>
          <w:rFonts w:asciiTheme="minorEastAsia" w:eastAsiaTheme="minorEastAsia" w:hAnsiTheme="minorEastAsia" w:cs="Segoe UI Symbol" w:hint="eastAsia"/>
          <w:color w:val="000000"/>
          <w:sz w:val="24"/>
          <w:szCs w:val="24"/>
        </w:rPr>
        <w:t xml:space="preserve">　　</w:t>
      </w:r>
      <w:r w:rsidRPr="000A2582">
        <w:rPr>
          <w:rFonts w:asciiTheme="minorEastAsia" w:eastAsiaTheme="minorEastAsia" w:hAnsiTheme="minorEastAsia" w:cs="Segoe UI Symbol" w:hint="eastAsia"/>
          <w:color w:val="000000"/>
          <w:sz w:val="24"/>
          <w:szCs w:val="24"/>
        </w:rPr>
        <w:t xml:space="preserve">　　　）</w:t>
      </w:r>
    </w:p>
    <w:p w14:paraId="0ADA1D7C" w14:textId="77777777" w:rsidR="005D3A8D" w:rsidRPr="00491EA0" w:rsidRDefault="005D3A8D" w:rsidP="00491EA0">
      <w:pPr>
        <w:ind w:firstLineChars="100" w:firstLine="252"/>
        <w:rPr>
          <w:rFonts w:ascii="Segoe UI Symbol" w:eastAsia="ＭＳ ゴシック" w:hAnsi="Segoe UI Symbol" w:cs="Segoe UI Symbol"/>
          <w:color w:val="000000"/>
          <w:sz w:val="24"/>
          <w:szCs w:val="24"/>
        </w:rPr>
      </w:pPr>
    </w:p>
    <w:p w14:paraId="3EECF964" w14:textId="77777777" w:rsidR="003C61A0" w:rsidRDefault="00491EA0" w:rsidP="003E70DA">
      <w:pPr>
        <w:rPr>
          <w:rFonts w:hAnsi="Times New Roman" w:cs="Times New Roman"/>
          <w:color w:val="000000"/>
          <w:spacing w:val="6"/>
          <w:sz w:val="24"/>
          <w:szCs w:val="24"/>
        </w:rPr>
      </w:pPr>
      <w:r>
        <w:rPr>
          <w:rFonts w:hAnsi="Times New Roman" w:cs="Times New Roman" w:hint="eastAsia"/>
          <w:color w:val="000000"/>
          <w:spacing w:val="6"/>
          <w:sz w:val="24"/>
          <w:szCs w:val="24"/>
        </w:rPr>
        <w:t xml:space="preserve">　</w:t>
      </w:r>
      <w:r w:rsidR="003C61A0">
        <w:rPr>
          <w:rFonts w:hAnsi="Times New Roman" w:cs="Times New Roman" w:hint="eastAsia"/>
          <w:color w:val="000000"/>
          <w:spacing w:val="6"/>
          <w:sz w:val="24"/>
          <w:szCs w:val="24"/>
        </w:rPr>
        <w:t xml:space="preserve">就業先（会社名）　　　　　　</w:t>
      </w:r>
    </w:p>
    <w:p w14:paraId="366E7E19" w14:textId="6386DE71" w:rsidR="003C61A0" w:rsidRDefault="003C61A0" w:rsidP="003E70DA">
      <w:pPr>
        <w:rPr>
          <w:rFonts w:hAnsi="Times New Roman" w:cs="Times New Roman"/>
          <w:color w:val="000000"/>
          <w:spacing w:val="6"/>
          <w:sz w:val="24"/>
          <w:szCs w:val="24"/>
          <w:u w:val="single"/>
        </w:rPr>
      </w:pPr>
      <w:r>
        <w:rPr>
          <w:rFonts w:hAnsi="Times New Roman" w:cs="Times New Roman" w:hint="eastAsia"/>
          <w:color w:val="000000"/>
          <w:spacing w:val="6"/>
          <w:sz w:val="24"/>
          <w:szCs w:val="24"/>
        </w:rPr>
        <w:t xml:space="preserve">　</w:t>
      </w:r>
      <w:r w:rsidRPr="003C61A0">
        <w:rPr>
          <w:rFonts w:hAnsi="Times New Roman" w:cs="Times New Roman" w:hint="eastAsia"/>
          <w:color w:val="000000"/>
          <w:spacing w:val="6"/>
          <w:sz w:val="24"/>
          <w:szCs w:val="24"/>
          <w:u w:val="single"/>
        </w:rPr>
        <w:t xml:space="preserve">　　　　　　　</w:t>
      </w:r>
      <w:r>
        <w:rPr>
          <w:rFonts w:hAnsi="Times New Roman" w:cs="Times New Roman" w:hint="eastAsia"/>
          <w:color w:val="000000"/>
          <w:spacing w:val="6"/>
          <w:sz w:val="24"/>
          <w:szCs w:val="24"/>
          <w:u w:val="single"/>
        </w:rPr>
        <w:t xml:space="preserve">　　　　　　　　　　　　　　　　　　　　　</w:t>
      </w:r>
    </w:p>
    <w:p w14:paraId="0E2519DD" w14:textId="24283B0F" w:rsidR="00491EA0" w:rsidRPr="00491EA0" w:rsidRDefault="003C61A0" w:rsidP="003C61A0">
      <w:pPr>
        <w:ind w:firstLineChars="100" w:firstLine="264"/>
        <w:rPr>
          <w:rFonts w:hAnsi="Times New Roman" w:cs="Times New Roman"/>
          <w:color w:val="000000"/>
          <w:spacing w:val="6"/>
          <w:sz w:val="24"/>
          <w:szCs w:val="24"/>
        </w:rPr>
      </w:pPr>
      <w:r>
        <w:rPr>
          <w:rFonts w:hAnsi="Times New Roman" w:cs="Times New Roman" w:hint="eastAsia"/>
          <w:color w:val="000000"/>
          <w:spacing w:val="6"/>
          <w:sz w:val="24"/>
          <w:szCs w:val="24"/>
        </w:rPr>
        <w:t>地位・業務の内容</w:t>
      </w:r>
    </w:p>
    <w:p w14:paraId="56900BAA" w14:textId="51553981" w:rsidR="00411230" w:rsidRDefault="003C61A0" w:rsidP="003E70DA">
      <w:pPr>
        <w:rPr>
          <w:rFonts w:hAnsi="Times New Roman" w:cs="Times New Roman"/>
          <w:color w:val="000000"/>
          <w:spacing w:val="6"/>
          <w:sz w:val="24"/>
          <w:szCs w:val="24"/>
          <w:u w:val="single"/>
        </w:rPr>
      </w:pPr>
      <w:r>
        <w:rPr>
          <w:rFonts w:hAnsi="Times New Roman" w:cs="Times New Roman" w:hint="eastAsia"/>
          <w:color w:val="000000"/>
          <w:spacing w:val="6"/>
          <w:sz w:val="24"/>
          <w:szCs w:val="24"/>
        </w:rPr>
        <w:t xml:space="preserve">　</w:t>
      </w:r>
      <w:r w:rsidRPr="003C61A0">
        <w:rPr>
          <w:rFonts w:hAnsi="Times New Roman" w:cs="Times New Roman" w:hint="eastAsia"/>
          <w:color w:val="000000"/>
          <w:spacing w:val="6"/>
          <w:sz w:val="24"/>
          <w:szCs w:val="24"/>
          <w:u w:val="single"/>
        </w:rPr>
        <w:t xml:space="preserve">　　　　　　　　　</w:t>
      </w:r>
      <w:r>
        <w:rPr>
          <w:rFonts w:hAnsi="Times New Roman" w:cs="Times New Roman" w:hint="eastAsia"/>
          <w:color w:val="000000"/>
          <w:spacing w:val="6"/>
          <w:sz w:val="24"/>
          <w:szCs w:val="24"/>
          <w:u w:val="single"/>
        </w:rPr>
        <w:t xml:space="preserve">　　　　　　　　　　　　　　　　　　　</w:t>
      </w:r>
    </w:p>
    <w:p w14:paraId="51AFA166" w14:textId="77777777" w:rsidR="003C61A0" w:rsidRDefault="003C61A0" w:rsidP="003E70DA">
      <w:pPr>
        <w:rPr>
          <w:rFonts w:hAnsi="Times New Roman" w:cs="Times New Roman"/>
          <w:color w:val="000000"/>
          <w:spacing w:val="6"/>
          <w:sz w:val="24"/>
          <w:szCs w:val="24"/>
          <w:u w:val="single"/>
        </w:rPr>
      </w:pPr>
    </w:p>
    <w:p w14:paraId="60D0F45A" w14:textId="037380FD" w:rsidR="00BA7183" w:rsidRPr="000A2582" w:rsidRDefault="00BA7183" w:rsidP="00BA7183">
      <w:pPr>
        <w:rPr>
          <w:rFonts w:asciiTheme="minorEastAsia" w:eastAsiaTheme="minorEastAsia" w:hAnsiTheme="minorEastAsia" w:cs="Times New Roman"/>
          <w:color w:val="000000"/>
          <w:spacing w:val="6"/>
          <w:sz w:val="24"/>
          <w:szCs w:val="24"/>
        </w:rPr>
      </w:pPr>
      <w:r>
        <w:rPr>
          <w:rFonts w:asciiTheme="minorEastAsia" w:eastAsiaTheme="minorEastAsia" w:hAnsiTheme="minorEastAsia" w:cs="ＭＳ ゴシック" w:hint="eastAsia"/>
          <w:color w:val="000000"/>
          <w:sz w:val="24"/>
          <w:szCs w:val="24"/>
        </w:rPr>
        <w:t>２</w:t>
      </w:r>
      <w:r w:rsidRPr="000A2582">
        <w:rPr>
          <w:rFonts w:asciiTheme="minorEastAsia" w:eastAsiaTheme="minorEastAsia" w:hAnsiTheme="minorEastAsia" w:cs="ＭＳ ゴシック" w:hint="eastAsia"/>
          <w:color w:val="000000"/>
          <w:sz w:val="24"/>
          <w:szCs w:val="24"/>
        </w:rPr>
        <w:t xml:space="preserve">　家族関係等</w:t>
      </w:r>
    </w:p>
    <w:tbl>
      <w:tblPr>
        <w:tblW w:w="0" w:type="auto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1200"/>
        <w:gridCol w:w="1178"/>
        <w:gridCol w:w="2827"/>
        <w:gridCol w:w="1185"/>
      </w:tblGrid>
      <w:tr w:rsidR="00BA7183" w14:paraId="5D083039" w14:textId="77777777" w:rsidTr="002E72F7">
        <w:trPr>
          <w:trHeight w:val="450"/>
        </w:trPr>
        <w:tc>
          <w:tcPr>
            <w:tcW w:w="2400" w:type="dxa"/>
          </w:tcPr>
          <w:p w14:paraId="4B3AFF08" w14:textId="77777777" w:rsidR="00BA7183" w:rsidRPr="00FF0475" w:rsidRDefault="00BA7183" w:rsidP="002E72F7">
            <w:pPr>
              <w:rPr>
                <w:rFonts w:asciiTheme="minorEastAsia" w:eastAsiaTheme="minorEastAsia" w:hAnsiTheme="minorEastAsia" w:cs="ＭＳ ゴシック"/>
                <w:color w:val="000000"/>
                <w:sz w:val="24"/>
                <w:szCs w:val="24"/>
              </w:rPr>
            </w:pPr>
            <w:r w:rsidRPr="00FF0475">
              <w:rPr>
                <w:rFonts w:asciiTheme="minorEastAsia" w:eastAsiaTheme="minorEastAsia" w:hAnsiTheme="minorEastAsia" w:cs="ＭＳ ゴシック" w:hint="eastAsia"/>
                <w:color w:val="000000"/>
                <w:sz w:val="24"/>
                <w:szCs w:val="24"/>
              </w:rPr>
              <w:t xml:space="preserve">　　氏　　名</w:t>
            </w:r>
          </w:p>
        </w:tc>
        <w:tc>
          <w:tcPr>
            <w:tcW w:w="1200" w:type="dxa"/>
          </w:tcPr>
          <w:p w14:paraId="3156A3AF" w14:textId="77777777" w:rsidR="00BA7183" w:rsidRPr="00FF0475" w:rsidRDefault="00BA7183" w:rsidP="002E72F7">
            <w:pPr>
              <w:ind w:firstLineChars="100" w:firstLine="252"/>
              <w:rPr>
                <w:rFonts w:asciiTheme="minorEastAsia" w:eastAsiaTheme="minorEastAsia" w:hAnsiTheme="minorEastAsia" w:cs="ＭＳ ゴシック"/>
                <w:color w:val="000000"/>
                <w:sz w:val="24"/>
                <w:szCs w:val="24"/>
              </w:rPr>
            </w:pPr>
            <w:r w:rsidRPr="00FF0475">
              <w:rPr>
                <w:rFonts w:asciiTheme="minorEastAsia" w:eastAsiaTheme="minorEastAsia" w:hAnsiTheme="minorEastAsia" w:cs="ＭＳ ゴシック" w:hint="eastAsia"/>
                <w:color w:val="000000"/>
                <w:sz w:val="24"/>
                <w:szCs w:val="24"/>
              </w:rPr>
              <w:t>続柄</w:t>
            </w:r>
          </w:p>
        </w:tc>
        <w:tc>
          <w:tcPr>
            <w:tcW w:w="1178" w:type="dxa"/>
          </w:tcPr>
          <w:p w14:paraId="63D238E1" w14:textId="77777777" w:rsidR="00BA7183" w:rsidRPr="00FF0475" w:rsidRDefault="00BA7183" w:rsidP="002E72F7">
            <w:pPr>
              <w:ind w:left="171"/>
              <w:rPr>
                <w:rFonts w:asciiTheme="minorEastAsia" w:eastAsiaTheme="minorEastAsia" w:hAnsiTheme="minorEastAsia" w:cs="ＭＳ ゴシック"/>
                <w:color w:val="000000"/>
                <w:sz w:val="24"/>
                <w:szCs w:val="24"/>
              </w:rPr>
            </w:pPr>
            <w:r w:rsidRPr="00FF0475">
              <w:rPr>
                <w:rFonts w:asciiTheme="minorEastAsia" w:eastAsiaTheme="minorEastAsia" w:hAnsiTheme="minorEastAsia" w:cs="ＭＳ ゴシック" w:hint="eastAsia"/>
                <w:color w:val="000000"/>
                <w:sz w:val="24"/>
                <w:szCs w:val="24"/>
              </w:rPr>
              <w:t>年齢</w:t>
            </w:r>
          </w:p>
        </w:tc>
        <w:tc>
          <w:tcPr>
            <w:tcW w:w="2827" w:type="dxa"/>
          </w:tcPr>
          <w:p w14:paraId="12DCF472" w14:textId="77777777" w:rsidR="00BA7183" w:rsidRPr="00FF0475" w:rsidRDefault="00BA7183" w:rsidP="002E72F7">
            <w:pPr>
              <w:ind w:firstLineChars="300" w:firstLine="756"/>
              <w:rPr>
                <w:rFonts w:asciiTheme="minorEastAsia" w:eastAsiaTheme="minorEastAsia" w:hAnsiTheme="minorEastAsia" w:cs="ＭＳ ゴシック"/>
                <w:color w:val="000000"/>
                <w:sz w:val="24"/>
                <w:szCs w:val="24"/>
              </w:rPr>
            </w:pPr>
            <w:r w:rsidRPr="00FF0475">
              <w:rPr>
                <w:rFonts w:asciiTheme="minorEastAsia" w:eastAsiaTheme="minorEastAsia" w:hAnsiTheme="minorEastAsia" w:cs="ＭＳ ゴシック" w:hint="eastAsia"/>
                <w:color w:val="000000"/>
                <w:sz w:val="24"/>
                <w:szCs w:val="24"/>
              </w:rPr>
              <w:t>職　　業</w:t>
            </w:r>
          </w:p>
        </w:tc>
        <w:tc>
          <w:tcPr>
            <w:tcW w:w="1185" w:type="dxa"/>
          </w:tcPr>
          <w:p w14:paraId="419A71AF" w14:textId="77777777" w:rsidR="00BA7183" w:rsidRPr="00FF0475" w:rsidRDefault="00BA7183" w:rsidP="002E72F7">
            <w:pPr>
              <w:ind w:firstLineChars="100" w:firstLine="252"/>
              <w:rPr>
                <w:rFonts w:asciiTheme="minorEastAsia" w:eastAsiaTheme="minorEastAsia" w:hAnsiTheme="minorEastAsia" w:cs="ＭＳ ゴシック"/>
                <w:color w:val="000000"/>
                <w:sz w:val="24"/>
                <w:szCs w:val="24"/>
              </w:rPr>
            </w:pPr>
            <w:r w:rsidRPr="00FF0475">
              <w:rPr>
                <w:rFonts w:asciiTheme="minorEastAsia" w:eastAsiaTheme="minorEastAsia" w:hAnsiTheme="minorEastAsia" w:cs="ＭＳ ゴシック" w:hint="eastAsia"/>
                <w:color w:val="000000"/>
                <w:sz w:val="24"/>
                <w:szCs w:val="24"/>
              </w:rPr>
              <w:t>同居</w:t>
            </w:r>
          </w:p>
        </w:tc>
      </w:tr>
      <w:tr w:rsidR="00BA7183" w14:paraId="1D20B331" w14:textId="77777777" w:rsidTr="002E72F7">
        <w:trPr>
          <w:trHeight w:val="390"/>
        </w:trPr>
        <w:tc>
          <w:tcPr>
            <w:tcW w:w="2400" w:type="dxa"/>
          </w:tcPr>
          <w:p w14:paraId="1E2ED8E5" w14:textId="77777777" w:rsidR="00BA7183" w:rsidRDefault="00BA7183" w:rsidP="002E72F7">
            <w:pPr>
              <w:rPr>
                <w:rFonts w:eastAsia="ＭＳ ゴシック" w:hAnsi="Times New Roman" w:cs="ＭＳ ゴシック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</w:tcPr>
          <w:p w14:paraId="06438909" w14:textId="77777777" w:rsidR="00BA7183" w:rsidRDefault="00BA7183" w:rsidP="002E72F7">
            <w:pPr>
              <w:rPr>
                <w:rFonts w:eastAsia="ＭＳ ゴシック" w:hAnsi="Times New Roman" w:cs="ＭＳ ゴシック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</w:tcPr>
          <w:p w14:paraId="67ECC874" w14:textId="77777777" w:rsidR="00BA7183" w:rsidRDefault="00BA7183" w:rsidP="002E72F7">
            <w:pPr>
              <w:rPr>
                <w:rFonts w:eastAsia="ＭＳ ゴシック" w:hAnsi="Times New Roman" w:cs="ＭＳ ゴシック"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</w:tcPr>
          <w:p w14:paraId="01D2EE19" w14:textId="77777777" w:rsidR="00BA7183" w:rsidRDefault="00BA7183" w:rsidP="002E72F7">
            <w:pPr>
              <w:rPr>
                <w:rFonts w:eastAsia="ＭＳ ゴシック" w:hAnsi="Times New Roman" w:cs="ＭＳ ゴシック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</w:tcPr>
          <w:p w14:paraId="1404F466" w14:textId="77777777" w:rsidR="00BA7183" w:rsidRDefault="00BA7183" w:rsidP="002E72F7">
            <w:pPr>
              <w:rPr>
                <w:rFonts w:eastAsia="ＭＳ ゴシック" w:hAnsi="Times New Roman" w:cs="ＭＳ ゴシック"/>
                <w:color w:val="000000"/>
                <w:sz w:val="24"/>
                <w:szCs w:val="24"/>
              </w:rPr>
            </w:pPr>
          </w:p>
        </w:tc>
      </w:tr>
      <w:tr w:rsidR="00BA7183" w14:paraId="56EA5843" w14:textId="77777777" w:rsidTr="002E72F7">
        <w:trPr>
          <w:trHeight w:val="405"/>
        </w:trPr>
        <w:tc>
          <w:tcPr>
            <w:tcW w:w="2400" w:type="dxa"/>
          </w:tcPr>
          <w:p w14:paraId="0A8729E2" w14:textId="77777777" w:rsidR="00BA7183" w:rsidRDefault="00BA7183" w:rsidP="002E72F7">
            <w:pPr>
              <w:rPr>
                <w:rFonts w:eastAsia="ＭＳ ゴシック" w:hAnsi="Times New Roman" w:cs="ＭＳ ゴシック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</w:tcPr>
          <w:p w14:paraId="7E5E76B9" w14:textId="77777777" w:rsidR="00BA7183" w:rsidRDefault="00BA7183" w:rsidP="002E72F7">
            <w:pPr>
              <w:rPr>
                <w:rFonts w:eastAsia="ＭＳ ゴシック" w:hAnsi="Times New Roman" w:cs="ＭＳ ゴシック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</w:tcPr>
          <w:p w14:paraId="08FD9D2F" w14:textId="77777777" w:rsidR="00BA7183" w:rsidRDefault="00BA7183" w:rsidP="002E72F7">
            <w:pPr>
              <w:rPr>
                <w:rFonts w:eastAsia="ＭＳ ゴシック" w:hAnsi="Times New Roman" w:cs="ＭＳ ゴシック"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</w:tcPr>
          <w:p w14:paraId="0483BEDD" w14:textId="77777777" w:rsidR="00BA7183" w:rsidRDefault="00BA7183" w:rsidP="002E72F7">
            <w:pPr>
              <w:rPr>
                <w:rFonts w:eastAsia="ＭＳ ゴシック" w:hAnsi="Times New Roman" w:cs="ＭＳ ゴシック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</w:tcPr>
          <w:p w14:paraId="4D3DCCE5" w14:textId="77777777" w:rsidR="00BA7183" w:rsidRDefault="00BA7183" w:rsidP="002E72F7">
            <w:pPr>
              <w:rPr>
                <w:rFonts w:eastAsia="ＭＳ ゴシック" w:hAnsi="Times New Roman" w:cs="ＭＳ ゴシック"/>
                <w:color w:val="000000"/>
                <w:sz w:val="24"/>
                <w:szCs w:val="24"/>
              </w:rPr>
            </w:pPr>
          </w:p>
        </w:tc>
      </w:tr>
      <w:tr w:rsidR="00BA7183" w14:paraId="61892B92" w14:textId="77777777" w:rsidTr="002E72F7">
        <w:trPr>
          <w:trHeight w:val="495"/>
        </w:trPr>
        <w:tc>
          <w:tcPr>
            <w:tcW w:w="2400" w:type="dxa"/>
          </w:tcPr>
          <w:p w14:paraId="7748F1D5" w14:textId="77777777" w:rsidR="00BA7183" w:rsidRDefault="00BA7183" w:rsidP="002E72F7">
            <w:pPr>
              <w:rPr>
                <w:rFonts w:eastAsia="ＭＳ ゴシック" w:hAnsi="Times New Roman" w:cs="ＭＳ ゴシック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</w:tcPr>
          <w:p w14:paraId="44725D02" w14:textId="77777777" w:rsidR="00BA7183" w:rsidRDefault="00BA7183" w:rsidP="002E72F7">
            <w:pPr>
              <w:rPr>
                <w:rFonts w:eastAsia="ＭＳ ゴシック" w:hAnsi="Times New Roman" w:cs="ＭＳ ゴシック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</w:tcPr>
          <w:p w14:paraId="7266ED77" w14:textId="77777777" w:rsidR="00BA7183" w:rsidRDefault="00BA7183" w:rsidP="002E72F7">
            <w:pPr>
              <w:rPr>
                <w:rFonts w:eastAsia="ＭＳ ゴシック" w:hAnsi="Times New Roman" w:cs="ＭＳ ゴシック"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</w:tcPr>
          <w:p w14:paraId="71B0E2F7" w14:textId="77777777" w:rsidR="00BA7183" w:rsidRDefault="00BA7183" w:rsidP="002E72F7">
            <w:pPr>
              <w:rPr>
                <w:rFonts w:eastAsia="ＭＳ ゴシック" w:hAnsi="Times New Roman" w:cs="ＭＳ ゴシック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</w:tcPr>
          <w:p w14:paraId="2A001DEF" w14:textId="77777777" w:rsidR="00BA7183" w:rsidRDefault="00BA7183" w:rsidP="002E72F7">
            <w:pPr>
              <w:rPr>
                <w:rFonts w:eastAsia="ＭＳ ゴシック" w:hAnsi="Times New Roman" w:cs="ＭＳ ゴシック"/>
                <w:color w:val="000000"/>
                <w:sz w:val="24"/>
                <w:szCs w:val="24"/>
              </w:rPr>
            </w:pPr>
          </w:p>
        </w:tc>
      </w:tr>
      <w:tr w:rsidR="00BA7183" w14:paraId="0EC4232B" w14:textId="77777777" w:rsidTr="002E72F7">
        <w:trPr>
          <w:trHeight w:val="555"/>
        </w:trPr>
        <w:tc>
          <w:tcPr>
            <w:tcW w:w="2400" w:type="dxa"/>
          </w:tcPr>
          <w:p w14:paraId="66596065" w14:textId="77777777" w:rsidR="00BA7183" w:rsidRPr="003C61A0" w:rsidRDefault="00BA7183" w:rsidP="002E72F7">
            <w:pPr>
              <w:rPr>
                <w:rFonts w:eastAsia="ＭＳ ゴシック" w:hAnsi="Times New Roman" w:cs="ＭＳ ゴシック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</w:tcPr>
          <w:p w14:paraId="0DD3F32A" w14:textId="77777777" w:rsidR="00BA7183" w:rsidRDefault="00BA7183" w:rsidP="002E72F7">
            <w:pPr>
              <w:rPr>
                <w:rFonts w:eastAsia="ＭＳ ゴシック" w:hAnsi="Times New Roman" w:cs="ＭＳ ゴシック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</w:tcPr>
          <w:p w14:paraId="17243806" w14:textId="77777777" w:rsidR="00BA7183" w:rsidRDefault="00BA7183" w:rsidP="002E72F7">
            <w:pPr>
              <w:rPr>
                <w:rFonts w:eastAsia="ＭＳ ゴシック" w:hAnsi="Times New Roman" w:cs="ＭＳ ゴシック"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</w:tcPr>
          <w:p w14:paraId="638606A2" w14:textId="77777777" w:rsidR="00BA7183" w:rsidRDefault="00BA7183" w:rsidP="002E72F7">
            <w:pPr>
              <w:rPr>
                <w:rFonts w:eastAsia="ＭＳ ゴシック" w:hAnsi="Times New Roman" w:cs="ＭＳ ゴシック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</w:tcPr>
          <w:p w14:paraId="27B9677E" w14:textId="77777777" w:rsidR="00BA7183" w:rsidRDefault="00BA7183" w:rsidP="002E72F7">
            <w:pPr>
              <w:rPr>
                <w:rFonts w:eastAsia="ＭＳ ゴシック" w:hAnsi="Times New Roman" w:cs="ＭＳ ゴシック"/>
                <w:color w:val="000000"/>
                <w:sz w:val="24"/>
                <w:szCs w:val="24"/>
              </w:rPr>
            </w:pPr>
          </w:p>
        </w:tc>
      </w:tr>
    </w:tbl>
    <w:p w14:paraId="5B04F99C" w14:textId="22B0E786" w:rsidR="00BA7183" w:rsidRPr="00FF0475" w:rsidRDefault="00BA7183" w:rsidP="00BA7183">
      <w:pPr>
        <w:rPr>
          <w:rFonts w:asciiTheme="minorEastAsia" w:eastAsiaTheme="minorEastAsia" w:hAnsiTheme="minorEastAsia" w:cs="ＭＳ ゴシック"/>
          <w:color w:val="000000"/>
          <w:sz w:val="24"/>
          <w:szCs w:val="24"/>
        </w:rPr>
      </w:pPr>
      <w:r w:rsidRPr="00FF0475">
        <w:rPr>
          <w:rFonts w:asciiTheme="minorEastAsia" w:eastAsiaTheme="minorEastAsia" w:hAnsiTheme="minorEastAsia" w:cs="ＭＳ ゴシック" w:hint="eastAsia"/>
          <w:color w:val="000000"/>
          <w:sz w:val="24"/>
          <w:szCs w:val="24"/>
        </w:rPr>
        <w:t>＊申立人の家計の収支に関係する範囲で書いてください。</w:t>
      </w:r>
    </w:p>
    <w:p w14:paraId="68E8BF8B" w14:textId="69A31E25" w:rsidR="00BA7183" w:rsidRPr="00FF0475" w:rsidRDefault="00BA7183" w:rsidP="00BA7183">
      <w:pPr>
        <w:rPr>
          <w:rFonts w:asciiTheme="minorEastAsia" w:eastAsiaTheme="minorEastAsia" w:hAnsiTheme="minorEastAsia" w:cs="ＭＳ ゴシック"/>
          <w:color w:val="000000"/>
          <w:sz w:val="24"/>
          <w:szCs w:val="24"/>
        </w:rPr>
      </w:pPr>
      <w:r w:rsidRPr="00FF0475">
        <w:rPr>
          <w:rFonts w:asciiTheme="minorEastAsia" w:eastAsiaTheme="minorEastAsia" w:hAnsiTheme="minorEastAsia" w:cs="ＭＳ ゴシック" w:hint="eastAsia"/>
          <w:color w:val="000000"/>
          <w:sz w:val="24"/>
          <w:szCs w:val="24"/>
        </w:rPr>
        <w:t>＊続柄は申立人からみた関係を記入します。</w:t>
      </w:r>
    </w:p>
    <w:p w14:paraId="7CE722B6" w14:textId="70E7E5B2" w:rsidR="00BA7183" w:rsidRPr="00FF0475" w:rsidRDefault="00994FEF" w:rsidP="00BA7183">
      <w:pPr>
        <w:rPr>
          <w:rFonts w:asciiTheme="minorEastAsia" w:eastAsiaTheme="minorEastAsia" w:hAnsiTheme="minorEastAsia" w:cs="ＭＳ ゴシック"/>
          <w:color w:val="000000"/>
          <w:sz w:val="24"/>
          <w:szCs w:val="24"/>
        </w:rPr>
      </w:pPr>
      <w:r w:rsidRPr="00FF0475">
        <w:rPr>
          <w:rFonts w:asciiTheme="minorEastAsia" w:eastAsiaTheme="minorEastAsia" w:hAnsiTheme="minorEastAsia" w:cs="ＭＳ ゴシック" w:hint="eastAsia"/>
          <w:color w:val="000000"/>
          <w:sz w:val="24"/>
          <w:szCs w:val="24"/>
        </w:rPr>
        <w:t>＊</w:t>
      </w:r>
      <w:r w:rsidR="00466F60">
        <w:rPr>
          <w:rFonts w:asciiTheme="minorEastAsia" w:eastAsiaTheme="minorEastAsia" w:hAnsiTheme="minorEastAsia" w:cs="ＭＳ ゴシック" w:hint="eastAsia"/>
          <w:color w:val="000000"/>
          <w:sz w:val="24"/>
          <w:szCs w:val="24"/>
        </w:rPr>
        <w:t>世帯全員</w:t>
      </w:r>
      <w:r w:rsidR="00A12ED8">
        <w:rPr>
          <w:rFonts w:asciiTheme="minorEastAsia" w:eastAsiaTheme="minorEastAsia" w:hAnsiTheme="minorEastAsia" w:cs="ＭＳ ゴシック" w:hint="eastAsia"/>
          <w:color w:val="000000"/>
          <w:sz w:val="24"/>
          <w:szCs w:val="24"/>
        </w:rPr>
        <w:t>及び同居者全員</w:t>
      </w:r>
      <w:r w:rsidR="00466F60">
        <w:rPr>
          <w:rFonts w:asciiTheme="minorEastAsia" w:eastAsiaTheme="minorEastAsia" w:hAnsiTheme="minorEastAsia" w:cs="ＭＳ ゴシック" w:hint="eastAsia"/>
          <w:color w:val="000000"/>
          <w:sz w:val="24"/>
          <w:szCs w:val="24"/>
        </w:rPr>
        <w:t>が記載された</w:t>
      </w:r>
      <w:r w:rsidRPr="00FF0475">
        <w:rPr>
          <w:rFonts w:asciiTheme="minorEastAsia" w:eastAsiaTheme="minorEastAsia" w:hAnsiTheme="minorEastAsia" w:cs="ＭＳ ゴシック" w:hint="eastAsia"/>
          <w:color w:val="000000"/>
          <w:sz w:val="24"/>
          <w:szCs w:val="24"/>
        </w:rPr>
        <w:t>住民票を提出してください。</w:t>
      </w:r>
    </w:p>
    <w:p w14:paraId="49EE1D50" w14:textId="2A3DEA5B" w:rsidR="000D6BD3" w:rsidRDefault="00466F60" w:rsidP="00BA7183">
      <w:pPr>
        <w:rPr>
          <w:rFonts w:asciiTheme="minorEastAsia" w:eastAsiaTheme="minorEastAsia" w:hAnsiTheme="minorEastAsia" w:cs="ＭＳ ゴシック"/>
          <w:color w:val="000000"/>
          <w:sz w:val="24"/>
          <w:szCs w:val="24"/>
        </w:rPr>
      </w:pPr>
      <w:r w:rsidRPr="00466F60">
        <w:rPr>
          <w:rFonts w:asciiTheme="minorEastAsia" w:eastAsiaTheme="minorEastAsia" w:hAnsiTheme="minorEastAsia" w:cs="ＭＳ ゴシック" w:hint="eastAsia"/>
          <w:color w:val="000000"/>
          <w:sz w:val="24"/>
          <w:szCs w:val="24"/>
        </w:rPr>
        <w:t>＊同居の有無を○・×で</w:t>
      </w:r>
      <w:r>
        <w:rPr>
          <w:rFonts w:asciiTheme="minorEastAsia" w:eastAsiaTheme="minorEastAsia" w:hAnsiTheme="minorEastAsia" w:cs="ＭＳ ゴシック" w:hint="eastAsia"/>
          <w:color w:val="000000"/>
          <w:sz w:val="24"/>
          <w:szCs w:val="24"/>
        </w:rPr>
        <w:t>記入してください。</w:t>
      </w:r>
    </w:p>
    <w:p w14:paraId="30B0DD65" w14:textId="77777777" w:rsidR="00453E07" w:rsidRPr="00466F60" w:rsidRDefault="00453E07" w:rsidP="00BA7183">
      <w:pPr>
        <w:rPr>
          <w:rFonts w:eastAsia="ＭＳ ゴシック" w:hAnsi="Times New Roman" w:cs="ＭＳ ゴシック"/>
          <w:color w:val="000000"/>
          <w:sz w:val="24"/>
          <w:szCs w:val="24"/>
        </w:rPr>
      </w:pPr>
    </w:p>
    <w:p w14:paraId="724D48AC" w14:textId="5CC8299F" w:rsidR="00C80BB0" w:rsidRDefault="00BA7183" w:rsidP="003E70DA">
      <w:pPr>
        <w:rPr>
          <w:rFonts w:hAnsi="Times New Roman" w:cs="Times New Roman"/>
          <w:color w:val="000000"/>
          <w:spacing w:val="6"/>
          <w:sz w:val="24"/>
          <w:szCs w:val="24"/>
        </w:rPr>
      </w:pPr>
      <w:r>
        <w:rPr>
          <w:rFonts w:hAnsi="Times New Roman" w:cs="Times New Roman" w:hint="eastAsia"/>
          <w:color w:val="000000"/>
          <w:spacing w:val="6"/>
          <w:sz w:val="24"/>
          <w:szCs w:val="24"/>
        </w:rPr>
        <w:lastRenderedPageBreak/>
        <w:t>３</w:t>
      </w:r>
      <w:r w:rsidR="00C80BB0">
        <w:rPr>
          <w:rFonts w:hAnsi="Times New Roman" w:cs="Times New Roman" w:hint="eastAsia"/>
          <w:color w:val="000000"/>
          <w:spacing w:val="6"/>
          <w:sz w:val="24"/>
          <w:szCs w:val="24"/>
        </w:rPr>
        <w:t xml:space="preserve">　</w:t>
      </w:r>
      <w:r w:rsidR="00994FEF">
        <w:rPr>
          <w:rFonts w:hAnsi="Times New Roman" w:cs="Times New Roman" w:hint="eastAsia"/>
          <w:color w:val="000000"/>
          <w:spacing w:val="6"/>
          <w:sz w:val="24"/>
          <w:szCs w:val="24"/>
        </w:rPr>
        <w:t>申立人及び同居者の</w:t>
      </w:r>
      <w:r w:rsidR="00C80BB0">
        <w:rPr>
          <w:rFonts w:hAnsi="Times New Roman" w:cs="Times New Roman" w:hint="eastAsia"/>
          <w:color w:val="000000"/>
          <w:spacing w:val="6"/>
          <w:sz w:val="24"/>
          <w:szCs w:val="24"/>
        </w:rPr>
        <w:t>収入</w:t>
      </w:r>
      <w:r w:rsidR="000A2582">
        <w:rPr>
          <w:rFonts w:hAnsi="Times New Roman" w:cs="Times New Roman" w:hint="eastAsia"/>
          <w:color w:val="000000"/>
          <w:spacing w:val="6"/>
          <w:sz w:val="24"/>
          <w:szCs w:val="24"/>
        </w:rPr>
        <w:t>の</w:t>
      </w:r>
      <w:r w:rsidR="00C80BB0">
        <w:rPr>
          <w:rFonts w:hAnsi="Times New Roman" w:cs="Times New Roman" w:hint="eastAsia"/>
          <w:color w:val="000000"/>
          <w:spacing w:val="6"/>
          <w:sz w:val="24"/>
          <w:szCs w:val="24"/>
        </w:rPr>
        <w:t>状況</w:t>
      </w:r>
    </w:p>
    <w:p w14:paraId="3FCF94B0" w14:textId="1B6DC02E" w:rsidR="00C80BB0" w:rsidRPr="00C80BB0" w:rsidRDefault="00C80BB0" w:rsidP="003E70DA">
      <w:pPr>
        <w:rPr>
          <w:rFonts w:hAnsi="Times New Roman" w:cs="Times New Roman"/>
          <w:b/>
          <w:color w:val="000000"/>
          <w:spacing w:val="6"/>
          <w:sz w:val="24"/>
          <w:szCs w:val="24"/>
        </w:rPr>
      </w:pPr>
      <w:r>
        <w:rPr>
          <w:rFonts w:hAnsi="Times New Roman" w:cs="Times New Roman" w:hint="eastAsia"/>
          <w:color w:val="000000"/>
          <w:spacing w:val="6"/>
          <w:sz w:val="24"/>
          <w:szCs w:val="24"/>
        </w:rPr>
        <w:t xml:space="preserve">　⑴　公的扶助（生活保護，年金，各種扶助など）の受給</w:t>
      </w:r>
      <w:r w:rsidRPr="00C80BB0">
        <w:rPr>
          <w:rFonts w:hAnsi="Times New Roman" w:cs="Times New Roman" w:hint="eastAsia"/>
          <w:color w:val="000000"/>
          <w:spacing w:val="6"/>
          <w:sz w:val="24"/>
          <w:szCs w:val="24"/>
        </w:rPr>
        <w:t xml:space="preserve">　</w:t>
      </w:r>
    </w:p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0"/>
        <w:gridCol w:w="2530"/>
        <w:gridCol w:w="1940"/>
        <w:gridCol w:w="2454"/>
      </w:tblGrid>
      <w:tr w:rsidR="00C80BB0" w14:paraId="7F893A05" w14:textId="1A9AE656" w:rsidTr="00AA2143">
        <w:trPr>
          <w:trHeight w:val="465"/>
        </w:trPr>
        <w:tc>
          <w:tcPr>
            <w:tcW w:w="1950" w:type="dxa"/>
          </w:tcPr>
          <w:p w14:paraId="39C617BB" w14:textId="4FF18539" w:rsidR="00C80BB0" w:rsidRDefault="00C80BB0" w:rsidP="00C80BB0">
            <w:pPr>
              <w:ind w:firstLineChars="100" w:firstLine="264"/>
              <w:rPr>
                <w:rFonts w:hAnsi="Times New Roman" w:cs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spacing w:val="6"/>
                <w:sz w:val="24"/>
                <w:szCs w:val="24"/>
              </w:rPr>
              <w:t>種　類</w:t>
            </w:r>
          </w:p>
        </w:tc>
        <w:tc>
          <w:tcPr>
            <w:tcW w:w="2530" w:type="dxa"/>
          </w:tcPr>
          <w:p w14:paraId="07455018" w14:textId="63BB211E" w:rsidR="00C80BB0" w:rsidRDefault="00C80BB0" w:rsidP="00C80BB0">
            <w:pPr>
              <w:rPr>
                <w:rFonts w:hAnsi="Times New Roman" w:cs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spacing w:val="6"/>
                <w:sz w:val="24"/>
                <w:szCs w:val="24"/>
              </w:rPr>
              <w:t xml:space="preserve">　</w:t>
            </w:r>
            <w:r w:rsidR="00AA2143">
              <w:rPr>
                <w:rFonts w:hAnsi="Times New Roman" w:cs="Times New Roman" w:hint="eastAsia"/>
                <w:color w:val="000000"/>
                <w:spacing w:val="6"/>
                <w:sz w:val="24"/>
                <w:szCs w:val="24"/>
              </w:rPr>
              <w:t xml:space="preserve">　　</w:t>
            </w:r>
            <w:r>
              <w:rPr>
                <w:rFonts w:hAnsi="Times New Roman" w:cs="Times New Roman" w:hint="eastAsia"/>
                <w:color w:val="000000"/>
                <w:spacing w:val="6"/>
                <w:sz w:val="24"/>
                <w:szCs w:val="24"/>
              </w:rPr>
              <w:t>金　額</w:t>
            </w:r>
          </w:p>
        </w:tc>
        <w:tc>
          <w:tcPr>
            <w:tcW w:w="1940" w:type="dxa"/>
          </w:tcPr>
          <w:p w14:paraId="39718337" w14:textId="0B7BEDC8" w:rsidR="00C80BB0" w:rsidRDefault="00AA2143" w:rsidP="00C80BB0">
            <w:pPr>
              <w:rPr>
                <w:rFonts w:hAnsi="Times New Roman" w:cs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spacing w:val="6"/>
                <w:sz w:val="24"/>
                <w:szCs w:val="24"/>
              </w:rPr>
              <w:t xml:space="preserve">　</w:t>
            </w:r>
            <w:r w:rsidR="00C80BB0">
              <w:rPr>
                <w:rFonts w:hAnsi="Times New Roman" w:cs="Times New Roman" w:hint="eastAsia"/>
                <w:color w:val="000000"/>
                <w:spacing w:val="6"/>
                <w:sz w:val="24"/>
                <w:szCs w:val="24"/>
              </w:rPr>
              <w:t>開始時期</w:t>
            </w:r>
          </w:p>
        </w:tc>
        <w:tc>
          <w:tcPr>
            <w:tcW w:w="2454" w:type="dxa"/>
          </w:tcPr>
          <w:p w14:paraId="43832E16" w14:textId="773694FD" w:rsidR="00C80BB0" w:rsidRDefault="00C80BB0" w:rsidP="00AA2143">
            <w:pPr>
              <w:ind w:firstLineChars="100" w:firstLine="264"/>
              <w:rPr>
                <w:rFonts w:hAnsi="Times New Roman" w:cs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spacing w:val="6"/>
                <w:sz w:val="24"/>
                <w:szCs w:val="24"/>
              </w:rPr>
              <w:t>受給者の</w:t>
            </w:r>
            <w:r w:rsidR="00AA2143">
              <w:rPr>
                <w:rFonts w:hAnsi="Times New Roman" w:cs="Times New Roman" w:hint="eastAsia"/>
                <w:color w:val="000000"/>
                <w:spacing w:val="6"/>
                <w:sz w:val="24"/>
                <w:szCs w:val="24"/>
              </w:rPr>
              <w:t>氏名</w:t>
            </w:r>
          </w:p>
        </w:tc>
      </w:tr>
      <w:tr w:rsidR="00C80BB0" w14:paraId="63DE1DA8" w14:textId="33BD9E86" w:rsidTr="00AA2143">
        <w:trPr>
          <w:trHeight w:val="540"/>
        </w:trPr>
        <w:tc>
          <w:tcPr>
            <w:tcW w:w="1950" w:type="dxa"/>
          </w:tcPr>
          <w:p w14:paraId="787CB950" w14:textId="77777777" w:rsidR="00C80BB0" w:rsidRPr="00C80BB0" w:rsidRDefault="00C80BB0" w:rsidP="00C80BB0">
            <w:pPr>
              <w:rPr>
                <w:rFonts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2530" w:type="dxa"/>
          </w:tcPr>
          <w:p w14:paraId="404BE1CB" w14:textId="56D41E0B" w:rsidR="00C80BB0" w:rsidRPr="00994FEF" w:rsidRDefault="00AA2143" w:rsidP="00C80BB0">
            <w:pPr>
              <w:rPr>
                <w:rFonts w:hAnsi="Times New Roman" w:cs="Times New Roman"/>
                <w:color w:val="000000"/>
                <w:spacing w:val="6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000000"/>
                <w:spacing w:val="6"/>
                <w:sz w:val="24"/>
                <w:szCs w:val="24"/>
              </w:rPr>
              <w:t xml:space="preserve">　　　　　</w:t>
            </w:r>
            <w:r w:rsidR="00994FEF">
              <w:rPr>
                <w:rFonts w:hAnsi="Times New Roman" w:cs="Times New Roman" w:hint="eastAsia"/>
                <w:color w:val="000000"/>
                <w:spacing w:val="6"/>
                <w:sz w:val="24"/>
                <w:szCs w:val="24"/>
              </w:rPr>
              <w:t xml:space="preserve">　</w:t>
            </w:r>
            <w:r w:rsidRPr="00994FEF">
              <w:rPr>
                <w:rFonts w:hAnsi="Times New Roman" w:cs="Times New Roman" w:hint="eastAsia"/>
                <w:color w:val="000000"/>
                <w:spacing w:val="6"/>
                <w:sz w:val="22"/>
                <w:szCs w:val="22"/>
              </w:rPr>
              <w:t>円／月</w:t>
            </w:r>
          </w:p>
        </w:tc>
        <w:tc>
          <w:tcPr>
            <w:tcW w:w="1940" w:type="dxa"/>
          </w:tcPr>
          <w:p w14:paraId="316231C6" w14:textId="77777777" w:rsidR="00C80BB0" w:rsidRPr="00C80BB0" w:rsidRDefault="00C80BB0" w:rsidP="00C80BB0">
            <w:pPr>
              <w:rPr>
                <w:rFonts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2454" w:type="dxa"/>
          </w:tcPr>
          <w:p w14:paraId="0C775B6A" w14:textId="77777777" w:rsidR="00C80BB0" w:rsidRPr="00C80BB0" w:rsidRDefault="00C80BB0" w:rsidP="00C80BB0">
            <w:pPr>
              <w:rPr>
                <w:rFonts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</w:tr>
      <w:tr w:rsidR="00C80BB0" w14:paraId="5A449924" w14:textId="460D0287" w:rsidTr="00AA2143">
        <w:trPr>
          <w:trHeight w:val="510"/>
        </w:trPr>
        <w:tc>
          <w:tcPr>
            <w:tcW w:w="1950" w:type="dxa"/>
          </w:tcPr>
          <w:p w14:paraId="410AE6CA" w14:textId="77777777" w:rsidR="00C80BB0" w:rsidRPr="00C80BB0" w:rsidRDefault="00C80BB0" w:rsidP="00C80BB0">
            <w:pPr>
              <w:rPr>
                <w:rFonts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2530" w:type="dxa"/>
          </w:tcPr>
          <w:p w14:paraId="07D2930A" w14:textId="77777777" w:rsidR="00C80BB0" w:rsidRPr="00C80BB0" w:rsidRDefault="00C80BB0" w:rsidP="00C80BB0">
            <w:pPr>
              <w:rPr>
                <w:rFonts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940" w:type="dxa"/>
          </w:tcPr>
          <w:p w14:paraId="2C46C43A" w14:textId="77777777" w:rsidR="00C80BB0" w:rsidRPr="00C80BB0" w:rsidRDefault="00C80BB0" w:rsidP="00C80BB0">
            <w:pPr>
              <w:rPr>
                <w:rFonts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2454" w:type="dxa"/>
          </w:tcPr>
          <w:p w14:paraId="7C26DFD0" w14:textId="77777777" w:rsidR="00C80BB0" w:rsidRPr="00C80BB0" w:rsidRDefault="00C80BB0" w:rsidP="00C80BB0">
            <w:pPr>
              <w:rPr>
                <w:rFonts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</w:tr>
      <w:tr w:rsidR="00C80BB0" w14:paraId="3EF6DB4E" w14:textId="2560EEFB" w:rsidTr="00AA2143">
        <w:trPr>
          <w:trHeight w:val="544"/>
        </w:trPr>
        <w:tc>
          <w:tcPr>
            <w:tcW w:w="1950" w:type="dxa"/>
          </w:tcPr>
          <w:p w14:paraId="17F2215E" w14:textId="77777777" w:rsidR="00C80BB0" w:rsidRPr="00C80BB0" w:rsidRDefault="00C80BB0" w:rsidP="00C80BB0">
            <w:pPr>
              <w:rPr>
                <w:rFonts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2530" w:type="dxa"/>
          </w:tcPr>
          <w:p w14:paraId="673E0AF7" w14:textId="77777777" w:rsidR="00C80BB0" w:rsidRPr="00C80BB0" w:rsidRDefault="00C80BB0" w:rsidP="00C80BB0">
            <w:pPr>
              <w:rPr>
                <w:rFonts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940" w:type="dxa"/>
          </w:tcPr>
          <w:p w14:paraId="066C840A" w14:textId="77777777" w:rsidR="00C80BB0" w:rsidRPr="00C80BB0" w:rsidRDefault="00C80BB0" w:rsidP="00C80BB0">
            <w:pPr>
              <w:rPr>
                <w:rFonts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2454" w:type="dxa"/>
          </w:tcPr>
          <w:p w14:paraId="12BCCF81" w14:textId="77777777" w:rsidR="00C80BB0" w:rsidRPr="00C80BB0" w:rsidRDefault="00C80BB0" w:rsidP="00C80BB0">
            <w:pPr>
              <w:rPr>
                <w:rFonts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</w:tr>
    </w:tbl>
    <w:p w14:paraId="1987ECC5" w14:textId="5F1C78FC" w:rsidR="00C80BB0" w:rsidRDefault="00C80BB0" w:rsidP="003E70DA">
      <w:pPr>
        <w:rPr>
          <w:rFonts w:hAnsi="Times New Roman" w:cs="Times New Roman"/>
          <w:color w:val="000000"/>
          <w:spacing w:val="6"/>
          <w:sz w:val="24"/>
          <w:szCs w:val="24"/>
        </w:rPr>
      </w:pPr>
      <w:r>
        <w:rPr>
          <w:rFonts w:hAnsi="Times New Roman" w:cs="Times New Roman" w:hint="eastAsia"/>
          <w:color w:val="000000"/>
          <w:spacing w:val="6"/>
          <w:sz w:val="24"/>
          <w:szCs w:val="24"/>
        </w:rPr>
        <w:t xml:space="preserve">　</w:t>
      </w:r>
      <w:r w:rsidR="00AA2143">
        <w:rPr>
          <w:rFonts w:hAnsi="Times New Roman" w:cs="Times New Roman" w:hint="eastAsia"/>
          <w:color w:val="000000"/>
          <w:spacing w:val="6"/>
          <w:sz w:val="24"/>
          <w:szCs w:val="24"/>
        </w:rPr>
        <w:t>＊受給証明書の原本を提出してください。</w:t>
      </w:r>
    </w:p>
    <w:p w14:paraId="40E22CFF" w14:textId="49A17D2D" w:rsidR="000A2582" w:rsidRDefault="00BA7183" w:rsidP="003E70DA">
      <w:pPr>
        <w:rPr>
          <w:rFonts w:hAnsi="Times New Roman" w:cs="Times New Roman"/>
          <w:color w:val="000000"/>
          <w:spacing w:val="6"/>
          <w:sz w:val="24"/>
          <w:szCs w:val="24"/>
        </w:rPr>
      </w:pPr>
      <w:r>
        <w:rPr>
          <w:rFonts w:hAnsi="Times New Roman" w:cs="Times New Roman" w:hint="eastAsia"/>
          <w:color w:val="000000"/>
          <w:spacing w:val="6"/>
          <w:sz w:val="24"/>
          <w:szCs w:val="24"/>
        </w:rPr>
        <w:t xml:space="preserve">　</w:t>
      </w:r>
      <w:r w:rsidR="00994FEF">
        <w:rPr>
          <w:rFonts w:hAnsi="Times New Roman" w:cs="Times New Roman" w:hint="eastAsia"/>
          <w:color w:val="000000"/>
          <w:spacing w:val="6"/>
          <w:sz w:val="24"/>
          <w:szCs w:val="24"/>
        </w:rPr>
        <w:t>＊金額は１か月に換算してください。</w:t>
      </w:r>
    </w:p>
    <w:p w14:paraId="12CD505D" w14:textId="77777777" w:rsidR="00994FEF" w:rsidRPr="00C80BB0" w:rsidRDefault="00994FEF" w:rsidP="003E70DA">
      <w:pPr>
        <w:rPr>
          <w:rFonts w:hAnsi="Times New Roman" w:cs="Times New Roman"/>
          <w:color w:val="000000"/>
          <w:spacing w:val="6"/>
          <w:sz w:val="24"/>
          <w:szCs w:val="24"/>
        </w:rPr>
      </w:pPr>
    </w:p>
    <w:p w14:paraId="0E930A53" w14:textId="2DB3D6FA" w:rsidR="00C80BB0" w:rsidRPr="00C80BB0" w:rsidRDefault="00C80BB0" w:rsidP="003E70DA">
      <w:pPr>
        <w:rPr>
          <w:rFonts w:hAnsi="Times New Roman" w:cs="Times New Roman"/>
          <w:color w:val="000000"/>
          <w:spacing w:val="6"/>
          <w:sz w:val="24"/>
          <w:szCs w:val="24"/>
        </w:rPr>
      </w:pPr>
      <w:r w:rsidRPr="00C80BB0">
        <w:rPr>
          <w:rFonts w:hAnsi="Times New Roman" w:cs="Times New Roman" w:hint="eastAsia"/>
          <w:color w:val="000000"/>
          <w:spacing w:val="6"/>
          <w:sz w:val="24"/>
          <w:szCs w:val="24"/>
        </w:rPr>
        <w:t xml:space="preserve">　</w:t>
      </w:r>
      <w:r>
        <w:rPr>
          <w:rFonts w:hAnsi="Times New Roman" w:cs="Times New Roman" w:hint="eastAsia"/>
          <w:color w:val="000000"/>
          <w:spacing w:val="6"/>
          <w:sz w:val="24"/>
          <w:szCs w:val="24"/>
        </w:rPr>
        <w:t>⑵　給料・賞与</w:t>
      </w:r>
      <w:r w:rsidR="00A01D6D">
        <w:rPr>
          <w:rFonts w:hAnsi="Times New Roman" w:cs="Times New Roman" w:hint="eastAsia"/>
          <w:color w:val="000000"/>
          <w:spacing w:val="6"/>
          <w:sz w:val="24"/>
          <w:szCs w:val="24"/>
        </w:rPr>
        <w:t>等</w:t>
      </w: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8"/>
        <w:gridCol w:w="2552"/>
        <w:gridCol w:w="1953"/>
        <w:gridCol w:w="2441"/>
      </w:tblGrid>
      <w:tr w:rsidR="00BA7183" w14:paraId="6F33CF67" w14:textId="75E415CB" w:rsidTr="00466F60">
        <w:trPr>
          <w:trHeight w:val="70"/>
        </w:trPr>
        <w:tc>
          <w:tcPr>
            <w:tcW w:w="1958" w:type="dxa"/>
          </w:tcPr>
          <w:p w14:paraId="3DD6A990" w14:textId="72FB31B2" w:rsidR="00BA7183" w:rsidRDefault="00BA7183" w:rsidP="00C80BB0">
            <w:pPr>
              <w:rPr>
                <w:rFonts w:hAnsi="Times New Roman" w:cs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spacing w:val="6"/>
                <w:sz w:val="24"/>
                <w:szCs w:val="24"/>
              </w:rPr>
              <w:t xml:space="preserve">　　種　類</w:t>
            </w:r>
          </w:p>
        </w:tc>
        <w:tc>
          <w:tcPr>
            <w:tcW w:w="2552" w:type="dxa"/>
          </w:tcPr>
          <w:p w14:paraId="75408F4F" w14:textId="4CBE8614" w:rsidR="00BA7183" w:rsidRDefault="00BA7183" w:rsidP="00AA2143">
            <w:pPr>
              <w:rPr>
                <w:rFonts w:hAnsi="Times New Roman" w:cs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spacing w:val="6"/>
                <w:sz w:val="24"/>
                <w:szCs w:val="24"/>
              </w:rPr>
              <w:t xml:space="preserve">　　</w:t>
            </w:r>
            <w:r w:rsidR="00994FEF">
              <w:rPr>
                <w:rFonts w:hAnsi="Times New Roman" w:cs="Times New Roman" w:hint="eastAsia"/>
                <w:color w:val="000000"/>
                <w:spacing w:val="6"/>
                <w:sz w:val="24"/>
                <w:szCs w:val="24"/>
              </w:rPr>
              <w:t xml:space="preserve">　</w:t>
            </w:r>
            <w:r>
              <w:rPr>
                <w:rFonts w:hAnsi="Times New Roman" w:cs="Times New Roman" w:hint="eastAsia"/>
                <w:color w:val="000000"/>
                <w:spacing w:val="6"/>
                <w:sz w:val="24"/>
                <w:szCs w:val="24"/>
              </w:rPr>
              <w:t>支給</w:t>
            </w:r>
            <w:r w:rsidR="00AA2143">
              <w:rPr>
                <w:rFonts w:hAnsi="Times New Roman" w:cs="Times New Roman" w:hint="eastAsia"/>
                <w:color w:val="000000"/>
                <w:spacing w:val="6"/>
                <w:sz w:val="24"/>
                <w:szCs w:val="24"/>
              </w:rPr>
              <w:t>額</w:t>
            </w:r>
          </w:p>
        </w:tc>
        <w:tc>
          <w:tcPr>
            <w:tcW w:w="1953" w:type="dxa"/>
          </w:tcPr>
          <w:p w14:paraId="68696B97" w14:textId="2C5DD2EC" w:rsidR="00BA7183" w:rsidRDefault="00BA7183" w:rsidP="00AA2143">
            <w:pPr>
              <w:rPr>
                <w:rFonts w:hAnsi="Times New Roman" w:cs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spacing w:val="6"/>
                <w:sz w:val="24"/>
                <w:szCs w:val="24"/>
              </w:rPr>
              <w:t xml:space="preserve">　　支給</w:t>
            </w:r>
            <w:r w:rsidR="00AA2143">
              <w:rPr>
                <w:rFonts w:hAnsi="Times New Roman" w:cs="Times New Roman" w:hint="eastAsia"/>
                <w:color w:val="000000"/>
                <w:spacing w:val="6"/>
                <w:sz w:val="24"/>
                <w:szCs w:val="24"/>
              </w:rPr>
              <w:t>日</w:t>
            </w:r>
          </w:p>
        </w:tc>
        <w:tc>
          <w:tcPr>
            <w:tcW w:w="2441" w:type="dxa"/>
          </w:tcPr>
          <w:p w14:paraId="4A24FD96" w14:textId="7B9C8059" w:rsidR="00BA7183" w:rsidRDefault="00AA2143" w:rsidP="00AA2143">
            <w:pPr>
              <w:rPr>
                <w:rFonts w:hAnsi="Times New Roman" w:cs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spacing w:val="6"/>
                <w:sz w:val="24"/>
                <w:szCs w:val="24"/>
              </w:rPr>
              <w:t>収入を得ている者</w:t>
            </w:r>
          </w:p>
        </w:tc>
      </w:tr>
      <w:tr w:rsidR="00BA7183" w14:paraId="1D286C3C" w14:textId="4AB38C62" w:rsidTr="00AA2143">
        <w:trPr>
          <w:trHeight w:val="435"/>
        </w:trPr>
        <w:tc>
          <w:tcPr>
            <w:tcW w:w="1958" w:type="dxa"/>
          </w:tcPr>
          <w:p w14:paraId="4C9F7A6C" w14:textId="77777777" w:rsidR="00BA7183" w:rsidRPr="00C80BB0" w:rsidRDefault="00BA7183" w:rsidP="00C80BB0">
            <w:pPr>
              <w:rPr>
                <w:rFonts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54D86D4" w14:textId="77777777" w:rsidR="00BA7183" w:rsidRPr="00C80BB0" w:rsidRDefault="00BA7183" w:rsidP="00C80BB0">
            <w:pPr>
              <w:rPr>
                <w:rFonts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953" w:type="dxa"/>
          </w:tcPr>
          <w:p w14:paraId="6C490428" w14:textId="77777777" w:rsidR="00BA7183" w:rsidRPr="00C80BB0" w:rsidRDefault="00BA7183" w:rsidP="00C80BB0">
            <w:pPr>
              <w:rPr>
                <w:rFonts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2441" w:type="dxa"/>
          </w:tcPr>
          <w:p w14:paraId="651D7044" w14:textId="77777777" w:rsidR="00BA7183" w:rsidRPr="00C80BB0" w:rsidRDefault="00BA7183" w:rsidP="00C80BB0">
            <w:pPr>
              <w:rPr>
                <w:rFonts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</w:tr>
      <w:tr w:rsidR="00BA7183" w14:paraId="55078BD3" w14:textId="0E4832EB" w:rsidTr="00AA2143">
        <w:trPr>
          <w:trHeight w:val="481"/>
        </w:trPr>
        <w:tc>
          <w:tcPr>
            <w:tcW w:w="1958" w:type="dxa"/>
          </w:tcPr>
          <w:p w14:paraId="58411D22" w14:textId="77777777" w:rsidR="00BA7183" w:rsidRPr="00C80BB0" w:rsidRDefault="00BA7183" w:rsidP="00C80BB0">
            <w:pPr>
              <w:rPr>
                <w:rFonts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3BC5BEF" w14:textId="77777777" w:rsidR="00BA7183" w:rsidRPr="00C80BB0" w:rsidRDefault="00BA7183" w:rsidP="00C80BB0">
            <w:pPr>
              <w:rPr>
                <w:rFonts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953" w:type="dxa"/>
          </w:tcPr>
          <w:p w14:paraId="0E752901" w14:textId="77777777" w:rsidR="00BA7183" w:rsidRPr="00C80BB0" w:rsidRDefault="00BA7183" w:rsidP="00C80BB0">
            <w:pPr>
              <w:rPr>
                <w:rFonts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2441" w:type="dxa"/>
          </w:tcPr>
          <w:p w14:paraId="02D61527" w14:textId="77777777" w:rsidR="00BA7183" w:rsidRPr="00C80BB0" w:rsidRDefault="00BA7183" w:rsidP="00C80BB0">
            <w:pPr>
              <w:rPr>
                <w:rFonts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</w:tr>
      <w:tr w:rsidR="00BA7183" w14:paraId="5560E524" w14:textId="5964A5F5" w:rsidTr="00994FEF">
        <w:trPr>
          <w:trHeight w:val="390"/>
        </w:trPr>
        <w:tc>
          <w:tcPr>
            <w:tcW w:w="1958" w:type="dxa"/>
          </w:tcPr>
          <w:p w14:paraId="1B48DD5C" w14:textId="77777777" w:rsidR="00BA7183" w:rsidRPr="00C80BB0" w:rsidRDefault="00BA7183" w:rsidP="00C80BB0">
            <w:pPr>
              <w:rPr>
                <w:rFonts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8BE6D34" w14:textId="77777777" w:rsidR="00BA7183" w:rsidRPr="00C80BB0" w:rsidRDefault="00BA7183" w:rsidP="00C80BB0">
            <w:pPr>
              <w:rPr>
                <w:rFonts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953" w:type="dxa"/>
          </w:tcPr>
          <w:p w14:paraId="2D24DA41" w14:textId="77777777" w:rsidR="00BA7183" w:rsidRPr="00C80BB0" w:rsidRDefault="00BA7183" w:rsidP="00C80BB0">
            <w:pPr>
              <w:rPr>
                <w:rFonts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2441" w:type="dxa"/>
          </w:tcPr>
          <w:p w14:paraId="053F904F" w14:textId="77777777" w:rsidR="00BA7183" w:rsidRPr="00C80BB0" w:rsidRDefault="00BA7183" w:rsidP="00C80BB0">
            <w:pPr>
              <w:rPr>
                <w:rFonts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</w:tr>
    </w:tbl>
    <w:p w14:paraId="7EC693EC" w14:textId="3753D8EC" w:rsidR="000A2582" w:rsidRPr="00C80BB0" w:rsidRDefault="00AA2143" w:rsidP="00453E07">
      <w:pPr>
        <w:ind w:left="528" w:hangingChars="200" w:hanging="528"/>
        <w:rPr>
          <w:rFonts w:hAnsi="Times New Roman" w:cs="Times New Roman"/>
          <w:color w:val="000000"/>
          <w:spacing w:val="6"/>
          <w:sz w:val="24"/>
          <w:szCs w:val="24"/>
        </w:rPr>
      </w:pPr>
      <w:r>
        <w:rPr>
          <w:rFonts w:hAnsi="Times New Roman" w:cs="Times New Roman" w:hint="eastAsia"/>
          <w:color w:val="000000"/>
          <w:spacing w:val="6"/>
          <w:sz w:val="24"/>
          <w:szCs w:val="24"/>
        </w:rPr>
        <w:t xml:space="preserve">　</w:t>
      </w:r>
      <w:r w:rsidR="00994FEF">
        <w:rPr>
          <w:rFonts w:hAnsi="Times New Roman" w:cs="Times New Roman" w:hint="eastAsia"/>
          <w:color w:val="000000"/>
          <w:spacing w:val="6"/>
          <w:sz w:val="24"/>
          <w:szCs w:val="24"/>
        </w:rPr>
        <w:t>＊</w:t>
      </w:r>
      <w:r w:rsidR="00466F60">
        <w:rPr>
          <w:rFonts w:hAnsi="Times New Roman" w:cs="Times New Roman" w:hint="eastAsia"/>
          <w:color w:val="000000"/>
          <w:spacing w:val="6"/>
          <w:sz w:val="24"/>
          <w:szCs w:val="24"/>
        </w:rPr>
        <w:t>給与所得者の方は</w:t>
      </w:r>
      <w:r w:rsidR="00994FEF">
        <w:rPr>
          <w:rFonts w:hAnsi="Times New Roman" w:cs="Times New Roman" w:hint="eastAsia"/>
          <w:color w:val="000000"/>
          <w:spacing w:val="6"/>
          <w:sz w:val="24"/>
          <w:szCs w:val="24"/>
        </w:rPr>
        <w:t>申立前</w:t>
      </w:r>
      <w:r w:rsidR="00FB3CD5">
        <w:rPr>
          <w:rFonts w:hAnsi="Times New Roman" w:cs="Times New Roman" w:hint="eastAsia"/>
          <w:color w:val="000000"/>
          <w:spacing w:val="6"/>
          <w:sz w:val="24"/>
          <w:szCs w:val="24"/>
        </w:rPr>
        <w:t>２</w:t>
      </w:r>
      <w:r w:rsidR="00994FEF">
        <w:rPr>
          <w:rFonts w:hAnsi="Times New Roman" w:cs="Times New Roman" w:hint="eastAsia"/>
          <w:color w:val="000000"/>
          <w:spacing w:val="6"/>
          <w:sz w:val="24"/>
          <w:szCs w:val="24"/>
        </w:rPr>
        <w:t>か月分の給与明細</w:t>
      </w:r>
      <w:r w:rsidR="00A9163D">
        <w:rPr>
          <w:rFonts w:hAnsi="Times New Roman" w:cs="Times New Roman" w:hint="eastAsia"/>
          <w:color w:val="000000"/>
          <w:spacing w:val="6"/>
          <w:sz w:val="24"/>
          <w:szCs w:val="24"/>
        </w:rPr>
        <w:t>書</w:t>
      </w:r>
      <w:r w:rsidR="00994FEF">
        <w:rPr>
          <w:rFonts w:hAnsi="Times New Roman" w:cs="Times New Roman" w:hint="eastAsia"/>
          <w:color w:val="000000"/>
          <w:spacing w:val="6"/>
          <w:sz w:val="24"/>
          <w:szCs w:val="24"/>
        </w:rPr>
        <w:t>及び</w:t>
      </w:r>
      <w:r w:rsidR="00466F60">
        <w:rPr>
          <w:rFonts w:hAnsi="Times New Roman" w:cs="Times New Roman" w:hint="eastAsia"/>
          <w:color w:val="000000"/>
          <w:spacing w:val="6"/>
          <w:sz w:val="24"/>
          <w:szCs w:val="24"/>
        </w:rPr>
        <w:t>最新の</w:t>
      </w:r>
      <w:r w:rsidR="00994FEF">
        <w:rPr>
          <w:rFonts w:hAnsi="Times New Roman" w:cs="Times New Roman" w:hint="eastAsia"/>
          <w:color w:val="000000"/>
          <w:spacing w:val="6"/>
          <w:sz w:val="24"/>
          <w:szCs w:val="24"/>
        </w:rPr>
        <w:t>源泉徴収票</w:t>
      </w:r>
      <w:r w:rsidR="00466F60">
        <w:rPr>
          <w:rFonts w:hAnsi="Times New Roman" w:cs="Times New Roman" w:hint="eastAsia"/>
          <w:color w:val="000000"/>
          <w:spacing w:val="6"/>
          <w:sz w:val="24"/>
          <w:szCs w:val="24"/>
        </w:rPr>
        <w:t>（又は課税証明書）を</w:t>
      </w:r>
      <w:r w:rsidR="00994FEF">
        <w:rPr>
          <w:rFonts w:hAnsi="Times New Roman" w:cs="Times New Roman" w:hint="eastAsia"/>
          <w:color w:val="000000"/>
          <w:spacing w:val="6"/>
          <w:sz w:val="24"/>
          <w:szCs w:val="24"/>
        </w:rPr>
        <w:t>提出</w:t>
      </w:r>
      <w:r w:rsidR="00A9163D">
        <w:rPr>
          <w:rFonts w:hAnsi="Times New Roman" w:cs="Times New Roman" w:hint="eastAsia"/>
          <w:color w:val="000000"/>
          <w:spacing w:val="6"/>
          <w:sz w:val="24"/>
          <w:szCs w:val="24"/>
        </w:rPr>
        <w:t>してください</w:t>
      </w:r>
      <w:r w:rsidR="00994FEF">
        <w:rPr>
          <w:rFonts w:hAnsi="Times New Roman" w:cs="Times New Roman" w:hint="eastAsia"/>
          <w:color w:val="000000"/>
          <w:spacing w:val="6"/>
          <w:sz w:val="24"/>
          <w:szCs w:val="24"/>
        </w:rPr>
        <w:t>。</w:t>
      </w:r>
    </w:p>
    <w:p w14:paraId="2325C9A9" w14:textId="030D048B" w:rsidR="000A2582" w:rsidRDefault="00466F60" w:rsidP="00771DD3">
      <w:pPr>
        <w:ind w:left="504" w:hangingChars="200" w:hanging="504"/>
        <w:rPr>
          <w:rFonts w:asciiTheme="minorEastAsia" w:eastAsiaTheme="minorEastAsia" w:hAnsiTheme="minorEastAsia" w:cs="ＭＳ ゴシック"/>
          <w:color w:val="000000"/>
          <w:sz w:val="24"/>
          <w:szCs w:val="24"/>
        </w:rPr>
      </w:pPr>
      <w:r>
        <w:rPr>
          <w:rFonts w:eastAsia="ＭＳ ゴシック" w:hAnsi="Times New Roman" w:cs="ＭＳ ゴシック" w:hint="eastAsia"/>
          <w:color w:val="000000"/>
          <w:sz w:val="24"/>
          <w:szCs w:val="24"/>
        </w:rPr>
        <w:t xml:space="preserve">　</w:t>
      </w:r>
      <w:r w:rsidRPr="00466F60">
        <w:rPr>
          <w:rFonts w:asciiTheme="minorEastAsia" w:eastAsiaTheme="minorEastAsia" w:hAnsiTheme="minorEastAsia" w:cs="ＭＳ ゴシック" w:hint="eastAsia"/>
          <w:color w:val="000000"/>
          <w:sz w:val="24"/>
          <w:szCs w:val="24"/>
        </w:rPr>
        <w:t>＊自営業</w:t>
      </w:r>
      <w:r>
        <w:rPr>
          <w:rFonts w:asciiTheme="minorEastAsia" w:eastAsiaTheme="minorEastAsia" w:hAnsiTheme="minorEastAsia" w:cs="ＭＳ ゴシック" w:hint="eastAsia"/>
          <w:color w:val="000000"/>
          <w:sz w:val="24"/>
          <w:szCs w:val="24"/>
        </w:rPr>
        <w:t>者の方は最新の確定申告書</w:t>
      </w:r>
      <w:r w:rsidR="00A12ED8">
        <w:rPr>
          <w:rFonts w:asciiTheme="minorEastAsia" w:eastAsiaTheme="minorEastAsia" w:hAnsiTheme="minorEastAsia" w:cs="ＭＳ ゴシック" w:hint="eastAsia"/>
          <w:color w:val="000000"/>
          <w:sz w:val="24"/>
          <w:szCs w:val="24"/>
        </w:rPr>
        <w:t>（税務署の受領印</w:t>
      </w:r>
      <w:r w:rsidR="00771DD3">
        <w:rPr>
          <w:rFonts w:asciiTheme="minorEastAsia" w:eastAsiaTheme="minorEastAsia" w:hAnsiTheme="minorEastAsia" w:cs="ＭＳ ゴシック" w:hint="eastAsia"/>
          <w:color w:val="000000"/>
          <w:sz w:val="24"/>
          <w:szCs w:val="24"/>
        </w:rPr>
        <w:t>のある</w:t>
      </w:r>
      <w:r w:rsidR="00A12ED8">
        <w:rPr>
          <w:rFonts w:asciiTheme="minorEastAsia" w:eastAsiaTheme="minorEastAsia" w:hAnsiTheme="minorEastAsia" w:cs="ＭＳ ゴシック" w:hint="eastAsia"/>
          <w:color w:val="000000"/>
          <w:sz w:val="24"/>
          <w:szCs w:val="24"/>
        </w:rPr>
        <w:t>もの）</w:t>
      </w:r>
      <w:r>
        <w:rPr>
          <w:rFonts w:asciiTheme="minorEastAsia" w:eastAsiaTheme="minorEastAsia" w:hAnsiTheme="minorEastAsia" w:cs="ＭＳ ゴシック" w:hint="eastAsia"/>
          <w:color w:val="000000"/>
          <w:sz w:val="24"/>
          <w:szCs w:val="24"/>
        </w:rPr>
        <w:t>を提出してください。</w:t>
      </w:r>
    </w:p>
    <w:p w14:paraId="1FD40F2F" w14:textId="79684E17" w:rsidR="00466F60" w:rsidRDefault="00466F60" w:rsidP="003E70DA">
      <w:pPr>
        <w:rPr>
          <w:rFonts w:asciiTheme="minorEastAsia" w:eastAsiaTheme="minorEastAsia" w:hAnsiTheme="minorEastAsia" w:cs="ＭＳ ゴシック"/>
          <w:color w:val="000000"/>
          <w:sz w:val="24"/>
          <w:szCs w:val="24"/>
        </w:rPr>
      </w:pPr>
      <w:r>
        <w:rPr>
          <w:rFonts w:asciiTheme="minorEastAsia" w:eastAsiaTheme="minorEastAsia" w:hAnsiTheme="minorEastAsia" w:cs="ＭＳ ゴシック" w:hint="eastAsia"/>
          <w:color w:val="000000"/>
          <w:sz w:val="24"/>
          <w:szCs w:val="24"/>
        </w:rPr>
        <w:t xml:space="preserve">　＊収入のない方は</w:t>
      </w:r>
      <w:r w:rsidR="00FC41C5" w:rsidRPr="0047671F">
        <w:rPr>
          <w:rFonts w:asciiTheme="minorEastAsia" w:eastAsiaTheme="minorEastAsia" w:hAnsiTheme="minorEastAsia" w:cs="ＭＳ ゴシック" w:hint="eastAsia"/>
          <w:color w:val="000000" w:themeColor="text1"/>
          <w:sz w:val="24"/>
          <w:szCs w:val="24"/>
        </w:rPr>
        <w:t>最新の</w:t>
      </w:r>
      <w:r>
        <w:rPr>
          <w:rFonts w:asciiTheme="minorEastAsia" w:eastAsiaTheme="minorEastAsia" w:hAnsiTheme="minorEastAsia" w:cs="ＭＳ ゴシック" w:hint="eastAsia"/>
          <w:color w:val="000000"/>
          <w:sz w:val="24"/>
          <w:szCs w:val="24"/>
        </w:rPr>
        <w:t>非課税証明書を提出してください。</w:t>
      </w:r>
    </w:p>
    <w:p w14:paraId="340A887F" w14:textId="77777777" w:rsidR="00466F60" w:rsidRPr="00466F60" w:rsidRDefault="00466F60" w:rsidP="003E70DA">
      <w:pPr>
        <w:rPr>
          <w:rFonts w:eastAsia="ＭＳ ゴシック" w:hAnsi="Times New Roman" w:cs="ＭＳ ゴシック"/>
          <w:color w:val="000000"/>
          <w:sz w:val="24"/>
          <w:szCs w:val="24"/>
        </w:rPr>
      </w:pPr>
    </w:p>
    <w:p w14:paraId="57D74C52" w14:textId="171FE829" w:rsidR="00411230" w:rsidRPr="000A2582" w:rsidRDefault="000A2582" w:rsidP="003E70DA">
      <w:pPr>
        <w:rPr>
          <w:rFonts w:asciiTheme="minorEastAsia" w:eastAsiaTheme="minorEastAsia" w:hAnsiTheme="minorEastAsia" w:cs="Times New Roman"/>
          <w:color w:val="000000"/>
          <w:spacing w:val="6"/>
          <w:sz w:val="24"/>
          <w:szCs w:val="24"/>
        </w:rPr>
      </w:pPr>
      <w:r w:rsidRPr="000A2582">
        <w:rPr>
          <w:rFonts w:asciiTheme="minorEastAsia" w:eastAsiaTheme="minorEastAsia" w:hAnsiTheme="minorEastAsia" w:cs="ＭＳ ゴシック" w:hint="eastAsia"/>
          <w:color w:val="000000"/>
          <w:sz w:val="24"/>
          <w:szCs w:val="24"/>
        </w:rPr>
        <w:t>４</w:t>
      </w:r>
      <w:r w:rsidR="00411230" w:rsidRPr="000A2582">
        <w:rPr>
          <w:rFonts w:asciiTheme="minorEastAsia" w:eastAsiaTheme="minorEastAsia" w:hAnsiTheme="minorEastAsia" w:cs="ＭＳ ゴシック" w:hint="eastAsia"/>
          <w:color w:val="000000"/>
          <w:sz w:val="24"/>
          <w:szCs w:val="24"/>
        </w:rPr>
        <w:t xml:space="preserve">　</w:t>
      </w:r>
      <w:r w:rsidR="003C61A0" w:rsidRPr="000A2582">
        <w:rPr>
          <w:rFonts w:asciiTheme="minorEastAsia" w:eastAsiaTheme="minorEastAsia" w:hAnsiTheme="minorEastAsia" w:cs="ＭＳ ゴシック" w:hint="eastAsia"/>
          <w:color w:val="000000"/>
          <w:sz w:val="24"/>
          <w:szCs w:val="24"/>
        </w:rPr>
        <w:t>現在の住居</w:t>
      </w:r>
      <w:r w:rsidR="00411230" w:rsidRPr="000A2582">
        <w:rPr>
          <w:rFonts w:asciiTheme="minorEastAsia" w:eastAsiaTheme="minorEastAsia" w:hAnsiTheme="minorEastAsia" w:cs="ＭＳ ゴシック" w:hint="eastAsia"/>
          <w:color w:val="000000"/>
          <w:sz w:val="24"/>
          <w:szCs w:val="24"/>
        </w:rPr>
        <w:t>の状況</w:t>
      </w:r>
    </w:p>
    <w:p w14:paraId="2915DF36" w14:textId="2FFD8B78" w:rsidR="003C61A0" w:rsidRDefault="003C61A0" w:rsidP="003E70DA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hint="eastAsia"/>
          <w:color w:val="000000"/>
          <w:sz w:val="24"/>
          <w:szCs w:val="24"/>
        </w:rPr>
        <w:t xml:space="preserve">　ア　申立人が</w:t>
      </w:r>
      <w:r w:rsidR="00DD2980">
        <w:rPr>
          <w:rFonts w:ascii="Times New Roman" w:hAnsi="Times New Roman" w:hint="eastAsia"/>
          <w:color w:val="000000"/>
          <w:sz w:val="24"/>
          <w:szCs w:val="24"/>
        </w:rPr>
        <w:t xml:space="preserve">賃借　　　</w:t>
      </w:r>
      <w:r>
        <w:rPr>
          <w:rFonts w:ascii="Times New Roman" w:hAnsi="Times New Roman" w:hint="eastAsia"/>
          <w:color w:val="000000"/>
          <w:sz w:val="24"/>
          <w:szCs w:val="24"/>
        </w:rPr>
        <w:t>イ</w:t>
      </w:r>
      <w:r w:rsidR="00DD2980">
        <w:rPr>
          <w:rFonts w:ascii="Times New Roman" w:hAnsi="Times New Roman" w:hint="eastAsia"/>
          <w:color w:val="000000"/>
          <w:sz w:val="24"/>
          <w:szCs w:val="24"/>
        </w:rPr>
        <w:t xml:space="preserve">　親族・同居</w:t>
      </w:r>
      <w:r w:rsidR="00FE542D">
        <w:rPr>
          <w:rFonts w:ascii="Times New Roman" w:hAnsi="Times New Roman" w:hint="eastAsia"/>
          <w:color w:val="000000"/>
          <w:sz w:val="24"/>
          <w:szCs w:val="24"/>
        </w:rPr>
        <w:t>者</w:t>
      </w:r>
      <w:r w:rsidR="00DD2980">
        <w:rPr>
          <w:rFonts w:ascii="Times New Roman" w:hAnsi="Times New Roman" w:hint="eastAsia"/>
          <w:color w:val="000000"/>
          <w:sz w:val="24"/>
          <w:szCs w:val="24"/>
        </w:rPr>
        <w:t>が賃借　　ウ　申立人が所有・共有</w:t>
      </w:r>
    </w:p>
    <w:p w14:paraId="4720DE47" w14:textId="670858DF" w:rsidR="003C61A0" w:rsidRPr="00DD2980" w:rsidRDefault="00DD2980" w:rsidP="003E70DA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hint="eastAsia"/>
          <w:color w:val="000000"/>
          <w:sz w:val="24"/>
          <w:szCs w:val="24"/>
        </w:rPr>
        <w:t xml:space="preserve">　エ　親族が所有　　　　オ　その他（　　　　　　　　　　　　　　　　　）</w:t>
      </w:r>
    </w:p>
    <w:p w14:paraId="52FC2475" w14:textId="00E76E7F" w:rsidR="003C61A0" w:rsidRDefault="00DD2980" w:rsidP="003E70DA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hint="eastAsia"/>
          <w:color w:val="000000"/>
          <w:sz w:val="24"/>
          <w:szCs w:val="24"/>
        </w:rPr>
        <w:t xml:space="preserve">　　＊ア，イの場合は，次のうち該当するものに○印を付けてください。</w:t>
      </w:r>
    </w:p>
    <w:p w14:paraId="20FFADDE" w14:textId="3D0A50DE" w:rsidR="003C61A0" w:rsidRDefault="00DD2980" w:rsidP="003E70DA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hint="eastAsia"/>
          <w:color w:val="000000"/>
          <w:sz w:val="24"/>
          <w:szCs w:val="24"/>
        </w:rPr>
        <w:t xml:space="preserve">　　　ａ　民間賃借　　　　ｂ　公営賃借　　　　ｃ　社宅・寮・官舎</w:t>
      </w:r>
    </w:p>
    <w:p w14:paraId="0BBDF000" w14:textId="7AD5447D" w:rsidR="003C61A0" w:rsidRDefault="00DD2980" w:rsidP="003E70DA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hint="eastAsia"/>
          <w:color w:val="000000"/>
          <w:sz w:val="24"/>
          <w:szCs w:val="24"/>
        </w:rPr>
        <w:t xml:space="preserve">　　　ｄ　その他（　　　　　　　　　　　　　　　　　　　　　　）</w:t>
      </w:r>
    </w:p>
    <w:p w14:paraId="473CF0B3" w14:textId="582CC194" w:rsidR="00A12ED8" w:rsidRDefault="000A2582" w:rsidP="00771DD3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hint="eastAsia"/>
          <w:color w:val="000000"/>
          <w:sz w:val="24"/>
          <w:szCs w:val="24"/>
        </w:rPr>
        <w:t>５</w:t>
      </w:r>
      <w:r w:rsidR="00DD2980">
        <w:rPr>
          <w:rFonts w:ascii="Times New Roman" w:hAnsi="Times New Roman" w:hint="eastAsia"/>
          <w:color w:val="000000"/>
          <w:sz w:val="24"/>
          <w:szCs w:val="24"/>
        </w:rPr>
        <w:t xml:space="preserve">　</w:t>
      </w:r>
      <w:r w:rsidR="000529F0">
        <w:rPr>
          <w:rFonts w:ascii="Times New Roman" w:hAnsi="Times New Roman" w:hint="eastAsia"/>
          <w:color w:val="000000"/>
          <w:sz w:val="24"/>
          <w:szCs w:val="24"/>
        </w:rPr>
        <w:t>預金・貯金</w:t>
      </w:r>
      <w:r w:rsidR="00DD2980">
        <w:rPr>
          <w:rFonts w:ascii="Times New Roman" w:hAnsi="Times New Roman" w:hint="eastAsia"/>
          <w:color w:val="000000"/>
          <w:sz w:val="24"/>
          <w:szCs w:val="24"/>
        </w:rPr>
        <w:t>口座</w:t>
      </w:r>
      <w:r w:rsidR="00191943">
        <w:rPr>
          <w:rFonts w:ascii="Times New Roman" w:hAnsi="Times New Roman" w:hint="eastAsia"/>
          <w:color w:val="000000"/>
          <w:sz w:val="24"/>
          <w:szCs w:val="24"/>
        </w:rPr>
        <w:t>の状況</w:t>
      </w:r>
    </w:p>
    <w:tbl>
      <w:tblPr>
        <w:tblW w:w="9229" w:type="dxa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0"/>
        <w:gridCol w:w="1418"/>
        <w:gridCol w:w="1559"/>
        <w:gridCol w:w="1276"/>
        <w:gridCol w:w="2163"/>
        <w:gridCol w:w="743"/>
      </w:tblGrid>
      <w:tr w:rsidR="00A12ED8" w14:paraId="5B022583" w14:textId="77777777" w:rsidTr="00771DD3">
        <w:trPr>
          <w:trHeight w:val="495"/>
        </w:trPr>
        <w:tc>
          <w:tcPr>
            <w:tcW w:w="2070" w:type="dxa"/>
          </w:tcPr>
          <w:p w14:paraId="07EACCC3" w14:textId="77777777" w:rsidR="00A12ED8" w:rsidRPr="00771DD3" w:rsidRDefault="00A12ED8" w:rsidP="006C5556">
            <w:pPr>
              <w:rPr>
                <w:rFonts w:ascii="Times New Roman" w:hAnsi="Times New Roman"/>
                <w:color w:val="000000"/>
              </w:rPr>
            </w:pPr>
            <w:r w:rsidRPr="00771DD3">
              <w:rPr>
                <w:rFonts w:ascii="Times New Roman" w:hAnsi="Times New Roman" w:hint="eastAsia"/>
                <w:color w:val="000000"/>
              </w:rPr>
              <w:t>金融機関・支店名</w:t>
            </w:r>
          </w:p>
        </w:tc>
        <w:tc>
          <w:tcPr>
            <w:tcW w:w="1418" w:type="dxa"/>
          </w:tcPr>
          <w:p w14:paraId="55BDFE20" w14:textId="77777777" w:rsidR="00A12ED8" w:rsidRPr="00771DD3" w:rsidRDefault="00A12ED8" w:rsidP="006C5556">
            <w:pPr>
              <w:widowControl/>
              <w:autoSpaceDE/>
              <w:autoSpaceDN/>
              <w:jc w:val="left"/>
              <w:rPr>
                <w:rFonts w:ascii="Times New Roman" w:hAnsi="Times New Roman"/>
                <w:color w:val="000000"/>
              </w:rPr>
            </w:pPr>
            <w:r w:rsidRPr="00771DD3">
              <w:rPr>
                <w:rFonts w:ascii="Times New Roman" w:hAnsi="Times New Roman" w:hint="eastAsia"/>
                <w:color w:val="000000"/>
              </w:rPr>
              <w:t>口座の種類</w:t>
            </w:r>
          </w:p>
        </w:tc>
        <w:tc>
          <w:tcPr>
            <w:tcW w:w="1559" w:type="dxa"/>
          </w:tcPr>
          <w:p w14:paraId="74CAEEAF" w14:textId="77777777" w:rsidR="00A12ED8" w:rsidRPr="00771DD3" w:rsidRDefault="00A12ED8" w:rsidP="00771DD3">
            <w:pPr>
              <w:widowControl/>
              <w:autoSpaceDE/>
              <w:autoSpaceDN/>
              <w:ind w:firstLineChars="100" w:firstLine="222"/>
              <w:rPr>
                <w:rFonts w:ascii="Times New Roman" w:hAnsi="Times New Roman"/>
                <w:color w:val="000000"/>
              </w:rPr>
            </w:pPr>
            <w:r w:rsidRPr="00771DD3">
              <w:rPr>
                <w:rFonts w:ascii="Times New Roman" w:hAnsi="Times New Roman" w:hint="eastAsia"/>
                <w:color w:val="000000"/>
              </w:rPr>
              <w:t>口座番号</w:t>
            </w:r>
          </w:p>
        </w:tc>
        <w:tc>
          <w:tcPr>
            <w:tcW w:w="1276" w:type="dxa"/>
          </w:tcPr>
          <w:p w14:paraId="4C6F22CD" w14:textId="66EABCCA" w:rsidR="00A12ED8" w:rsidRPr="00A12ED8" w:rsidRDefault="00A12ED8" w:rsidP="00771DD3">
            <w:pPr>
              <w:widowControl/>
              <w:autoSpaceDE/>
              <w:autoSpaceDN/>
              <w:ind w:firstLineChars="100" w:firstLine="222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残高</w:t>
            </w:r>
          </w:p>
        </w:tc>
        <w:tc>
          <w:tcPr>
            <w:tcW w:w="2163" w:type="dxa"/>
          </w:tcPr>
          <w:p w14:paraId="2833A058" w14:textId="4FCB7C5F" w:rsidR="00A12ED8" w:rsidRPr="00771DD3" w:rsidRDefault="00A12ED8" w:rsidP="006C5556">
            <w:pPr>
              <w:widowControl/>
              <w:autoSpaceDE/>
              <w:autoSpaceDN/>
              <w:jc w:val="left"/>
              <w:rPr>
                <w:rFonts w:ascii="Times New Roman" w:hAnsi="Times New Roman"/>
                <w:color w:val="000000"/>
              </w:rPr>
            </w:pPr>
            <w:r w:rsidRPr="00771DD3">
              <w:rPr>
                <w:rFonts w:ascii="Times New Roman" w:hAnsi="Times New Roman" w:hint="eastAsia"/>
                <w:color w:val="000000"/>
              </w:rPr>
              <w:t>生活保護・年金等</w:t>
            </w:r>
          </w:p>
        </w:tc>
        <w:tc>
          <w:tcPr>
            <w:tcW w:w="743" w:type="dxa"/>
          </w:tcPr>
          <w:p w14:paraId="5F9B11AE" w14:textId="77777777" w:rsidR="00A12ED8" w:rsidRPr="00771DD3" w:rsidRDefault="00A12ED8" w:rsidP="006C5556">
            <w:pPr>
              <w:widowControl/>
              <w:autoSpaceDE/>
              <w:autoSpaceDN/>
              <w:jc w:val="left"/>
              <w:rPr>
                <w:rFonts w:ascii="Times New Roman" w:hAnsi="Times New Roman"/>
                <w:color w:val="000000"/>
              </w:rPr>
            </w:pPr>
            <w:r w:rsidRPr="00771DD3">
              <w:rPr>
                <w:rFonts w:ascii="Times New Roman" w:hAnsi="Times New Roman" w:hint="eastAsia"/>
                <w:color w:val="000000"/>
              </w:rPr>
              <w:t>差押</w:t>
            </w:r>
          </w:p>
        </w:tc>
      </w:tr>
      <w:tr w:rsidR="00A12ED8" w14:paraId="2D390572" w14:textId="77777777" w:rsidTr="00771DD3">
        <w:trPr>
          <w:trHeight w:val="495"/>
        </w:trPr>
        <w:tc>
          <w:tcPr>
            <w:tcW w:w="2070" w:type="dxa"/>
          </w:tcPr>
          <w:p w14:paraId="7C66029B" w14:textId="77777777" w:rsidR="00A12ED8" w:rsidRDefault="00A12ED8" w:rsidP="006C55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07EE35A" w14:textId="77777777" w:rsidR="00A12ED8" w:rsidRDefault="00A12ED8" w:rsidP="006C55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E4D507" w14:textId="77777777" w:rsidR="00A12ED8" w:rsidRDefault="00A12ED8" w:rsidP="006C55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E3F72E1" w14:textId="77777777" w:rsidR="00A12ED8" w:rsidRDefault="00A12ED8" w:rsidP="006C55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3" w:type="dxa"/>
          </w:tcPr>
          <w:p w14:paraId="3BCD4596" w14:textId="5E96E797" w:rsidR="00A12ED8" w:rsidRDefault="00A12ED8" w:rsidP="006C55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</w:tcPr>
          <w:p w14:paraId="4CF34F60" w14:textId="77777777" w:rsidR="00A12ED8" w:rsidRDefault="00A12ED8" w:rsidP="006C55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2ED8" w14:paraId="28081E30" w14:textId="77777777" w:rsidTr="00771DD3">
        <w:trPr>
          <w:trHeight w:val="315"/>
        </w:trPr>
        <w:tc>
          <w:tcPr>
            <w:tcW w:w="2070" w:type="dxa"/>
          </w:tcPr>
          <w:p w14:paraId="7F92ABA5" w14:textId="77777777" w:rsidR="00A12ED8" w:rsidRDefault="00A12ED8" w:rsidP="006C55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8CFD2DA" w14:textId="77777777" w:rsidR="00A12ED8" w:rsidRDefault="00A12ED8" w:rsidP="006C55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D8BD0E" w14:textId="77777777" w:rsidR="00A12ED8" w:rsidRDefault="00A12ED8" w:rsidP="006C55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DE69C63" w14:textId="77777777" w:rsidR="00A12ED8" w:rsidRDefault="00A12ED8" w:rsidP="006C55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3" w:type="dxa"/>
          </w:tcPr>
          <w:p w14:paraId="70D97CFA" w14:textId="43271893" w:rsidR="00A12ED8" w:rsidRDefault="00A12ED8" w:rsidP="006C55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</w:tcPr>
          <w:p w14:paraId="629C7A2E" w14:textId="77777777" w:rsidR="00A12ED8" w:rsidRDefault="00A12ED8" w:rsidP="006C55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2ED8" w14:paraId="1810D221" w14:textId="77777777" w:rsidTr="00771DD3">
        <w:trPr>
          <w:trHeight w:val="405"/>
        </w:trPr>
        <w:tc>
          <w:tcPr>
            <w:tcW w:w="2070" w:type="dxa"/>
          </w:tcPr>
          <w:p w14:paraId="5A7AEB5B" w14:textId="77777777" w:rsidR="00A12ED8" w:rsidRDefault="00A12ED8" w:rsidP="006C55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8A3ECAF" w14:textId="77777777" w:rsidR="00A12ED8" w:rsidRDefault="00A12ED8" w:rsidP="006C55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BBBB43" w14:textId="77777777" w:rsidR="00A12ED8" w:rsidRDefault="00A12ED8" w:rsidP="006C55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D503F6" w14:textId="77777777" w:rsidR="00A12ED8" w:rsidRDefault="00A12ED8" w:rsidP="006C55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3" w:type="dxa"/>
          </w:tcPr>
          <w:p w14:paraId="540BA9F8" w14:textId="230A6BC4" w:rsidR="00A12ED8" w:rsidRDefault="00A12ED8" w:rsidP="006C55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</w:tcPr>
          <w:p w14:paraId="5E846483" w14:textId="77777777" w:rsidR="00A12ED8" w:rsidRDefault="00A12ED8" w:rsidP="006C55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2ED8" w14:paraId="6911AFB2" w14:textId="77777777" w:rsidTr="00771DD3">
        <w:trPr>
          <w:trHeight w:val="543"/>
        </w:trPr>
        <w:tc>
          <w:tcPr>
            <w:tcW w:w="2070" w:type="dxa"/>
          </w:tcPr>
          <w:p w14:paraId="5859FBFA" w14:textId="77777777" w:rsidR="00A12ED8" w:rsidRDefault="00A12ED8" w:rsidP="006C55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F24844F" w14:textId="77777777" w:rsidR="00A12ED8" w:rsidRDefault="00A12ED8" w:rsidP="006C55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F4800D" w14:textId="77777777" w:rsidR="00A12ED8" w:rsidRDefault="00A12ED8" w:rsidP="006C55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E62B1D0" w14:textId="77777777" w:rsidR="00A12ED8" w:rsidRDefault="00A12ED8" w:rsidP="006C55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3" w:type="dxa"/>
          </w:tcPr>
          <w:p w14:paraId="6CE132C9" w14:textId="4405D254" w:rsidR="00A12ED8" w:rsidRDefault="00A12ED8" w:rsidP="006C55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</w:tcPr>
          <w:p w14:paraId="16662E7A" w14:textId="77777777" w:rsidR="00A12ED8" w:rsidRDefault="00A12ED8" w:rsidP="006C55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2ED8" w14:paraId="47BD00B7" w14:textId="77777777" w:rsidTr="00771DD3">
        <w:trPr>
          <w:trHeight w:val="526"/>
        </w:trPr>
        <w:tc>
          <w:tcPr>
            <w:tcW w:w="2070" w:type="dxa"/>
          </w:tcPr>
          <w:p w14:paraId="668E3466" w14:textId="77777777" w:rsidR="00A12ED8" w:rsidRDefault="00A12ED8" w:rsidP="006C55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87D2D1B" w14:textId="77777777" w:rsidR="00A12ED8" w:rsidRDefault="00A12ED8" w:rsidP="006C55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384EE7" w14:textId="77777777" w:rsidR="00A12ED8" w:rsidRDefault="00A12ED8" w:rsidP="006C55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A77E5C9" w14:textId="77777777" w:rsidR="00A12ED8" w:rsidRDefault="00A12ED8" w:rsidP="006C55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3" w:type="dxa"/>
          </w:tcPr>
          <w:p w14:paraId="0C37FBEB" w14:textId="1B4C557A" w:rsidR="00A12ED8" w:rsidRDefault="00A12ED8" w:rsidP="006C55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</w:tcPr>
          <w:p w14:paraId="5AC80D8F" w14:textId="77777777" w:rsidR="00A12ED8" w:rsidRDefault="00A12ED8" w:rsidP="006C55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6689D2FE" w14:textId="3F76B124" w:rsidR="000529F0" w:rsidRDefault="00994FEF" w:rsidP="00771DD3">
      <w:pPr>
        <w:ind w:leftChars="100" w:left="474" w:hangingChars="100" w:hanging="25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hint="eastAsia"/>
          <w:color w:val="000000"/>
          <w:sz w:val="24"/>
          <w:szCs w:val="24"/>
        </w:rPr>
        <w:t>＊</w:t>
      </w:r>
      <w:r w:rsidR="005F233C">
        <w:rPr>
          <w:rFonts w:ascii="Times New Roman" w:hAnsi="Times New Roman" w:hint="eastAsia"/>
          <w:color w:val="000000"/>
          <w:sz w:val="24"/>
          <w:szCs w:val="24"/>
        </w:rPr>
        <w:t>各通帳の表紙を含め過去１年分の取引明細が分かるように写しを提出し</w:t>
      </w:r>
      <w:r w:rsidR="009A1F09">
        <w:rPr>
          <w:rFonts w:ascii="Times New Roman" w:hAnsi="Times New Roman" w:hint="eastAsia"/>
          <w:color w:val="000000"/>
          <w:sz w:val="24"/>
          <w:szCs w:val="24"/>
        </w:rPr>
        <w:t>てください</w:t>
      </w:r>
      <w:r w:rsidR="005F233C">
        <w:rPr>
          <w:rFonts w:ascii="Times New Roman" w:hAnsi="Times New Roman" w:hint="eastAsia"/>
          <w:color w:val="000000"/>
          <w:sz w:val="24"/>
          <w:szCs w:val="24"/>
        </w:rPr>
        <w:t>。</w:t>
      </w:r>
    </w:p>
    <w:p w14:paraId="4551A36E" w14:textId="7B79BE64" w:rsidR="00BD4DBA" w:rsidRDefault="00087E11" w:rsidP="00087E1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hint="eastAsia"/>
          <w:color w:val="000000"/>
          <w:sz w:val="24"/>
          <w:szCs w:val="24"/>
        </w:rPr>
        <w:t xml:space="preserve">　＊生活保護費・年金等の振込口座である場合はその旨</w:t>
      </w:r>
      <w:r w:rsidR="00601A28">
        <w:rPr>
          <w:rFonts w:ascii="Times New Roman" w:hAnsi="Times New Roman" w:hint="eastAsia"/>
          <w:color w:val="000000"/>
          <w:sz w:val="24"/>
          <w:szCs w:val="24"/>
        </w:rPr>
        <w:t>を記入してください。</w:t>
      </w:r>
    </w:p>
    <w:p w14:paraId="3EC301FA" w14:textId="3402DE33" w:rsidR="00087E11" w:rsidRDefault="00601A28" w:rsidP="00BD4DBA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hint="eastAsia"/>
          <w:color w:val="000000"/>
          <w:sz w:val="24"/>
          <w:szCs w:val="24"/>
        </w:rPr>
        <w:t xml:space="preserve">　＊差押の有無を○・×で記入してください。</w:t>
      </w:r>
    </w:p>
    <w:p w14:paraId="5A2FA5CA" w14:textId="77777777" w:rsidR="00087E11" w:rsidRDefault="00087E11" w:rsidP="00BD4DBA">
      <w:pPr>
        <w:rPr>
          <w:rFonts w:ascii="Times New Roman" w:hAnsi="Times New Roman"/>
          <w:color w:val="000000"/>
          <w:sz w:val="24"/>
          <w:szCs w:val="24"/>
        </w:rPr>
      </w:pPr>
    </w:p>
    <w:p w14:paraId="1536B7DB" w14:textId="5DF5933F" w:rsidR="005D3A8D" w:rsidRDefault="000A2582" w:rsidP="003E70DA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Theme="minorEastAsia" w:eastAsiaTheme="minorEastAsia" w:hAnsiTheme="minorEastAsia" w:cs="ＭＳ ゴシック" w:hint="eastAsia"/>
          <w:color w:val="000000"/>
          <w:sz w:val="24"/>
          <w:szCs w:val="24"/>
        </w:rPr>
        <w:t>６</w:t>
      </w:r>
      <w:r w:rsidR="000529F0" w:rsidRPr="000A2582">
        <w:rPr>
          <w:rFonts w:asciiTheme="minorEastAsia" w:eastAsiaTheme="minorEastAsia" w:hAnsiTheme="minorEastAsia" w:cs="ＭＳ ゴシック" w:hint="eastAsia"/>
          <w:color w:val="000000"/>
          <w:sz w:val="24"/>
          <w:szCs w:val="24"/>
        </w:rPr>
        <w:t xml:space="preserve">　</w:t>
      </w:r>
      <w:r w:rsidR="00A12ED8">
        <w:rPr>
          <w:rFonts w:asciiTheme="minorEastAsia" w:eastAsiaTheme="minorEastAsia" w:hAnsiTheme="minorEastAsia" w:cs="ＭＳ ゴシック" w:hint="eastAsia"/>
          <w:color w:val="000000"/>
          <w:sz w:val="24"/>
          <w:szCs w:val="24"/>
        </w:rPr>
        <w:t>預貯金以外の</w:t>
      </w:r>
      <w:r w:rsidR="00EB30D7">
        <w:rPr>
          <w:rFonts w:asciiTheme="minorEastAsia" w:eastAsiaTheme="minorEastAsia" w:hAnsiTheme="minorEastAsia" w:cs="ＭＳ ゴシック" w:hint="eastAsia"/>
          <w:color w:val="000000"/>
          <w:sz w:val="24"/>
          <w:szCs w:val="24"/>
        </w:rPr>
        <w:t>主要な</w:t>
      </w:r>
      <w:r w:rsidR="00601A28">
        <w:rPr>
          <w:rFonts w:asciiTheme="minorEastAsia" w:eastAsiaTheme="minorEastAsia" w:hAnsiTheme="minorEastAsia" w:cs="ＭＳ ゴシック" w:hint="eastAsia"/>
          <w:color w:val="000000"/>
          <w:sz w:val="24"/>
          <w:szCs w:val="24"/>
        </w:rPr>
        <w:t>資産</w:t>
      </w:r>
      <w:r w:rsidR="00EB30D7">
        <w:rPr>
          <w:rFonts w:asciiTheme="minorEastAsia" w:eastAsiaTheme="minorEastAsia" w:hAnsiTheme="minorEastAsia" w:cs="ＭＳ ゴシック" w:hint="eastAsia"/>
          <w:color w:val="000000"/>
          <w:sz w:val="24"/>
          <w:szCs w:val="24"/>
        </w:rPr>
        <w:t>の状況</w:t>
      </w:r>
      <w:r w:rsidR="00D24C18">
        <w:rPr>
          <w:rFonts w:asciiTheme="minorEastAsia" w:eastAsiaTheme="minorEastAsia" w:hAnsiTheme="minorEastAsia" w:cs="ＭＳ ゴシック" w:hint="eastAsia"/>
          <w:color w:val="000000"/>
          <w:sz w:val="24"/>
          <w:szCs w:val="24"/>
        </w:rPr>
        <w:t>（例：自動車，保険，株式，不動産等）</w:t>
      </w:r>
    </w:p>
    <w:tbl>
      <w:tblPr>
        <w:tblW w:w="9165" w:type="dxa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96"/>
        <w:gridCol w:w="3402"/>
        <w:gridCol w:w="2767"/>
      </w:tblGrid>
      <w:tr w:rsidR="00EB30D7" w14:paraId="2F1539DF" w14:textId="49F30C28" w:rsidTr="00D24C18">
        <w:trPr>
          <w:trHeight w:val="465"/>
        </w:trPr>
        <w:tc>
          <w:tcPr>
            <w:tcW w:w="2996" w:type="dxa"/>
          </w:tcPr>
          <w:p w14:paraId="31F8C11D" w14:textId="172D0BA4" w:rsidR="00EB30D7" w:rsidRDefault="00EB30D7" w:rsidP="00A01D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　　</w:t>
            </w:r>
            <w:r w:rsidR="00D24C18"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　</w:t>
            </w:r>
            <w:r w:rsidR="00A01D6D"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項　　</w:t>
            </w:r>
            <w:r w:rsidR="00D24C18"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　</w:t>
            </w:r>
            <w:r w:rsidR="00A01D6D">
              <w:rPr>
                <w:rFonts w:ascii="Times New Roman" w:hAnsi="Times New Roman" w:hint="eastAsia"/>
                <w:color w:val="000000"/>
                <w:sz w:val="24"/>
                <w:szCs w:val="24"/>
              </w:rPr>
              <w:t>目</w:t>
            </w:r>
          </w:p>
        </w:tc>
        <w:tc>
          <w:tcPr>
            <w:tcW w:w="3402" w:type="dxa"/>
          </w:tcPr>
          <w:p w14:paraId="0D7C84B5" w14:textId="5D3BA0BA" w:rsidR="00EB30D7" w:rsidRDefault="00D24C18" w:rsidP="00A916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　　　</w:t>
            </w:r>
            <w:r w:rsidR="00EB30D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金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　</w:t>
            </w:r>
            <w:r w:rsidR="00EB30D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額</w:t>
            </w:r>
            <w:r w:rsidR="00A9163D">
              <w:rPr>
                <w:rFonts w:ascii="Times New Roman" w:hAnsi="Times New Roman" w:hint="eastAsia"/>
                <w:color w:val="000000"/>
                <w:sz w:val="24"/>
                <w:szCs w:val="24"/>
              </w:rPr>
              <w:t>（評価額）</w:t>
            </w:r>
          </w:p>
        </w:tc>
        <w:tc>
          <w:tcPr>
            <w:tcW w:w="2767" w:type="dxa"/>
          </w:tcPr>
          <w:p w14:paraId="0C26252A" w14:textId="2AF35DFD" w:rsidR="00EB30D7" w:rsidRDefault="00D24C18" w:rsidP="00EB30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　　　</w:t>
            </w:r>
            <w:r w:rsidR="00EB30D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備　　考</w:t>
            </w:r>
          </w:p>
        </w:tc>
      </w:tr>
      <w:tr w:rsidR="00EB30D7" w14:paraId="3D28B563" w14:textId="79AB26F1" w:rsidTr="00D24C18">
        <w:trPr>
          <w:trHeight w:val="465"/>
        </w:trPr>
        <w:tc>
          <w:tcPr>
            <w:tcW w:w="2996" w:type="dxa"/>
          </w:tcPr>
          <w:p w14:paraId="231A25CC" w14:textId="77777777" w:rsidR="00EB30D7" w:rsidRDefault="00EB30D7" w:rsidP="00EB30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24DF632" w14:textId="77777777" w:rsidR="00EB30D7" w:rsidRDefault="00EB30D7" w:rsidP="00EB30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7" w:type="dxa"/>
          </w:tcPr>
          <w:p w14:paraId="3601F62B" w14:textId="77777777" w:rsidR="00EB30D7" w:rsidRDefault="00EB30D7" w:rsidP="00EB30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B30D7" w14:paraId="3AF3E3F4" w14:textId="613AF569" w:rsidTr="00D24C18">
        <w:trPr>
          <w:trHeight w:val="405"/>
        </w:trPr>
        <w:tc>
          <w:tcPr>
            <w:tcW w:w="2996" w:type="dxa"/>
          </w:tcPr>
          <w:p w14:paraId="47810043" w14:textId="77777777" w:rsidR="00EB30D7" w:rsidRDefault="00EB30D7" w:rsidP="00EB30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7FBD08D" w14:textId="77777777" w:rsidR="00EB30D7" w:rsidRDefault="00EB30D7" w:rsidP="00EB30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7" w:type="dxa"/>
          </w:tcPr>
          <w:p w14:paraId="2DE5B961" w14:textId="77777777" w:rsidR="00EB30D7" w:rsidRDefault="00EB30D7" w:rsidP="00EB30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B30D7" w14:paraId="66237D7D" w14:textId="606BC25B" w:rsidTr="00D24C18">
        <w:trPr>
          <w:trHeight w:val="465"/>
        </w:trPr>
        <w:tc>
          <w:tcPr>
            <w:tcW w:w="2996" w:type="dxa"/>
          </w:tcPr>
          <w:p w14:paraId="66E123B3" w14:textId="77777777" w:rsidR="00EB30D7" w:rsidRDefault="00EB30D7" w:rsidP="00EB30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8B999F2" w14:textId="77777777" w:rsidR="00EB30D7" w:rsidRDefault="00EB30D7" w:rsidP="00EB30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7" w:type="dxa"/>
          </w:tcPr>
          <w:p w14:paraId="210C0DC1" w14:textId="77777777" w:rsidR="00EB30D7" w:rsidRDefault="00EB30D7" w:rsidP="00EB30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B30D7" w14:paraId="713ABBAF" w14:textId="36EA2666" w:rsidTr="00D24C18">
        <w:trPr>
          <w:trHeight w:val="330"/>
        </w:trPr>
        <w:tc>
          <w:tcPr>
            <w:tcW w:w="2996" w:type="dxa"/>
          </w:tcPr>
          <w:p w14:paraId="21C72DF4" w14:textId="77777777" w:rsidR="00EB30D7" w:rsidRDefault="00EB30D7" w:rsidP="00EB30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ED79386" w14:textId="77777777" w:rsidR="00EB30D7" w:rsidRDefault="00EB30D7" w:rsidP="00EB30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7" w:type="dxa"/>
          </w:tcPr>
          <w:p w14:paraId="4FCFF3D1" w14:textId="77777777" w:rsidR="00EB30D7" w:rsidRDefault="00EB30D7" w:rsidP="00EB30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B30D7" w14:paraId="7C3F1DE6" w14:textId="5E00565C" w:rsidTr="00D24C18">
        <w:trPr>
          <w:trHeight w:val="345"/>
        </w:trPr>
        <w:tc>
          <w:tcPr>
            <w:tcW w:w="2996" w:type="dxa"/>
          </w:tcPr>
          <w:p w14:paraId="160C9865" w14:textId="77777777" w:rsidR="00EB30D7" w:rsidRDefault="00EB30D7" w:rsidP="00EB30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6084BF2" w14:textId="77777777" w:rsidR="00EB30D7" w:rsidRDefault="00EB30D7" w:rsidP="00EB30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7" w:type="dxa"/>
          </w:tcPr>
          <w:p w14:paraId="4DFDE4B5" w14:textId="77777777" w:rsidR="00EB30D7" w:rsidRDefault="00EB30D7" w:rsidP="00EB30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6F38002E" w14:textId="6CC53649" w:rsidR="005D3A8D" w:rsidRDefault="00EB30D7" w:rsidP="003E70DA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hint="eastAsia"/>
          <w:color w:val="000000"/>
          <w:sz w:val="24"/>
          <w:szCs w:val="24"/>
        </w:rPr>
        <w:t xml:space="preserve">　</w:t>
      </w:r>
      <w:r w:rsidR="00A12ED8">
        <w:rPr>
          <w:rFonts w:ascii="Times New Roman" w:hAnsi="Times New Roman" w:hint="eastAsia"/>
          <w:color w:val="000000"/>
          <w:sz w:val="24"/>
          <w:szCs w:val="24"/>
        </w:rPr>
        <w:t>＊不動産については，評価額欄に固定資産税評価額を記入してください。</w:t>
      </w:r>
    </w:p>
    <w:p w14:paraId="3A907BC1" w14:textId="77777777" w:rsidR="00A12ED8" w:rsidRDefault="00A12ED8" w:rsidP="003E70DA">
      <w:pPr>
        <w:rPr>
          <w:rFonts w:ascii="Times New Roman" w:hAnsi="Times New Roman"/>
          <w:color w:val="000000"/>
          <w:sz w:val="24"/>
          <w:szCs w:val="24"/>
        </w:rPr>
      </w:pPr>
    </w:p>
    <w:p w14:paraId="27A64CB0" w14:textId="4823F8F5" w:rsidR="00411230" w:rsidRPr="000A2582" w:rsidRDefault="000A2582" w:rsidP="003E70DA">
      <w:pPr>
        <w:rPr>
          <w:rFonts w:asciiTheme="minorEastAsia" w:eastAsiaTheme="minorEastAsia" w:hAnsiTheme="minorEastAsia" w:cs="Times New Roman"/>
          <w:color w:val="000000"/>
          <w:spacing w:val="6"/>
          <w:sz w:val="24"/>
          <w:szCs w:val="24"/>
        </w:rPr>
      </w:pPr>
      <w:r w:rsidRPr="000A2582">
        <w:rPr>
          <w:rFonts w:asciiTheme="minorEastAsia" w:eastAsiaTheme="minorEastAsia" w:hAnsiTheme="minorEastAsia" w:cs="ＭＳ ゴシック" w:hint="eastAsia"/>
          <w:color w:val="000000"/>
          <w:sz w:val="24"/>
          <w:szCs w:val="24"/>
        </w:rPr>
        <w:t>７</w:t>
      </w:r>
      <w:r w:rsidR="00411230" w:rsidRPr="000A2582">
        <w:rPr>
          <w:rFonts w:asciiTheme="minorEastAsia" w:eastAsiaTheme="minorEastAsia" w:hAnsiTheme="minorEastAsia" w:cs="ＭＳ ゴシック" w:hint="eastAsia"/>
          <w:color w:val="000000"/>
          <w:sz w:val="24"/>
          <w:szCs w:val="24"/>
        </w:rPr>
        <w:t xml:space="preserve">　</w:t>
      </w:r>
      <w:r w:rsidR="00191943" w:rsidRPr="000A2582">
        <w:rPr>
          <w:rFonts w:asciiTheme="minorEastAsia" w:eastAsiaTheme="minorEastAsia" w:hAnsiTheme="minorEastAsia" w:cs="ＭＳ ゴシック" w:hint="eastAsia"/>
          <w:color w:val="000000"/>
          <w:sz w:val="24"/>
          <w:szCs w:val="24"/>
        </w:rPr>
        <w:t>差押えにより生活に著しい支障が生じる具体的な事情</w:t>
      </w:r>
    </w:p>
    <w:p w14:paraId="56A49360" w14:textId="77777777" w:rsidR="00601A28" w:rsidRDefault="00601A28" w:rsidP="003E70DA">
      <w:pPr>
        <w:rPr>
          <w:rFonts w:hAnsi="Times New Roman" w:cs="Times New Roman"/>
          <w:color w:val="000000"/>
          <w:spacing w:val="6"/>
          <w:sz w:val="24"/>
          <w:szCs w:val="24"/>
          <w:u w:val="single"/>
        </w:rPr>
      </w:pPr>
      <w:r>
        <w:rPr>
          <w:rFonts w:hAnsi="Times New Roman" w:cs="Times New Roman" w:hint="eastAsia"/>
          <w:color w:val="000000"/>
          <w:spacing w:val="6"/>
          <w:sz w:val="24"/>
          <w:szCs w:val="24"/>
        </w:rPr>
        <w:t xml:space="preserve">　</w:t>
      </w:r>
      <w:r w:rsidRPr="00601A28">
        <w:rPr>
          <w:rFonts w:hAnsi="Times New Roman" w:cs="Times New Roman" w:hint="eastAsia"/>
          <w:color w:val="000000"/>
          <w:spacing w:val="6"/>
          <w:sz w:val="24"/>
          <w:szCs w:val="24"/>
          <w:u w:val="single"/>
        </w:rPr>
        <w:t xml:space="preserve">　　</w:t>
      </w:r>
      <w:r>
        <w:rPr>
          <w:rFonts w:hAnsi="Times New Roman" w:cs="Times New Roman" w:hint="eastAsia"/>
          <w:color w:val="000000"/>
          <w:spacing w:val="6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14:paraId="31D8C24C" w14:textId="76C9AC17" w:rsidR="00411230" w:rsidRDefault="00601A28" w:rsidP="003E70DA">
      <w:pPr>
        <w:rPr>
          <w:rFonts w:hAnsi="Times New Roman" w:cs="Times New Roman"/>
          <w:color w:val="000000"/>
          <w:spacing w:val="6"/>
          <w:sz w:val="24"/>
          <w:szCs w:val="24"/>
          <w:u w:val="single"/>
        </w:rPr>
      </w:pPr>
      <w:r>
        <w:rPr>
          <w:rFonts w:hAnsi="Times New Roman" w:cs="Times New Roman" w:hint="eastAsia"/>
          <w:color w:val="000000"/>
          <w:spacing w:val="6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31DBD768" w14:textId="4FDBAA25" w:rsidR="00601A28" w:rsidRDefault="00601A28" w:rsidP="003E70DA">
      <w:pPr>
        <w:rPr>
          <w:rFonts w:hAnsi="Times New Roman" w:cs="Times New Roman"/>
          <w:color w:val="000000"/>
          <w:spacing w:val="6"/>
          <w:sz w:val="24"/>
          <w:szCs w:val="24"/>
          <w:u w:val="single"/>
        </w:rPr>
      </w:pPr>
      <w:r>
        <w:rPr>
          <w:rFonts w:hAnsi="Times New Roman" w:cs="Times New Roman" w:hint="eastAsia"/>
          <w:color w:val="000000"/>
          <w:spacing w:val="6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391B2230" w14:textId="42BCE3C2" w:rsidR="00601A28" w:rsidRDefault="00601A28" w:rsidP="003E70DA">
      <w:pPr>
        <w:rPr>
          <w:rFonts w:hAnsi="Times New Roman" w:cs="Times New Roman"/>
          <w:color w:val="000000"/>
          <w:spacing w:val="6"/>
          <w:sz w:val="24"/>
          <w:szCs w:val="24"/>
          <w:u w:val="single"/>
        </w:rPr>
      </w:pPr>
      <w:r>
        <w:rPr>
          <w:rFonts w:hAnsi="Times New Roman" w:cs="Times New Roman" w:hint="eastAsia"/>
          <w:color w:val="000000"/>
          <w:spacing w:val="6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637A6DA7" w14:textId="3CA37601" w:rsidR="00601A28" w:rsidRDefault="00601A28" w:rsidP="003E70DA">
      <w:pPr>
        <w:rPr>
          <w:rFonts w:hAnsi="Times New Roman" w:cs="Times New Roman"/>
          <w:color w:val="000000"/>
          <w:spacing w:val="6"/>
          <w:sz w:val="24"/>
          <w:szCs w:val="24"/>
          <w:u w:val="single"/>
        </w:rPr>
      </w:pPr>
      <w:r>
        <w:rPr>
          <w:rFonts w:hAnsi="Times New Roman" w:cs="Times New Roman" w:hint="eastAsia"/>
          <w:color w:val="000000"/>
          <w:spacing w:val="6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63A2A696" w14:textId="48731949" w:rsidR="00411230" w:rsidRDefault="00601A28" w:rsidP="00601A28">
      <w:pPr>
        <w:rPr>
          <w:rFonts w:hAnsi="Times New Roman" w:cs="Times New Roman"/>
          <w:color w:val="000000"/>
          <w:spacing w:val="6"/>
          <w:sz w:val="24"/>
          <w:szCs w:val="24"/>
          <w:u w:val="single"/>
        </w:rPr>
      </w:pPr>
      <w:r>
        <w:rPr>
          <w:rFonts w:hAnsi="Times New Roman" w:cs="Times New Roman" w:hint="eastAsia"/>
          <w:color w:val="000000"/>
          <w:spacing w:val="6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029DDB17" w14:textId="582F4F6F" w:rsidR="00601A28" w:rsidRDefault="00601A28" w:rsidP="00601A28">
      <w:pPr>
        <w:rPr>
          <w:rFonts w:hAnsi="Times New Roman" w:cs="Times New Roman"/>
          <w:color w:val="000000"/>
          <w:spacing w:val="6"/>
          <w:sz w:val="24"/>
          <w:szCs w:val="24"/>
          <w:u w:val="single"/>
        </w:rPr>
      </w:pPr>
      <w:r>
        <w:rPr>
          <w:rFonts w:hAnsi="Times New Roman" w:cs="Times New Roman" w:hint="eastAsia"/>
          <w:color w:val="000000"/>
          <w:spacing w:val="6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2A0730F7" w14:textId="7F4A965B" w:rsidR="00601A28" w:rsidRDefault="00601A28" w:rsidP="00601A28">
      <w:pPr>
        <w:rPr>
          <w:rFonts w:hAnsi="Times New Roman" w:cs="Times New Roman"/>
          <w:color w:val="000000"/>
          <w:spacing w:val="6"/>
          <w:sz w:val="24"/>
          <w:szCs w:val="24"/>
          <w:u w:val="single"/>
        </w:rPr>
      </w:pPr>
      <w:r>
        <w:rPr>
          <w:rFonts w:hAnsi="Times New Roman" w:cs="Times New Roman" w:hint="eastAsia"/>
          <w:color w:val="000000"/>
          <w:spacing w:val="6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0612B514" w14:textId="7D1EA8BE" w:rsidR="00601A28" w:rsidRDefault="00601A28" w:rsidP="00601A28">
      <w:pPr>
        <w:rPr>
          <w:rFonts w:hAnsi="Times New Roman" w:cs="Times New Roman"/>
          <w:color w:val="000000"/>
          <w:spacing w:val="6"/>
          <w:sz w:val="24"/>
          <w:szCs w:val="24"/>
          <w:u w:val="single"/>
        </w:rPr>
      </w:pPr>
      <w:r>
        <w:rPr>
          <w:rFonts w:hAnsi="Times New Roman" w:cs="Times New Roman" w:hint="eastAsia"/>
          <w:color w:val="000000"/>
          <w:spacing w:val="6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1C3C88DF" w14:textId="15B2BBFB" w:rsidR="00601A28" w:rsidRDefault="00601A28" w:rsidP="00601A28">
      <w:pPr>
        <w:rPr>
          <w:rFonts w:hAnsi="Times New Roman" w:cs="Times New Roman"/>
          <w:color w:val="000000"/>
          <w:spacing w:val="6"/>
          <w:sz w:val="24"/>
          <w:szCs w:val="24"/>
          <w:u w:val="single"/>
        </w:rPr>
      </w:pPr>
      <w:r>
        <w:rPr>
          <w:rFonts w:hAnsi="Times New Roman" w:cs="Times New Roman" w:hint="eastAsia"/>
          <w:color w:val="000000"/>
          <w:spacing w:val="6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06DE3563" w14:textId="6CBA4CDA" w:rsidR="00601A28" w:rsidRDefault="00601A28" w:rsidP="00601A28">
      <w:pPr>
        <w:rPr>
          <w:rFonts w:hAnsi="Times New Roman" w:cs="Times New Roman"/>
          <w:color w:val="000000"/>
          <w:spacing w:val="6"/>
          <w:sz w:val="24"/>
          <w:szCs w:val="24"/>
          <w:u w:val="single"/>
        </w:rPr>
      </w:pPr>
      <w:r>
        <w:rPr>
          <w:rFonts w:hAnsi="Times New Roman" w:cs="Times New Roman" w:hint="eastAsia"/>
          <w:color w:val="000000"/>
          <w:spacing w:val="6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4BDC63D9" w14:textId="60EF4782" w:rsidR="00D24C18" w:rsidRPr="00601A28" w:rsidRDefault="00601A28" w:rsidP="00601A28">
      <w:pPr>
        <w:rPr>
          <w:rFonts w:hAnsi="Times New Roman" w:cs="Times New Roman"/>
          <w:color w:val="000000"/>
          <w:spacing w:val="6"/>
          <w:sz w:val="24"/>
          <w:szCs w:val="24"/>
          <w:u w:val="single"/>
        </w:rPr>
      </w:pPr>
      <w:r>
        <w:rPr>
          <w:rFonts w:hAnsi="Times New Roman" w:cs="Times New Roman" w:hint="eastAsia"/>
          <w:color w:val="000000"/>
          <w:spacing w:val="6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4591FBC2" w14:textId="1DDE9B36" w:rsidR="00191943" w:rsidRPr="00D24C18" w:rsidRDefault="00D24C18" w:rsidP="003E70DA">
      <w:pPr>
        <w:rPr>
          <w:rFonts w:hAnsi="Times New Roman" w:cs="Times New Roman"/>
          <w:color w:val="000000"/>
          <w:spacing w:val="6"/>
          <w:sz w:val="24"/>
          <w:szCs w:val="24"/>
          <w:u w:val="single"/>
        </w:rPr>
      </w:pPr>
      <w:r>
        <w:rPr>
          <w:rFonts w:hAnsi="Times New Roman" w:cs="Times New Roman" w:hint="eastAsia"/>
          <w:color w:val="000000"/>
          <w:spacing w:val="6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01569F97" w14:textId="42C08F13" w:rsidR="00D24C18" w:rsidRPr="00D24C18" w:rsidRDefault="00D24C18" w:rsidP="003E70DA">
      <w:pPr>
        <w:rPr>
          <w:rFonts w:hAnsi="Times New Roman" w:cs="Times New Roman"/>
          <w:color w:val="000000"/>
          <w:spacing w:val="6"/>
          <w:sz w:val="24"/>
          <w:szCs w:val="24"/>
          <w:u w:val="single"/>
        </w:rPr>
      </w:pPr>
      <w:r>
        <w:rPr>
          <w:rFonts w:hAnsi="Times New Roman" w:cs="Times New Roman" w:hint="eastAsia"/>
          <w:color w:val="000000"/>
          <w:spacing w:val="6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733511A2" w14:textId="73711A09" w:rsidR="00D24C18" w:rsidRDefault="00D24C18" w:rsidP="003E70DA">
      <w:pPr>
        <w:rPr>
          <w:rFonts w:hAnsi="Times New Roman" w:cs="Times New Roman"/>
          <w:color w:val="000000"/>
          <w:spacing w:val="6"/>
          <w:sz w:val="24"/>
          <w:szCs w:val="24"/>
          <w:u w:val="single"/>
        </w:rPr>
      </w:pPr>
      <w:r>
        <w:rPr>
          <w:rFonts w:hAnsi="Times New Roman" w:cs="Times New Roman" w:hint="eastAsia"/>
          <w:color w:val="000000"/>
          <w:spacing w:val="6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5500AE40" w14:textId="77777777" w:rsidR="00D24C18" w:rsidRDefault="00D24C18" w:rsidP="003E70DA">
      <w:pPr>
        <w:rPr>
          <w:rFonts w:hAnsi="Times New Roman" w:cs="Times New Roman"/>
          <w:color w:val="000000"/>
          <w:spacing w:val="6"/>
          <w:sz w:val="24"/>
          <w:szCs w:val="24"/>
          <w:u w:val="single"/>
        </w:rPr>
      </w:pPr>
    </w:p>
    <w:p w14:paraId="62FBB304" w14:textId="20BE23B9" w:rsidR="00191943" w:rsidRPr="000A2582" w:rsidRDefault="000A2582" w:rsidP="00191943">
      <w:pPr>
        <w:rPr>
          <w:rFonts w:asciiTheme="minorEastAsia" w:eastAsiaTheme="minorEastAsia" w:hAnsiTheme="minorEastAsia" w:cs="Times New Roman"/>
          <w:color w:val="000000"/>
          <w:spacing w:val="6"/>
          <w:sz w:val="24"/>
          <w:szCs w:val="24"/>
        </w:rPr>
      </w:pPr>
      <w:r w:rsidRPr="000A2582">
        <w:rPr>
          <w:rFonts w:asciiTheme="minorEastAsia" w:eastAsiaTheme="minorEastAsia" w:hAnsiTheme="minorEastAsia" w:cs="ＭＳ ゴシック" w:hint="eastAsia"/>
          <w:color w:val="000000"/>
          <w:sz w:val="24"/>
          <w:szCs w:val="24"/>
        </w:rPr>
        <w:t>８</w:t>
      </w:r>
      <w:r w:rsidR="00191943" w:rsidRPr="000A2582">
        <w:rPr>
          <w:rFonts w:asciiTheme="minorEastAsia" w:eastAsiaTheme="minorEastAsia" w:hAnsiTheme="minorEastAsia" w:cs="ＭＳ ゴシック" w:hint="eastAsia"/>
          <w:color w:val="000000"/>
          <w:sz w:val="24"/>
          <w:szCs w:val="24"/>
        </w:rPr>
        <w:t xml:space="preserve">　その他</w:t>
      </w:r>
    </w:p>
    <w:p w14:paraId="3C8A3AE0" w14:textId="3802A2CF" w:rsidR="00191943" w:rsidRPr="00191943" w:rsidRDefault="00191943" w:rsidP="003E70DA">
      <w:pPr>
        <w:rPr>
          <w:rFonts w:hAnsi="Times New Roman" w:cs="Times New Roman"/>
          <w:color w:val="000000"/>
          <w:spacing w:val="6"/>
          <w:sz w:val="24"/>
          <w:szCs w:val="24"/>
        </w:rPr>
      </w:pPr>
      <w:r>
        <w:rPr>
          <w:rFonts w:hAnsi="Times New Roman" w:cs="Times New Roman" w:hint="eastAsia"/>
          <w:color w:val="000000"/>
          <w:spacing w:val="6"/>
          <w:sz w:val="24"/>
          <w:szCs w:val="24"/>
        </w:rPr>
        <w:t xml:space="preserve">　（裁判所に</w:t>
      </w:r>
      <w:r w:rsidR="00A12ED8">
        <w:rPr>
          <w:rFonts w:hAnsi="Times New Roman" w:cs="Times New Roman" w:hint="eastAsia"/>
          <w:color w:val="000000"/>
          <w:spacing w:val="6"/>
          <w:sz w:val="24"/>
          <w:szCs w:val="24"/>
        </w:rPr>
        <w:t>連絡し</w:t>
      </w:r>
      <w:r>
        <w:rPr>
          <w:rFonts w:hAnsi="Times New Roman" w:cs="Times New Roman" w:hint="eastAsia"/>
          <w:color w:val="000000"/>
          <w:spacing w:val="6"/>
          <w:sz w:val="24"/>
          <w:szCs w:val="24"/>
        </w:rPr>
        <w:t>たいことがあれば記入してください。）</w:t>
      </w:r>
    </w:p>
    <w:p w14:paraId="63F06BC4" w14:textId="1D937C67" w:rsidR="00411230" w:rsidRPr="00411230" w:rsidRDefault="00411230" w:rsidP="003E70DA">
      <w:pPr>
        <w:rPr>
          <w:rFonts w:hAnsi="Times New Roman" w:cs="Times New Roman"/>
          <w:color w:val="000000"/>
          <w:spacing w:val="6"/>
          <w:sz w:val="24"/>
          <w:szCs w:val="24"/>
        </w:rPr>
      </w:pPr>
      <w:r w:rsidRPr="004112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="0019194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4112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</w:t>
      </w:r>
      <w:r w:rsidRPr="00411230">
        <w:rPr>
          <w:rFonts w:ascii="Times New Roman" w:hAnsi="Times New Roman" w:hint="eastAsia"/>
          <w:color w:val="000000"/>
          <w:sz w:val="24"/>
          <w:szCs w:val="24"/>
        </w:rPr>
        <w:t xml:space="preserve">　</w:t>
      </w:r>
    </w:p>
    <w:p w14:paraId="0C7E0E90" w14:textId="417E9CAC" w:rsidR="00411230" w:rsidRPr="00411230" w:rsidRDefault="00411230" w:rsidP="003E70DA">
      <w:pPr>
        <w:rPr>
          <w:rFonts w:hAnsi="Times New Roman" w:cs="Times New Roman"/>
          <w:color w:val="000000"/>
          <w:spacing w:val="6"/>
          <w:sz w:val="24"/>
          <w:szCs w:val="24"/>
        </w:rPr>
      </w:pPr>
      <w:r w:rsidRPr="004112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="0019194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Pr="004112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</w:t>
      </w:r>
      <w:r w:rsidRPr="00411230">
        <w:rPr>
          <w:rFonts w:ascii="Times New Roman" w:hAnsi="Times New Roman" w:hint="eastAsia"/>
          <w:color w:val="000000"/>
          <w:sz w:val="24"/>
          <w:szCs w:val="24"/>
        </w:rPr>
        <w:t xml:space="preserve">　</w:t>
      </w:r>
    </w:p>
    <w:p w14:paraId="61467FB9" w14:textId="314D4D39" w:rsidR="00411230" w:rsidRPr="00411230" w:rsidRDefault="00411230" w:rsidP="003E70DA">
      <w:pPr>
        <w:rPr>
          <w:rFonts w:hAnsi="Times New Roman" w:cs="Times New Roman"/>
          <w:color w:val="000000"/>
          <w:spacing w:val="6"/>
          <w:sz w:val="24"/>
          <w:szCs w:val="24"/>
        </w:rPr>
      </w:pPr>
      <w:r w:rsidRPr="004112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</w:t>
      </w:r>
      <w:r w:rsidRPr="00411230">
        <w:rPr>
          <w:rFonts w:ascii="Times New Roman" w:hAnsi="Times New Roman" w:hint="eastAsia"/>
          <w:color w:val="000000"/>
          <w:sz w:val="24"/>
          <w:szCs w:val="24"/>
        </w:rPr>
        <w:t xml:space="preserve">　</w:t>
      </w:r>
      <w:r w:rsidRPr="004112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</w:t>
      </w:r>
      <w:r w:rsidRPr="00411230">
        <w:rPr>
          <w:rFonts w:ascii="Times New Roman" w:hAnsi="Times New Roman" w:hint="eastAsia"/>
          <w:color w:val="000000"/>
          <w:sz w:val="24"/>
          <w:szCs w:val="24"/>
        </w:rPr>
        <w:t xml:space="preserve">　</w:t>
      </w:r>
    </w:p>
    <w:p w14:paraId="2C7E333D" w14:textId="7D985C45" w:rsidR="00411230" w:rsidRPr="00411230" w:rsidRDefault="00411230" w:rsidP="003E70DA">
      <w:pPr>
        <w:rPr>
          <w:rFonts w:hAnsi="Times New Roman" w:cs="Times New Roman"/>
          <w:color w:val="000000"/>
          <w:spacing w:val="6"/>
          <w:sz w:val="24"/>
          <w:szCs w:val="24"/>
        </w:rPr>
      </w:pPr>
      <w:r w:rsidRPr="004112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</w:t>
      </w:r>
      <w:r w:rsidRPr="00411230">
        <w:rPr>
          <w:rFonts w:ascii="Times New Roman" w:hAnsi="Times New Roman" w:hint="eastAsia"/>
          <w:color w:val="000000"/>
          <w:sz w:val="24"/>
          <w:szCs w:val="24"/>
        </w:rPr>
        <w:t xml:space="preserve">　</w:t>
      </w:r>
      <w:r w:rsidRPr="004112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</w:t>
      </w:r>
      <w:r w:rsidRPr="00411230">
        <w:rPr>
          <w:rFonts w:ascii="Times New Roman" w:hAnsi="Times New Roman" w:hint="eastAsia"/>
          <w:color w:val="000000"/>
          <w:sz w:val="24"/>
          <w:szCs w:val="24"/>
        </w:rPr>
        <w:t xml:space="preserve">　</w:t>
      </w:r>
    </w:p>
    <w:sectPr w:rsidR="00411230" w:rsidRPr="00411230" w:rsidSect="00E222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984" w:right="850" w:bottom="1530" w:left="1700" w:header="720" w:footer="720" w:gutter="0"/>
      <w:cols w:space="720"/>
      <w:noEndnote/>
      <w:docGrid w:type="linesAndChars" w:linePitch="493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CFFCC" w14:textId="77777777" w:rsidR="00FE0233" w:rsidRDefault="00FE0233">
      <w:r>
        <w:separator/>
      </w:r>
    </w:p>
  </w:endnote>
  <w:endnote w:type="continuationSeparator" w:id="0">
    <w:p w14:paraId="0588C60E" w14:textId="77777777" w:rsidR="00FE0233" w:rsidRDefault="00FE0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F9EC9" w14:textId="77777777" w:rsidR="008227C4" w:rsidRDefault="008227C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8079050"/>
      <w:docPartObj>
        <w:docPartGallery w:val="Page Numbers (Bottom of Page)"/>
        <w:docPartUnique/>
      </w:docPartObj>
    </w:sdtPr>
    <w:sdtEndPr/>
    <w:sdtContent>
      <w:p w14:paraId="6D4D8375" w14:textId="54892D74" w:rsidR="000D6BD3" w:rsidRDefault="000D6BD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4A2" w:rsidRPr="00B124A2">
          <w:rPr>
            <w:noProof/>
            <w:lang w:val="ja-JP"/>
          </w:rPr>
          <w:t>1</w:t>
        </w:r>
        <w:r>
          <w:fldChar w:fldCharType="end"/>
        </w:r>
      </w:p>
    </w:sdtContent>
  </w:sdt>
  <w:p w14:paraId="1FBF0ACF" w14:textId="77777777" w:rsidR="000D6BD3" w:rsidRDefault="000D6BD3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5DFD3" w14:textId="77777777" w:rsidR="008227C4" w:rsidRDefault="008227C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300E0" w14:textId="77777777" w:rsidR="00FE0233" w:rsidRDefault="00FE0233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04D55EA1" w14:textId="77777777" w:rsidR="00FE0233" w:rsidRDefault="00FE0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26090" w14:textId="77777777" w:rsidR="008227C4" w:rsidRDefault="008227C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2BA4B" w14:textId="77777777" w:rsidR="008227C4" w:rsidRDefault="008227C4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91B3B" w14:textId="77777777" w:rsidR="008227C4" w:rsidRDefault="008227C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A0B53"/>
    <w:multiLevelType w:val="hybridMultilevel"/>
    <w:tmpl w:val="309C2336"/>
    <w:lvl w:ilvl="0" w:tplc="C5409AF4">
      <w:numFmt w:val="bullet"/>
      <w:lvlText w:val="＊"/>
      <w:lvlJc w:val="left"/>
      <w:pPr>
        <w:ind w:left="61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1DDE0C54"/>
    <w:multiLevelType w:val="hybridMultilevel"/>
    <w:tmpl w:val="10C4B2F8"/>
    <w:lvl w:ilvl="0" w:tplc="E6388D2A">
      <w:start w:val="6"/>
      <w:numFmt w:val="bullet"/>
      <w:lvlText w:val="※"/>
      <w:lvlJc w:val="left"/>
      <w:pPr>
        <w:ind w:left="3754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42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74" w:hanging="420"/>
      </w:pPr>
      <w:rPr>
        <w:rFonts w:ascii="Wingdings" w:hAnsi="Wingdings" w:hint="default"/>
      </w:rPr>
    </w:lvl>
  </w:abstractNum>
  <w:abstractNum w:abstractNumId="2" w15:restartNumberingAfterBreak="0">
    <w:nsid w:val="1EEC0BC0"/>
    <w:multiLevelType w:val="hybridMultilevel"/>
    <w:tmpl w:val="B6CEA19A"/>
    <w:lvl w:ilvl="0" w:tplc="26FCD9BC">
      <w:start w:val="4"/>
      <w:numFmt w:val="bullet"/>
      <w:lvlText w:val="□"/>
      <w:lvlJc w:val="left"/>
      <w:pPr>
        <w:ind w:left="19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55" w:hanging="420"/>
      </w:pPr>
      <w:rPr>
        <w:rFonts w:ascii="Wingdings" w:hAnsi="Wingdings" w:hint="default"/>
      </w:rPr>
    </w:lvl>
  </w:abstractNum>
  <w:abstractNum w:abstractNumId="3" w15:restartNumberingAfterBreak="0">
    <w:nsid w:val="289C2609"/>
    <w:multiLevelType w:val="hybridMultilevel"/>
    <w:tmpl w:val="C9A20858"/>
    <w:lvl w:ilvl="0" w:tplc="A2CAC068">
      <w:numFmt w:val="bullet"/>
      <w:lvlText w:val="○"/>
      <w:lvlJc w:val="left"/>
      <w:pPr>
        <w:ind w:left="1215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5" w:hanging="420"/>
      </w:pPr>
      <w:rPr>
        <w:rFonts w:ascii="Wingdings" w:hAnsi="Wingdings" w:hint="default"/>
      </w:rPr>
    </w:lvl>
  </w:abstractNum>
  <w:abstractNum w:abstractNumId="4" w15:restartNumberingAfterBreak="0">
    <w:nsid w:val="29D20865"/>
    <w:multiLevelType w:val="hybridMultilevel"/>
    <w:tmpl w:val="1B2017E0"/>
    <w:lvl w:ilvl="0" w:tplc="5AE0983E">
      <w:numFmt w:val="bullet"/>
      <w:lvlText w:val="□"/>
      <w:lvlJc w:val="left"/>
      <w:pPr>
        <w:ind w:left="1110" w:hanging="360"/>
      </w:pPr>
      <w:rPr>
        <w:rFonts w:ascii="ＭＳ ゴシック" w:eastAsia="ＭＳ ゴシック" w:hAnsi="ＭＳ ゴシック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5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20"/>
      </w:pPr>
      <w:rPr>
        <w:rFonts w:ascii="Wingdings" w:hAnsi="Wingdings" w:hint="default"/>
      </w:rPr>
    </w:lvl>
  </w:abstractNum>
  <w:abstractNum w:abstractNumId="5" w15:restartNumberingAfterBreak="0">
    <w:nsid w:val="2F517B8F"/>
    <w:multiLevelType w:val="hybridMultilevel"/>
    <w:tmpl w:val="0B0AD2B4"/>
    <w:lvl w:ilvl="0" w:tplc="7450AD26">
      <w:start w:val="1"/>
      <w:numFmt w:val="decimalEnclosedCircle"/>
      <w:lvlText w:val="%1"/>
      <w:lvlJc w:val="left"/>
      <w:pPr>
        <w:ind w:left="582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6" w15:restartNumberingAfterBreak="0">
    <w:nsid w:val="2FCE2106"/>
    <w:multiLevelType w:val="hybridMultilevel"/>
    <w:tmpl w:val="16FAFC4A"/>
    <w:lvl w:ilvl="0" w:tplc="EFAE8EEA">
      <w:start w:val="1"/>
      <w:numFmt w:val="decimalEnclosedCircle"/>
      <w:lvlText w:val="%1"/>
      <w:lvlJc w:val="left"/>
      <w:pPr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7" w15:restartNumberingAfterBreak="0">
    <w:nsid w:val="38357834"/>
    <w:multiLevelType w:val="hybridMultilevel"/>
    <w:tmpl w:val="84308DEA"/>
    <w:lvl w:ilvl="0" w:tplc="7EE236E6">
      <w:numFmt w:val="bullet"/>
      <w:lvlText w:val="・"/>
      <w:lvlJc w:val="left"/>
      <w:pPr>
        <w:ind w:left="1353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8" w15:restartNumberingAfterBreak="0">
    <w:nsid w:val="396A46B1"/>
    <w:multiLevelType w:val="hybridMultilevel"/>
    <w:tmpl w:val="B2CA96F4"/>
    <w:lvl w:ilvl="0" w:tplc="8A2676F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A144431"/>
    <w:multiLevelType w:val="hybridMultilevel"/>
    <w:tmpl w:val="B0A64048"/>
    <w:lvl w:ilvl="0" w:tplc="FD4256D6">
      <w:start w:val="1"/>
      <w:numFmt w:val="decimalEnclosedCircle"/>
      <w:lvlText w:val="%1"/>
      <w:lvlJc w:val="left"/>
      <w:pPr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10" w15:restartNumberingAfterBreak="0">
    <w:nsid w:val="3CD04693"/>
    <w:multiLevelType w:val="hybridMultilevel"/>
    <w:tmpl w:val="92C641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7E85EA7"/>
    <w:multiLevelType w:val="hybridMultilevel"/>
    <w:tmpl w:val="1C88F250"/>
    <w:lvl w:ilvl="0" w:tplc="3722664E">
      <w:numFmt w:val="bullet"/>
      <w:lvlText w:val="・"/>
      <w:lvlJc w:val="left"/>
      <w:pPr>
        <w:ind w:left="877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35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77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97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617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037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57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77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97" w:hanging="420"/>
      </w:pPr>
      <w:rPr>
        <w:rFonts w:ascii="Wingdings" w:hAnsi="Wingdings" w:hint="default"/>
      </w:rPr>
    </w:lvl>
  </w:abstractNum>
  <w:abstractNum w:abstractNumId="12" w15:restartNumberingAfterBreak="0">
    <w:nsid w:val="4C971165"/>
    <w:multiLevelType w:val="hybridMultilevel"/>
    <w:tmpl w:val="B33A2CB2"/>
    <w:lvl w:ilvl="0" w:tplc="6C78CA26">
      <w:start w:val="1"/>
      <w:numFmt w:val="decimalEnclosedCircle"/>
      <w:lvlText w:val="%1"/>
      <w:lvlJc w:val="left"/>
      <w:pPr>
        <w:ind w:left="33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867" w:hanging="420"/>
      </w:pPr>
    </w:lvl>
    <w:lvl w:ilvl="2" w:tplc="04090011" w:tentative="1">
      <w:start w:val="1"/>
      <w:numFmt w:val="decimalEnclosedCircle"/>
      <w:lvlText w:val="%3"/>
      <w:lvlJc w:val="left"/>
      <w:pPr>
        <w:ind w:left="4287" w:hanging="420"/>
      </w:pPr>
    </w:lvl>
    <w:lvl w:ilvl="3" w:tplc="0409000F" w:tentative="1">
      <w:start w:val="1"/>
      <w:numFmt w:val="decimal"/>
      <w:lvlText w:val="%4."/>
      <w:lvlJc w:val="left"/>
      <w:pPr>
        <w:ind w:left="4707" w:hanging="420"/>
      </w:pPr>
    </w:lvl>
    <w:lvl w:ilvl="4" w:tplc="04090017" w:tentative="1">
      <w:start w:val="1"/>
      <w:numFmt w:val="aiueoFullWidth"/>
      <w:lvlText w:val="(%5)"/>
      <w:lvlJc w:val="left"/>
      <w:pPr>
        <w:ind w:left="5127" w:hanging="420"/>
      </w:pPr>
    </w:lvl>
    <w:lvl w:ilvl="5" w:tplc="04090011" w:tentative="1">
      <w:start w:val="1"/>
      <w:numFmt w:val="decimalEnclosedCircle"/>
      <w:lvlText w:val="%6"/>
      <w:lvlJc w:val="left"/>
      <w:pPr>
        <w:ind w:left="5547" w:hanging="420"/>
      </w:pPr>
    </w:lvl>
    <w:lvl w:ilvl="6" w:tplc="0409000F" w:tentative="1">
      <w:start w:val="1"/>
      <w:numFmt w:val="decimal"/>
      <w:lvlText w:val="%7."/>
      <w:lvlJc w:val="left"/>
      <w:pPr>
        <w:ind w:left="5967" w:hanging="420"/>
      </w:pPr>
    </w:lvl>
    <w:lvl w:ilvl="7" w:tplc="04090017" w:tentative="1">
      <w:start w:val="1"/>
      <w:numFmt w:val="aiueoFullWidth"/>
      <w:lvlText w:val="(%8)"/>
      <w:lvlJc w:val="left"/>
      <w:pPr>
        <w:ind w:left="6387" w:hanging="420"/>
      </w:pPr>
    </w:lvl>
    <w:lvl w:ilvl="8" w:tplc="04090011" w:tentative="1">
      <w:start w:val="1"/>
      <w:numFmt w:val="decimalEnclosedCircle"/>
      <w:lvlText w:val="%9"/>
      <w:lvlJc w:val="left"/>
      <w:pPr>
        <w:ind w:left="6807" w:hanging="420"/>
      </w:pPr>
    </w:lvl>
  </w:abstractNum>
  <w:abstractNum w:abstractNumId="13" w15:restartNumberingAfterBreak="0">
    <w:nsid w:val="4E475056"/>
    <w:multiLevelType w:val="hybridMultilevel"/>
    <w:tmpl w:val="914EDE8E"/>
    <w:lvl w:ilvl="0" w:tplc="0F0A44D2">
      <w:start w:val="4"/>
      <w:numFmt w:val="bullet"/>
      <w:lvlText w:val="・"/>
      <w:lvlJc w:val="left"/>
      <w:pPr>
        <w:ind w:left="1230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14" w15:restartNumberingAfterBreak="0">
    <w:nsid w:val="4FA535E1"/>
    <w:multiLevelType w:val="hybridMultilevel"/>
    <w:tmpl w:val="FC2A7224"/>
    <w:lvl w:ilvl="0" w:tplc="77F21682">
      <w:start w:val="25"/>
      <w:numFmt w:val="bullet"/>
      <w:lvlText w:val="※"/>
      <w:lvlJc w:val="left"/>
      <w:pPr>
        <w:ind w:left="79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3" w:hanging="420"/>
      </w:pPr>
      <w:rPr>
        <w:rFonts w:ascii="Wingdings" w:hAnsi="Wingdings" w:hint="default"/>
      </w:rPr>
    </w:lvl>
  </w:abstractNum>
  <w:abstractNum w:abstractNumId="15" w15:restartNumberingAfterBreak="0">
    <w:nsid w:val="58020D3C"/>
    <w:multiLevelType w:val="hybridMultilevel"/>
    <w:tmpl w:val="D9CE3DA8"/>
    <w:lvl w:ilvl="0" w:tplc="EA0A070C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6" w15:restartNumberingAfterBreak="0">
    <w:nsid w:val="58D0658F"/>
    <w:multiLevelType w:val="hybridMultilevel"/>
    <w:tmpl w:val="5D2AA7FE"/>
    <w:lvl w:ilvl="0" w:tplc="4C18BAF8">
      <w:start w:val="2"/>
      <w:numFmt w:val="decimalEnclosedCircle"/>
      <w:lvlText w:val="%1"/>
      <w:lvlJc w:val="left"/>
      <w:pPr>
        <w:ind w:left="615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7" w15:restartNumberingAfterBreak="0">
    <w:nsid w:val="59640A1A"/>
    <w:multiLevelType w:val="hybridMultilevel"/>
    <w:tmpl w:val="8A56A320"/>
    <w:lvl w:ilvl="0" w:tplc="3E687E58">
      <w:start w:val="1"/>
      <w:numFmt w:val="decimalEnclosedCircle"/>
      <w:lvlText w:val="%1"/>
      <w:lvlJc w:val="left"/>
      <w:pPr>
        <w:ind w:left="10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3" w:hanging="420"/>
      </w:pPr>
    </w:lvl>
    <w:lvl w:ilvl="3" w:tplc="0409000F" w:tentative="1">
      <w:start w:val="1"/>
      <w:numFmt w:val="decimal"/>
      <w:lvlText w:val="%4."/>
      <w:lvlJc w:val="left"/>
      <w:pPr>
        <w:ind w:left="2333" w:hanging="420"/>
      </w:pPr>
    </w:lvl>
    <w:lvl w:ilvl="4" w:tplc="04090017" w:tentative="1">
      <w:start w:val="1"/>
      <w:numFmt w:val="aiueoFullWidth"/>
      <w:lvlText w:val="(%5)"/>
      <w:lvlJc w:val="left"/>
      <w:pPr>
        <w:ind w:left="27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3" w:hanging="420"/>
      </w:pPr>
    </w:lvl>
    <w:lvl w:ilvl="6" w:tplc="0409000F" w:tentative="1">
      <w:start w:val="1"/>
      <w:numFmt w:val="decimal"/>
      <w:lvlText w:val="%7."/>
      <w:lvlJc w:val="left"/>
      <w:pPr>
        <w:ind w:left="3593" w:hanging="420"/>
      </w:pPr>
    </w:lvl>
    <w:lvl w:ilvl="7" w:tplc="04090017" w:tentative="1">
      <w:start w:val="1"/>
      <w:numFmt w:val="aiueoFullWidth"/>
      <w:lvlText w:val="(%8)"/>
      <w:lvlJc w:val="left"/>
      <w:pPr>
        <w:ind w:left="40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3" w:hanging="420"/>
      </w:pPr>
    </w:lvl>
  </w:abstractNum>
  <w:abstractNum w:abstractNumId="18" w15:restartNumberingAfterBreak="0">
    <w:nsid w:val="5B8B1B78"/>
    <w:multiLevelType w:val="hybridMultilevel"/>
    <w:tmpl w:val="9198DDF0"/>
    <w:lvl w:ilvl="0" w:tplc="1F36AADE">
      <w:start w:val="1"/>
      <w:numFmt w:val="decimalEnclosedCircle"/>
      <w:lvlText w:val="%1"/>
      <w:lvlJc w:val="left"/>
      <w:pPr>
        <w:ind w:left="10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3" w:hanging="420"/>
      </w:pPr>
    </w:lvl>
    <w:lvl w:ilvl="3" w:tplc="0409000F" w:tentative="1">
      <w:start w:val="1"/>
      <w:numFmt w:val="decimal"/>
      <w:lvlText w:val="%4."/>
      <w:lvlJc w:val="left"/>
      <w:pPr>
        <w:ind w:left="2333" w:hanging="420"/>
      </w:pPr>
    </w:lvl>
    <w:lvl w:ilvl="4" w:tplc="04090017" w:tentative="1">
      <w:start w:val="1"/>
      <w:numFmt w:val="aiueoFullWidth"/>
      <w:lvlText w:val="(%5)"/>
      <w:lvlJc w:val="left"/>
      <w:pPr>
        <w:ind w:left="27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3" w:hanging="420"/>
      </w:pPr>
    </w:lvl>
    <w:lvl w:ilvl="6" w:tplc="0409000F" w:tentative="1">
      <w:start w:val="1"/>
      <w:numFmt w:val="decimal"/>
      <w:lvlText w:val="%7."/>
      <w:lvlJc w:val="left"/>
      <w:pPr>
        <w:ind w:left="3593" w:hanging="420"/>
      </w:pPr>
    </w:lvl>
    <w:lvl w:ilvl="7" w:tplc="04090017" w:tentative="1">
      <w:start w:val="1"/>
      <w:numFmt w:val="aiueoFullWidth"/>
      <w:lvlText w:val="(%8)"/>
      <w:lvlJc w:val="left"/>
      <w:pPr>
        <w:ind w:left="40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3" w:hanging="420"/>
      </w:pPr>
    </w:lvl>
  </w:abstractNum>
  <w:abstractNum w:abstractNumId="19" w15:restartNumberingAfterBreak="0">
    <w:nsid w:val="5FC42A5E"/>
    <w:multiLevelType w:val="hybridMultilevel"/>
    <w:tmpl w:val="1C868D06"/>
    <w:lvl w:ilvl="0" w:tplc="61AC70DC">
      <w:start w:val="1"/>
      <w:numFmt w:val="decimalEnclosedCircle"/>
      <w:lvlText w:val="%1"/>
      <w:lvlJc w:val="left"/>
      <w:pPr>
        <w:ind w:left="1020" w:hanging="360"/>
      </w:pPr>
      <w:rPr>
        <w:rFonts w:ascii="Times New Roman" w:hAns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0" w15:restartNumberingAfterBreak="0">
    <w:nsid w:val="61971B80"/>
    <w:multiLevelType w:val="hybridMultilevel"/>
    <w:tmpl w:val="DBE47C24"/>
    <w:lvl w:ilvl="0" w:tplc="8736CCD0">
      <w:start w:val="6"/>
      <w:numFmt w:val="bullet"/>
      <w:lvlText w:val="※"/>
      <w:lvlJc w:val="left"/>
      <w:pPr>
        <w:ind w:left="4885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5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305" w:hanging="420"/>
      </w:pPr>
      <w:rPr>
        <w:rFonts w:ascii="Wingdings" w:hAnsi="Wingdings" w:hint="default"/>
      </w:rPr>
    </w:lvl>
  </w:abstractNum>
  <w:abstractNum w:abstractNumId="21" w15:restartNumberingAfterBreak="0">
    <w:nsid w:val="68AE1F6C"/>
    <w:multiLevelType w:val="hybridMultilevel"/>
    <w:tmpl w:val="E04A39C0"/>
    <w:lvl w:ilvl="0" w:tplc="6ED437EC">
      <w:start w:val="1"/>
      <w:numFmt w:val="decimalEnclosedCircle"/>
      <w:lvlText w:val="%1"/>
      <w:lvlJc w:val="left"/>
      <w:pPr>
        <w:ind w:left="10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3" w:hanging="420"/>
      </w:pPr>
    </w:lvl>
    <w:lvl w:ilvl="3" w:tplc="0409000F" w:tentative="1">
      <w:start w:val="1"/>
      <w:numFmt w:val="decimal"/>
      <w:lvlText w:val="%4."/>
      <w:lvlJc w:val="left"/>
      <w:pPr>
        <w:ind w:left="2333" w:hanging="420"/>
      </w:pPr>
    </w:lvl>
    <w:lvl w:ilvl="4" w:tplc="04090017" w:tentative="1">
      <w:start w:val="1"/>
      <w:numFmt w:val="aiueoFullWidth"/>
      <w:lvlText w:val="(%5)"/>
      <w:lvlJc w:val="left"/>
      <w:pPr>
        <w:ind w:left="27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3" w:hanging="420"/>
      </w:pPr>
    </w:lvl>
    <w:lvl w:ilvl="6" w:tplc="0409000F" w:tentative="1">
      <w:start w:val="1"/>
      <w:numFmt w:val="decimal"/>
      <w:lvlText w:val="%7."/>
      <w:lvlJc w:val="left"/>
      <w:pPr>
        <w:ind w:left="3593" w:hanging="420"/>
      </w:pPr>
    </w:lvl>
    <w:lvl w:ilvl="7" w:tplc="04090017" w:tentative="1">
      <w:start w:val="1"/>
      <w:numFmt w:val="aiueoFullWidth"/>
      <w:lvlText w:val="(%8)"/>
      <w:lvlJc w:val="left"/>
      <w:pPr>
        <w:ind w:left="40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3" w:hanging="420"/>
      </w:pPr>
    </w:lvl>
  </w:abstractNum>
  <w:abstractNum w:abstractNumId="22" w15:restartNumberingAfterBreak="0">
    <w:nsid w:val="6F363007"/>
    <w:multiLevelType w:val="hybridMultilevel"/>
    <w:tmpl w:val="8982E1BC"/>
    <w:lvl w:ilvl="0" w:tplc="F404F1F2">
      <w:start w:val="1"/>
      <w:numFmt w:val="decimalEnclosedCircle"/>
      <w:lvlText w:val="%1"/>
      <w:lvlJc w:val="left"/>
      <w:pPr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23" w15:restartNumberingAfterBreak="0">
    <w:nsid w:val="75EA7330"/>
    <w:multiLevelType w:val="hybridMultilevel"/>
    <w:tmpl w:val="86669CAE"/>
    <w:lvl w:ilvl="0" w:tplc="B8147C28">
      <w:start w:val="1"/>
      <w:numFmt w:val="decimalEnclosedCircle"/>
      <w:lvlText w:val="%1"/>
      <w:lvlJc w:val="left"/>
      <w:pPr>
        <w:ind w:left="615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21"/>
  </w:num>
  <w:num w:numId="5">
    <w:abstractNumId w:val="22"/>
  </w:num>
  <w:num w:numId="6">
    <w:abstractNumId w:val="9"/>
  </w:num>
  <w:num w:numId="7">
    <w:abstractNumId w:val="2"/>
  </w:num>
  <w:num w:numId="8">
    <w:abstractNumId w:val="15"/>
  </w:num>
  <w:num w:numId="9">
    <w:abstractNumId w:val="17"/>
  </w:num>
  <w:num w:numId="10">
    <w:abstractNumId w:val="19"/>
  </w:num>
  <w:num w:numId="11">
    <w:abstractNumId w:val="18"/>
  </w:num>
  <w:num w:numId="12">
    <w:abstractNumId w:val="14"/>
  </w:num>
  <w:num w:numId="13">
    <w:abstractNumId w:val="5"/>
  </w:num>
  <w:num w:numId="14">
    <w:abstractNumId w:val="20"/>
  </w:num>
  <w:num w:numId="15">
    <w:abstractNumId w:val="1"/>
  </w:num>
  <w:num w:numId="16">
    <w:abstractNumId w:val="16"/>
  </w:num>
  <w:num w:numId="17">
    <w:abstractNumId w:val="11"/>
  </w:num>
  <w:num w:numId="18">
    <w:abstractNumId w:val="12"/>
  </w:num>
  <w:num w:numId="19">
    <w:abstractNumId w:val="6"/>
  </w:num>
  <w:num w:numId="20">
    <w:abstractNumId w:val="8"/>
  </w:num>
  <w:num w:numId="21">
    <w:abstractNumId w:val="23"/>
  </w:num>
  <w:num w:numId="22">
    <w:abstractNumId w:val="4"/>
  </w:num>
  <w:num w:numId="23">
    <w:abstractNumId w:val="1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18"/>
  <w:drawingGridVerticalSpacing w:val="380"/>
  <w:displayHorizontalDrawingGridEvery w:val="0"/>
  <w:doNotShadeFormData/>
  <w:characterSpacingControl w:val="doNotCompress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89"/>
    <w:rsid w:val="00000D4C"/>
    <w:rsid w:val="00000E65"/>
    <w:rsid w:val="000018E2"/>
    <w:rsid w:val="0000377C"/>
    <w:rsid w:val="0000448A"/>
    <w:rsid w:val="0000628A"/>
    <w:rsid w:val="000140D4"/>
    <w:rsid w:val="000157B1"/>
    <w:rsid w:val="0001659B"/>
    <w:rsid w:val="00020BD5"/>
    <w:rsid w:val="00021471"/>
    <w:rsid w:val="0002200E"/>
    <w:rsid w:val="00022F10"/>
    <w:rsid w:val="00023DDF"/>
    <w:rsid w:val="00026A1E"/>
    <w:rsid w:val="00032D97"/>
    <w:rsid w:val="000418A6"/>
    <w:rsid w:val="0004332B"/>
    <w:rsid w:val="0004515E"/>
    <w:rsid w:val="000501CA"/>
    <w:rsid w:val="000529F0"/>
    <w:rsid w:val="00053A80"/>
    <w:rsid w:val="00053B1E"/>
    <w:rsid w:val="00053B7C"/>
    <w:rsid w:val="00055FE0"/>
    <w:rsid w:val="0005688F"/>
    <w:rsid w:val="000610D9"/>
    <w:rsid w:val="000630BB"/>
    <w:rsid w:val="00071056"/>
    <w:rsid w:val="0007337D"/>
    <w:rsid w:val="00073783"/>
    <w:rsid w:val="00074144"/>
    <w:rsid w:val="00075BAC"/>
    <w:rsid w:val="00082E5E"/>
    <w:rsid w:val="00087E11"/>
    <w:rsid w:val="00087F41"/>
    <w:rsid w:val="000908F7"/>
    <w:rsid w:val="000912AE"/>
    <w:rsid w:val="00091821"/>
    <w:rsid w:val="00093E22"/>
    <w:rsid w:val="000952E7"/>
    <w:rsid w:val="00095A5F"/>
    <w:rsid w:val="00096E96"/>
    <w:rsid w:val="000A061E"/>
    <w:rsid w:val="000A072D"/>
    <w:rsid w:val="000A2582"/>
    <w:rsid w:val="000A374A"/>
    <w:rsid w:val="000A5481"/>
    <w:rsid w:val="000A65E3"/>
    <w:rsid w:val="000B1E4E"/>
    <w:rsid w:val="000B2478"/>
    <w:rsid w:val="000B32AC"/>
    <w:rsid w:val="000B4384"/>
    <w:rsid w:val="000B55F6"/>
    <w:rsid w:val="000B6B0A"/>
    <w:rsid w:val="000C112E"/>
    <w:rsid w:val="000C1D7D"/>
    <w:rsid w:val="000C3853"/>
    <w:rsid w:val="000C4A67"/>
    <w:rsid w:val="000C7D9C"/>
    <w:rsid w:val="000D0734"/>
    <w:rsid w:val="000D4331"/>
    <w:rsid w:val="000D531B"/>
    <w:rsid w:val="000D5D2A"/>
    <w:rsid w:val="000D61B8"/>
    <w:rsid w:val="000D6AF2"/>
    <w:rsid w:val="000D6BD3"/>
    <w:rsid w:val="000D729D"/>
    <w:rsid w:val="000E0E00"/>
    <w:rsid w:val="000E2BD1"/>
    <w:rsid w:val="000E3659"/>
    <w:rsid w:val="000E4658"/>
    <w:rsid w:val="000F0399"/>
    <w:rsid w:val="000F0E6E"/>
    <w:rsid w:val="000F25C8"/>
    <w:rsid w:val="000F450B"/>
    <w:rsid w:val="000F7914"/>
    <w:rsid w:val="00100516"/>
    <w:rsid w:val="00102557"/>
    <w:rsid w:val="001044D9"/>
    <w:rsid w:val="001219B3"/>
    <w:rsid w:val="00122942"/>
    <w:rsid w:val="00122C94"/>
    <w:rsid w:val="001244C1"/>
    <w:rsid w:val="00126F77"/>
    <w:rsid w:val="001308B7"/>
    <w:rsid w:val="00131825"/>
    <w:rsid w:val="0013281F"/>
    <w:rsid w:val="00133667"/>
    <w:rsid w:val="00135654"/>
    <w:rsid w:val="00137973"/>
    <w:rsid w:val="00140622"/>
    <w:rsid w:val="00146891"/>
    <w:rsid w:val="001501C8"/>
    <w:rsid w:val="001502C1"/>
    <w:rsid w:val="00150587"/>
    <w:rsid w:val="00152289"/>
    <w:rsid w:val="001551CD"/>
    <w:rsid w:val="001553A0"/>
    <w:rsid w:val="001574B3"/>
    <w:rsid w:val="0016008B"/>
    <w:rsid w:val="00160E7E"/>
    <w:rsid w:val="00161C32"/>
    <w:rsid w:val="00164DCD"/>
    <w:rsid w:val="0017044A"/>
    <w:rsid w:val="00176ED2"/>
    <w:rsid w:val="001827DA"/>
    <w:rsid w:val="00184709"/>
    <w:rsid w:val="0019054A"/>
    <w:rsid w:val="00191943"/>
    <w:rsid w:val="00191A2C"/>
    <w:rsid w:val="00192F5F"/>
    <w:rsid w:val="001944A5"/>
    <w:rsid w:val="001A0772"/>
    <w:rsid w:val="001A7701"/>
    <w:rsid w:val="001B37CB"/>
    <w:rsid w:val="001B3B28"/>
    <w:rsid w:val="001B5F00"/>
    <w:rsid w:val="001B746A"/>
    <w:rsid w:val="001C07EF"/>
    <w:rsid w:val="001C230C"/>
    <w:rsid w:val="001C3747"/>
    <w:rsid w:val="001D3E16"/>
    <w:rsid w:val="001D7624"/>
    <w:rsid w:val="001E0F56"/>
    <w:rsid w:val="001F0C5C"/>
    <w:rsid w:val="001F1BF2"/>
    <w:rsid w:val="001F449F"/>
    <w:rsid w:val="001F48CE"/>
    <w:rsid w:val="001F4906"/>
    <w:rsid w:val="001F6604"/>
    <w:rsid w:val="001F792D"/>
    <w:rsid w:val="00200445"/>
    <w:rsid w:val="00200BD4"/>
    <w:rsid w:val="00200E14"/>
    <w:rsid w:val="00203F09"/>
    <w:rsid w:val="0021019E"/>
    <w:rsid w:val="002125E0"/>
    <w:rsid w:val="0021301E"/>
    <w:rsid w:val="00220996"/>
    <w:rsid w:val="00220F36"/>
    <w:rsid w:val="0022104D"/>
    <w:rsid w:val="00221222"/>
    <w:rsid w:val="002236D3"/>
    <w:rsid w:val="00224332"/>
    <w:rsid w:val="002249E6"/>
    <w:rsid w:val="002255A6"/>
    <w:rsid w:val="00226747"/>
    <w:rsid w:val="00227415"/>
    <w:rsid w:val="00227DC7"/>
    <w:rsid w:val="002318EE"/>
    <w:rsid w:val="00233759"/>
    <w:rsid w:val="00234161"/>
    <w:rsid w:val="002350F1"/>
    <w:rsid w:val="002359F8"/>
    <w:rsid w:val="002426A7"/>
    <w:rsid w:val="00242DB3"/>
    <w:rsid w:val="0024318D"/>
    <w:rsid w:val="00243321"/>
    <w:rsid w:val="002439DB"/>
    <w:rsid w:val="002460CF"/>
    <w:rsid w:val="0024756B"/>
    <w:rsid w:val="00247DDE"/>
    <w:rsid w:val="00250336"/>
    <w:rsid w:val="00250CC4"/>
    <w:rsid w:val="002515A1"/>
    <w:rsid w:val="0025343F"/>
    <w:rsid w:val="00253E6F"/>
    <w:rsid w:val="002547D6"/>
    <w:rsid w:val="00255B33"/>
    <w:rsid w:val="002603DB"/>
    <w:rsid w:val="00263766"/>
    <w:rsid w:val="00273CE7"/>
    <w:rsid w:val="00274798"/>
    <w:rsid w:val="002756E9"/>
    <w:rsid w:val="002757FB"/>
    <w:rsid w:val="00277434"/>
    <w:rsid w:val="002775B7"/>
    <w:rsid w:val="00281352"/>
    <w:rsid w:val="00283A5B"/>
    <w:rsid w:val="002869EF"/>
    <w:rsid w:val="00287826"/>
    <w:rsid w:val="002901D0"/>
    <w:rsid w:val="002907EC"/>
    <w:rsid w:val="00291F88"/>
    <w:rsid w:val="002931F8"/>
    <w:rsid w:val="00295F0C"/>
    <w:rsid w:val="002A21A7"/>
    <w:rsid w:val="002A4861"/>
    <w:rsid w:val="002A5161"/>
    <w:rsid w:val="002A5828"/>
    <w:rsid w:val="002A5E4F"/>
    <w:rsid w:val="002A786B"/>
    <w:rsid w:val="002A7A14"/>
    <w:rsid w:val="002B39B6"/>
    <w:rsid w:val="002B6034"/>
    <w:rsid w:val="002B65B4"/>
    <w:rsid w:val="002B6D29"/>
    <w:rsid w:val="002B74A1"/>
    <w:rsid w:val="002B7D6B"/>
    <w:rsid w:val="002C1ED2"/>
    <w:rsid w:val="002C4A42"/>
    <w:rsid w:val="002C5002"/>
    <w:rsid w:val="002C640C"/>
    <w:rsid w:val="002D0913"/>
    <w:rsid w:val="002D1C46"/>
    <w:rsid w:val="002D49A0"/>
    <w:rsid w:val="002D78DB"/>
    <w:rsid w:val="002E08B2"/>
    <w:rsid w:val="002E47DD"/>
    <w:rsid w:val="002E4BAE"/>
    <w:rsid w:val="002E5973"/>
    <w:rsid w:val="002E7EE4"/>
    <w:rsid w:val="002F10D5"/>
    <w:rsid w:val="002F14AE"/>
    <w:rsid w:val="002F2E80"/>
    <w:rsid w:val="002F78E3"/>
    <w:rsid w:val="003004F1"/>
    <w:rsid w:val="003054E3"/>
    <w:rsid w:val="003067C6"/>
    <w:rsid w:val="003072FB"/>
    <w:rsid w:val="00307654"/>
    <w:rsid w:val="003079DF"/>
    <w:rsid w:val="0031368D"/>
    <w:rsid w:val="00320748"/>
    <w:rsid w:val="003234F4"/>
    <w:rsid w:val="00332A3F"/>
    <w:rsid w:val="00332CB7"/>
    <w:rsid w:val="003348B0"/>
    <w:rsid w:val="00337F96"/>
    <w:rsid w:val="003400D0"/>
    <w:rsid w:val="003412CD"/>
    <w:rsid w:val="003416BB"/>
    <w:rsid w:val="00343918"/>
    <w:rsid w:val="003450DC"/>
    <w:rsid w:val="00346070"/>
    <w:rsid w:val="00346717"/>
    <w:rsid w:val="00346917"/>
    <w:rsid w:val="00351B6F"/>
    <w:rsid w:val="0035413E"/>
    <w:rsid w:val="00354D16"/>
    <w:rsid w:val="00354F38"/>
    <w:rsid w:val="00355876"/>
    <w:rsid w:val="00355E8B"/>
    <w:rsid w:val="00356702"/>
    <w:rsid w:val="00356D14"/>
    <w:rsid w:val="00356F10"/>
    <w:rsid w:val="003627F7"/>
    <w:rsid w:val="003667C9"/>
    <w:rsid w:val="00367587"/>
    <w:rsid w:val="00367816"/>
    <w:rsid w:val="00372E20"/>
    <w:rsid w:val="003743EE"/>
    <w:rsid w:val="00374497"/>
    <w:rsid w:val="00376465"/>
    <w:rsid w:val="00380251"/>
    <w:rsid w:val="0038122C"/>
    <w:rsid w:val="00382D91"/>
    <w:rsid w:val="00384776"/>
    <w:rsid w:val="003877D1"/>
    <w:rsid w:val="00390268"/>
    <w:rsid w:val="00394CF7"/>
    <w:rsid w:val="00395AA5"/>
    <w:rsid w:val="00397957"/>
    <w:rsid w:val="003A0E0B"/>
    <w:rsid w:val="003A2364"/>
    <w:rsid w:val="003A295D"/>
    <w:rsid w:val="003A70A7"/>
    <w:rsid w:val="003B01C7"/>
    <w:rsid w:val="003B5C90"/>
    <w:rsid w:val="003C180C"/>
    <w:rsid w:val="003C2A78"/>
    <w:rsid w:val="003C3CC7"/>
    <w:rsid w:val="003C400A"/>
    <w:rsid w:val="003C61A0"/>
    <w:rsid w:val="003C699A"/>
    <w:rsid w:val="003E01A0"/>
    <w:rsid w:val="003E0283"/>
    <w:rsid w:val="003E0BF2"/>
    <w:rsid w:val="003E1CD5"/>
    <w:rsid w:val="003E367C"/>
    <w:rsid w:val="003E5016"/>
    <w:rsid w:val="003E70DA"/>
    <w:rsid w:val="003F10C0"/>
    <w:rsid w:val="003F6AAE"/>
    <w:rsid w:val="003F72DD"/>
    <w:rsid w:val="004001F8"/>
    <w:rsid w:val="00402508"/>
    <w:rsid w:val="00405C06"/>
    <w:rsid w:val="0040635A"/>
    <w:rsid w:val="00411230"/>
    <w:rsid w:val="00412E94"/>
    <w:rsid w:val="00413F60"/>
    <w:rsid w:val="004219CD"/>
    <w:rsid w:val="00424C81"/>
    <w:rsid w:val="00425518"/>
    <w:rsid w:val="0042577B"/>
    <w:rsid w:val="004272C1"/>
    <w:rsid w:val="00431692"/>
    <w:rsid w:val="00431FE0"/>
    <w:rsid w:val="0043447A"/>
    <w:rsid w:val="004371D4"/>
    <w:rsid w:val="00442F29"/>
    <w:rsid w:val="004432F9"/>
    <w:rsid w:val="0044364F"/>
    <w:rsid w:val="00447A53"/>
    <w:rsid w:val="00447F05"/>
    <w:rsid w:val="00447F56"/>
    <w:rsid w:val="00453826"/>
    <w:rsid w:val="00453E07"/>
    <w:rsid w:val="00454827"/>
    <w:rsid w:val="00455A24"/>
    <w:rsid w:val="004561B5"/>
    <w:rsid w:val="00457FA8"/>
    <w:rsid w:val="00460484"/>
    <w:rsid w:val="00460941"/>
    <w:rsid w:val="00462AA6"/>
    <w:rsid w:val="00465948"/>
    <w:rsid w:val="00466D7A"/>
    <w:rsid w:val="00466F60"/>
    <w:rsid w:val="0047345C"/>
    <w:rsid w:val="00474A34"/>
    <w:rsid w:val="0047671F"/>
    <w:rsid w:val="00481F2D"/>
    <w:rsid w:val="0048274C"/>
    <w:rsid w:val="004829A2"/>
    <w:rsid w:val="0049043B"/>
    <w:rsid w:val="00491EA0"/>
    <w:rsid w:val="004938D6"/>
    <w:rsid w:val="004949C7"/>
    <w:rsid w:val="00494A25"/>
    <w:rsid w:val="004A0220"/>
    <w:rsid w:val="004A37F3"/>
    <w:rsid w:val="004A3FD1"/>
    <w:rsid w:val="004A44B7"/>
    <w:rsid w:val="004A5522"/>
    <w:rsid w:val="004A5C92"/>
    <w:rsid w:val="004A65B6"/>
    <w:rsid w:val="004B03E1"/>
    <w:rsid w:val="004B302F"/>
    <w:rsid w:val="004B5971"/>
    <w:rsid w:val="004B6A1B"/>
    <w:rsid w:val="004C3EE2"/>
    <w:rsid w:val="004C51C4"/>
    <w:rsid w:val="004D1832"/>
    <w:rsid w:val="004D46C9"/>
    <w:rsid w:val="004D498D"/>
    <w:rsid w:val="004E064A"/>
    <w:rsid w:val="004E63FF"/>
    <w:rsid w:val="004E6903"/>
    <w:rsid w:val="004F090F"/>
    <w:rsid w:val="004F1674"/>
    <w:rsid w:val="004F3269"/>
    <w:rsid w:val="004F5F93"/>
    <w:rsid w:val="004F7635"/>
    <w:rsid w:val="004F7D7A"/>
    <w:rsid w:val="00505133"/>
    <w:rsid w:val="005064BD"/>
    <w:rsid w:val="00506837"/>
    <w:rsid w:val="005102C3"/>
    <w:rsid w:val="00511172"/>
    <w:rsid w:val="00513C13"/>
    <w:rsid w:val="00513FA4"/>
    <w:rsid w:val="00517207"/>
    <w:rsid w:val="00517894"/>
    <w:rsid w:val="00522A7E"/>
    <w:rsid w:val="0052330F"/>
    <w:rsid w:val="005236D9"/>
    <w:rsid w:val="00526BCF"/>
    <w:rsid w:val="0052751A"/>
    <w:rsid w:val="00530A14"/>
    <w:rsid w:val="005344FA"/>
    <w:rsid w:val="00534742"/>
    <w:rsid w:val="005372EF"/>
    <w:rsid w:val="00541883"/>
    <w:rsid w:val="00543C37"/>
    <w:rsid w:val="0054469F"/>
    <w:rsid w:val="00556127"/>
    <w:rsid w:val="00564B1E"/>
    <w:rsid w:val="005664CC"/>
    <w:rsid w:val="0056782E"/>
    <w:rsid w:val="00573040"/>
    <w:rsid w:val="00573C90"/>
    <w:rsid w:val="00575445"/>
    <w:rsid w:val="00575480"/>
    <w:rsid w:val="00580966"/>
    <w:rsid w:val="00584179"/>
    <w:rsid w:val="00585ECC"/>
    <w:rsid w:val="00586B46"/>
    <w:rsid w:val="00587E63"/>
    <w:rsid w:val="0059453E"/>
    <w:rsid w:val="00594E61"/>
    <w:rsid w:val="005A0E3E"/>
    <w:rsid w:val="005B0F1D"/>
    <w:rsid w:val="005B3F62"/>
    <w:rsid w:val="005B5676"/>
    <w:rsid w:val="005B7B54"/>
    <w:rsid w:val="005C1C55"/>
    <w:rsid w:val="005C1FD8"/>
    <w:rsid w:val="005C464A"/>
    <w:rsid w:val="005C5F86"/>
    <w:rsid w:val="005C690B"/>
    <w:rsid w:val="005C6C18"/>
    <w:rsid w:val="005C70CB"/>
    <w:rsid w:val="005D1011"/>
    <w:rsid w:val="005D14B4"/>
    <w:rsid w:val="005D34C5"/>
    <w:rsid w:val="005D3A8D"/>
    <w:rsid w:val="005D3BAE"/>
    <w:rsid w:val="005D68CF"/>
    <w:rsid w:val="005D718E"/>
    <w:rsid w:val="005D7763"/>
    <w:rsid w:val="005E0B5F"/>
    <w:rsid w:val="005E1860"/>
    <w:rsid w:val="005E2F4F"/>
    <w:rsid w:val="005E3216"/>
    <w:rsid w:val="005E43A5"/>
    <w:rsid w:val="005E4957"/>
    <w:rsid w:val="005F0534"/>
    <w:rsid w:val="005F0CB8"/>
    <w:rsid w:val="005F233C"/>
    <w:rsid w:val="005F2623"/>
    <w:rsid w:val="005F6AB0"/>
    <w:rsid w:val="00600A20"/>
    <w:rsid w:val="00601379"/>
    <w:rsid w:val="006018F1"/>
    <w:rsid w:val="00601A28"/>
    <w:rsid w:val="00601EB6"/>
    <w:rsid w:val="0060354A"/>
    <w:rsid w:val="00603AAE"/>
    <w:rsid w:val="0061619D"/>
    <w:rsid w:val="00622FE4"/>
    <w:rsid w:val="00630C44"/>
    <w:rsid w:val="00630EC3"/>
    <w:rsid w:val="00632750"/>
    <w:rsid w:val="006331D5"/>
    <w:rsid w:val="006333AB"/>
    <w:rsid w:val="0063465B"/>
    <w:rsid w:val="00634E37"/>
    <w:rsid w:val="00637D42"/>
    <w:rsid w:val="006412DA"/>
    <w:rsid w:val="00643382"/>
    <w:rsid w:val="0064450C"/>
    <w:rsid w:val="00644C39"/>
    <w:rsid w:val="00645BC3"/>
    <w:rsid w:val="00646F00"/>
    <w:rsid w:val="0065067F"/>
    <w:rsid w:val="00651D09"/>
    <w:rsid w:val="006556E6"/>
    <w:rsid w:val="00660A82"/>
    <w:rsid w:val="00667A11"/>
    <w:rsid w:val="00672E9C"/>
    <w:rsid w:val="0067741D"/>
    <w:rsid w:val="0068275E"/>
    <w:rsid w:val="00683B3F"/>
    <w:rsid w:val="0068580D"/>
    <w:rsid w:val="00693CB7"/>
    <w:rsid w:val="006A1A11"/>
    <w:rsid w:val="006A1C17"/>
    <w:rsid w:val="006A25D3"/>
    <w:rsid w:val="006A3B96"/>
    <w:rsid w:val="006A570C"/>
    <w:rsid w:val="006A7813"/>
    <w:rsid w:val="006B2AF6"/>
    <w:rsid w:val="006C0AE4"/>
    <w:rsid w:val="006C3B03"/>
    <w:rsid w:val="006C4C95"/>
    <w:rsid w:val="006C5CEB"/>
    <w:rsid w:val="006C73CD"/>
    <w:rsid w:val="006D2562"/>
    <w:rsid w:val="006D4E23"/>
    <w:rsid w:val="006D67E7"/>
    <w:rsid w:val="006D7CB9"/>
    <w:rsid w:val="006E0E30"/>
    <w:rsid w:val="006E52D3"/>
    <w:rsid w:val="006F0565"/>
    <w:rsid w:val="006F2F25"/>
    <w:rsid w:val="006F3D92"/>
    <w:rsid w:val="006F6070"/>
    <w:rsid w:val="00701957"/>
    <w:rsid w:val="00704909"/>
    <w:rsid w:val="0071188B"/>
    <w:rsid w:val="00711C45"/>
    <w:rsid w:val="00712565"/>
    <w:rsid w:val="00713207"/>
    <w:rsid w:val="00714299"/>
    <w:rsid w:val="00715195"/>
    <w:rsid w:val="00721685"/>
    <w:rsid w:val="00722850"/>
    <w:rsid w:val="00724ED2"/>
    <w:rsid w:val="00727986"/>
    <w:rsid w:val="00733C59"/>
    <w:rsid w:val="00735DDB"/>
    <w:rsid w:val="00740C73"/>
    <w:rsid w:val="007434B7"/>
    <w:rsid w:val="0074426B"/>
    <w:rsid w:val="00744F59"/>
    <w:rsid w:val="00747D1B"/>
    <w:rsid w:val="007556F6"/>
    <w:rsid w:val="00756AD4"/>
    <w:rsid w:val="0076018D"/>
    <w:rsid w:val="00762EE0"/>
    <w:rsid w:val="007637F2"/>
    <w:rsid w:val="007651FC"/>
    <w:rsid w:val="007654A4"/>
    <w:rsid w:val="00765AD7"/>
    <w:rsid w:val="00765B7E"/>
    <w:rsid w:val="00770C90"/>
    <w:rsid w:val="00771DD3"/>
    <w:rsid w:val="00775BF2"/>
    <w:rsid w:val="0077625A"/>
    <w:rsid w:val="007823F1"/>
    <w:rsid w:val="00784051"/>
    <w:rsid w:val="007874A2"/>
    <w:rsid w:val="00787558"/>
    <w:rsid w:val="007910A8"/>
    <w:rsid w:val="0079358E"/>
    <w:rsid w:val="00794005"/>
    <w:rsid w:val="00794668"/>
    <w:rsid w:val="0079495E"/>
    <w:rsid w:val="007965E0"/>
    <w:rsid w:val="007A76F0"/>
    <w:rsid w:val="007A7CD1"/>
    <w:rsid w:val="007B282A"/>
    <w:rsid w:val="007B5DE6"/>
    <w:rsid w:val="007B6A21"/>
    <w:rsid w:val="007B6BDD"/>
    <w:rsid w:val="007B7965"/>
    <w:rsid w:val="007C0037"/>
    <w:rsid w:val="007C040E"/>
    <w:rsid w:val="007C3AC5"/>
    <w:rsid w:val="007C4FC4"/>
    <w:rsid w:val="007D1E16"/>
    <w:rsid w:val="007D1F40"/>
    <w:rsid w:val="007D4112"/>
    <w:rsid w:val="007D5E6E"/>
    <w:rsid w:val="007D6E50"/>
    <w:rsid w:val="007E1390"/>
    <w:rsid w:val="007E36AC"/>
    <w:rsid w:val="007E4E28"/>
    <w:rsid w:val="00800994"/>
    <w:rsid w:val="00803722"/>
    <w:rsid w:val="00803C78"/>
    <w:rsid w:val="00804BFB"/>
    <w:rsid w:val="00806496"/>
    <w:rsid w:val="00807226"/>
    <w:rsid w:val="00812C8A"/>
    <w:rsid w:val="00820799"/>
    <w:rsid w:val="0082183C"/>
    <w:rsid w:val="00822483"/>
    <w:rsid w:val="008227C4"/>
    <w:rsid w:val="00826BCB"/>
    <w:rsid w:val="00826ED2"/>
    <w:rsid w:val="008270F9"/>
    <w:rsid w:val="00833147"/>
    <w:rsid w:val="00836772"/>
    <w:rsid w:val="00836881"/>
    <w:rsid w:val="00836DED"/>
    <w:rsid w:val="00840DD6"/>
    <w:rsid w:val="00841379"/>
    <w:rsid w:val="00841725"/>
    <w:rsid w:val="00842AA8"/>
    <w:rsid w:val="008461B6"/>
    <w:rsid w:val="00847A2F"/>
    <w:rsid w:val="0085234E"/>
    <w:rsid w:val="00856650"/>
    <w:rsid w:val="008567F9"/>
    <w:rsid w:val="008610EB"/>
    <w:rsid w:val="0086161F"/>
    <w:rsid w:val="00862BD3"/>
    <w:rsid w:val="008647E5"/>
    <w:rsid w:val="008660F0"/>
    <w:rsid w:val="008662F1"/>
    <w:rsid w:val="00867B54"/>
    <w:rsid w:val="00871F3E"/>
    <w:rsid w:val="008843B0"/>
    <w:rsid w:val="008867E5"/>
    <w:rsid w:val="00886FC0"/>
    <w:rsid w:val="008878D6"/>
    <w:rsid w:val="00890187"/>
    <w:rsid w:val="00891B1B"/>
    <w:rsid w:val="0089296E"/>
    <w:rsid w:val="0089431A"/>
    <w:rsid w:val="00894A42"/>
    <w:rsid w:val="0089550A"/>
    <w:rsid w:val="0089563F"/>
    <w:rsid w:val="008A0F9A"/>
    <w:rsid w:val="008A2FC2"/>
    <w:rsid w:val="008A60B5"/>
    <w:rsid w:val="008A70FC"/>
    <w:rsid w:val="008B22B4"/>
    <w:rsid w:val="008B4A1B"/>
    <w:rsid w:val="008B5249"/>
    <w:rsid w:val="008B79C4"/>
    <w:rsid w:val="008C1686"/>
    <w:rsid w:val="008C18F7"/>
    <w:rsid w:val="008C30D7"/>
    <w:rsid w:val="008C62FE"/>
    <w:rsid w:val="008C6BC8"/>
    <w:rsid w:val="008D0A0A"/>
    <w:rsid w:val="008D2DF8"/>
    <w:rsid w:val="008D3C93"/>
    <w:rsid w:val="008D5C1B"/>
    <w:rsid w:val="008D6F02"/>
    <w:rsid w:val="008E186C"/>
    <w:rsid w:val="008E24BB"/>
    <w:rsid w:val="008E41CA"/>
    <w:rsid w:val="008E4695"/>
    <w:rsid w:val="008F0C0C"/>
    <w:rsid w:val="008F3517"/>
    <w:rsid w:val="008F62C2"/>
    <w:rsid w:val="008F68A1"/>
    <w:rsid w:val="00902C19"/>
    <w:rsid w:val="00903F82"/>
    <w:rsid w:val="00904095"/>
    <w:rsid w:val="00910939"/>
    <w:rsid w:val="00911679"/>
    <w:rsid w:val="00911C56"/>
    <w:rsid w:val="009135E7"/>
    <w:rsid w:val="00914255"/>
    <w:rsid w:val="00915261"/>
    <w:rsid w:val="0092006C"/>
    <w:rsid w:val="00925DDD"/>
    <w:rsid w:val="009269E8"/>
    <w:rsid w:val="00933FB2"/>
    <w:rsid w:val="009366C4"/>
    <w:rsid w:val="00937A52"/>
    <w:rsid w:val="00941932"/>
    <w:rsid w:val="009500AF"/>
    <w:rsid w:val="0095034A"/>
    <w:rsid w:val="00960199"/>
    <w:rsid w:val="009640AD"/>
    <w:rsid w:val="00974BC7"/>
    <w:rsid w:val="009760F3"/>
    <w:rsid w:val="009857A6"/>
    <w:rsid w:val="00986832"/>
    <w:rsid w:val="009879FF"/>
    <w:rsid w:val="00994A43"/>
    <w:rsid w:val="00994D0B"/>
    <w:rsid w:val="00994F67"/>
    <w:rsid w:val="00994FEF"/>
    <w:rsid w:val="0099556D"/>
    <w:rsid w:val="009A04CF"/>
    <w:rsid w:val="009A1F09"/>
    <w:rsid w:val="009A3429"/>
    <w:rsid w:val="009A3DF3"/>
    <w:rsid w:val="009A7243"/>
    <w:rsid w:val="009A7339"/>
    <w:rsid w:val="009A78B5"/>
    <w:rsid w:val="009B1487"/>
    <w:rsid w:val="009B529B"/>
    <w:rsid w:val="009B5458"/>
    <w:rsid w:val="009B5CE6"/>
    <w:rsid w:val="009B6217"/>
    <w:rsid w:val="009C335E"/>
    <w:rsid w:val="009C7480"/>
    <w:rsid w:val="009C7A96"/>
    <w:rsid w:val="009D15DB"/>
    <w:rsid w:val="009D1C61"/>
    <w:rsid w:val="009D2A24"/>
    <w:rsid w:val="009D2CE6"/>
    <w:rsid w:val="009D73AF"/>
    <w:rsid w:val="009E02B6"/>
    <w:rsid w:val="009E2195"/>
    <w:rsid w:val="009E3B0A"/>
    <w:rsid w:val="009E45A2"/>
    <w:rsid w:val="009E5C79"/>
    <w:rsid w:val="009E65DA"/>
    <w:rsid w:val="009E688F"/>
    <w:rsid w:val="009E7AB1"/>
    <w:rsid w:val="009F0A9D"/>
    <w:rsid w:val="009F160A"/>
    <w:rsid w:val="009F2AE1"/>
    <w:rsid w:val="009F3D31"/>
    <w:rsid w:val="009F4A3B"/>
    <w:rsid w:val="00A01D6D"/>
    <w:rsid w:val="00A02408"/>
    <w:rsid w:val="00A04912"/>
    <w:rsid w:val="00A06453"/>
    <w:rsid w:val="00A068F0"/>
    <w:rsid w:val="00A12ED8"/>
    <w:rsid w:val="00A148E5"/>
    <w:rsid w:val="00A159E2"/>
    <w:rsid w:val="00A1728C"/>
    <w:rsid w:val="00A1790E"/>
    <w:rsid w:val="00A17D11"/>
    <w:rsid w:val="00A17D45"/>
    <w:rsid w:val="00A22B12"/>
    <w:rsid w:val="00A23EC2"/>
    <w:rsid w:val="00A25360"/>
    <w:rsid w:val="00A25A0E"/>
    <w:rsid w:val="00A334BF"/>
    <w:rsid w:val="00A3642D"/>
    <w:rsid w:val="00A378DA"/>
    <w:rsid w:val="00A42964"/>
    <w:rsid w:val="00A42D89"/>
    <w:rsid w:val="00A432E4"/>
    <w:rsid w:val="00A4603E"/>
    <w:rsid w:val="00A46393"/>
    <w:rsid w:val="00A54503"/>
    <w:rsid w:val="00A54AEA"/>
    <w:rsid w:val="00A564EC"/>
    <w:rsid w:val="00A57B7B"/>
    <w:rsid w:val="00A606E8"/>
    <w:rsid w:val="00A612A4"/>
    <w:rsid w:val="00A618D5"/>
    <w:rsid w:val="00A63B82"/>
    <w:rsid w:val="00A646B8"/>
    <w:rsid w:val="00A67BEC"/>
    <w:rsid w:val="00A76A47"/>
    <w:rsid w:val="00A77997"/>
    <w:rsid w:val="00A82D1E"/>
    <w:rsid w:val="00A82FFA"/>
    <w:rsid w:val="00A85517"/>
    <w:rsid w:val="00A85D92"/>
    <w:rsid w:val="00A85F7F"/>
    <w:rsid w:val="00A86151"/>
    <w:rsid w:val="00A86588"/>
    <w:rsid w:val="00A873ED"/>
    <w:rsid w:val="00A90769"/>
    <w:rsid w:val="00A9163D"/>
    <w:rsid w:val="00A9518C"/>
    <w:rsid w:val="00A9543F"/>
    <w:rsid w:val="00A95B1B"/>
    <w:rsid w:val="00AA0CC8"/>
    <w:rsid w:val="00AA2143"/>
    <w:rsid w:val="00AA2D69"/>
    <w:rsid w:val="00AA676A"/>
    <w:rsid w:val="00AA759C"/>
    <w:rsid w:val="00AC2C2D"/>
    <w:rsid w:val="00AC5E67"/>
    <w:rsid w:val="00AC6C8D"/>
    <w:rsid w:val="00AC6F5F"/>
    <w:rsid w:val="00AC7F31"/>
    <w:rsid w:val="00AD010E"/>
    <w:rsid w:val="00AD0569"/>
    <w:rsid w:val="00AD05CF"/>
    <w:rsid w:val="00AD14ED"/>
    <w:rsid w:val="00AD24F1"/>
    <w:rsid w:val="00AD2B8C"/>
    <w:rsid w:val="00AD49D1"/>
    <w:rsid w:val="00AD6AD4"/>
    <w:rsid w:val="00AD728A"/>
    <w:rsid w:val="00AE3A9D"/>
    <w:rsid w:val="00AE4781"/>
    <w:rsid w:val="00AE6DCD"/>
    <w:rsid w:val="00AF0175"/>
    <w:rsid w:val="00AF314C"/>
    <w:rsid w:val="00AF4E0C"/>
    <w:rsid w:val="00AF5020"/>
    <w:rsid w:val="00AF6194"/>
    <w:rsid w:val="00AF6B1E"/>
    <w:rsid w:val="00AF70EB"/>
    <w:rsid w:val="00B01F0A"/>
    <w:rsid w:val="00B020C3"/>
    <w:rsid w:val="00B02988"/>
    <w:rsid w:val="00B02D29"/>
    <w:rsid w:val="00B10A4C"/>
    <w:rsid w:val="00B10B4F"/>
    <w:rsid w:val="00B112F1"/>
    <w:rsid w:val="00B11A00"/>
    <w:rsid w:val="00B124A2"/>
    <w:rsid w:val="00B1552C"/>
    <w:rsid w:val="00B21BA8"/>
    <w:rsid w:val="00B2590E"/>
    <w:rsid w:val="00B2639D"/>
    <w:rsid w:val="00B27BCB"/>
    <w:rsid w:val="00B43367"/>
    <w:rsid w:val="00B43BE4"/>
    <w:rsid w:val="00B44842"/>
    <w:rsid w:val="00B45071"/>
    <w:rsid w:val="00B467EE"/>
    <w:rsid w:val="00B51FC2"/>
    <w:rsid w:val="00B531E0"/>
    <w:rsid w:val="00B53FF1"/>
    <w:rsid w:val="00B54428"/>
    <w:rsid w:val="00B562C5"/>
    <w:rsid w:val="00B572B8"/>
    <w:rsid w:val="00B579EC"/>
    <w:rsid w:val="00B610F7"/>
    <w:rsid w:val="00B657F5"/>
    <w:rsid w:val="00B672BD"/>
    <w:rsid w:val="00B676E0"/>
    <w:rsid w:val="00B71E16"/>
    <w:rsid w:val="00B7333D"/>
    <w:rsid w:val="00B73381"/>
    <w:rsid w:val="00B73857"/>
    <w:rsid w:val="00B8310D"/>
    <w:rsid w:val="00B87513"/>
    <w:rsid w:val="00B87D53"/>
    <w:rsid w:val="00B90A41"/>
    <w:rsid w:val="00B9119B"/>
    <w:rsid w:val="00B91E2E"/>
    <w:rsid w:val="00B921F9"/>
    <w:rsid w:val="00B924F8"/>
    <w:rsid w:val="00B93FA8"/>
    <w:rsid w:val="00B962C8"/>
    <w:rsid w:val="00BA1DC4"/>
    <w:rsid w:val="00BA378A"/>
    <w:rsid w:val="00BA3B85"/>
    <w:rsid w:val="00BA5910"/>
    <w:rsid w:val="00BA649A"/>
    <w:rsid w:val="00BA7183"/>
    <w:rsid w:val="00BB28B1"/>
    <w:rsid w:val="00BB48D3"/>
    <w:rsid w:val="00BB4FDF"/>
    <w:rsid w:val="00BB650E"/>
    <w:rsid w:val="00BC4324"/>
    <w:rsid w:val="00BC47BE"/>
    <w:rsid w:val="00BC487C"/>
    <w:rsid w:val="00BC65E2"/>
    <w:rsid w:val="00BD4DBA"/>
    <w:rsid w:val="00BD6168"/>
    <w:rsid w:val="00BE03C6"/>
    <w:rsid w:val="00BE0559"/>
    <w:rsid w:val="00BE0F86"/>
    <w:rsid w:val="00BE23C8"/>
    <w:rsid w:val="00BE51FC"/>
    <w:rsid w:val="00BE6D0B"/>
    <w:rsid w:val="00BE7DF2"/>
    <w:rsid w:val="00BF0D02"/>
    <w:rsid w:val="00BF52BA"/>
    <w:rsid w:val="00BF56A5"/>
    <w:rsid w:val="00BF5B29"/>
    <w:rsid w:val="00BF7C35"/>
    <w:rsid w:val="00C0239B"/>
    <w:rsid w:val="00C02CDD"/>
    <w:rsid w:val="00C1083E"/>
    <w:rsid w:val="00C13501"/>
    <w:rsid w:val="00C1425C"/>
    <w:rsid w:val="00C15EE2"/>
    <w:rsid w:val="00C2156D"/>
    <w:rsid w:val="00C2582D"/>
    <w:rsid w:val="00C3215A"/>
    <w:rsid w:val="00C32C0C"/>
    <w:rsid w:val="00C3717A"/>
    <w:rsid w:val="00C4190D"/>
    <w:rsid w:val="00C43B10"/>
    <w:rsid w:val="00C47524"/>
    <w:rsid w:val="00C530C5"/>
    <w:rsid w:val="00C53441"/>
    <w:rsid w:val="00C53A83"/>
    <w:rsid w:val="00C546F5"/>
    <w:rsid w:val="00C57203"/>
    <w:rsid w:val="00C57912"/>
    <w:rsid w:val="00C57D0F"/>
    <w:rsid w:val="00C60472"/>
    <w:rsid w:val="00C61C4D"/>
    <w:rsid w:val="00C630E0"/>
    <w:rsid w:val="00C65A38"/>
    <w:rsid w:val="00C669A9"/>
    <w:rsid w:val="00C72073"/>
    <w:rsid w:val="00C80483"/>
    <w:rsid w:val="00C80BB0"/>
    <w:rsid w:val="00C80EF1"/>
    <w:rsid w:val="00C82DC2"/>
    <w:rsid w:val="00C83CA0"/>
    <w:rsid w:val="00C90776"/>
    <w:rsid w:val="00C91BBA"/>
    <w:rsid w:val="00C92C90"/>
    <w:rsid w:val="00C93419"/>
    <w:rsid w:val="00C9693F"/>
    <w:rsid w:val="00CA15B5"/>
    <w:rsid w:val="00CA16FF"/>
    <w:rsid w:val="00CA238B"/>
    <w:rsid w:val="00CA3DFC"/>
    <w:rsid w:val="00CA4C00"/>
    <w:rsid w:val="00CA5649"/>
    <w:rsid w:val="00CA6048"/>
    <w:rsid w:val="00CA6EF5"/>
    <w:rsid w:val="00CA741F"/>
    <w:rsid w:val="00CA79FA"/>
    <w:rsid w:val="00CA7B68"/>
    <w:rsid w:val="00CB41D5"/>
    <w:rsid w:val="00CB4647"/>
    <w:rsid w:val="00CC04BF"/>
    <w:rsid w:val="00CC2F95"/>
    <w:rsid w:val="00CC366D"/>
    <w:rsid w:val="00CC392A"/>
    <w:rsid w:val="00CC42A4"/>
    <w:rsid w:val="00CC44EF"/>
    <w:rsid w:val="00CC4F6B"/>
    <w:rsid w:val="00CC61FC"/>
    <w:rsid w:val="00CC653E"/>
    <w:rsid w:val="00CD317A"/>
    <w:rsid w:val="00CD3890"/>
    <w:rsid w:val="00CD3E29"/>
    <w:rsid w:val="00CD3FA6"/>
    <w:rsid w:val="00CD4598"/>
    <w:rsid w:val="00CD7084"/>
    <w:rsid w:val="00CE0889"/>
    <w:rsid w:val="00CE30DE"/>
    <w:rsid w:val="00CE3D5D"/>
    <w:rsid w:val="00CE4177"/>
    <w:rsid w:val="00CE5F13"/>
    <w:rsid w:val="00CF1088"/>
    <w:rsid w:val="00CF3254"/>
    <w:rsid w:val="00CF4792"/>
    <w:rsid w:val="00CF4B94"/>
    <w:rsid w:val="00CF7653"/>
    <w:rsid w:val="00CF7793"/>
    <w:rsid w:val="00D00C6B"/>
    <w:rsid w:val="00D020EC"/>
    <w:rsid w:val="00D03682"/>
    <w:rsid w:val="00D052F2"/>
    <w:rsid w:val="00D05B0C"/>
    <w:rsid w:val="00D07A4D"/>
    <w:rsid w:val="00D129BE"/>
    <w:rsid w:val="00D135FF"/>
    <w:rsid w:val="00D136E9"/>
    <w:rsid w:val="00D17351"/>
    <w:rsid w:val="00D20CC3"/>
    <w:rsid w:val="00D2356A"/>
    <w:rsid w:val="00D24C18"/>
    <w:rsid w:val="00D25742"/>
    <w:rsid w:val="00D3140F"/>
    <w:rsid w:val="00D31543"/>
    <w:rsid w:val="00D31691"/>
    <w:rsid w:val="00D31B17"/>
    <w:rsid w:val="00D31DB8"/>
    <w:rsid w:val="00D31FD3"/>
    <w:rsid w:val="00D325C5"/>
    <w:rsid w:val="00D342A0"/>
    <w:rsid w:val="00D3496D"/>
    <w:rsid w:val="00D37981"/>
    <w:rsid w:val="00D41CDC"/>
    <w:rsid w:val="00D43BA8"/>
    <w:rsid w:val="00D456AF"/>
    <w:rsid w:val="00D47088"/>
    <w:rsid w:val="00D51817"/>
    <w:rsid w:val="00D53CF7"/>
    <w:rsid w:val="00D6116D"/>
    <w:rsid w:val="00D66BE2"/>
    <w:rsid w:val="00D6720A"/>
    <w:rsid w:val="00D70FD5"/>
    <w:rsid w:val="00D71CBA"/>
    <w:rsid w:val="00D7399D"/>
    <w:rsid w:val="00D77DAD"/>
    <w:rsid w:val="00D811D2"/>
    <w:rsid w:val="00D8149D"/>
    <w:rsid w:val="00D82F62"/>
    <w:rsid w:val="00D83B16"/>
    <w:rsid w:val="00D84CC8"/>
    <w:rsid w:val="00D86305"/>
    <w:rsid w:val="00D86D1B"/>
    <w:rsid w:val="00D8749E"/>
    <w:rsid w:val="00D914A6"/>
    <w:rsid w:val="00D947ED"/>
    <w:rsid w:val="00D94E06"/>
    <w:rsid w:val="00D9756E"/>
    <w:rsid w:val="00DA0C19"/>
    <w:rsid w:val="00DA13DD"/>
    <w:rsid w:val="00DA294A"/>
    <w:rsid w:val="00DA39AA"/>
    <w:rsid w:val="00DA7495"/>
    <w:rsid w:val="00DA7540"/>
    <w:rsid w:val="00DB237C"/>
    <w:rsid w:val="00DB2497"/>
    <w:rsid w:val="00DB47AF"/>
    <w:rsid w:val="00DC006E"/>
    <w:rsid w:val="00DC23AC"/>
    <w:rsid w:val="00DC4496"/>
    <w:rsid w:val="00DC4FE7"/>
    <w:rsid w:val="00DC56DF"/>
    <w:rsid w:val="00DC5998"/>
    <w:rsid w:val="00DC708D"/>
    <w:rsid w:val="00DD11B6"/>
    <w:rsid w:val="00DD1E09"/>
    <w:rsid w:val="00DD2980"/>
    <w:rsid w:val="00DD3E0D"/>
    <w:rsid w:val="00DD5B57"/>
    <w:rsid w:val="00DD62DB"/>
    <w:rsid w:val="00DD6CDC"/>
    <w:rsid w:val="00DD6D29"/>
    <w:rsid w:val="00DD7883"/>
    <w:rsid w:val="00DE5273"/>
    <w:rsid w:val="00DE54AB"/>
    <w:rsid w:val="00DF0636"/>
    <w:rsid w:val="00DF1BB9"/>
    <w:rsid w:val="00DF4538"/>
    <w:rsid w:val="00E01725"/>
    <w:rsid w:val="00E034C8"/>
    <w:rsid w:val="00E03A5E"/>
    <w:rsid w:val="00E04EBD"/>
    <w:rsid w:val="00E127AC"/>
    <w:rsid w:val="00E12A67"/>
    <w:rsid w:val="00E1455D"/>
    <w:rsid w:val="00E17E88"/>
    <w:rsid w:val="00E21B0A"/>
    <w:rsid w:val="00E2229A"/>
    <w:rsid w:val="00E230A1"/>
    <w:rsid w:val="00E23F2C"/>
    <w:rsid w:val="00E260F6"/>
    <w:rsid w:val="00E26B4E"/>
    <w:rsid w:val="00E31000"/>
    <w:rsid w:val="00E3281A"/>
    <w:rsid w:val="00E355DD"/>
    <w:rsid w:val="00E359AF"/>
    <w:rsid w:val="00E37FC4"/>
    <w:rsid w:val="00E4313A"/>
    <w:rsid w:val="00E43CA0"/>
    <w:rsid w:val="00E4592C"/>
    <w:rsid w:val="00E47685"/>
    <w:rsid w:val="00E507AD"/>
    <w:rsid w:val="00E50A40"/>
    <w:rsid w:val="00E5160B"/>
    <w:rsid w:val="00E52269"/>
    <w:rsid w:val="00E522B0"/>
    <w:rsid w:val="00E52313"/>
    <w:rsid w:val="00E57073"/>
    <w:rsid w:val="00E57E78"/>
    <w:rsid w:val="00E60699"/>
    <w:rsid w:val="00E60F86"/>
    <w:rsid w:val="00E6434F"/>
    <w:rsid w:val="00E71CA1"/>
    <w:rsid w:val="00E73BB1"/>
    <w:rsid w:val="00E75C71"/>
    <w:rsid w:val="00E760BE"/>
    <w:rsid w:val="00E7625A"/>
    <w:rsid w:val="00E763FB"/>
    <w:rsid w:val="00E765EC"/>
    <w:rsid w:val="00E81243"/>
    <w:rsid w:val="00E8576C"/>
    <w:rsid w:val="00E872C4"/>
    <w:rsid w:val="00E87CC7"/>
    <w:rsid w:val="00E90758"/>
    <w:rsid w:val="00E942CD"/>
    <w:rsid w:val="00E96720"/>
    <w:rsid w:val="00E96B8D"/>
    <w:rsid w:val="00E9746B"/>
    <w:rsid w:val="00EA170B"/>
    <w:rsid w:val="00EA213C"/>
    <w:rsid w:val="00EA3010"/>
    <w:rsid w:val="00EA3182"/>
    <w:rsid w:val="00EA35FF"/>
    <w:rsid w:val="00EA5714"/>
    <w:rsid w:val="00EA577C"/>
    <w:rsid w:val="00EB024B"/>
    <w:rsid w:val="00EB30D7"/>
    <w:rsid w:val="00EB41DB"/>
    <w:rsid w:val="00EC053E"/>
    <w:rsid w:val="00EC210A"/>
    <w:rsid w:val="00EC2F4A"/>
    <w:rsid w:val="00EC3A3A"/>
    <w:rsid w:val="00EC4FC9"/>
    <w:rsid w:val="00EC524D"/>
    <w:rsid w:val="00EC6E8F"/>
    <w:rsid w:val="00EC7ADA"/>
    <w:rsid w:val="00ED082B"/>
    <w:rsid w:val="00ED1E20"/>
    <w:rsid w:val="00ED3DA1"/>
    <w:rsid w:val="00ED582B"/>
    <w:rsid w:val="00ED5AA6"/>
    <w:rsid w:val="00ED6566"/>
    <w:rsid w:val="00ED6DF2"/>
    <w:rsid w:val="00ED70DF"/>
    <w:rsid w:val="00ED7AD4"/>
    <w:rsid w:val="00EE01C4"/>
    <w:rsid w:val="00EE24CC"/>
    <w:rsid w:val="00EE45D8"/>
    <w:rsid w:val="00EF03C1"/>
    <w:rsid w:val="00EF2508"/>
    <w:rsid w:val="00EF56FB"/>
    <w:rsid w:val="00F00A8C"/>
    <w:rsid w:val="00F00BA4"/>
    <w:rsid w:val="00F0144F"/>
    <w:rsid w:val="00F05995"/>
    <w:rsid w:val="00F05ED5"/>
    <w:rsid w:val="00F067D2"/>
    <w:rsid w:val="00F06967"/>
    <w:rsid w:val="00F10E36"/>
    <w:rsid w:val="00F11AA2"/>
    <w:rsid w:val="00F11E5A"/>
    <w:rsid w:val="00F12769"/>
    <w:rsid w:val="00F13B54"/>
    <w:rsid w:val="00F1492E"/>
    <w:rsid w:val="00F15286"/>
    <w:rsid w:val="00F15F63"/>
    <w:rsid w:val="00F24477"/>
    <w:rsid w:val="00F2653B"/>
    <w:rsid w:val="00F27261"/>
    <w:rsid w:val="00F327C9"/>
    <w:rsid w:val="00F32AA9"/>
    <w:rsid w:val="00F36A48"/>
    <w:rsid w:val="00F37C7D"/>
    <w:rsid w:val="00F40851"/>
    <w:rsid w:val="00F42E75"/>
    <w:rsid w:val="00F47604"/>
    <w:rsid w:val="00F5085D"/>
    <w:rsid w:val="00F50EF2"/>
    <w:rsid w:val="00F5104B"/>
    <w:rsid w:val="00F524D5"/>
    <w:rsid w:val="00F52F4C"/>
    <w:rsid w:val="00F5452C"/>
    <w:rsid w:val="00F563A6"/>
    <w:rsid w:val="00F56CA2"/>
    <w:rsid w:val="00F61806"/>
    <w:rsid w:val="00F67531"/>
    <w:rsid w:val="00F724B5"/>
    <w:rsid w:val="00F74DCE"/>
    <w:rsid w:val="00F75131"/>
    <w:rsid w:val="00F75705"/>
    <w:rsid w:val="00F811A6"/>
    <w:rsid w:val="00F82FE0"/>
    <w:rsid w:val="00F85F69"/>
    <w:rsid w:val="00F869CA"/>
    <w:rsid w:val="00F92D24"/>
    <w:rsid w:val="00F94F7D"/>
    <w:rsid w:val="00F96A3F"/>
    <w:rsid w:val="00F970DB"/>
    <w:rsid w:val="00FA1FE1"/>
    <w:rsid w:val="00FA431E"/>
    <w:rsid w:val="00FB06C2"/>
    <w:rsid w:val="00FB140F"/>
    <w:rsid w:val="00FB3282"/>
    <w:rsid w:val="00FB37BD"/>
    <w:rsid w:val="00FB37C6"/>
    <w:rsid w:val="00FB3CD5"/>
    <w:rsid w:val="00FB3E82"/>
    <w:rsid w:val="00FB7FC8"/>
    <w:rsid w:val="00FC051A"/>
    <w:rsid w:val="00FC0DA2"/>
    <w:rsid w:val="00FC11C9"/>
    <w:rsid w:val="00FC41C5"/>
    <w:rsid w:val="00FC441F"/>
    <w:rsid w:val="00FC45AE"/>
    <w:rsid w:val="00FC4963"/>
    <w:rsid w:val="00FC4CE7"/>
    <w:rsid w:val="00FC5D1A"/>
    <w:rsid w:val="00FC6E72"/>
    <w:rsid w:val="00FC76F2"/>
    <w:rsid w:val="00FD0B2F"/>
    <w:rsid w:val="00FD14BE"/>
    <w:rsid w:val="00FD26F6"/>
    <w:rsid w:val="00FD6C1A"/>
    <w:rsid w:val="00FE0233"/>
    <w:rsid w:val="00FE07E6"/>
    <w:rsid w:val="00FE2118"/>
    <w:rsid w:val="00FE355E"/>
    <w:rsid w:val="00FE4517"/>
    <w:rsid w:val="00FE542D"/>
    <w:rsid w:val="00FE77F8"/>
    <w:rsid w:val="00FF0475"/>
    <w:rsid w:val="00FF28F9"/>
    <w:rsid w:val="00FF490A"/>
    <w:rsid w:val="00FF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EC960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249"/>
    <w:pPr>
      <w:widowControl w:val="0"/>
      <w:autoSpaceDE w:val="0"/>
      <w:autoSpaceDN w:val="0"/>
      <w:jc w:val="both"/>
    </w:pPr>
    <w:rPr>
      <w:rFonts w:ascii="ＭＳ 明朝" w:hAnsi="ＭＳ 明朝" w:cs="ＭＳ 明朝"/>
      <w:sz w:val="21"/>
      <w:szCs w:val="21"/>
    </w:rPr>
  </w:style>
  <w:style w:type="paragraph" w:styleId="1">
    <w:name w:val="heading 1"/>
    <w:basedOn w:val="a"/>
    <w:next w:val="a"/>
    <w:link w:val="10"/>
    <w:qFormat/>
    <w:rsid w:val="00B73381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B91E2E"/>
    <w:pPr>
      <w:keepNext/>
      <w:outlineLvl w:val="1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C51C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C51C4"/>
  </w:style>
  <w:style w:type="paragraph" w:customStyle="1" w:styleId="a6">
    <w:name w:val="一太郎"/>
    <w:rsid w:val="008B5249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cs="ＭＳ 明朝"/>
      <w:spacing w:val="-2"/>
      <w:sz w:val="24"/>
      <w:szCs w:val="24"/>
    </w:rPr>
  </w:style>
  <w:style w:type="paragraph" w:styleId="11">
    <w:name w:val="toc 1"/>
    <w:basedOn w:val="a"/>
    <w:next w:val="a"/>
    <w:autoRedefine/>
    <w:uiPriority w:val="39"/>
    <w:rsid w:val="008B5249"/>
  </w:style>
  <w:style w:type="paragraph" w:styleId="21">
    <w:name w:val="toc 2"/>
    <w:basedOn w:val="a"/>
    <w:next w:val="a"/>
    <w:autoRedefine/>
    <w:uiPriority w:val="39"/>
    <w:rsid w:val="00DA0C19"/>
    <w:pPr>
      <w:tabs>
        <w:tab w:val="right" w:leader="dot" w:pos="9344"/>
      </w:tabs>
      <w:ind w:leftChars="100" w:left="218"/>
    </w:pPr>
    <w:rPr>
      <w:rFonts w:ascii="ＭＳ ゴシック" w:eastAsia="ＭＳ ゴシック" w:hAnsi="ＭＳ ゴシック"/>
      <w:noProof/>
    </w:rPr>
  </w:style>
  <w:style w:type="paragraph" w:styleId="3">
    <w:name w:val="toc 3"/>
    <w:basedOn w:val="a"/>
    <w:next w:val="a"/>
    <w:autoRedefine/>
    <w:uiPriority w:val="39"/>
    <w:rsid w:val="008B5249"/>
    <w:pPr>
      <w:ind w:leftChars="200" w:left="480"/>
    </w:pPr>
  </w:style>
  <w:style w:type="paragraph" w:styleId="4">
    <w:name w:val="toc 4"/>
    <w:basedOn w:val="a"/>
    <w:next w:val="a"/>
    <w:autoRedefine/>
    <w:uiPriority w:val="39"/>
    <w:rsid w:val="008B5249"/>
    <w:pPr>
      <w:autoSpaceDE/>
      <w:autoSpaceDN/>
      <w:ind w:leftChars="300" w:left="630"/>
    </w:pPr>
    <w:rPr>
      <w:rFonts w:ascii="Century" w:hAnsi="Century" w:cs="Times New Roman"/>
      <w:kern w:val="2"/>
    </w:rPr>
  </w:style>
  <w:style w:type="paragraph" w:styleId="5">
    <w:name w:val="toc 5"/>
    <w:basedOn w:val="a"/>
    <w:next w:val="a"/>
    <w:autoRedefine/>
    <w:uiPriority w:val="39"/>
    <w:rsid w:val="008B5249"/>
    <w:pPr>
      <w:autoSpaceDE/>
      <w:autoSpaceDN/>
      <w:ind w:leftChars="400" w:left="840"/>
    </w:pPr>
    <w:rPr>
      <w:rFonts w:ascii="Century" w:hAnsi="Century" w:cs="Times New Roman"/>
      <w:kern w:val="2"/>
    </w:rPr>
  </w:style>
  <w:style w:type="paragraph" w:styleId="6">
    <w:name w:val="toc 6"/>
    <w:basedOn w:val="a"/>
    <w:next w:val="a"/>
    <w:autoRedefine/>
    <w:uiPriority w:val="39"/>
    <w:rsid w:val="008B5249"/>
    <w:pPr>
      <w:autoSpaceDE/>
      <w:autoSpaceDN/>
      <w:ind w:leftChars="500" w:left="1050"/>
    </w:pPr>
    <w:rPr>
      <w:rFonts w:ascii="Century" w:hAnsi="Century" w:cs="Times New Roman"/>
      <w:kern w:val="2"/>
    </w:rPr>
  </w:style>
  <w:style w:type="paragraph" w:styleId="7">
    <w:name w:val="toc 7"/>
    <w:basedOn w:val="a"/>
    <w:next w:val="a"/>
    <w:autoRedefine/>
    <w:uiPriority w:val="39"/>
    <w:rsid w:val="008B5249"/>
    <w:pPr>
      <w:autoSpaceDE/>
      <w:autoSpaceDN/>
      <w:ind w:leftChars="600" w:left="1260"/>
    </w:pPr>
    <w:rPr>
      <w:rFonts w:ascii="Century" w:hAnsi="Century" w:cs="Times New Roman"/>
      <w:kern w:val="2"/>
    </w:rPr>
  </w:style>
  <w:style w:type="paragraph" w:styleId="8">
    <w:name w:val="toc 8"/>
    <w:basedOn w:val="a"/>
    <w:next w:val="a"/>
    <w:autoRedefine/>
    <w:uiPriority w:val="39"/>
    <w:rsid w:val="008B5249"/>
    <w:pPr>
      <w:autoSpaceDE/>
      <w:autoSpaceDN/>
      <w:ind w:leftChars="700" w:left="1470"/>
    </w:pPr>
    <w:rPr>
      <w:rFonts w:ascii="Century" w:hAnsi="Century" w:cs="Times New Roman"/>
      <w:kern w:val="2"/>
    </w:rPr>
  </w:style>
  <w:style w:type="paragraph" w:styleId="9">
    <w:name w:val="toc 9"/>
    <w:basedOn w:val="a"/>
    <w:next w:val="a"/>
    <w:autoRedefine/>
    <w:uiPriority w:val="39"/>
    <w:rsid w:val="008B5249"/>
    <w:pPr>
      <w:autoSpaceDE/>
      <w:autoSpaceDN/>
      <w:ind w:leftChars="800" w:left="1680"/>
    </w:pPr>
    <w:rPr>
      <w:rFonts w:ascii="Century" w:hAnsi="Century" w:cs="Times New Roman"/>
      <w:kern w:val="2"/>
    </w:rPr>
  </w:style>
  <w:style w:type="character" w:styleId="a7">
    <w:name w:val="Hyperlink"/>
    <w:uiPriority w:val="99"/>
    <w:rsid w:val="008B5249"/>
    <w:rPr>
      <w:color w:val="0000FF"/>
      <w:u w:val="single"/>
    </w:rPr>
  </w:style>
  <w:style w:type="paragraph" w:styleId="a8">
    <w:name w:val="Date"/>
    <w:basedOn w:val="a"/>
    <w:next w:val="a"/>
    <w:rsid w:val="00BC47BE"/>
  </w:style>
  <w:style w:type="paragraph" w:styleId="a9">
    <w:name w:val="header"/>
    <w:basedOn w:val="a"/>
    <w:rsid w:val="007651FC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uiPriority w:val="59"/>
    <w:rsid w:val="00F067D2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3C2A78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c">
    <w:name w:val="吹き出し (文字)"/>
    <w:link w:val="ab"/>
    <w:rsid w:val="003C2A78"/>
    <w:rPr>
      <w:rFonts w:ascii="Arial" w:eastAsia="ＭＳ ゴシック" w:hAnsi="Arial" w:cs="Times New Roman"/>
      <w:sz w:val="18"/>
      <w:szCs w:val="18"/>
    </w:rPr>
  </w:style>
  <w:style w:type="character" w:styleId="ad">
    <w:name w:val="annotation reference"/>
    <w:rsid w:val="007556F6"/>
    <w:rPr>
      <w:sz w:val="18"/>
      <w:szCs w:val="18"/>
    </w:rPr>
  </w:style>
  <w:style w:type="paragraph" w:styleId="ae">
    <w:name w:val="annotation text"/>
    <w:basedOn w:val="a"/>
    <w:link w:val="af"/>
    <w:rsid w:val="007556F6"/>
    <w:pPr>
      <w:jc w:val="left"/>
    </w:pPr>
    <w:rPr>
      <w:rFonts w:cs="Times New Roman"/>
      <w:lang w:val="x-none" w:eastAsia="x-none"/>
    </w:rPr>
  </w:style>
  <w:style w:type="character" w:customStyle="1" w:styleId="af">
    <w:name w:val="コメント文字列 (文字)"/>
    <w:link w:val="ae"/>
    <w:rsid w:val="007556F6"/>
    <w:rPr>
      <w:rFonts w:ascii="ＭＳ 明朝" w:hAnsi="ＭＳ 明朝" w:cs="ＭＳ 明朝"/>
      <w:sz w:val="21"/>
      <w:szCs w:val="21"/>
    </w:rPr>
  </w:style>
  <w:style w:type="paragraph" w:styleId="af0">
    <w:name w:val="annotation subject"/>
    <w:basedOn w:val="ae"/>
    <w:next w:val="ae"/>
    <w:link w:val="af1"/>
    <w:rsid w:val="007556F6"/>
    <w:rPr>
      <w:b/>
      <w:bCs/>
    </w:rPr>
  </w:style>
  <w:style w:type="character" w:customStyle="1" w:styleId="af1">
    <w:name w:val="コメント内容 (文字)"/>
    <w:link w:val="af0"/>
    <w:rsid w:val="007556F6"/>
    <w:rPr>
      <w:rFonts w:ascii="ＭＳ 明朝" w:hAnsi="ＭＳ 明朝" w:cs="ＭＳ 明朝"/>
      <w:b/>
      <w:bCs/>
      <w:sz w:val="21"/>
      <w:szCs w:val="21"/>
    </w:rPr>
  </w:style>
  <w:style w:type="paragraph" w:customStyle="1" w:styleId="af2">
    <w:name w:val="標準(太郎文書スタイル)"/>
    <w:uiPriority w:val="99"/>
    <w:rsid w:val="005E4957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af3">
    <w:name w:val="Revision"/>
    <w:hidden/>
    <w:uiPriority w:val="99"/>
    <w:semiHidden/>
    <w:rsid w:val="00765AD7"/>
    <w:rPr>
      <w:rFonts w:ascii="ＭＳ 明朝" w:hAnsi="ＭＳ 明朝" w:cs="ＭＳ 明朝"/>
      <w:sz w:val="21"/>
      <w:szCs w:val="21"/>
    </w:rPr>
  </w:style>
  <w:style w:type="character" w:customStyle="1" w:styleId="20">
    <w:name w:val="見出し 2 (文字)"/>
    <w:link w:val="2"/>
    <w:rsid w:val="00B91E2E"/>
    <w:rPr>
      <w:rFonts w:ascii="Arial" w:eastAsia="ＭＳ ゴシック" w:hAnsi="Arial" w:cs="Times New Roman"/>
      <w:sz w:val="21"/>
      <w:szCs w:val="21"/>
    </w:rPr>
  </w:style>
  <w:style w:type="character" w:customStyle="1" w:styleId="10">
    <w:name w:val="見出し 1 (文字)"/>
    <w:link w:val="1"/>
    <w:rsid w:val="00B73381"/>
    <w:rPr>
      <w:rFonts w:ascii="Arial" w:eastAsia="ＭＳ ゴシック" w:hAnsi="Arial" w:cs="Times New Roman"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B73381"/>
    <w:pPr>
      <w:keepLines/>
      <w:widowControl/>
      <w:autoSpaceDE/>
      <w:autoSpaceDN/>
      <w:spacing w:before="480" w:line="276" w:lineRule="auto"/>
      <w:jc w:val="left"/>
      <w:outlineLvl w:val="9"/>
    </w:pPr>
    <w:rPr>
      <w:b/>
      <w:bCs/>
      <w:color w:val="365F91"/>
      <w:sz w:val="28"/>
      <w:szCs w:val="28"/>
    </w:rPr>
  </w:style>
  <w:style w:type="paragraph" w:styleId="af5">
    <w:name w:val="List Paragraph"/>
    <w:basedOn w:val="a"/>
    <w:uiPriority w:val="34"/>
    <w:qFormat/>
    <w:rsid w:val="002E7EE4"/>
    <w:pPr>
      <w:autoSpaceDE/>
      <w:autoSpaceDN/>
      <w:ind w:leftChars="400" w:left="840"/>
    </w:pPr>
    <w:rPr>
      <w:rFonts w:asciiTheme="minorHAnsi" w:eastAsiaTheme="minorEastAsia" w:hAnsiTheme="minorHAnsi" w:cstheme="minorBidi"/>
      <w:kern w:val="2"/>
      <w:szCs w:val="22"/>
    </w:rPr>
  </w:style>
  <w:style w:type="paragraph" w:styleId="af6">
    <w:name w:val="Note Heading"/>
    <w:basedOn w:val="a"/>
    <w:next w:val="a"/>
    <w:link w:val="af7"/>
    <w:uiPriority w:val="99"/>
    <w:unhideWhenUsed/>
    <w:rsid w:val="005F0534"/>
    <w:pPr>
      <w:autoSpaceDE/>
      <w:autoSpaceDN/>
      <w:jc w:val="center"/>
    </w:pPr>
    <w:rPr>
      <w:rFonts w:cstheme="minorBidi"/>
      <w:kern w:val="2"/>
      <w:sz w:val="24"/>
      <w:szCs w:val="24"/>
    </w:rPr>
  </w:style>
  <w:style w:type="character" w:customStyle="1" w:styleId="af7">
    <w:name w:val="記 (文字)"/>
    <w:basedOn w:val="a0"/>
    <w:link w:val="af6"/>
    <w:uiPriority w:val="99"/>
    <w:rsid w:val="005F0534"/>
    <w:rPr>
      <w:rFonts w:ascii="ＭＳ 明朝" w:hAnsi="ＭＳ 明朝" w:cstheme="minorBidi"/>
      <w:kern w:val="2"/>
      <w:sz w:val="24"/>
      <w:szCs w:val="24"/>
    </w:rPr>
  </w:style>
  <w:style w:type="character" w:customStyle="1" w:styleId="a4">
    <w:name w:val="フッター (文字)"/>
    <w:basedOn w:val="a0"/>
    <w:link w:val="a3"/>
    <w:uiPriority w:val="99"/>
    <w:rsid w:val="00B531E0"/>
    <w:rPr>
      <w:rFonts w:ascii="ＭＳ 明朝" w:hAns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5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7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4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793</Words>
  <Characters>1555</Characters>
  <Application>Microsoft Office Word</Application>
  <DocSecurity>0</DocSecurity>
  <Lines>12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Links>
    <vt:vector size="1458" baseType="variant">
      <vt:variant>
        <vt:i4>1966136</vt:i4>
      </vt:variant>
      <vt:variant>
        <vt:i4>1457</vt:i4>
      </vt:variant>
      <vt:variant>
        <vt:i4>0</vt:i4>
      </vt:variant>
      <vt:variant>
        <vt:i4>5</vt:i4>
      </vt:variant>
      <vt:variant>
        <vt:lpwstr/>
      </vt:variant>
      <vt:variant>
        <vt:lpwstr>_Toc478639711</vt:lpwstr>
      </vt:variant>
      <vt:variant>
        <vt:i4>1966136</vt:i4>
      </vt:variant>
      <vt:variant>
        <vt:i4>1451</vt:i4>
      </vt:variant>
      <vt:variant>
        <vt:i4>0</vt:i4>
      </vt:variant>
      <vt:variant>
        <vt:i4>5</vt:i4>
      </vt:variant>
      <vt:variant>
        <vt:lpwstr/>
      </vt:variant>
      <vt:variant>
        <vt:lpwstr>_Toc478639710</vt:lpwstr>
      </vt:variant>
      <vt:variant>
        <vt:i4>2031672</vt:i4>
      </vt:variant>
      <vt:variant>
        <vt:i4>1445</vt:i4>
      </vt:variant>
      <vt:variant>
        <vt:i4>0</vt:i4>
      </vt:variant>
      <vt:variant>
        <vt:i4>5</vt:i4>
      </vt:variant>
      <vt:variant>
        <vt:lpwstr/>
      </vt:variant>
      <vt:variant>
        <vt:lpwstr>_Toc478639709</vt:lpwstr>
      </vt:variant>
      <vt:variant>
        <vt:i4>2031672</vt:i4>
      </vt:variant>
      <vt:variant>
        <vt:i4>1439</vt:i4>
      </vt:variant>
      <vt:variant>
        <vt:i4>0</vt:i4>
      </vt:variant>
      <vt:variant>
        <vt:i4>5</vt:i4>
      </vt:variant>
      <vt:variant>
        <vt:lpwstr/>
      </vt:variant>
      <vt:variant>
        <vt:lpwstr>_Toc478639708</vt:lpwstr>
      </vt:variant>
      <vt:variant>
        <vt:i4>2031672</vt:i4>
      </vt:variant>
      <vt:variant>
        <vt:i4>1433</vt:i4>
      </vt:variant>
      <vt:variant>
        <vt:i4>0</vt:i4>
      </vt:variant>
      <vt:variant>
        <vt:i4>5</vt:i4>
      </vt:variant>
      <vt:variant>
        <vt:lpwstr/>
      </vt:variant>
      <vt:variant>
        <vt:lpwstr>_Toc478639707</vt:lpwstr>
      </vt:variant>
      <vt:variant>
        <vt:i4>2031672</vt:i4>
      </vt:variant>
      <vt:variant>
        <vt:i4>1427</vt:i4>
      </vt:variant>
      <vt:variant>
        <vt:i4>0</vt:i4>
      </vt:variant>
      <vt:variant>
        <vt:i4>5</vt:i4>
      </vt:variant>
      <vt:variant>
        <vt:lpwstr/>
      </vt:variant>
      <vt:variant>
        <vt:lpwstr>_Toc478639706</vt:lpwstr>
      </vt:variant>
      <vt:variant>
        <vt:i4>2031672</vt:i4>
      </vt:variant>
      <vt:variant>
        <vt:i4>1421</vt:i4>
      </vt:variant>
      <vt:variant>
        <vt:i4>0</vt:i4>
      </vt:variant>
      <vt:variant>
        <vt:i4>5</vt:i4>
      </vt:variant>
      <vt:variant>
        <vt:lpwstr/>
      </vt:variant>
      <vt:variant>
        <vt:lpwstr>_Toc478639705</vt:lpwstr>
      </vt:variant>
      <vt:variant>
        <vt:i4>2031672</vt:i4>
      </vt:variant>
      <vt:variant>
        <vt:i4>1415</vt:i4>
      </vt:variant>
      <vt:variant>
        <vt:i4>0</vt:i4>
      </vt:variant>
      <vt:variant>
        <vt:i4>5</vt:i4>
      </vt:variant>
      <vt:variant>
        <vt:lpwstr/>
      </vt:variant>
      <vt:variant>
        <vt:lpwstr>_Toc478639704</vt:lpwstr>
      </vt:variant>
      <vt:variant>
        <vt:i4>2031672</vt:i4>
      </vt:variant>
      <vt:variant>
        <vt:i4>1409</vt:i4>
      </vt:variant>
      <vt:variant>
        <vt:i4>0</vt:i4>
      </vt:variant>
      <vt:variant>
        <vt:i4>5</vt:i4>
      </vt:variant>
      <vt:variant>
        <vt:lpwstr/>
      </vt:variant>
      <vt:variant>
        <vt:lpwstr>_Toc478639703</vt:lpwstr>
      </vt:variant>
      <vt:variant>
        <vt:i4>2031672</vt:i4>
      </vt:variant>
      <vt:variant>
        <vt:i4>1403</vt:i4>
      </vt:variant>
      <vt:variant>
        <vt:i4>0</vt:i4>
      </vt:variant>
      <vt:variant>
        <vt:i4>5</vt:i4>
      </vt:variant>
      <vt:variant>
        <vt:lpwstr/>
      </vt:variant>
      <vt:variant>
        <vt:lpwstr>_Toc478639702</vt:lpwstr>
      </vt:variant>
      <vt:variant>
        <vt:i4>2031672</vt:i4>
      </vt:variant>
      <vt:variant>
        <vt:i4>1397</vt:i4>
      </vt:variant>
      <vt:variant>
        <vt:i4>0</vt:i4>
      </vt:variant>
      <vt:variant>
        <vt:i4>5</vt:i4>
      </vt:variant>
      <vt:variant>
        <vt:lpwstr/>
      </vt:variant>
      <vt:variant>
        <vt:lpwstr>_Toc478639701</vt:lpwstr>
      </vt:variant>
      <vt:variant>
        <vt:i4>2031672</vt:i4>
      </vt:variant>
      <vt:variant>
        <vt:i4>1391</vt:i4>
      </vt:variant>
      <vt:variant>
        <vt:i4>0</vt:i4>
      </vt:variant>
      <vt:variant>
        <vt:i4>5</vt:i4>
      </vt:variant>
      <vt:variant>
        <vt:lpwstr/>
      </vt:variant>
      <vt:variant>
        <vt:lpwstr>_Toc478639700</vt:lpwstr>
      </vt:variant>
      <vt:variant>
        <vt:i4>1441849</vt:i4>
      </vt:variant>
      <vt:variant>
        <vt:i4>1385</vt:i4>
      </vt:variant>
      <vt:variant>
        <vt:i4>0</vt:i4>
      </vt:variant>
      <vt:variant>
        <vt:i4>5</vt:i4>
      </vt:variant>
      <vt:variant>
        <vt:lpwstr/>
      </vt:variant>
      <vt:variant>
        <vt:lpwstr>_Toc478639699</vt:lpwstr>
      </vt:variant>
      <vt:variant>
        <vt:i4>1441849</vt:i4>
      </vt:variant>
      <vt:variant>
        <vt:i4>1379</vt:i4>
      </vt:variant>
      <vt:variant>
        <vt:i4>0</vt:i4>
      </vt:variant>
      <vt:variant>
        <vt:i4>5</vt:i4>
      </vt:variant>
      <vt:variant>
        <vt:lpwstr/>
      </vt:variant>
      <vt:variant>
        <vt:lpwstr>_Toc478639698</vt:lpwstr>
      </vt:variant>
      <vt:variant>
        <vt:i4>1441849</vt:i4>
      </vt:variant>
      <vt:variant>
        <vt:i4>1373</vt:i4>
      </vt:variant>
      <vt:variant>
        <vt:i4>0</vt:i4>
      </vt:variant>
      <vt:variant>
        <vt:i4>5</vt:i4>
      </vt:variant>
      <vt:variant>
        <vt:lpwstr/>
      </vt:variant>
      <vt:variant>
        <vt:lpwstr>_Toc478639697</vt:lpwstr>
      </vt:variant>
      <vt:variant>
        <vt:i4>1441849</vt:i4>
      </vt:variant>
      <vt:variant>
        <vt:i4>1367</vt:i4>
      </vt:variant>
      <vt:variant>
        <vt:i4>0</vt:i4>
      </vt:variant>
      <vt:variant>
        <vt:i4>5</vt:i4>
      </vt:variant>
      <vt:variant>
        <vt:lpwstr/>
      </vt:variant>
      <vt:variant>
        <vt:lpwstr>_Toc478639696</vt:lpwstr>
      </vt:variant>
      <vt:variant>
        <vt:i4>1441849</vt:i4>
      </vt:variant>
      <vt:variant>
        <vt:i4>1361</vt:i4>
      </vt:variant>
      <vt:variant>
        <vt:i4>0</vt:i4>
      </vt:variant>
      <vt:variant>
        <vt:i4>5</vt:i4>
      </vt:variant>
      <vt:variant>
        <vt:lpwstr/>
      </vt:variant>
      <vt:variant>
        <vt:lpwstr>_Toc478639695</vt:lpwstr>
      </vt:variant>
      <vt:variant>
        <vt:i4>1441849</vt:i4>
      </vt:variant>
      <vt:variant>
        <vt:i4>1355</vt:i4>
      </vt:variant>
      <vt:variant>
        <vt:i4>0</vt:i4>
      </vt:variant>
      <vt:variant>
        <vt:i4>5</vt:i4>
      </vt:variant>
      <vt:variant>
        <vt:lpwstr/>
      </vt:variant>
      <vt:variant>
        <vt:lpwstr>_Toc478639694</vt:lpwstr>
      </vt:variant>
      <vt:variant>
        <vt:i4>1441849</vt:i4>
      </vt:variant>
      <vt:variant>
        <vt:i4>1349</vt:i4>
      </vt:variant>
      <vt:variant>
        <vt:i4>0</vt:i4>
      </vt:variant>
      <vt:variant>
        <vt:i4>5</vt:i4>
      </vt:variant>
      <vt:variant>
        <vt:lpwstr/>
      </vt:variant>
      <vt:variant>
        <vt:lpwstr>_Toc478639693</vt:lpwstr>
      </vt:variant>
      <vt:variant>
        <vt:i4>1441849</vt:i4>
      </vt:variant>
      <vt:variant>
        <vt:i4>1343</vt:i4>
      </vt:variant>
      <vt:variant>
        <vt:i4>0</vt:i4>
      </vt:variant>
      <vt:variant>
        <vt:i4>5</vt:i4>
      </vt:variant>
      <vt:variant>
        <vt:lpwstr/>
      </vt:variant>
      <vt:variant>
        <vt:lpwstr>_Toc478639692</vt:lpwstr>
      </vt:variant>
      <vt:variant>
        <vt:i4>1441849</vt:i4>
      </vt:variant>
      <vt:variant>
        <vt:i4>1337</vt:i4>
      </vt:variant>
      <vt:variant>
        <vt:i4>0</vt:i4>
      </vt:variant>
      <vt:variant>
        <vt:i4>5</vt:i4>
      </vt:variant>
      <vt:variant>
        <vt:lpwstr/>
      </vt:variant>
      <vt:variant>
        <vt:lpwstr>_Toc478639691</vt:lpwstr>
      </vt:variant>
      <vt:variant>
        <vt:i4>1441849</vt:i4>
      </vt:variant>
      <vt:variant>
        <vt:i4>1331</vt:i4>
      </vt:variant>
      <vt:variant>
        <vt:i4>0</vt:i4>
      </vt:variant>
      <vt:variant>
        <vt:i4>5</vt:i4>
      </vt:variant>
      <vt:variant>
        <vt:lpwstr/>
      </vt:variant>
      <vt:variant>
        <vt:lpwstr>_Toc478639690</vt:lpwstr>
      </vt:variant>
      <vt:variant>
        <vt:i4>1507385</vt:i4>
      </vt:variant>
      <vt:variant>
        <vt:i4>1325</vt:i4>
      </vt:variant>
      <vt:variant>
        <vt:i4>0</vt:i4>
      </vt:variant>
      <vt:variant>
        <vt:i4>5</vt:i4>
      </vt:variant>
      <vt:variant>
        <vt:lpwstr/>
      </vt:variant>
      <vt:variant>
        <vt:lpwstr>_Toc478639689</vt:lpwstr>
      </vt:variant>
      <vt:variant>
        <vt:i4>1507385</vt:i4>
      </vt:variant>
      <vt:variant>
        <vt:i4>1319</vt:i4>
      </vt:variant>
      <vt:variant>
        <vt:i4>0</vt:i4>
      </vt:variant>
      <vt:variant>
        <vt:i4>5</vt:i4>
      </vt:variant>
      <vt:variant>
        <vt:lpwstr/>
      </vt:variant>
      <vt:variant>
        <vt:lpwstr>_Toc478639688</vt:lpwstr>
      </vt:variant>
      <vt:variant>
        <vt:i4>1507385</vt:i4>
      </vt:variant>
      <vt:variant>
        <vt:i4>1313</vt:i4>
      </vt:variant>
      <vt:variant>
        <vt:i4>0</vt:i4>
      </vt:variant>
      <vt:variant>
        <vt:i4>5</vt:i4>
      </vt:variant>
      <vt:variant>
        <vt:lpwstr/>
      </vt:variant>
      <vt:variant>
        <vt:lpwstr>_Toc478639687</vt:lpwstr>
      </vt:variant>
      <vt:variant>
        <vt:i4>1507385</vt:i4>
      </vt:variant>
      <vt:variant>
        <vt:i4>1307</vt:i4>
      </vt:variant>
      <vt:variant>
        <vt:i4>0</vt:i4>
      </vt:variant>
      <vt:variant>
        <vt:i4>5</vt:i4>
      </vt:variant>
      <vt:variant>
        <vt:lpwstr/>
      </vt:variant>
      <vt:variant>
        <vt:lpwstr>_Toc478639686</vt:lpwstr>
      </vt:variant>
      <vt:variant>
        <vt:i4>1507385</vt:i4>
      </vt:variant>
      <vt:variant>
        <vt:i4>1301</vt:i4>
      </vt:variant>
      <vt:variant>
        <vt:i4>0</vt:i4>
      </vt:variant>
      <vt:variant>
        <vt:i4>5</vt:i4>
      </vt:variant>
      <vt:variant>
        <vt:lpwstr/>
      </vt:variant>
      <vt:variant>
        <vt:lpwstr>_Toc478639685</vt:lpwstr>
      </vt:variant>
      <vt:variant>
        <vt:i4>1507385</vt:i4>
      </vt:variant>
      <vt:variant>
        <vt:i4>1295</vt:i4>
      </vt:variant>
      <vt:variant>
        <vt:i4>0</vt:i4>
      </vt:variant>
      <vt:variant>
        <vt:i4>5</vt:i4>
      </vt:variant>
      <vt:variant>
        <vt:lpwstr/>
      </vt:variant>
      <vt:variant>
        <vt:lpwstr>_Toc478639684</vt:lpwstr>
      </vt:variant>
      <vt:variant>
        <vt:i4>1507385</vt:i4>
      </vt:variant>
      <vt:variant>
        <vt:i4>1289</vt:i4>
      </vt:variant>
      <vt:variant>
        <vt:i4>0</vt:i4>
      </vt:variant>
      <vt:variant>
        <vt:i4>5</vt:i4>
      </vt:variant>
      <vt:variant>
        <vt:lpwstr/>
      </vt:variant>
      <vt:variant>
        <vt:lpwstr>_Toc478639683</vt:lpwstr>
      </vt:variant>
      <vt:variant>
        <vt:i4>1507385</vt:i4>
      </vt:variant>
      <vt:variant>
        <vt:i4>1283</vt:i4>
      </vt:variant>
      <vt:variant>
        <vt:i4>0</vt:i4>
      </vt:variant>
      <vt:variant>
        <vt:i4>5</vt:i4>
      </vt:variant>
      <vt:variant>
        <vt:lpwstr/>
      </vt:variant>
      <vt:variant>
        <vt:lpwstr>_Toc478639682</vt:lpwstr>
      </vt:variant>
      <vt:variant>
        <vt:i4>1507385</vt:i4>
      </vt:variant>
      <vt:variant>
        <vt:i4>1277</vt:i4>
      </vt:variant>
      <vt:variant>
        <vt:i4>0</vt:i4>
      </vt:variant>
      <vt:variant>
        <vt:i4>5</vt:i4>
      </vt:variant>
      <vt:variant>
        <vt:lpwstr/>
      </vt:variant>
      <vt:variant>
        <vt:lpwstr>_Toc478639681</vt:lpwstr>
      </vt:variant>
      <vt:variant>
        <vt:i4>1507385</vt:i4>
      </vt:variant>
      <vt:variant>
        <vt:i4>1271</vt:i4>
      </vt:variant>
      <vt:variant>
        <vt:i4>0</vt:i4>
      </vt:variant>
      <vt:variant>
        <vt:i4>5</vt:i4>
      </vt:variant>
      <vt:variant>
        <vt:lpwstr/>
      </vt:variant>
      <vt:variant>
        <vt:lpwstr>_Toc478639680</vt:lpwstr>
      </vt:variant>
      <vt:variant>
        <vt:i4>1572921</vt:i4>
      </vt:variant>
      <vt:variant>
        <vt:i4>1265</vt:i4>
      </vt:variant>
      <vt:variant>
        <vt:i4>0</vt:i4>
      </vt:variant>
      <vt:variant>
        <vt:i4>5</vt:i4>
      </vt:variant>
      <vt:variant>
        <vt:lpwstr/>
      </vt:variant>
      <vt:variant>
        <vt:lpwstr>_Toc478639679</vt:lpwstr>
      </vt:variant>
      <vt:variant>
        <vt:i4>1572921</vt:i4>
      </vt:variant>
      <vt:variant>
        <vt:i4>1259</vt:i4>
      </vt:variant>
      <vt:variant>
        <vt:i4>0</vt:i4>
      </vt:variant>
      <vt:variant>
        <vt:i4>5</vt:i4>
      </vt:variant>
      <vt:variant>
        <vt:lpwstr/>
      </vt:variant>
      <vt:variant>
        <vt:lpwstr>_Toc478639678</vt:lpwstr>
      </vt:variant>
      <vt:variant>
        <vt:i4>1572921</vt:i4>
      </vt:variant>
      <vt:variant>
        <vt:i4>1253</vt:i4>
      </vt:variant>
      <vt:variant>
        <vt:i4>0</vt:i4>
      </vt:variant>
      <vt:variant>
        <vt:i4>5</vt:i4>
      </vt:variant>
      <vt:variant>
        <vt:lpwstr/>
      </vt:variant>
      <vt:variant>
        <vt:lpwstr>_Toc478639677</vt:lpwstr>
      </vt:variant>
      <vt:variant>
        <vt:i4>1572921</vt:i4>
      </vt:variant>
      <vt:variant>
        <vt:i4>1247</vt:i4>
      </vt:variant>
      <vt:variant>
        <vt:i4>0</vt:i4>
      </vt:variant>
      <vt:variant>
        <vt:i4>5</vt:i4>
      </vt:variant>
      <vt:variant>
        <vt:lpwstr/>
      </vt:variant>
      <vt:variant>
        <vt:lpwstr>_Toc478639676</vt:lpwstr>
      </vt:variant>
      <vt:variant>
        <vt:i4>1572921</vt:i4>
      </vt:variant>
      <vt:variant>
        <vt:i4>1241</vt:i4>
      </vt:variant>
      <vt:variant>
        <vt:i4>0</vt:i4>
      </vt:variant>
      <vt:variant>
        <vt:i4>5</vt:i4>
      </vt:variant>
      <vt:variant>
        <vt:lpwstr/>
      </vt:variant>
      <vt:variant>
        <vt:lpwstr>_Toc478639675</vt:lpwstr>
      </vt:variant>
      <vt:variant>
        <vt:i4>1572921</vt:i4>
      </vt:variant>
      <vt:variant>
        <vt:i4>1235</vt:i4>
      </vt:variant>
      <vt:variant>
        <vt:i4>0</vt:i4>
      </vt:variant>
      <vt:variant>
        <vt:i4>5</vt:i4>
      </vt:variant>
      <vt:variant>
        <vt:lpwstr/>
      </vt:variant>
      <vt:variant>
        <vt:lpwstr>_Toc478639674</vt:lpwstr>
      </vt:variant>
      <vt:variant>
        <vt:i4>1572921</vt:i4>
      </vt:variant>
      <vt:variant>
        <vt:i4>1229</vt:i4>
      </vt:variant>
      <vt:variant>
        <vt:i4>0</vt:i4>
      </vt:variant>
      <vt:variant>
        <vt:i4>5</vt:i4>
      </vt:variant>
      <vt:variant>
        <vt:lpwstr/>
      </vt:variant>
      <vt:variant>
        <vt:lpwstr>_Toc478639673</vt:lpwstr>
      </vt:variant>
      <vt:variant>
        <vt:i4>1572921</vt:i4>
      </vt:variant>
      <vt:variant>
        <vt:i4>1223</vt:i4>
      </vt:variant>
      <vt:variant>
        <vt:i4>0</vt:i4>
      </vt:variant>
      <vt:variant>
        <vt:i4>5</vt:i4>
      </vt:variant>
      <vt:variant>
        <vt:lpwstr/>
      </vt:variant>
      <vt:variant>
        <vt:lpwstr>_Toc478639672</vt:lpwstr>
      </vt:variant>
      <vt:variant>
        <vt:i4>1572921</vt:i4>
      </vt:variant>
      <vt:variant>
        <vt:i4>1217</vt:i4>
      </vt:variant>
      <vt:variant>
        <vt:i4>0</vt:i4>
      </vt:variant>
      <vt:variant>
        <vt:i4>5</vt:i4>
      </vt:variant>
      <vt:variant>
        <vt:lpwstr/>
      </vt:variant>
      <vt:variant>
        <vt:lpwstr>_Toc478639671</vt:lpwstr>
      </vt:variant>
      <vt:variant>
        <vt:i4>1572921</vt:i4>
      </vt:variant>
      <vt:variant>
        <vt:i4>1211</vt:i4>
      </vt:variant>
      <vt:variant>
        <vt:i4>0</vt:i4>
      </vt:variant>
      <vt:variant>
        <vt:i4>5</vt:i4>
      </vt:variant>
      <vt:variant>
        <vt:lpwstr/>
      </vt:variant>
      <vt:variant>
        <vt:lpwstr>_Toc478639670</vt:lpwstr>
      </vt:variant>
      <vt:variant>
        <vt:i4>1638457</vt:i4>
      </vt:variant>
      <vt:variant>
        <vt:i4>1205</vt:i4>
      </vt:variant>
      <vt:variant>
        <vt:i4>0</vt:i4>
      </vt:variant>
      <vt:variant>
        <vt:i4>5</vt:i4>
      </vt:variant>
      <vt:variant>
        <vt:lpwstr/>
      </vt:variant>
      <vt:variant>
        <vt:lpwstr>_Toc478639669</vt:lpwstr>
      </vt:variant>
      <vt:variant>
        <vt:i4>1638457</vt:i4>
      </vt:variant>
      <vt:variant>
        <vt:i4>1199</vt:i4>
      </vt:variant>
      <vt:variant>
        <vt:i4>0</vt:i4>
      </vt:variant>
      <vt:variant>
        <vt:i4>5</vt:i4>
      </vt:variant>
      <vt:variant>
        <vt:lpwstr/>
      </vt:variant>
      <vt:variant>
        <vt:lpwstr>_Toc478639668</vt:lpwstr>
      </vt:variant>
      <vt:variant>
        <vt:i4>1638457</vt:i4>
      </vt:variant>
      <vt:variant>
        <vt:i4>1193</vt:i4>
      </vt:variant>
      <vt:variant>
        <vt:i4>0</vt:i4>
      </vt:variant>
      <vt:variant>
        <vt:i4>5</vt:i4>
      </vt:variant>
      <vt:variant>
        <vt:lpwstr/>
      </vt:variant>
      <vt:variant>
        <vt:lpwstr>_Toc478639667</vt:lpwstr>
      </vt:variant>
      <vt:variant>
        <vt:i4>1638457</vt:i4>
      </vt:variant>
      <vt:variant>
        <vt:i4>1187</vt:i4>
      </vt:variant>
      <vt:variant>
        <vt:i4>0</vt:i4>
      </vt:variant>
      <vt:variant>
        <vt:i4>5</vt:i4>
      </vt:variant>
      <vt:variant>
        <vt:lpwstr/>
      </vt:variant>
      <vt:variant>
        <vt:lpwstr>_Toc478639666</vt:lpwstr>
      </vt:variant>
      <vt:variant>
        <vt:i4>1638457</vt:i4>
      </vt:variant>
      <vt:variant>
        <vt:i4>1181</vt:i4>
      </vt:variant>
      <vt:variant>
        <vt:i4>0</vt:i4>
      </vt:variant>
      <vt:variant>
        <vt:i4>5</vt:i4>
      </vt:variant>
      <vt:variant>
        <vt:lpwstr/>
      </vt:variant>
      <vt:variant>
        <vt:lpwstr>_Toc478639665</vt:lpwstr>
      </vt:variant>
      <vt:variant>
        <vt:i4>1638457</vt:i4>
      </vt:variant>
      <vt:variant>
        <vt:i4>1175</vt:i4>
      </vt:variant>
      <vt:variant>
        <vt:i4>0</vt:i4>
      </vt:variant>
      <vt:variant>
        <vt:i4>5</vt:i4>
      </vt:variant>
      <vt:variant>
        <vt:lpwstr/>
      </vt:variant>
      <vt:variant>
        <vt:lpwstr>_Toc478639664</vt:lpwstr>
      </vt:variant>
      <vt:variant>
        <vt:i4>1638457</vt:i4>
      </vt:variant>
      <vt:variant>
        <vt:i4>1169</vt:i4>
      </vt:variant>
      <vt:variant>
        <vt:i4>0</vt:i4>
      </vt:variant>
      <vt:variant>
        <vt:i4>5</vt:i4>
      </vt:variant>
      <vt:variant>
        <vt:lpwstr/>
      </vt:variant>
      <vt:variant>
        <vt:lpwstr>_Toc478639663</vt:lpwstr>
      </vt:variant>
      <vt:variant>
        <vt:i4>1638457</vt:i4>
      </vt:variant>
      <vt:variant>
        <vt:i4>1163</vt:i4>
      </vt:variant>
      <vt:variant>
        <vt:i4>0</vt:i4>
      </vt:variant>
      <vt:variant>
        <vt:i4>5</vt:i4>
      </vt:variant>
      <vt:variant>
        <vt:lpwstr/>
      </vt:variant>
      <vt:variant>
        <vt:lpwstr>_Toc478639662</vt:lpwstr>
      </vt:variant>
      <vt:variant>
        <vt:i4>1638457</vt:i4>
      </vt:variant>
      <vt:variant>
        <vt:i4>1157</vt:i4>
      </vt:variant>
      <vt:variant>
        <vt:i4>0</vt:i4>
      </vt:variant>
      <vt:variant>
        <vt:i4>5</vt:i4>
      </vt:variant>
      <vt:variant>
        <vt:lpwstr/>
      </vt:variant>
      <vt:variant>
        <vt:lpwstr>_Toc478639661</vt:lpwstr>
      </vt:variant>
      <vt:variant>
        <vt:i4>1638457</vt:i4>
      </vt:variant>
      <vt:variant>
        <vt:i4>1151</vt:i4>
      </vt:variant>
      <vt:variant>
        <vt:i4>0</vt:i4>
      </vt:variant>
      <vt:variant>
        <vt:i4>5</vt:i4>
      </vt:variant>
      <vt:variant>
        <vt:lpwstr/>
      </vt:variant>
      <vt:variant>
        <vt:lpwstr>_Toc478639660</vt:lpwstr>
      </vt:variant>
      <vt:variant>
        <vt:i4>1703993</vt:i4>
      </vt:variant>
      <vt:variant>
        <vt:i4>1145</vt:i4>
      </vt:variant>
      <vt:variant>
        <vt:i4>0</vt:i4>
      </vt:variant>
      <vt:variant>
        <vt:i4>5</vt:i4>
      </vt:variant>
      <vt:variant>
        <vt:lpwstr/>
      </vt:variant>
      <vt:variant>
        <vt:lpwstr>_Toc478639659</vt:lpwstr>
      </vt:variant>
      <vt:variant>
        <vt:i4>1703993</vt:i4>
      </vt:variant>
      <vt:variant>
        <vt:i4>1139</vt:i4>
      </vt:variant>
      <vt:variant>
        <vt:i4>0</vt:i4>
      </vt:variant>
      <vt:variant>
        <vt:i4>5</vt:i4>
      </vt:variant>
      <vt:variant>
        <vt:lpwstr/>
      </vt:variant>
      <vt:variant>
        <vt:lpwstr>_Toc478639658</vt:lpwstr>
      </vt:variant>
      <vt:variant>
        <vt:i4>1703993</vt:i4>
      </vt:variant>
      <vt:variant>
        <vt:i4>1133</vt:i4>
      </vt:variant>
      <vt:variant>
        <vt:i4>0</vt:i4>
      </vt:variant>
      <vt:variant>
        <vt:i4>5</vt:i4>
      </vt:variant>
      <vt:variant>
        <vt:lpwstr/>
      </vt:variant>
      <vt:variant>
        <vt:lpwstr>_Toc478639657</vt:lpwstr>
      </vt:variant>
      <vt:variant>
        <vt:i4>1703993</vt:i4>
      </vt:variant>
      <vt:variant>
        <vt:i4>1127</vt:i4>
      </vt:variant>
      <vt:variant>
        <vt:i4>0</vt:i4>
      </vt:variant>
      <vt:variant>
        <vt:i4>5</vt:i4>
      </vt:variant>
      <vt:variant>
        <vt:lpwstr/>
      </vt:variant>
      <vt:variant>
        <vt:lpwstr>_Toc478639656</vt:lpwstr>
      </vt:variant>
      <vt:variant>
        <vt:i4>1703993</vt:i4>
      </vt:variant>
      <vt:variant>
        <vt:i4>1121</vt:i4>
      </vt:variant>
      <vt:variant>
        <vt:i4>0</vt:i4>
      </vt:variant>
      <vt:variant>
        <vt:i4>5</vt:i4>
      </vt:variant>
      <vt:variant>
        <vt:lpwstr/>
      </vt:variant>
      <vt:variant>
        <vt:lpwstr>_Toc478639655</vt:lpwstr>
      </vt:variant>
      <vt:variant>
        <vt:i4>1703993</vt:i4>
      </vt:variant>
      <vt:variant>
        <vt:i4>1115</vt:i4>
      </vt:variant>
      <vt:variant>
        <vt:i4>0</vt:i4>
      </vt:variant>
      <vt:variant>
        <vt:i4>5</vt:i4>
      </vt:variant>
      <vt:variant>
        <vt:lpwstr/>
      </vt:variant>
      <vt:variant>
        <vt:lpwstr>_Toc478639654</vt:lpwstr>
      </vt:variant>
      <vt:variant>
        <vt:i4>1703993</vt:i4>
      </vt:variant>
      <vt:variant>
        <vt:i4>1109</vt:i4>
      </vt:variant>
      <vt:variant>
        <vt:i4>0</vt:i4>
      </vt:variant>
      <vt:variant>
        <vt:i4>5</vt:i4>
      </vt:variant>
      <vt:variant>
        <vt:lpwstr/>
      </vt:variant>
      <vt:variant>
        <vt:lpwstr>_Toc478639653</vt:lpwstr>
      </vt:variant>
      <vt:variant>
        <vt:i4>1703993</vt:i4>
      </vt:variant>
      <vt:variant>
        <vt:i4>1103</vt:i4>
      </vt:variant>
      <vt:variant>
        <vt:i4>0</vt:i4>
      </vt:variant>
      <vt:variant>
        <vt:i4>5</vt:i4>
      </vt:variant>
      <vt:variant>
        <vt:lpwstr/>
      </vt:variant>
      <vt:variant>
        <vt:lpwstr>_Toc478639652</vt:lpwstr>
      </vt:variant>
      <vt:variant>
        <vt:i4>1703993</vt:i4>
      </vt:variant>
      <vt:variant>
        <vt:i4>1097</vt:i4>
      </vt:variant>
      <vt:variant>
        <vt:i4>0</vt:i4>
      </vt:variant>
      <vt:variant>
        <vt:i4>5</vt:i4>
      </vt:variant>
      <vt:variant>
        <vt:lpwstr/>
      </vt:variant>
      <vt:variant>
        <vt:lpwstr>_Toc478639651</vt:lpwstr>
      </vt:variant>
      <vt:variant>
        <vt:i4>1703993</vt:i4>
      </vt:variant>
      <vt:variant>
        <vt:i4>1091</vt:i4>
      </vt:variant>
      <vt:variant>
        <vt:i4>0</vt:i4>
      </vt:variant>
      <vt:variant>
        <vt:i4>5</vt:i4>
      </vt:variant>
      <vt:variant>
        <vt:lpwstr/>
      </vt:variant>
      <vt:variant>
        <vt:lpwstr>_Toc478639650</vt:lpwstr>
      </vt:variant>
      <vt:variant>
        <vt:i4>1769529</vt:i4>
      </vt:variant>
      <vt:variant>
        <vt:i4>1085</vt:i4>
      </vt:variant>
      <vt:variant>
        <vt:i4>0</vt:i4>
      </vt:variant>
      <vt:variant>
        <vt:i4>5</vt:i4>
      </vt:variant>
      <vt:variant>
        <vt:lpwstr/>
      </vt:variant>
      <vt:variant>
        <vt:lpwstr>_Toc478639649</vt:lpwstr>
      </vt:variant>
      <vt:variant>
        <vt:i4>1769529</vt:i4>
      </vt:variant>
      <vt:variant>
        <vt:i4>1079</vt:i4>
      </vt:variant>
      <vt:variant>
        <vt:i4>0</vt:i4>
      </vt:variant>
      <vt:variant>
        <vt:i4>5</vt:i4>
      </vt:variant>
      <vt:variant>
        <vt:lpwstr/>
      </vt:variant>
      <vt:variant>
        <vt:lpwstr>_Toc478639648</vt:lpwstr>
      </vt:variant>
      <vt:variant>
        <vt:i4>1769529</vt:i4>
      </vt:variant>
      <vt:variant>
        <vt:i4>1073</vt:i4>
      </vt:variant>
      <vt:variant>
        <vt:i4>0</vt:i4>
      </vt:variant>
      <vt:variant>
        <vt:i4>5</vt:i4>
      </vt:variant>
      <vt:variant>
        <vt:lpwstr/>
      </vt:variant>
      <vt:variant>
        <vt:lpwstr>_Toc478639647</vt:lpwstr>
      </vt:variant>
      <vt:variant>
        <vt:i4>1769529</vt:i4>
      </vt:variant>
      <vt:variant>
        <vt:i4>1067</vt:i4>
      </vt:variant>
      <vt:variant>
        <vt:i4>0</vt:i4>
      </vt:variant>
      <vt:variant>
        <vt:i4>5</vt:i4>
      </vt:variant>
      <vt:variant>
        <vt:lpwstr/>
      </vt:variant>
      <vt:variant>
        <vt:lpwstr>_Toc478639646</vt:lpwstr>
      </vt:variant>
      <vt:variant>
        <vt:i4>1769529</vt:i4>
      </vt:variant>
      <vt:variant>
        <vt:i4>1061</vt:i4>
      </vt:variant>
      <vt:variant>
        <vt:i4>0</vt:i4>
      </vt:variant>
      <vt:variant>
        <vt:i4>5</vt:i4>
      </vt:variant>
      <vt:variant>
        <vt:lpwstr/>
      </vt:variant>
      <vt:variant>
        <vt:lpwstr>_Toc478639645</vt:lpwstr>
      </vt:variant>
      <vt:variant>
        <vt:i4>1769529</vt:i4>
      </vt:variant>
      <vt:variant>
        <vt:i4>1055</vt:i4>
      </vt:variant>
      <vt:variant>
        <vt:i4>0</vt:i4>
      </vt:variant>
      <vt:variant>
        <vt:i4>5</vt:i4>
      </vt:variant>
      <vt:variant>
        <vt:lpwstr/>
      </vt:variant>
      <vt:variant>
        <vt:lpwstr>_Toc478639644</vt:lpwstr>
      </vt:variant>
      <vt:variant>
        <vt:i4>1769529</vt:i4>
      </vt:variant>
      <vt:variant>
        <vt:i4>1049</vt:i4>
      </vt:variant>
      <vt:variant>
        <vt:i4>0</vt:i4>
      </vt:variant>
      <vt:variant>
        <vt:i4>5</vt:i4>
      </vt:variant>
      <vt:variant>
        <vt:lpwstr/>
      </vt:variant>
      <vt:variant>
        <vt:lpwstr>_Toc478639643</vt:lpwstr>
      </vt:variant>
      <vt:variant>
        <vt:i4>1769529</vt:i4>
      </vt:variant>
      <vt:variant>
        <vt:i4>1043</vt:i4>
      </vt:variant>
      <vt:variant>
        <vt:i4>0</vt:i4>
      </vt:variant>
      <vt:variant>
        <vt:i4>5</vt:i4>
      </vt:variant>
      <vt:variant>
        <vt:lpwstr/>
      </vt:variant>
      <vt:variant>
        <vt:lpwstr>_Toc478639642</vt:lpwstr>
      </vt:variant>
      <vt:variant>
        <vt:i4>1769529</vt:i4>
      </vt:variant>
      <vt:variant>
        <vt:i4>1037</vt:i4>
      </vt:variant>
      <vt:variant>
        <vt:i4>0</vt:i4>
      </vt:variant>
      <vt:variant>
        <vt:i4>5</vt:i4>
      </vt:variant>
      <vt:variant>
        <vt:lpwstr/>
      </vt:variant>
      <vt:variant>
        <vt:lpwstr>_Toc478639641</vt:lpwstr>
      </vt:variant>
      <vt:variant>
        <vt:i4>1769529</vt:i4>
      </vt:variant>
      <vt:variant>
        <vt:i4>1031</vt:i4>
      </vt:variant>
      <vt:variant>
        <vt:i4>0</vt:i4>
      </vt:variant>
      <vt:variant>
        <vt:i4>5</vt:i4>
      </vt:variant>
      <vt:variant>
        <vt:lpwstr/>
      </vt:variant>
      <vt:variant>
        <vt:lpwstr>_Toc478639640</vt:lpwstr>
      </vt:variant>
      <vt:variant>
        <vt:i4>1835065</vt:i4>
      </vt:variant>
      <vt:variant>
        <vt:i4>1025</vt:i4>
      </vt:variant>
      <vt:variant>
        <vt:i4>0</vt:i4>
      </vt:variant>
      <vt:variant>
        <vt:i4>5</vt:i4>
      </vt:variant>
      <vt:variant>
        <vt:lpwstr/>
      </vt:variant>
      <vt:variant>
        <vt:lpwstr>_Toc478639639</vt:lpwstr>
      </vt:variant>
      <vt:variant>
        <vt:i4>1835065</vt:i4>
      </vt:variant>
      <vt:variant>
        <vt:i4>1019</vt:i4>
      </vt:variant>
      <vt:variant>
        <vt:i4>0</vt:i4>
      </vt:variant>
      <vt:variant>
        <vt:i4>5</vt:i4>
      </vt:variant>
      <vt:variant>
        <vt:lpwstr/>
      </vt:variant>
      <vt:variant>
        <vt:lpwstr>_Toc478639638</vt:lpwstr>
      </vt:variant>
      <vt:variant>
        <vt:i4>1835065</vt:i4>
      </vt:variant>
      <vt:variant>
        <vt:i4>1013</vt:i4>
      </vt:variant>
      <vt:variant>
        <vt:i4>0</vt:i4>
      </vt:variant>
      <vt:variant>
        <vt:i4>5</vt:i4>
      </vt:variant>
      <vt:variant>
        <vt:lpwstr/>
      </vt:variant>
      <vt:variant>
        <vt:lpwstr>_Toc478639637</vt:lpwstr>
      </vt:variant>
      <vt:variant>
        <vt:i4>1835065</vt:i4>
      </vt:variant>
      <vt:variant>
        <vt:i4>1007</vt:i4>
      </vt:variant>
      <vt:variant>
        <vt:i4>0</vt:i4>
      </vt:variant>
      <vt:variant>
        <vt:i4>5</vt:i4>
      </vt:variant>
      <vt:variant>
        <vt:lpwstr/>
      </vt:variant>
      <vt:variant>
        <vt:lpwstr>_Toc478639636</vt:lpwstr>
      </vt:variant>
      <vt:variant>
        <vt:i4>1835065</vt:i4>
      </vt:variant>
      <vt:variant>
        <vt:i4>1001</vt:i4>
      </vt:variant>
      <vt:variant>
        <vt:i4>0</vt:i4>
      </vt:variant>
      <vt:variant>
        <vt:i4>5</vt:i4>
      </vt:variant>
      <vt:variant>
        <vt:lpwstr/>
      </vt:variant>
      <vt:variant>
        <vt:lpwstr>_Toc478639635</vt:lpwstr>
      </vt:variant>
      <vt:variant>
        <vt:i4>1835065</vt:i4>
      </vt:variant>
      <vt:variant>
        <vt:i4>995</vt:i4>
      </vt:variant>
      <vt:variant>
        <vt:i4>0</vt:i4>
      </vt:variant>
      <vt:variant>
        <vt:i4>5</vt:i4>
      </vt:variant>
      <vt:variant>
        <vt:lpwstr/>
      </vt:variant>
      <vt:variant>
        <vt:lpwstr>_Toc478639634</vt:lpwstr>
      </vt:variant>
      <vt:variant>
        <vt:i4>1835065</vt:i4>
      </vt:variant>
      <vt:variant>
        <vt:i4>989</vt:i4>
      </vt:variant>
      <vt:variant>
        <vt:i4>0</vt:i4>
      </vt:variant>
      <vt:variant>
        <vt:i4>5</vt:i4>
      </vt:variant>
      <vt:variant>
        <vt:lpwstr/>
      </vt:variant>
      <vt:variant>
        <vt:lpwstr>_Toc478639633</vt:lpwstr>
      </vt:variant>
      <vt:variant>
        <vt:i4>1835065</vt:i4>
      </vt:variant>
      <vt:variant>
        <vt:i4>983</vt:i4>
      </vt:variant>
      <vt:variant>
        <vt:i4>0</vt:i4>
      </vt:variant>
      <vt:variant>
        <vt:i4>5</vt:i4>
      </vt:variant>
      <vt:variant>
        <vt:lpwstr/>
      </vt:variant>
      <vt:variant>
        <vt:lpwstr>_Toc478639632</vt:lpwstr>
      </vt:variant>
      <vt:variant>
        <vt:i4>1835065</vt:i4>
      </vt:variant>
      <vt:variant>
        <vt:i4>977</vt:i4>
      </vt:variant>
      <vt:variant>
        <vt:i4>0</vt:i4>
      </vt:variant>
      <vt:variant>
        <vt:i4>5</vt:i4>
      </vt:variant>
      <vt:variant>
        <vt:lpwstr/>
      </vt:variant>
      <vt:variant>
        <vt:lpwstr>_Toc478639631</vt:lpwstr>
      </vt:variant>
      <vt:variant>
        <vt:i4>1835065</vt:i4>
      </vt:variant>
      <vt:variant>
        <vt:i4>971</vt:i4>
      </vt:variant>
      <vt:variant>
        <vt:i4>0</vt:i4>
      </vt:variant>
      <vt:variant>
        <vt:i4>5</vt:i4>
      </vt:variant>
      <vt:variant>
        <vt:lpwstr/>
      </vt:variant>
      <vt:variant>
        <vt:lpwstr>_Toc478639630</vt:lpwstr>
      </vt:variant>
      <vt:variant>
        <vt:i4>1900601</vt:i4>
      </vt:variant>
      <vt:variant>
        <vt:i4>965</vt:i4>
      </vt:variant>
      <vt:variant>
        <vt:i4>0</vt:i4>
      </vt:variant>
      <vt:variant>
        <vt:i4>5</vt:i4>
      </vt:variant>
      <vt:variant>
        <vt:lpwstr/>
      </vt:variant>
      <vt:variant>
        <vt:lpwstr>_Toc478639629</vt:lpwstr>
      </vt:variant>
      <vt:variant>
        <vt:i4>1900601</vt:i4>
      </vt:variant>
      <vt:variant>
        <vt:i4>959</vt:i4>
      </vt:variant>
      <vt:variant>
        <vt:i4>0</vt:i4>
      </vt:variant>
      <vt:variant>
        <vt:i4>5</vt:i4>
      </vt:variant>
      <vt:variant>
        <vt:lpwstr/>
      </vt:variant>
      <vt:variant>
        <vt:lpwstr>_Toc478639628</vt:lpwstr>
      </vt:variant>
      <vt:variant>
        <vt:i4>1900601</vt:i4>
      </vt:variant>
      <vt:variant>
        <vt:i4>953</vt:i4>
      </vt:variant>
      <vt:variant>
        <vt:i4>0</vt:i4>
      </vt:variant>
      <vt:variant>
        <vt:i4>5</vt:i4>
      </vt:variant>
      <vt:variant>
        <vt:lpwstr/>
      </vt:variant>
      <vt:variant>
        <vt:lpwstr>_Toc478639627</vt:lpwstr>
      </vt:variant>
      <vt:variant>
        <vt:i4>1900601</vt:i4>
      </vt:variant>
      <vt:variant>
        <vt:i4>947</vt:i4>
      </vt:variant>
      <vt:variant>
        <vt:i4>0</vt:i4>
      </vt:variant>
      <vt:variant>
        <vt:i4>5</vt:i4>
      </vt:variant>
      <vt:variant>
        <vt:lpwstr/>
      </vt:variant>
      <vt:variant>
        <vt:lpwstr>_Toc478639626</vt:lpwstr>
      </vt:variant>
      <vt:variant>
        <vt:i4>1900601</vt:i4>
      </vt:variant>
      <vt:variant>
        <vt:i4>941</vt:i4>
      </vt:variant>
      <vt:variant>
        <vt:i4>0</vt:i4>
      </vt:variant>
      <vt:variant>
        <vt:i4>5</vt:i4>
      </vt:variant>
      <vt:variant>
        <vt:lpwstr/>
      </vt:variant>
      <vt:variant>
        <vt:lpwstr>_Toc478639625</vt:lpwstr>
      </vt:variant>
      <vt:variant>
        <vt:i4>1900601</vt:i4>
      </vt:variant>
      <vt:variant>
        <vt:i4>935</vt:i4>
      </vt:variant>
      <vt:variant>
        <vt:i4>0</vt:i4>
      </vt:variant>
      <vt:variant>
        <vt:i4>5</vt:i4>
      </vt:variant>
      <vt:variant>
        <vt:lpwstr/>
      </vt:variant>
      <vt:variant>
        <vt:lpwstr>_Toc478639624</vt:lpwstr>
      </vt:variant>
      <vt:variant>
        <vt:i4>1900601</vt:i4>
      </vt:variant>
      <vt:variant>
        <vt:i4>929</vt:i4>
      </vt:variant>
      <vt:variant>
        <vt:i4>0</vt:i4>
      </vt:variant>
      <vt:variant>
        <vt:i4>5</vt:i4>
      </vt:variant>
      <vt:variant>
        <vt:lpwstr/>
      </vt:variant>
      <vt:variant>
        <vt:lpwstr>_Toc478639623</vt:lpwstr>
      </vt:variant>
      <vt:variant>
        <vt:i4>1900601</vt:i4>
      </vt:variant>
      <vt:variant>
        <vt:i4>923</vt:i4>
      </vt:variant>
      <vt:variant>
        <vt:i4>0</vt:i4>
      </vt:variant>
      <vt:variant>
        <vt:i4>5</vt:i4>
      </vt:variant>
      <vt:variant>
        <vt:lpwstr/>
      </vt:variant>
      <vt:variant>
        <vt:lpwstr>_Toc478639622</vt:lpwstr>
      </vt:variant>
      <vt:variant>
        <vt:i4>1900601</vt:i4>
      </vt:variant>
      <vt:variant>
        <vt:i4>917</vt:i4>
      </vt:variant>
      <vt:variant>
        <vt:i4>0</vt:i4>
      </vt:variant>
      <vt:variant>
        <vt:i4>5</vt:i4>
      </vt:variant>
      <vt:variant>
        <vt:lpwstr/>
      </vt:variant>
      <vt:variant>
        <vt:lpwstr>_Toc478639621</vt:lpwstr>
      </vt:variant>
      <vt:variant>
        <vt:i4>1900601</vt:i4>
      </vt:variant>
      <vt:variant>
        <vt:i4>911</vt:i4>
      </vt:variant>
      <vt:variant>
        <vt:i4>0</vt:i4>
      </vt:variant>
      <vt:variant>
        <vt:i4>5</vt:i4>
      </vt:variant>
      <vt:variant>
        <vt:lpwstr/>
      </vt:variant>
      <vt:variant>
        <vt:lpwstr>_Toc478639620</vt:lpwstr>
      </vt:variant>
      <vt:variant>
        <vt:i4>1966137</vt:i4>
      </vt:variant>
      <vt:variant>
        <vt:i4>905</vt:i4>
      </vt:variant>
      <vt:variant>
        <vt:i4>0</vt:i4>
      </vt:variant>
      <vt:variant>
        <vt:i4>5</vt:i4>
      </vt:variant>
      <vt:variant>
        <vt:lpwstr/>
      </vt:variant>
      <vt:variant>
        <vt:lpwstr>_Toc478639619</vt:lpwstr>
      </vt:variant>
      <vt:variant>
        <vt:i4>1966137</vt:i4>
      </vt:variant>
      <vt:variant>
        <vt:i4>899</vt:i4>
      </vt:variant>
      <vt:variant>
        <vt:i4>0</vt:i4>
      </vt:variant>
      <vt:variant>
        <vt:i4>5</vt:i4>
      </vt:variant>
      <vt:variant>
        <vt:lpwstr/>
      </vt:variant>
      <vt:variant>
        <vt:lpwstr>_Toc478639618</vt:lpwstr>
      </vt:variant>
      <vt:variant>
        <vt:i4>1966137</vt:i4>
      </vt:variant>
      <vt:variant>
        <vt:i4>893</vt:i4>
      </vt:variant>
      <vt:variant>
        <vt:i4>0</vt:i4>
      </vt:variant>
      <vt:variant>
        <vt:i4>5</vt:i4>
      </vt:variant>
      <vt:variant>
        <vt:lpwstr/>
      </vt:variant>
      <vt:variant>
        <vt:lpwstr>_Toc478639617</vt:lpwstr>
      </vt:variant>
      <vt:variant>
        <vt:i4>1966137</vt:i4>
      </vt:variant>
      <vt:variant>
        <vt:i4>887</vt:i4>
      </vt:variant>
      <vt:variant>
        <vt:i4>0</vt:i4>
      </vt:variant>
      <vt:variant>
        <vt:i4>5</vt:i4>
      </vt:variant>
      <vt:variant>
        <vt:lpwstr/>
      </vt:variant>
      <vt:variant>
        <vt:lpwstr>_Toc478639616</vt:lpwstr>
      </vt:variant>
      <vt:variant>
        <vt:i4>1966137</vt:i4>
      </vt:variant>
      <vt:variant>
        <vt:i4>881</vt:i4>
      </vt:variant>
      <vt:variant>
        <vt:i4>0</vt:i4>
      </vt:variant>
      <vt:variant>
        <vt:i4>5</vt:i4>
      </vt:variant>
      <vt:variant>
        <vt:lpwstr/>
      </vt:variant>
      <vt:variant>
        <vt:lpwstr>_Toc478639615</vt:lpwstr>
      </vt:variant>
      <vt:variant>
        <vt:i4>1966137</vt:i4>
      </vt:variant>
      <vt:variant>
        <vt:i4>875</vt:i4>
      </vt:variant>
      <vt:variant>
        <vt:i4>0</vt:i4>
      </vt:variant>
      <vt:variant>
        <vt:i4>5</vt:i4>
      </vt:variant>
      <vt:variant>
        <vt:lpwstr/>
      </vt:variant>
      <vt:variant>
        <vt:lpwstr>_Toc478639613</vt:lpwstr>
      </vt:variant>
      <vt:variant>
        <vt:i4>1966137</vt:i4>
      </vt:variant>
      <vt:variant>
        <vt:i4>869</vt:i4>
      </vt:variant>
      <vt:variant>
        <vt:i4>0</vt:i4>
      </vt:variant>
      <vt:variant>
        <vt:i4>5</vt:i4>
      </vt:variant>
      <vt:variant>
        <vt:lpwstr/>
      </vt:variant>
      <vt:variant>
        <vt:lpwstr>_Toc478639612</vt:lpwstr>
      </vt:variant>
      <vt:variant>
        <vt:i4>1966137</vt:i4>
      </vt:variant>
      <vt:variant>
        <vt:i4>863</vt:i4>
      </vt:variant>
      <vt:variant>
        <vt:i4>0</vt:i4>
      </vt:variant>
      <vt:variant>
        <vt:i4>5</vt:i4>
      </vt:variant>
      <vt:variant>
        <vt:lpwstr/>
      </vt:variant>
      <vt:variant>
        <vt:lpwstr>_Toc478639611</vt:lpwstr>
      </vt:variant>
      <vt:variant>
        <vt:i4>1966137</vt:i4>
      </vt:variant>
      <vt:variant>
        <vt:i4>857</vt:i4>
      </vt:variant>
      <vt:variant>
        <vt:i4>0</vt:i4>
      </vt:variant>
      <vt:variant>
        <vt:i4>5</vt:i4>
      </vt:variant>
      <vt:variant>
        <vt:lpwstr/>
      </vt:variant>
      <vt:variant>
        <vt:lpwstr>_Toc478639610</vt:lpwstr>
      </vt:variant>
      <vt:variant>
        <vt:i4>2031673</vt:i4>
      </vt:variant>
      <vt:variant>
        <vt:i4>851</vt:i4>
      </vt:variant>
      <vt:variant>
        <vt:i4>0</vt:i4>
      </vt:variant>
      <vt:variant>
        <vt:i4>5</vt:i4>
      </vt:variant>
      <vt:variant>
        <vt:lpwstr/>
      </vt:variant>
      <vt:variant>
        <vt:lpwstr>_Toc478639609</vt:lpwstr>
      </vt:variant>
      <vt:variant>
        <vt:i4>2031673</vt:i4>
      </vt:variant>
      <vt:variant>
        <vt:i4>845</vt:i4>
      </vt:variant>
      <vt:variant>
        <vt:i4>0</vt:i4>
      </vt:variant>
      <vt:variant>
        <vt:i4>5</vt:i4>
      </vt:variant>
      <vt:variant>
        <vt:lpwstr/>
      </vt:variant>
      <vt:variant>
        <vt:lpwstr>_Toc478639608</vt:lpwstr>
      </vt:variant>
      <vt:variant>
        <vt:i4>2031673</vt:i4>
      </vt:variant>
      <vt:variant>
        <vt:i4>839</vt:i4>
      </vt:variant>
      <vt:variant>
        <vt:i4>0</vt:i4>
      </vt:variant>
      <vt:variant>
        <vt:i4>5</vt:i4>
      </vt:variant>
      <vt:variant>
        <vt:lpwstr/>
      </vt:variant>
      <vt:variant>
        <vt:lpwstr>_Toc478639607</vt:lpwstr>
      </vt:variant>
      <vt:variant>
        <vt:i4>2031673</vt:i4>
      </vt:variant>
      <vt:variant>
        <vt:i4>833</vt:i4>
      </vt:variant>
      <vt:variant>
        <vt:i4>0</vt:i4>
      </vt:variant>
      <vt:variant>
        <vt:i4>5</vt:i4>
      </vt:variant>
      <vt:variant>
        <vt:lpwstr/>
      </vt:variant>
      <vt:variant>
        <vt:lpwstr>_Toc478639606</vt:lpwstr>
      </vt:variant>
      <vt:variant>
        <vt:i4>2031673</vt:i4>
      </vt:variant>
      <vt:variant>
        <vt:i4>827</vt:i4>
      </vt:variant>
      <vt:variant>
        <vt:i4>0</vt:i4>
      </vt:variant>
      <vt:variant>
        <vt:i4>5</vt:i4>
      </vt:variant>
      <vt:variant>
        <vt:lpwstr/>
      </vt:variant>
      <vt:variant>
        <vt:lpwstr>_Toc478639605</vt:lpwstr>
      </vt:variant>
      <vt:variant>
        <vt:i4>2031673</vt:i4>
      </vt:variant>
      <vt:variant>
        <vt:i4>821</vt:i4>
      </vt:variant>
      <vt:variant>
        <vt:i4>0</vt:i4>
      </vt:variant>
      <vt:variant>
        <vt:i4>5</vt:i4>
      </vt:variant>
      <vt:variant>
        <vt:lpwstr/>
      </vt:variant>
      <vt:variant>
        <vt:lpwstr>_Toc478639604</vt:lpwstr>
      </vt:variant>
      <vt:variant>
        <vt:i4>2031673</vt:i4>
      </vt:variant>
      <vt:variant>
        <vt:i4>815</vt:i4>
      </vt:variant>
      <vt:variant>
        <vt:i4>0</vt:i4>
      </vt:variant>
      <vt:variant>
        <vt:i4>5</vt:i4>
      </vt:variant>
      <vt:variant>
        <vt:lpwstr/>
      </vt:variant>
      <vt:variant>
        <vt:lpwstr>_Toc478639603</vt:lpwstr>
      </vt:variant>
      <vt:variant>
        <vt:i4>2031673</vt:i4>
      </vt:variant>
      <vt:variant>
        <vt:i4>809</vt:i4>
      </vt:variant>
      <vt:variant>
        <vt:i4>0</vt:i4>
      </vt:variant>
      <vt:variant>
        <vt:i4>5</vt:i4>
      </vt:variant>
      <vt:variant>
        <vt:lpwstr/>
      </vt:variant>
      <vt:variant>
        <vt:lpwstr>_Toc478639602</vt:lpwstr>
      </vt:variant>
      <vt:variant>
        <vt:i4>2031673</vt:i4>
      </vt:variant>
      <vt:variant>
        <vt:i4>803</vt:i4>
      </vt:variant>
      <vt:variant>
        <vt:i4>0</vt:i4>
      </vt:variant>
      <vt:variant>
        <vt:i4>5</vt:i4>
      </vt:variant>
      <vt:variant>
        <vt:lpwstr/>
      </vt:variant>
      <vt:variant>
        <vt:lpwstr>_Toc478639601</vt:lpwstr>
      </vt:variant>
      <vt:variant>
        <vt:i4>2031673</vt:i4>
      </vt:variant>
      <vt:variant>
        <vt:i4>797</vt:i4>
      </vt:variant>
      <vt:variant>
        <vt:i4>0</vt:i4>
      </vt:variant>
      <vt:variant>
        <vt:i4>5</vt:i4>
      </vt:variant>
      <vt:variant>
        <vt:lpwstr/>
      </vt:variant>
      <vt:variant>
        <vt:lpwstr>_Toc478639600</vt:lpwstr>
      </vt:variant>
      <vt:variant>
        <vt:i4>1441850</vt:i4>
      </vt:variant>
      <vt:variant>
        <vt:i4>791</vt:i4>
      </vt:variant>
      <vt:variant>
        <vt:i4>0</vt:i4>
      </vt:variant>
      <vt:variant>
        <vt:i4>5</vt:i4>
      </vt:variant>
      <vt:variant>
        <vt:lpwstr/>
      </vt:variant>
      <vt:variant>
        <vt:lpwstr>_Toc478639599</vt:lpwstr>
      </vt:variant>
      <vt:variant>
        <vt:i4>1441850</vt:i4>
      </vt:variant>
      <vt:variant>
        <vt:i4>785</vt:i4>
      </vt:variant>
      <vt:variant>
        <vt:i4>0</vt:i4>
      </vt:variant>
      <vt:variant>
        <vt:i4>5</vt:i4>
      </vt:variant>
      <vt:variant>
        <vt:lpwstr/>
      </vt:variant>
      <vt:variant>
        <vt:lpwstr>_Toc478639598</vt:lpwstr>
      </vt:variant>
      <vt:variant>
        <vt:i4>1441850</vt:i4>
      </vt:variant>
      <vt:variant>
        <vt:i4>779</vt:i4>
      </vt:variant>
      <vt:variant>
        <vt:i4>0</vt:i4>
      </vt:variant>
      <vt:variant>
        <vt:i4>5</vt:i4>
      </vt:variant>
      <vt:variant>
        <vt:lpwstr/>
      </vt:variant>
      <vt:variant>
        <vt:lpwstr>_Toc478639597</vt:lpwstr>
      </vt:variant>
      <vt:variant>
        <vt:i4>1441850</vt:i4>
      </vt:variant>
      <vt:variant>
        <vt:i4>773</vt:i4>
      </vt:variant>
      <vt:variant>
        <vt:i4>0</vt:i4>
      </vt:variant>
      <vt:variant>
        <vt:i4>5</vt:i4>
      </vt:variant>
      <vt:variant>
        <vt:lpwstr/>
      </vt:variant>
      <vt:variant>
        <vt:lpwstr>_Toc478639596</vt:lpwstr>
      </vt:variant>
      <vt:variant>
        <vt:i4>1441850</vt:i4>
      </vt:variant>
      <vt:variant>
        <vt:i4>767</vt:i4>
      </vt:variant>
      <vt:variant>
        <vt:i4>0</vt:i4>
      </vt:variant>
      <vt:variant>
        <vt:i4>5</vt:i4>
      </vt:variant>
      <vt:variant>
        <vt:lpwstr/>
      </vt:variant>
      <vt:variant>
        <vt:lpwstr>_Toc478639595</vt:lpwstr>
      </vt:variant>
      <vt:variant>
        <vt:i4>1441850</vt:i4>
      </vt:variant>
      <vt:variant>
        <vt:i4>761</vt:i4>
      </vt:variant>
      <vt:variant>
        <vt:i4>0</vt:i4>
      </vt:variant>
      <vt:variant>
        <vt:i4>5</vt:i4>
      </vt:variant>
      <vt:variant>
        <vt:lpwstr/>
      </vt:variant>
      <vt:variant>
        <vt:lpwstr>_Toc478639594</vt:lpwstr>
      </vt:variant>
      <vt:variant>
        <vt:i4>1441850</vt:i4>
      </vt:variant>
      <vt:variant>
        <vt:i4>755</vt:i4>
      </vt:variant>
      <vt:variant>
        <vt:i4>0</vt:i4>
      </vt:variant>
      <vt:variant>
        <vt:i4>5</vt:i4>
      </vt:variant>
      <vt:variant>
        <vt:lpwstr/>
      </vt:variant>
      <vt:variant>
        <vt:lpwstr>_Toc478639593</vt:lpwstr>
      </vt:variant>
      <vt:variant>
        <vt:i4>1441850</vt:i4>
      </vt:variant>
      <vt:variant>
        <vt:i4>749</vt:i4>
      </vt:variant>
      <vt:variant>
        <vt:i4>0</vt:i4>
      </vt:variant>
      <vt:variant>
        <vt:i4>5</vt:i4>
      </vt:variant>
      <vt:variant>
        <vt:lpwstr/>
      </vt:variant>
      <vt:variant>
        <vt:lpwstr>_Toc478639592</vt:lpwstr>
      </vt:variant>
      <vt:variant>
        <vt:i4>1441850</vt:i4>
      </vt:variant>
      <vt:variant>
        <vt:i4>743</vt:i4>
      </vt:variant>
      <vt:variant>
        <vt:i4>0</vt:i4>
      </vt:variant>
      <vt:variant>
        <vt:i4>5</vt:i4>
      </vt:variant>
      <vt:variant>
        <vt:lpwstr/>
      </vt:variant>
      <vt:variant>
        <vt:lpwstr>_Toc478639591</vt:lpwstr>
      </vt:variant>
      <vt:variant>
        <vt:i4>1441850</vt:i4>
      </vt:variant>
      <vt:variant>
        <vt:i4>737</vt:i4>
      </vt:variant>
      <vt:variant>
        <vt:i4>0</vt:i4>
      </vt:variant>
      <vt:variant>
        <vt:i4>5</vt:i4>
      </vt:variant>
      <vt:variant>
        <vt:lpwstr/>
      </vt:variant>
      <vt:variant>
        <vt:lpwstr>_Toc478639590</vt:lpwstr>
      </vt:variant>
      <vt:variant>
        <vt:i4>1507386</vt:i4>
      </vt:variant>
      <vt:variant>
        <vt:i4>731</vt:i4>
      </vt:variant>
      <vt:variant>
        <vt:i4>0</vt:i4>
      </vt:variant>
      <vt:variant>
        <vt:i4>5</vt:i4>
      </vt:variant>
      <vt:variant>
        <vt:lpwstr/>
      </vt:variant>
      <vt:variant>
        <vt:lpwstr>_Toc478639589</vt:lpwstr>
      </vt:variant>
      <vt:variant>
        <vt:i4>1507386</vt:i4>
      </vt:variant>
      <vt:variant>
        <vt:i4>725</vt:i4>
      </vt:variant>
      <vt:variant>
        <vt:i4>0</vt:i4>
      </vt:variant>
      <vt:variant>
        <vt:i4>5</vt:i4>
      </vt:variant>
      <vt:variant>
        <vt:lpwstr/>
      </vt:variant>
      <vt:variant>
        <vt:lpwstr>_Toc478639588</vt:lpwstr>
      </vt:variant>
      <vt:variant>
        <vt:i4>1507386</vt:i4>
      </vt:variant>
      <vt:variant>
        <vt:i4>719</vt:i4>
      </vt:variant>
      <vt:variant>
        <vt:i4>0</vt:i4>
      </vt:variant>
      <vt:variant>
        <vt:i4>5</vt:i4>
      </vt:variant>
      <vt:variant>
        <vt:lpwstr/>
      </vt:variant>
      <vt:variant>
        <vt:lpwstr>_Toc478639587</vt:lpwstr>
      </vt:variant>
      <vt:variant>
        <vt:i4>1507386</vt:i4>
      </vt:variant>
      <vt:variant>
        <vt:i4>713</vt:i4>
      </vt:variant>
      <vt:variant>
        <vt:i4>0</vt:i4>
      </vt:variant>
      <vt:variant>
        <vt:i4>5</vt:i4>
      </vt:variant>
      <vt:variant>
        <vt:lpwstr/>
      </vt:variant>
      <vt:variant>
        <vt:lpwstr>_Toc478639586</vt:lpwstr>
      </vt:variant>
      <vt:variant>
        <vt:i4>1507386</vt:i4>
      </vt:variant>
      <vt:variant>
        <vt:i4>707</vt:i4>
      </vt:variant>
      <vt:variant>
        <vt:i4>0</vt:i4>
      </vt:variant>
      <vt:variant>
        <vt:i4>5</vt:i4>
      </vt:variant>
      <vt:variant>
        <vt:lpwstr/>
      </vt:variant>
      <vt:variant>
        <vt:lpwstr>_Toc478639585</vt:lpwstr>
      </vt:variant>
      <vt:variant>
        <vt:i4>1507386</vt:i4>
      </vt:variant>
      <vt:variant>
        <vt:i4>701</vt:i4>
      </vt:variant>
      <vt:variant>
        <vt:i4>0</vt:i4>
      </vt:variant>
      <vt:variant>
        <vt:i4>5</vt:i4>
      </vt:variant>
      <vt:variant>
        <vt:lpwstr/>
      </vt:variant>
      <vt:variant>
        <vt:lpwstr>_Toc478639584</vt:lpwstr>
      </vt:variant>
      <vt:variant>
        <vt:i4>1507386</vt:i4>
      </vt:variant>
      <vt:variant>
        <vt:i4>695</vt:i4>
      </vt:variant>
      <vt:variant>
        <vt:i4>0</vt:i4>
      </vt:variant>
      <vt:variant>
        <vt:i4>5</vt:i4>
      </vt:variant>
      <vt:variant>
        <vt:lpwstr/>
      </vt:variant>
      <vt:variant>
        <vt:lpwstr>_Toc478639583</vt:lpwstr>
      </vt:variant>
      <vt:variant>
        <vt:i4>1507386</vt:i4>
      </vt:variant>
      <vt:variant>
        <vt:i4>689</vt:i4>
      </vt:variant>
      <vt:variant>
        <vt:i4>0</vt:i4>
      </vt:variant>
      <vt:variant>
        <vt:i4>5</vt:i4>
      </vt:variant>
      <vt:variant>
        <vt:lpwstr/>
      </vt:variant>
      <vt:variant>
        <vt:lpwstr>_Toc478639582</vt:lpwstr>
      </vt:variant>
      <vt:variant>
        <vt:i4>1507386</vt:i4>
      </vt:variant>
      <vt:variant>
        <vt:i4>683</vt:i4>
      </vt:variant>
      <vt:variant>
        <vt:i4>0</vt:i4>
      </vt:variant>
      <vt:variant>
        <vt:i4>5</vt:i4>
      </vt:variant>
      <vt:variant>
        <vt:lpwstr/>
      </vt:variant>
      <vt:variant>
        <vt:lpwstr>_Toc478639581</vt:lpwstr>
      </vt:variant>
      <vt:variant>
        <vt:i4>1507386</vt:i4>
      </vt:variant>
      <vt:variant>
        <vt:i4>677</vt:i4>
      </vt:variant>
      <vt:variant>
        <vt:i4>0</vt:i4>
      </vt:variant>
      <vt:variant>
        <vt:i4>5</vt:i4>
      </vt:variant>
      <vt:variant>
        <vt:lpwstr/>
      </vt:variant>
      <vt:variant>
        <vt:lpwstr>_Toc478639580</vt:lpwstr>
      </vt:variant>
      <vt:variant>
        <vt:i4>1572922</vt:i4>
      </vt:variant>
      <vt:variant>
        <vt:i4>671</vt:i4>
      </vt:variant>
      <vt:variant>
        <vt:i4>0</vt:i4>
      </vt:variant>
      <vt:variant>
        <vt:i4>5</vt:i4>
      </vt:variant>
      <vt:variant>
        <vt:lpwstr/>
      </vt:variant>
      <vt:variant>
        <vt:lpwstr>_Toc478639579</vt:lpwstr>
      </vt:variant>
      <vt:variant>
        <vt:i4>1572922</vt:i4>
      </vt:variant>
      <vt:variant>
        <vt:i4>665</vt:i4>
      </vt:variant>
      <vt:variant>
        <vt:i4>0</vt:i4>
      </vt:variant>
      <vt:variant>
        <vt:i4>5</vt:i4>
      </vt:variant>
      <vt:variant>
        <vt:lpwstr/>
      </vt:variant>
      <vt:variant>
        <vt:lpwstr>_Toc478639578</vt:lpwstr>
      </vt:variant>
      <vt:variant>
        <vt:i4>1572922</vt:i4>
      </vt:variant>
      <vt:variant>
        <vt:i4>659</vt:i4>
      </vt:variant>
      <vt:variant>
        <vt:i4>0</vt:i4>
      </vt:variant>
      <vt:variant>
        <vt:i4>5</vt:i4>
      </vt:variant>
      <vt:variant>
        <vt:lpwstr/>
      </vt:variant>
      <vt:variant>
        <vt:lpwstr>_Toc478639577</vt:lpwstr>
      </vt:variant>
      <vt:variant>
        <vt:i4>1572922</vt:i4>
      </vt:variant>
      <vt:variant>
        <vt:i4>653</vt:i4>
      </vt:variant>
      <vt:variant>
        <vt:i4>0</vt:i4>
      </vt:variant>
      <vt:variant>
        <vt:i4>5</vt:i4>
      </vt:variant>
      <vt:variant>
        <vt:lpwstr/>
      </vt:variant>
      <vt:variant>
        <vt:lpwstr>_Toc478639576</vt:lpwstr>
      </vt:variant>
      <vt:variant>
        <vt:i4>1572922</vt:i4>
      </vt:variant>
      <vt:variant>
        <vt:i4>647</vt:i4>
      </vt:variant>
      <vt:variant>
        <vt:i4>0</vt:i4>
      </vt:variant>
      <vt:variant>
        <vt:i4>5</vt:i4>
      </vt:variant>
      <vt:variant>
        <vt:lpwstr/>
      </vt:variant>
      <vt:variant>
        <vt:lpwstr>_Toc478639575</vt:lpwstr>
      </vt:variant>
      <vt:variant>
        <vt:i4>1572922</vt:i4>
      </vt:variant>
      <vt:variant>
        <vt:i4>641</vt:i4>
      </vt:variant>
      <vt:variant>
        <vt:i4>0</vt:i4>
      </vt:variant>
      <vt:variant>
        <vt:i4>5</vt:i4>
      </vt:variant>
      <vt:variant>
        <vt:lpwstr/>
      </vt:variant>
      <vt:variant>
        <vt:lpwstr>_Toc478639574</vt:lpwstr>
      </vt:variant>
      <vt:variant>
        <vt:i4>1572922</vt:i4>
      </vt:variant>
      <vt:variant>
        <vt:i4>635</vt:i4>
      </vt:variant>
      <vt:variant>
        <vt:i4>0</vt:i4>
      </vt:variant>
      <vt:variant>
        <vt:i4>5</vt:i4>
      </vt:variant>
      <vt:variant>
        <vt:lpwstr/>
      </vt:variant>
      <vt:variant>
        <vt:lpwstr>_Toc478639573</vt:lpwstr>
      </vt:variant>
      <vt:variant>
        <vt:i4>1572922</vt:i4>
      </vt:variant>
      <vt:variant>
        <vt:i4>629</vt:i4>
      </vt:variant>
      <vt:variant>
        <vt:i4>0</vt:i4>
      </vt:variant>
      <vt:variant>
        <vt:i4>5</vt:i4>
      </vt:variant>
      <vt:variant>
        <vt:lpwstr/>
      </vt:variant>
      <vt:variant>
        <vt:lpwstr>_Toc478639572</vt:lpwstr>
      </vt:variant>
      <vt:variant>
        <vt:i4>1572922</vt:i4>
      </vt:variant>
      <vt:variant>
        <vt:i4>623</vt:i4>
      </vt:variant>
      <vt:variant>
        <vt:i4>0</vt:i4>
      </vt:variant>
      <vt:variant>
        <vt:i4>5</vt:i4>
      </vt:variant>
      <vt:variant>
        <vt:lpwstr/>
      </vt:variant>
      <vt:variant>
        <vt:lpwstr>_Toc478639571</vt:lpwstr>
      </vt:variant>
      <vt:variant>
        <vt:i4>1572922</vt:i4>
      </vt:variant>
      <vt:variant>
        <vt:i4>617</vt:i4>
      </vt:variant>
      <vt:variant>
        <vt:i4>0</vt:i4>
      </vt:variant>
      <vt:variant>
        <vt:i4>5</vt:i4>
      </vt:variant>
      <vt:variant>
        <vt:lpwstr/>
      </vt:variant>
      <vt:variant>
        <vt:lpwstr>_Toc478639570</vt:lpwstr>
      </vt:variant>
      <vt:variant>
        <vt:i4>1638458</vt:i4>
      </vt:variant>
      <vt:variant>
        <vt:i4>611</vt:i4>
      </vt:variant>
      <vt:variant>
        <vt:i4>0</vt:i4>
      </vt:variant>
      <vt:variant>
        <vt:i4>5</vt:i4>
      </vt:variant>
      <vt:variant>
        <vt:lpwstr/>
      </vt:variant>
      <vt:variant>
        <vt:lpwstr>_Toc478639569</vt:lpwstr>
      </vt:variant>
      <vt:variant>
        <vt:i4>1638458</vt:i4>
      </vt:variant>
      <vt:variant>
        <vt:i4>605</vt:i4>
      </vt:variant>
      <vt:variant>
        <vt:i4>0</vt:i4>
      </vt:variant>
      <vt:variant>
        <vt:i4>5</vt:i4>
      </vt:variant>
      <vt:variant>
        <vt:lpwstr/>
      </vt:variant>
      <vt:variant>
        <vt:lpwstr>_Toc478639568</vt:lpwstr>
      </vt:variant>
      <vt:variant>
        <vt:i4>1638458</vt:i4>
      </vt:variant>
      <vt:variant>
        <vt:i4>599</vt:i4>
      </vt:variant>
      <vt:variant>
        <vt:i4>0</vt:i4>
      </vt:variant>
      <vt:variant>
        <vt:i4>5</vt:i4>
      </vt:variant>
      <vt:variant>
        <vt:lpwstr/>
      </vt:variant>
      <vt:variant>
        <vt:lpwstr>_Toc478639567</vt:lpwstr>
      </vt:variant>
      <vt:variant>
        <vt:i4>1638458</vt:i4>
      </vt:variant>
      <vt:variant>
        <vt:i4>593</vt:i4>
      </vt:variant>
      <vt:variant>
        <vt:i4>0</vt:i4>
      </vt:variant>
      <vt:variant>
        <vt:i4>5</vt:i4>
      </vt:variant>
      <vt:variant>
        <vt:lpwstr/>
      </vt:variant>
      <vt:variant>
        <vt:lpwstr>_Toc478639566</vt:lpwstr>
      </vt:variant>
      <vt:variant>
        <vt:i4>1638458</vt:i4>
      </vt:variant>
      <vt:variant>
        <vt:i4>587</vt:i4>
      </vt:variant>
      <vt:variant>
        <vt:i4>0</vt:i4>
      </vt:variant>
      <vt:variant>
        <vt:i4>5</vt:i4>
      </vt:variant>
      <vt:variant>
        <vt:lpwstr/>
      </vt:variant>
      <vt:variant>
        <vt:lpwstr>_Toc478639565</vt:lpwstr>
      </vt:variant>
      <vt:variant>
        <vt:i4>1638458</vt:i4>
      </vt:variant>
      <vt:variant>
        <vt:i4>581</vt:i4>
      </vt:variant>
      <vt:variant>
        <vt:i4>0</vt:i4>
      </vt:variant>
      <vt:variant>
        <vt:i4>5</vt:i4>
      </vt:variant>
      <vt:variant>
        <vt:lpwstr/>
      </vt:variant>
      <vt:variant>
        <vt:lpwstr>_Toc478639564</vt:lpwstr>
      </vt:variant>
      <vt:variant>
        <vt:i4>1638458</vt:i4>
      </vt:variant>
      <vt:variant>
        <vt:i4>575</vt:i4>
      </vt:variant>
      <vt:variant>
        <vt:i4>0</vt:i4>
      </vt:variant>
      <vt:variant>
        <vt:i4>5</vt:i4>
      </vt:variant>
      <vt:variant>
        <vt:lpwstr/>
      </vt:variant>
      <vt:variant>
        <vt:lpwstr>_Toc478639563</vt:lpwstr>
      </vt:variant>
      <vt:variant>
        <vt:i4>1638458</vt:i4>
      </vt:variant>
      <vt:variant>
        <vt:i4>569</vt:i4>
      </vt:variant>
      <vt:variant>
        <vt:i4>0</vt:i4>
      </vt:variant>
      <vt:variant>
        <vt:i4>5</vt:i4>
      </vt:variant>
      <vt:variant>
        <vt:lpwstr/>
      </vt:variant>
      <vt:variant>
        <vt:lpwstr>_Toc478639562</vt:lpwstr>
      </vt:variant>
      <vt:variant>
        <vt:i4>1638458</vt:i4>
      </vt:variant>
      <vt:variant>
        <vt:i4>563</vt:i4>
      </vt:variant>
      <vt:variant>
        <vt:i4>0</vt:i4>
      </vt:variant>
      <vt:variant>
        <vt:i4>5</vt:i4>
      </vt:variant>
      <vt:variant>
        <vt:lpwstr/>
      </vt:variant>
      <vt:variant>
        <vt:lpwstr>_Toc478639561</vt:lpwstr>
      </vt:variant>
      <vt:variant>
        <vt:i4>1638458</vt:i4>
      </vt:variant>
      <vt:variant>
        <vt:i4>557</vt:i4>
      </vt:variant>
      <vt:variant>
        <vt:i4>0</vt:i4>
      </vt:variant>
      <vt:variant>
        <vt:i4>5</vt:i4>
      </vt:variant>
      <vt:variant>
        <vt:lpwstr/>
      </vt:variant>
      <vt:variant>
        <vt:lpwstr>_Toc478639560</vt:lpwstr>
      </vt:variant>
      <vt:variant>
        <vt:i4>1703994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_Toc478639559</vt:lpwstr>
      </vt:variant>
      <vt:variant>
        <vt:i4>1703994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_Toc478639558</vt:lpwstr>
      </vt:variant>
      <vt:variant>
        <vt:i4>1703994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_Toc478639557</vt:lpwstr>
      </vt:variant>
      <vt:variant>
        <vt:i4>1703994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_Toc478639556</vt:lpwstr>
      </vt:variant>
      <vt:variant>
        <vt:i4>1703994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_Toc478639555</vt:lpwstr>
      </vt:variant>
      <vt:variant>
        <vt:i4>1703994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_Toc478639554</vt:lpwstr>
      </vt:variant>
      <vt:variant>
        <vt:i4>1703994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_Toc478639553</vt:lpwstr>
      </vt:variant>
      <vt:variant>
        <vt:i4>1703994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_Toc478639552</vt:lpwstr>
      </vt:variant>
      <vt:variant>
        <vt:i4>1703994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_Toc478639551</vt:lpwstr>
      </vt:variant>
      <vt:variant>
        <vt:i4>1703994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_Toc478639550</vt:lpwstr>
      </vt:variant>
      <vt:variant>
        <vt:i4>1769530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_Toc478639549</vt:lpwstr>
      </vt:variant>
      <vt:variant>
        <vt:i4>1769530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_Toc478639548</vt:lpwstr>
      </vt:variant>
      <vt:variant>
        <vt:i4>1769530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_Toc478639547</vt:lpwstr>
      </vt:variant>
      <vt:variant>
        <vt:i4>1769530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_Toc478639546</vt:lpwstr>
      </vt:variant>
      <vt:variant>
        <vt:i4>1769530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_Toc478639545</vt:lpwstr>
      </vt:variant>
      <vt:variant>
        <vt:i4>1769530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_Toc478639544</vt:lpwstr>
      </vt:variant>
      <vt:variant>
        <vt:i4>1769530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_Toc478639543</vt:lpwstr>
      </vt:variant>
      <vt:variant>
        <vt:i4>1769530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_Toc478639542</vt:lpwstr>
      </vt:variant>
      <vt:variant>
        <vt:i4>1769530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_Toc478639541</vt:lpwstr>
      </vt:variant>
      <vt:variant>
        <vt:i4>1769530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_Toc478639540</vt:lpwstr>
      </vt:variant>
      <vt:variant>
        <vt:i4>1835066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_Toc478639539</vt:lpwstr>
      </vt:variant>
      <vt:variant>
        <vt:i4>1835066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_Toc478639538</vt:lpwstr>
      </vt:variant>
      <vt:variant>
        <vt:i4>1835066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_Toc478639537</vt:lpwstr>
      </vt:variant>
      <vt:variant>
        <vt:i4>1835066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_Toc478639536</vt:lpwstr>
      </vt:variant>
      <vt:variant>
        <vt:i4>1835066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_Toc478639535</vt:lpwstr>
      </vt:variant>
      <vt:variant>
        <vt:i4>1835066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_Toc478639534</vt:lpwstr>
      </vt:variant>
      <vt:variant>
        <vt:i4>1835066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_Toc478639533</vt:lpwstr>
      </vt:variant>
      <vt:variant>
        <vt:i4>1835066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_Toc478639532</vt:lpwstr>
      </vt:variant>
      <vt:variant>
        <vt:i4>1835066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_Toc478639531</vt:lpwstr>
      </vt:variant>
      <vt:variant>
        <vt:i4>1835066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_Toc478639530</vt:lpwstr>
      </vt:variant>
      <vt:variant>
        <vt:i4>1900602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_Toc478639529</vt:lpwstr>
      </vt:variant>
      <vt:variant>
        <vt:i4>1900602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_Toc478639528</vt:lpwstr>
      </vt:variant>
      <vt:variant>
        <vt:i4>1900602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_Toc478639527</vt:lpwstr>
      </vt:variant>
      <vt:variant>
        <vt:i4>1900602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_Toc478639526</vt:lpwstr>
      </vt:variant>
      <vt:variant>
        <vt:i4>1900602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_Toc478639525</vt:lpwstr>
      </vt:variant>
      <vt:variant>
        <vt:i4>1900602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_Toc478639524</vt:lpwstr>
      </vt:variant>
      <vt:variant>
        <vt:i4>1900602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_Toc478639523</vt:lpwstr>
      </vt:variant>
      <vt:variant>
        <vt:i4>1900602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_Toc478639522</vt:lpwstr>
      </vt:variant>
      <vt:variant>
        <vt:i4>1900602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_Toc478639521</vt:lpwstr>
      </vt:variant>
      <vt:variant>
        <vt:i4>1900602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_Toc478639520</vt:lpwstr>
      </vt:variant>
      <vt:variant>
        <vt:i4>1966138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_Toc478639519</vt:lpwstr>
      </vt:variant>
      <vt:variant>
        <vt:i4>1966138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_Toc478639518</vt:lpwstr>
      </vt:variant>
      <vt:variant>
        <vt:i4>1966138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_Toc478639517</vt:lpwstr>
      </vt:variant>
      <vt:variant>
        <vt:i4>1966138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_Toc478639516</vt:lpwstr>
      </vt:variant>
      <vt:variant>
        <vt:i4>1966138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_Toc478639515</vt:lpwstr>
      </vt:variant>
      <vt:variant>
        <vt:i4>1966138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_Toc478639514</vt:lpwstr>
      </vt:variant>
      <vt:variant>
        <vt:i4>1966138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_Toc478639513</vt:lpwstr>
      </vt:variant>
      <vt:variant>
        <vt:i4>1966138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_Toc478639512</vt:lpwstr>
      </vt:variant>
      <vt:variant>
        <vt:i4>1966138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_Toc478639511</vt:lpwstr>
      </vt:variant>
      <vt:variant>
        <vt:i4>1966138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_Toc478639510</vt:lpwstr>
      </vt:variant>
      <vt:variant>
        <vt:i4>2031674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_Toc478639509</vt:lpwstr>
      </vt:variant>
      <vt:variant>
        <vt:i4>2031674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_Toc478639508</vt:lpwstr>
      </vt:variant>
      <vt:variant>
        <vt:i4>2031674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_Toc478639507</vt:lpwstr>
      </vt:variant>
      <vt:variant>
        <vt:i4>2031674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_Toc478639506</vt:lpwstr>
      </vt:variant>
      <vt:variant>
        <vt:i4>2031674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_Toc478639505</vt:lpwstr>
      </vt:variant>
      <vt:variant>
        <vt:i4>2031674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_Toc478639504</vt:lpwstr>
      </vt:variant>
      <vt:variant>
        <vt:i4>2031674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_Toc478639503</vt:lpwstr>
      </vt:variant>
      <vt:variant>
        <vt:i4>2031674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_Toc478639502</vt:lpwstr>
      </vt:variant>
      <vt:variant>
        <vt:i4>2031674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_Toc478639501</vt:lpwstr>
      </vt:variant>
      <vt:variant>
        <vt:i4>2031674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_Toc478639500</vt:lpwstr>
      </vt:variant>
      <vt:variant>
        <vt:i4>1441851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_Toc478639499</vt:lpwstr>
      </vt:variant>
      <vt:variant>
        <vt:i4>1441851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_Toc478639498</vt:lpwstr>
      </vt:variant>
      <vt:variant>
        <vt:i4>1441851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_Toc478639497</vt:lpwstr>
      </vt:variant>
      <vt:variant>
        <vt:i4>1441851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_Toc478639496</vt:lpwstr>
      </vt:variant>
      <vt:variant>
        <vt:i4>1441851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_Toc478639495</vt:lpwstr>
      </vt:variant>
      <vt:variant>
        <vt:i4>1441851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_Toc478639494</vt:lpwstr>
      </vt:variant>
      <vt:variant>
        <vt:i4>1441851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_Toc478639493</vt:lpwstr>
      </vt:variant>
      <vt:variant>
        <vt:i4>1441851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_Toc478639492</vt:lpwstr>
      </vt:variant>
      <vt:variant>
        <vt:i4>1441851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_Toc478639491</vt:lpwstr>
      </vt:variant>
      <vt:variant>
        <vt:i4>1441851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_Toc478639490</vt:lpwstr>
      </vt:variant>
      <vt:variant>
        <vt:i4>1507387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_Toc478639489</vt:lpwstr>
      </vt:variant>
      <vt:variant>
        <vt:i4>1507387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_Toc478639488</vt:lpwstr>
      </vt:variant>
      <vt:variant>
        <vt:i4>1507387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_Toc478639487</vt:lpwstr>
      </vt:variant>
      <vt:variant>
        <vt:i4>1507387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_Toc478639486</vt:lpwstr>
      </vt:variant>
      <vt:variant>
        <vt:i4>1507387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_Toc478639485</vt:lpwstr>
      </vt:variant>
      <vt:variant>
        <vt:i4>1507387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_Toc478639484</vt:lpwstr>
      </vt:variant>
      <vt:variant>
        <vt:i4>1507387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_Toc478639483</vt:lpwstr>
      </vt:variant>
      <vt:variant>
        <vt:i4>1507387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_Toc478639482</vt:lpwstr>
      </vt:variant>
      <vt:variant>
        <vt:i4>1507387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_Toc478639481</vt:lpwstr>
      </vt:variant>
      <vt:variant>
        <vt:i4>1507387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_Toc478639480</vt:lpwstr>
      </vt:variant>
      <vt:variant>
        <vt:i4>1572923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_Toc478639479</vt:lpwstr>
      </vt:variant>
      <vt:variant>
        <vt:i4>1572923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_Toc478639478</vt:lpwstr>
      </vt:variant>
      <vt:variant>
        <vt:i4>1572923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_Toc478639477</vt:lpwstr>
      </vt:variant>
      <vt:variant>
        <vt:i4>1572923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_Toc478639476</vt:lpwstr>
      </vt:variant>
      <vt:variant>
        <vt:i4>1572923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_Toc478639475</vt:lpwstr>
      </vt:variant>
      <vt:variant>
        <vt:i4>1572923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_Toc478639474</vt:lpwstr>
      </vt:variant>
      <vt:variant>
        <vt:i4>1572923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_Toc478639473</vt:lpwstr>
      </vt:variant>
      <vt:variant>
        <vt:i4>1572923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_Toc478639472</vt:lpwstr>
      </vt:variant>
      <vt:variant>
        <vt:i4>1572923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_Toc478639471</vt:lpwstr>
      </vt:variant>
      <vt:variant>
        <vt:i4>1572923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_Toc478639470</vt:lpwstr>
      </vt:variant>
      <vt:variant>
        <vt:i4>1638459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_Toc478639469</vt:lpwstr>
      </vt:variant>
      <vt:variant>
        <vt:i4>1638459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_Toc478639468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2023-07-11T09:16:00Z</dcterms:created>
  <dcterms:modified xsi:type="dcterms:W3CDTF">2023-07-27T02:06:00Z</dcterms:modified>
</cp:coreProperties>
</file>