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5E" w:rsidRPr="00B24785" w:rsidRDefault="00BF585E">
      <w:pPr>
        <w:pStyle w:val="a3"/>
        <w:rPr>
          <w:b/>
          <w:spacing w:val="0"/>
        </w:rPr>
      </w:pPr>
      <w:bookmarkStart w:id="0" w:name="_GoBack"/>
      <w:bookmarkEnd w:id="0"/>
      <w:r>
        <w:rPr>
          <w:rFonts w:eastAsia="Times New Roman" w:cs="Times New Roman"/>
          <w:spacing w:val="12"/>
        </w:rPr>
        <w:t xml:space="preserve">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12"/>
        </w:rPr>
        <w:t xml:space="preserve"> </w:t>
      </w:r>
      <w:r w:rsidR="007D2C2F">
        <w:rPr>
          <w:rFonts w:cs="Times New Roman" w:hint="eastAsia"/>
          <w:spacing w:val="12"/>
        </w:rPr>
        <w:t xml:space="preserve">     </w:t>
      </w:r>
      <w:r w:rsidRPr="00B24785">
        <w:rPr>
          <w:rFonts w:ascii="ＭＳ 明朝" w:hAnsi="ＭＳ 明朝" w:hint="eastAsia"/>
          <w:b/>
        </w:rPr>
        <w:t></w:t>
      </w:r>
    </w:p>
    <w:p w:rsidR="00BF585E" w:rsidRDefault="00BF585E">
      <w:pPr>
        <w:pStyle w:val="a3"/>
        <w:spacing w:line="120" w:lineRule="exact"/>
        <w:rPr>
          <w:spacing w:val="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0"/>
        <w:gridCol w:w="9193"/>
      </w:tblGrid>
      <w:tr w:rsidR="00BF585E" w:rsidTr="00192A5E">
        <w:trPr>
          <w:trHeight w:hRule="exact" w:val="593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85E" w:rsidRPr="00C47E9C" w:rsidRDefault="00BF585E">
            <w:pPr>
              <w:pStyle w:val="a3"/>
              <w:spacing w:before="207" w:line="399" w:lineRule="exact"/>
              <w:jc w:val="center"/>
              <w:rPr>
                <w:b/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 w:rsidRPr="00C47E9C">
              <w:rPr>
                <w:rFonts w:ascii="ＭＳ 明朝" w:hAnsi="ＭＳ 明朝" w:hint="eastAsia"/>
                <w:b/>
                <w:spacing w:val="41"/>
                <w:sz w:val="40"/>
                <w:szCs w:val="40"/>
              </w:rPr>
              <w:t>支払督促申立書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請求事件</w:t>
            </w:r>
          </w:p>
          <w:p w:rsidR="00BF585E" w:rsidRDefault="00BF585E">
            <w:pPr>
              <w:pStyle w:val="a3"/>
              <w:rPr>
                <w:spacing w:val="0"/>
              </w:rPr>
            </w:pP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74D6C">
              <w:rPr>
                <w:rFonts w:ascii="ＭＳ 明朝" w:hAnsi="ＭＳ 明朝" w:hint="eastAsia"/>
                <w:spacing w:val="105"/>
                <w:fitText w:val="2620" w:id="-442859520"/>
              </w:rPr>
              <w:t>当事者の表</w:t>
            </w:r>
            <w:r w:rsidRPr="00974D6C">
              <w:rPr>
                <w:rFonts w:ascii="ＭＳ 明朝" w:hAnsi="ＭＳ 明朝" w:hint="eastAsia"/>
                <w:spacing w:val="60"/>
                <w:fitText w:val="2620" w:id="-442859520"/>
              </w:rPr>
              <w:t>示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27BB0">
              <w:rPr>
                <w:rFonts w:ascii="ＭＳ 明朝" w:hAnsi="ＭＳ 明朝" w:hint="eastAsia"/>
                <w:spacing w:val="76"/>
                <w:fitText w:val="4960" w:id="-442859519"/>
              </w:rPr>
              <w:t>別紙当事者目録記載のとお</w:t>
            </w:r>
            <w:r w:rsidRPr="00527BB0">
              <w:rPr>
                <w:rFonts w:ascii="ＭＳ 明朝" w:hAnsi="ＭＳ 明朝" w:hint="eastAsia"/>
                <w:spacing w:val="8"/>
                <w:fitText w:val="4960" w:id="-442859519"/>
              </w:rPr>
              <w:t>り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請求の趣旨及び原因　　別紙請求の趣旨及び原因記載のとおり</w:t>
            </w:r>
          </w:p>
          <w:p w:rsidR="00BF585E" w:rsidRDefault="00BF585E">
            <w:pPr>
              <w:pStyle w:val="a3"/>
              <w:rPr>
                <w:spacing w:val="0"/>
              </w:rPr>
            </w:pP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「債務者　は，（□連帯して）債権者に対し，請求の趣旨記載の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金額を支払え」との支払督促を求める。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□　手形（小切手）訴訟による審理及び裁判を求める。</w:t>
            </w:r>
          </w:p>
          <w:p w:rsidR="00BF585E" w:rsidRDefault="00BF585E">
            <w:pPr>
              <w:pStyle w:val="a3"/>
              <w:rPr>
                <w:spacing w:val="0"/>
              </w:rPr>
            </w:pP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 xml:space="preserve">　申立手続費用　金　　　　　　　　円（下記内訳の合計額）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1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 xml:space="preserve">　　内　訳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 xml:space="preserve">　　　</w:t>
            </w:r>
            <w:r w:rsidR="00EB3495">
              <w:rPr>
                <w:rFonts w:ascii="ＭＳ 明朝" w:hAnsi="ＭＳ 明朝" w:hint="eastAsia"/>
                <w:spacing w:val="22"/>
                <w:sz w:val="22"/>
                <w:szCs w:val="22"/>
              </w:rPr>
              <w:t xml:space="preserve"> </w:t>
            </w:r>
            <w:r w:rsidRPr="00652D20">
              <w:rPr>
                <w:rFonts w:ascii="ＭＳ 明朝" w:hAnsi="ＭＳ 明朝" w:hint="eastAsia"/>
                <w:spacing w:val="227"/>
                <w:sz w:val="22"/>
                <w:szCs w:val="22"/>
                <w:fitText w:val="2919" w:id="-241964800"/>
              </w:rPr>
              <w:t>申立手数</w:t>
            </w:r>
            <w:r w:rsidRPr="00652D20">
              <w:rPr>
                <w:rFonts w:ascii="ＭＳ 明朝" w:hAnsi="ＭＳ 明朝" w:hint="eastAsia"/>
                <w:spacing w:val="1"/>
                <w:sz w:val="22"/>
                <w:szCs w:val="22"/>
                <w:fitText w:val="2919" w:id="-241964800"/>
              </w:rPr>
              <w:t>料</w:t>
            </w:r>
            <w:r w:rsidR="00C47E9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>円（収入印紙）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 xml:space="preserve">　　　</w:t>
            </w:r>
            <w:r w:rsidR="00EB3495">
              <w:rPr>
                <w:rFonts w:ascii="ＭＳ 明朝" w:hAnsi="ＭＳ 明朝" w:hint="eastAsia"/>
                <w:spacing w:val="22"/>
                <w:sz w:val="22"/>
                <w:szCs w:val="22"/>
              </w:rPr>
              <w:t xml:space="preserve"> </w:t>
            </w:r>
            <w:r w:rsidRPr="00652D20">
              <w:rPr>
                <w:rFonts w:ascii="ＭＳ 明朝" w:hAnsi="ＭＳ 明朝" w:hint="eastAsia"/>
                <w:spacing w:val="83"/>
                <w:sz w:val="22"/>
                <w:szCs w:val="22"/>
                <w:fitText w:val="2919" w:id="-241964799"/>
              </w:rPr>
              <w:t>督促正本送達費</w:t>
            </w:r>
            <w:r w:rsidRPr="00652D20">
              <w:rPr>
                <w:rFonts w:ascii="ＭＳ 明朝" w:hAnsi="ＭＳ 明朝" w:hint="eastAsia"/>
                <w:spacing w:val="-1"/>
                <w:sz w:val="22"/>
                <w:szCs w:val="22"/>
                <w:fitText w:val="2919" w:id="-241964799"/>
              </w:rPr>
              <w:t>用</w:t>
            </w:r>
            <w:r w:rsidR="00C47E9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>円（郵便切手）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 xml:space="preserve">　　　</w:t>
            </w:r>
            <w:r w:rsidR="00EB3495">
              <w:rPr>
                <w:rFonts w:ascii="ＭＳ 明朝" w:hAnsi="ＭＳ 明朝" w:hint="eastAsia"/>
                <w:spacing w:val="22"/>
                <w:sz w:val="22"/>
                <w:szCs w:val="22"/>
              </w:rPr>
              <w:t xml:space="preserve"> </w:t>
            </w:r>
            <w:r w:rsidRPr="00652D20">
              <w:rPr>
                <w:rFonts w:ascii="ＭＳ 明朝" w:hAnsi="ＭＳ 明朝" w:hint="eastAsia"/>
                <w:spacing w:val="40"/>
                <w:sz w:val="22"/>
                <w:szCs w:val="22"/>
                <w:fitText w:val="2919" w:id="-241964798"/>
              </w:rPr>
              <w:t>支払督促発付通知費</w:t>
            </w:r>
            <w:r w:rsidRPr="00652D20">
              <w:rPr>
                <w:rFonts w:ascii="ＭＳ 明朝" w:hAnsi="ＭＳ 明朝" w:hint="eastAsia"/>
                <w:spacing w:val="0"/>
                <w:sz w:val="22"/>
                <w:szCs w:val="22"/>
                <w:fitText w:val="2919" w:id="-241964798"/>
              </w:rPr>
              <w:t>用</w:t>
            </w:r>
            <w:r w:rsidR="00C47E9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>円（郵便切手）</w:t>
            </w:r>
          </w:p>
          <w:p w:rsidR="00817DA6" w:rsidRDefault="00EB3495" w:rsidP="00817DA6">
            <w:pPr>
              <w:pStyle w:val="a3"/>
              <w:ind w:leftChars="504" w:left="1058"/>
              <w:rPr>
                <w:spacing w:val="0"/>
              </w:rPr>
            </w:pP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>申立書作成</w:t>
            </w:r>
            <w:r w:rsidR="00BF585E">
              <w:rPr>
                <w:rFonts w:ascii="ＭＳ 明朝" w:hAnsi="ＭＳ 明朝" w:hint="eastAsia"/>
                <w:spacing w:val="22"/>
                <w:sz w:val="22"/>
                <w:szCs w:val="22"/>
              </w:rPr>
              <w:t>及び提出費用</w:t>
            </w:r>
            <w:r w:rsidR="00817DA6">
              <w:rPr>
                <w:rFonts w:ascii="ＭＳ 明朝" w:hAnsi="ＭＳ 明朝" w:hint="eastAsia"/>
                <w:spacing w:val="22"/>
                <w:sz w:val="22"/>
                <w:szCs w:val="22"/>
              </w:rPr>
              <w:t xml:space="preserve">　　　　　　　</w:t>
            </w:r>
            <w:r w:rsidR="00C47E9C" w:rsidRPr="00817DA6">
              <w:rPr>
                <w:rFonts w:ascii="ＭＳ 明朝" w:hAnsi="ＭＳ 明朝" w:hint="eastAsia"/>
                <w:spacing w:val="22"/>
              </w:rPr>
              <w:t>８００</w:t>
            </w:r>
            <w:r w:rsidR="00BF585E">
              <w:rPr>
                <w:rFonts w:ascii="ＭＳ 明朝" w:hAnsi="ＭＳ 明朝" w:hint="eastAsia"/>
                <w:spacing w:val="22"/>
                <w:sz w:val="22"/>
                <w:szCs w:val="22"/>
              </w:rPr>
              <w:t>円</w:t>
            </w:r>
          </w:p>
          <w:p w:rsidR="00BF585E" w:rsidRDefault="00BF585E" w:rsidP="00817DA6">
            <w:pPr>
              <w:pStyle w:val="a3"/>
              <w:ind w:leftChars="504" w:left="1058"/>
              <w:rPr>
                <w:spacing w:val="0"/>
              </w:rPr>
            </w:pPr>
            <w:r w:rsidRPr="00652D20">
              <w:rPr>
                <w:rFonts w:ascii="ＭＳ 明朝" w:hAnsi="ＭＳ 明朝" w:hint="eastAsia"/>
                <w:spacing w:val="83"/>
                <w:sz w:val="22"/>
                <w:szCs w:val="22"/>
                <w:fitText w:val="2920" w:id="-442859515"/>
              </w:rPr>
              <w:t>資格証明書手数</w:t>
            </w:r>
            <w:r w:rsidRPr="00652D20">
              <w:rPr>
                <w:rFonts w:ascii="ＭＳ 明朝" w:hAnsi="ＭＳ 明朝" w:hint="eastAsia"/>
                <w:spacing w:val="0"/>
                <w:sz w:val="22"/>
                <w:szCs w:val="22"/>
                <w:fitText w:val="2920" w:id="-442859515"/>
              </w:rPr>
              <w:t>料</w:t>
            </w:r>
            <w:r w:rsidR="00817DA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22"/>
                <w:sz w:val="22"/>
                <w:szCs w:val="22"/>
              </w:rPr>
              <w:t>円</w:t>
            </w:r>
          </w:p>
        </w:tc>
      </w:tr>
      <w:tr w:rsidR="00BF585E" w:rsidTr="00192A5E">
        <w:trPr>
          <w:cantSplit/>
          <w:trHeight w:hRule="exact" w:val="3122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585E" w:rsidRDefault="00BF585E">
            <w:pPr>
              <w:pStyle w:val="a3"/>
              <w:spacing w:before="207"/>
              <w:rPr>
                <w:spacing w:val="0"/>
              </w:rPr>
            </w:pP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送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達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場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届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5E" w:rsidRDefault="00BF585E">
            <w:pPr>
              <w:pStyle w:val="a3"/>
              <w:spacing w:before="207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債権者に対する書類の送達は次の場所に宛ててください。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□　当事者目録記載の債権者の住所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□　債権者の勤務先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名称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住所　〒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電話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>□　その他の場所（債権者との関係　　　　　　　　　　　　）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住所　〒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電話</w:t>
            </w:r>
          </w:p>
        </w:tc>
      </w:tr>
      <w:tr w:rsidR="00BF585E" w:rsidTr="00192A5E">
        <w:trPr>
          <w:cantSplit/>
          <w:trHeight w:hRule="exact" w:val="856"/>
        </w:trPr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585E" w:rsidRDefault="00BF585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5E" w:rsidRDefault="00BF585E" w:rsidP="00607204">
            <w:pPr>
              <w:pStyle w:val="a3"/>
              <w:spacing w:before="207"/>
              <w:ind w:firstLineChars="50" w:firstLine="14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　債権者に対する書類の送達は次の人に宛ててください。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氏名　　　　　　　　　</w:t>
            </w:r>
            <w:r w:rsidR="0036499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（債権者との関係</w:t>
            </w:r>
            <w:r>
              <w:rPr>
                <w:rFonts w:eastAsia="Times New Roman" w:cs="Times New Roman"/>
                <w:spacing w:val="1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BF585E" w:rsidTr="0039351F">
        <w:trPr>
          <w:trHeight w:hRule="exact" w:val="1562"/>
        </w:trPr>
        <w:tc>
          <w:tcPr>
            <w:tcW w:w="9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0B" w:rsidRDefault="00954D0B">
            <w:pPr>
              <w:pStyle w:val="a3"/>
              <w:spacing w:before="207"/>
              <w:rPr>
                <w:rFonts w:cs="Century"/>
                <w:spacing w:val="12"/>
              </w:rPr>
            </w:pPr>
            <w:r>
              <w:rPr>
                <w:rFonts w:ascii="ＭＳ 明朝" w:hAnsi="ＭＳ 明朝" w:hint="eastAsia"/>
              </w:rPr>
              <w:t xml:space="preserve">　東京簡易裁判所　御中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90BDE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債　権　者</w:t>
            </w:r>
          </w:p>
          <w:p w:rsidR="00BF585E" w:rsidRDefault="00BF585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  <w:r w:rsidR="00B2478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印</w:t>
            </w:r>
          </w:p>
          <w:p w:rsidR="00BF585E" w:rsidRDefault="00BF585E">
            <w:pPr>
              <w:pStyle w:val="a3"/>
              <w:rPr>
                <w:spacing w:val="0"/>
              </w:rPr>
            </w:pPr>
          </w:p>
        </w:tc>
      </w:tr>
    </w:tbl>
    <w:p w:rsidR="00D90BDE" w:rsidRPr="00D90BDE" w:rsidRDefault="00D90BDE" w:rsidP="00D90BDE">
      <w:pPr>
        <w:rPr>
          <w:vanish/>
        </w:rPr>
      </w:pPr>
    </w:p>
    <w:tbl>
      <w:tblPr>
        <w:tblpPr w:leftFromText="142" w:rightFromText="142" w:vertAnchor="text" w:horzAnchor="page" w:tblpX="7114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200"/>
        <w:gridCol w:w="1417"/>
      </w:tblGrid>
      <w:tr w:rsidR="00033881" w:rsidRPr="0086150F" w:rsidTr="0086150F">
        <w:trPr>
          <w:trHeight w:val="24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033881" w:rsidRPr="0086150F" w:rsidRDefault="00033881" w:rsidP="0086150F">
            <w:pPr>
              <w:pStyle w:val="a3"/>
              <w:ind w:left="113" w:right="113"/>
              <w:jc w:val="center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 w:rsidRPr="0086150F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裁　判　所　使　用　欄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1" w:rsidRPr="0086150F" w:rsidRDefault="00033881" w:rsidP="0086150F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</w:tr>
      <w:tr w:rsidR="00D676CF" w:rsidRPr="0086150F" w:rsidTr="0086150F">
        <w:trPr>
          <w:trHeight w:val="16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6CF" w:rsidRPr="0086150F" w:rsidRDefault="00D676CF" w:rsidP="0086150F">
            <w:pPr>
              <w:widowControl/>
              <w:jc w:val="left"/>
              <w:rPr>
                <w:rFonts w:ascii="ＭＳ 明朝" w:hAnsi="ＭＳ 明朝" w:cs="ＭＳ 明朝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F" w:rsidRPr="0086150F" w:rsidRDefault="007E1CB6" w:rsidP="0086150F">
            <w:pPr>
              <w:pStyle w:val="a3"/>
              <w:spacing w:line="320" w:lineRule="exact"/>
              <w:jc w:val="center"/>
              <w:rPr>
                <w:rFonts w:ascii="ＭＳ 明朝" w:hAnsi="ＭＳ 明朝"/>
                <w:spacing w:val="8"/>
                <w:sz w:val="21"/>
                <w:szCs w:val="21"/>
              </w:rPr>
            </w:pPr>
            <w:r w:rsidRPr="0086150F">
              <w:rPr>
                <w:rFonts w:ascii="ＭＳ 明朝" w:hAnsi="ＭＳ 明朝" w:hint="eastAsia"/>
                <w:spacing w:val="8"/>
                <w:sz w:val="21"/>
                <w:szCs w:val="21"/>
              </w:rPr>
              <w:t>印紙　　　　　　　　　　　　円</w:t>
            </w:r>
          </w:p>
        </w:tc>
      </w:tr>
      <w:tr w:rsidR="00D676CF" w:rsidRPr="0086150F" w:rsidTr="0086150F">
        <w:trPr>
          <w:trHeight w:val="22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6CF" w:rsidRPr="0086150F" w:rsidRDefault="00D676CF" w:rsidP="0086150F">
            <w:pPr>
              <w:widowControl/>
              <w:jc w:val="left"/>
              <w:rPr>
                <w:rFonts w:ascii="ＭＳ 明朝" w:hAnsi="ＭＳ 明朝" w:cs="ＭＳ 明朝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F" w:rsidRPr="0086150F" w:rsidRDefault="00D676CF" w:rsidP="0086150F">
            <w:pPr>
              <w:pStyle w:val="a3"/>
              <w:spacing w:line="320" w:lineRule="exact"/>
              <w:jc w:val="center"/>
              <w:rPr>
                <w:rFonts w:ascii="ＭＳ 明朝" w:hAnsi="ＭＳ 明朝"/>
                <w:spacing w:val="8"/>
                <w:sz w:val="21"/>
                <w:szCs w:val="21"/>
              </w:rPr>
            </w:pPr>
            <w:r w:rsidRPr="0086150F">
              <w:rPr>
                <w:rFonts w:ascii="ＭＳ 明朝" w:hAnsi="ＭＳ 明朝" w:hint="eastAsia"/>
                <w:spacing w:val="8"/>
                <w:sz w:val="21"/>
                <w:szCs w:val="21"/>
              </w:rPr>
              <w:t>郵券　　　   　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6CF" w:rsidRPr="0086150F" w:rsidRDefault="00D676CF" w:rsidP="0086150F">
            <w:pPr>
              <w:pStyle w:val="a3"/>
              <w:jc w:val="center"/>
              <w:rPr>
                <w:rFonts w:ascii="ＭＳ 明朝" w:hAnsi="ＭＳ 明朝"/>
                <w:spacing w:val="8"/>
                <w:sz w:val="21"/>
                <w:szCs w:val="21"/>
              </w:rPr>
            </w:pPr>
            <w:r w:rsidRPr="0086150F">
              <w:rPr>
                <w:rFonts w:ascii="ＭＳ 明朝" w:hAnsi="ＭＳ 明朝" w:hint="eastAsia"/>
                <w:spacing w:val="8"/>
                <w:sz w:val="21"/>
                <w:szCs w:val="21"/>
              </w:rPr>
              <w:t>葉書　　枚</w:t>
            </w:r>
          </w:p>
        </w:tc>
      </w:tr>
      <w:tr w:rsidR="007E1CB6" w:rsidRPr="0086150F" w:rsidTr="0086150F">
        <w:trPr>
          <w:trHeight w:val="6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CB6" w:rsidRPr="0086150F" w:rsidRDefault="007E1CB6" w:rsidP="0086150F">
            <w:pPr>
              <w:widowControl/>
              <w:jc w:val="left"/>
              <w:rPr>
                <w:rFonts w:ascii="ＭＳ 明朝" w:hAnsi="ＭＳ 明朝" w:cs="ＭＳ 明朝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B6" w:rsidRPr="0086150F" w:rsidRDefault="007E1CB6" w:rsidP="0086150F">
            <w:pPr>
              <w:pStyle w:val="a3"/>
              <w:spacing w:line="300" w:lineRule="exact"/>
              <w:rPr>
                <w:rFonts w:ascii="ＭＳ 明朝" w:hAnsi="ＭＳ 明朝"/>
                <w:spacing w:val="8"/>
                <w:sz w:val="20"/>
                <w:szCs w:val="20"/>
              </w:rPr>
            </w:pPr>
            <w:r w:rsidRPr="0086150F">
              <w:rPr>
                <w:rFonts w:ascii="ＭＳ 明朝" w:hAnsi="ＭＳ 明朝" w:hint="eastAsia"/>
                <w:spacing w:val="8"/>
                <w:sz w:val="20"/>
                <w:szCs w:val="20"/>
              </w:rPr>
              <w:t>１.　　窓口</w:t>
            </w:r>
          </w:p>
          <w:p w:rsidR="007E1CB6" w:rsidRPr="0086150F" w:rsidRDefault="007E1CB6" w:rsidP="0086150F">
            <w:pPr>
              <w:pStyle w:val="a3"/>
              <w:spacing w:line="300" w:lineRule="exact"/>
              <w:ind w:right="392"/>
              <w:jc w:val="right"/>
              <w:rPr>
                <w:rFonts w:ascii="ＭＳ 明朝" w:hAnsi="ＭＳ 明朝"/>
                <w:spacing w:val="8"/>
                <w:sz w:val="20"/>
                <w:szCs w:val="20"/>
              </w:rPr>
            </w:pPr>
            <w:r w:rsidRPr="0086150F">
              <w:rPr>
                <w:rFonts w:ascii="ＭＳ 明朝" w:hAnsi="ＭＳ 明朝" w:hint="eastAsia"/>
                <w:spacing w:val="8"/>
                <w:sz w:val="18"/>
                <w:szCs w:val="18"/>
              </w:rPr>
              <w:t xml:space="preserve">２.　　</w:t>
            </w:r>
            <w:r w:rsidRPr="0086150F">
              <w:rPr>
                <w:rFonts w:ascii="ＭＳ 明朝" w:hAnsi="ＭＳ 明朝" w:hint="eastAsia"/>
                <w:spacing w:val="8"/>
                <w:sz w:val="20"/>
                <w:szCs w:val="20"/>
              </w:rPr>
              <w:t>郵便提出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02" w:rsidRPr="0086150F" w:rsidRDefault="007E1CB6" w:rsidP="0086150F">
            <w:pPr>
              <w:widowControl/>
              <w:jc w:val="left"/>
              <w:rPr>
                <w:rFonts w:ascii="ＭＳ 明朝" w:hAnsi="ＭＳ 明朝" w:cs="ＭＳ 明朝"/>
                <w:spacing w:val="8"/>
                <w:kern w:val="0"/>
                <w:sz w:val="22"/>
                <w:szCs w:val="22"/>
              </w:rPr>
            </w:pPr>
            <w:r w:rsidRPr="0086150F">
              <w:rPr>
                <w:rFonts w:ascii="ＭＳ 明朝" w:hAnsi="ＭＳ 明朝" w:cs="ＭＳ 明朝" w:hint="eastAsia"/>
                <w:spacing w:val="8"/>
                <w:kern w:val="0"/>
                <w:sz w:val="22"/>
                <w:szCs w:val="22"/>
              </w:rPr>
              <w:t xml:space="preserve">　　　</w:t>
            </w:r>
            <w:r w:rsidR="00776702" w:rsidRPr="0086150F">
              <w:rPr>
                <w:rFonts w:ascii="ＭＳ 明朝" w:hAnsi="ＭＳ 明朝" w:cs="ＭＳ 明朝" w:hint="eastAsia"/>
                <w:spacing w:val="8"/>
                <w:kern w:val="0"/>
                <w:sz w:val="22"/>
                <w:szCs w:val="22"/>
              </w:rPr>
              <w:t xml:space="preserve">　　</w:t>
            </w:r>
          </w:p>
          <w:p w:rsidR="007E1CB6" w:rsidRPr="0086150F" w:rsidRDefault="00776702" w:rsidP="0086150F">
            <w:pPr>
              <w:widowControl/>
              <w:ind w:firstLineChars="400" w:firstLine="784"/>
              <w:jc w:val="left"/>
              <w:rPr>
                <w:rFonts w:ascii="ＭＳ 明朝" w:hAnsi="ＭＳ 明朝" w:cs="ＭＳ 明朝"/>
                <w:spacing w:val="8"/>
                <w:kern w:val="0"/>
                <w:sz w:val="18"/>
                <w:szCs w:val="18"/>
              </w:rPr>
            </w:pPr>
            <w:r w:rsidRPr="0086150F">
              <w:rPr>
                <w:rFonts w:ascii="ＭＳ 明朝" w:hAnsi="ＭＳ 明朝" w:cs="ＭＳ 明朝" w:hint="eastAsia"/>
                <w:spacing w:val="8"/>
                <w:kern w:val="0"/>
                <w:sz w:val="18"/>
                <w:szCs w:val="18"/>
              </w:rPr>
              <w:t>係印</w:t>
            </w:r>
          </w:p>
        </w:tc>
      </w:tr>
    </w:tbl>
    <w:p w:rsidR="00BF585E" w:rsidRDefault="00BF585E">
      <w:pPr>
        <w:pStyle w:val="a3"/>
        <w:spacing w:line="207" w:lineRule="exact"/>
        <w:rPr>
          <w:spacing w:val="0"/>
        </w:rPr>
      </w:pPr>
    </w:p>
    <w:p w:rsidR="00BF585E" w:rsidRDefault="00BF585E" w:rsidP="002F080C">
      <w:pPr>
        <w:pStyle w:val="a3"/>
        <w:spacing w:line="320" w:lineRule="exact"/>
        <w:rPr>
          <w:rFonts w:ascii="ＭＳ 明朝" w:hAnsi="ＭＳ 明朝"/>
          <w:spacing w:val="23"/>
          <w:sz w:val="23"/>
          <w:szCs w:val="23"/>
        </w:rPr>
      </w:pPr>
      <w:r>
        <w:rPr>
          <w:rFonts w:ascii="ＭＳ 明朝" w:hAnsi="ＭＳ 明朝" w:hint="eastAsia"/>
          <w:spacing w:val="23"/>
          <w:sz w:val="23"/>
          <w:szCs w:val="23"/>
        </w:rPr>
        <w:t>価　　額</w:t>
      </w:r>
      <w:r w:rsidR="005D0886">
        <w:rPr>
          <w:rFonts w:ascii="ＭＳ 明朝" w:hAnsi="ＭＳ 明朝" w:hint="eastAsia"/>
          <w:spacing w:val="23"/>
          <w:sz w:val="23"/>
          <w:szCs w:val="23"/>
        </w:rPr>
        <w:t xml:space="preserve">　　　　　　　　</w:t>
      </w:r>
      <w:r>
        <w:rPr>
          <w:rFonts w:ascii="ＭＳ 明朝" w:hAnsi="ＭＳ 明朝" w:hint="eastAsia"/>
          <w:spacing w:val="23"/>
          <w:sz w:val="23"/>
          <w:szCs w:val="23"/>
        </w:rPr>
        <w:t>円</w:t>
      </w:r>
    </w:p>
    <w:p w:rsidR="0039351F" w:rsidRPr="00202A35" w:rsidRDefault="0039351F" w:rsidP="002F080C">
      <w:pPr>
        <w:pStyle w:val="a3"/>
        <w:spacing w:line="260" w:lineRule="exact"/>
        <w:rPr>
          <w:spacing w:val="0"/>
          <w:sz w:val="18"/>
          <w:szCs w:val="18"/>
        </w:rPr>
      </w:pPr>
      <w:r>
        <w:rPr>
          <w:rFonts w:ascii="ＭＳ 明朝" w:hAnsi="ＭＳ 明朝" w:hint="eastAsia"/>
          <w:spacing w:val="23"/>
          <w:sz w:val="23"/>
          <w:szCs w:val="23"/>
        </w:rPr>
        <w:t xml:space="preserve">　　　　</w:t>
      </w:r>
      <w:r w:rsidRPr="00202A35">
        <w:rPr>
          <w:rFonts w:ascii="ＭＳ 明朝" w:hAnsi="ＭＳ 明朝" w:hint="eastAsia"/>
          <w:spacing w:val="23"/>
          <w:sz w:val="18"/>
          <w:szCs w:val="18"/>
        </w:rPr>
        <w:t>（利息・遅延損害金を除いた額）</w:t>
      </w:r>
    </w:p>
    <w:p w:rsidR="0039351F" w:rsidRDefault="00BF585E" w:rsidP="002F080C">
      <w:pPr>
        <w:pStyle w:val="a3"/>
        <w:spacing w:line="320" w:lineRule="exact"/>
        <w:rPr>
          <w:rFonts w:ascii="ＭＳ 明朝" w:hAnsi="ＭＳ 明朝"/>
          <w:spacing w:val="23"/>
          <w:sz w:val="23"/>
          <w:szCs w:val="23"/>
        </w:rPr>
      </w:pPr>
      <w:r>
        <w:rPr>
          <w:rFonts w:ascii="ＭＳ 明朝" w:hAnsi="ＭＳ 明朝" w:hint="eastAsia"/>
          <w:spacing w:val="23"/>
          <w:sz w:val="23"/>
          <w:szCs w:val="23"/>
        </w:rPr>
        <w:t>貼用印紙</w:t>
      </w:r>
      <w:r w:rsidR="005D0886">
        <w:rPr>
          <w:rFonts w:ascii="ＭＳ 明朝" w:hAnsi="ＭＳ 明朝" w:hint="eastAsia"/>
          <w:spacing w:val="23"/>
          <w:sz w:val="23"/>
          <w:szCs w:val="23"/>
        </w:rPr>
        <w:t xml:space="preserve">　　　　　　　　</w:t>
      </w:r>
      <w:r>
        <w:rPr>
          <w:rFonts w:ascii="ＭＳ 明朝" w:hAnsi="ＭＳ 明朝" w:hint="eastAsia"/>
          <w:spacing w:val="23"/>
          <w:sz w:val="23"/>
          <w:szCs w:val="23"/>
        </w:rPr>
        <w:t>円</w:t>
      </w:r>
    </w:p>
    <w:p w:rsidR="00BF585E" w:rsidRPr="0039351F" w:rsidRDefault="00BF585E" w:rsidP="002F080C">
      <w:pPr>
        <w:pStyle w:val="a3"/>
        <w:spacing w:line="260" w:lineRule="exact"/>
        <w:ind w:firstLineChars="500" w:firstLine="1130"/>
        <w:rPr>
          <w:spacing w:val="0"/>
          <w:sz w:val="18"/>
          <w:szCs w:val="18"/>
        </w:rPr>
      </w:pPr>
      <w:r w:rsidRPr="0039351F">
        <w:rPr>
          <w:rFonts w:ascii="ＭＳ 明朝" w:hAnsi="ＭＳ 明朝" w:hint="eastAsia"/>
          <w:spacing w:val="23"/>
          <w:sz w:val="18"/>
          <w:szCs w:val="18"/>
        </w:rPr>
        <w:t>（</w:t>
      </w:r>
      <w:r w:rsidRPr="0039351F">
        <w:rPr>
          <w:rFonts w:ascii="ＭＳ 明朝" w:hAnsi="ＭＳ 明朝" w:hint="eastAsia"/>
          <w:spacing w:val="19"/>
          <w:sz w:val="18"/>
          <w:szCs w:val="18"/>
        </w:rPr>
        <w:t>申立手数料</w:t>
      </w:r>
      <w:r w:rsidRPr="0039351F">
        <w:rPr>
          <w:rFonts w:ascii="ＭＳ 明朝" w:hAnsi="ＭＳ 明朝" w:hint="eastAsia"/>
          <w:spacing w:val="23"/>
          <w:sz w:val="18"/>
          <w:szCs w:val="18"/>
        </w:rPr>
        <w:t>）</w:t>
      </w:r>
    </w:p>
    <w:p w:rsidR="0039351F" w:rsidRDefault="00BF585E" w:rsidP="002F080C">
      <w:pPr>
        <w:pStyle w:val="a3"/>
        <w:spacing w:line="320" w:lineRule="exact"/>
        <w:rPr>
          <w:rFonts w:ascii="ＭＳ 明朝" w:hAnsi="ＭＳ 明朝"/>
          <w:spacing w:val="23"/>
          <w:sz w:val="23"/>
          <w:szCs w:val="23"/>
        </w:rPr>
      </w:pPr>
      <w:r>
        <w:rPr>
          <w:rFonts w:ascii="ＭＳ 明朝" w:hAnsi="ＭＳ 明朝" w:hint="eastAsia"/>
          <w:spacing w:val="23"/>
          <w:sz w:val="23"/>
          <w:szCs w:val="23"/>
        </w:rPr>
        <w:t>添付郵券</w:t>
      </w:r>
      <w:r w:rsidR="005D0886">
        <w:rPr>
          <w:rFonts w:ascii="ＭＳ 明朝" w:hAnsi="ＭＳ 明朝" w:hint="eastAsia"/>
          <w:spacing w:val="23"/>
          <w:sz w:val="23"/>
          <w:szCs w:val="23"/>
        </w:rPr>
        <w:t xml:space="preserve">　　　　　　　　</w:t>
      </w:r>
      <w:r>
        <w:rPr>
          <w:rFonts w:ascii="ＭＳ 明朝" w:hAnsi="ＭＳ 明朝" w:hint="eastAsia"/>
          <w:spacing w:val="23"/>
          <w:sz w:val="23"/>
          <w:szCs w:val="23"/>
        </w:rPr>
        <w:t>円</w:t>
      </w:r>
    </w:p>
    <w:p w:rsidR="00BF585E" w:rsidRPr="0039351F" w:rsidRDefault="00BF585E" w:rsidP="002F080C">
      <w:pPr>
        <w:pStyle w:val="a3"/>
        <w:spacing w:line="260" w:lineRule="exact"/>
        <w:ind w:firstLineChars="500" w:firstLine="1130"/>
        <w:rPr>
          <w:rFonts w:ascii="ＭＳ 明朝" w:hAnsi="ＭＳ 明朝"/>
          <w:spacing w:val="23"/>
          <w:sz w:val="18"/>
          <w:szCs w:val="18"/>
        </w:rPr>
      </w:pPr>
      <w:r w:rsidRPr="0039351F">
        <w:rPr>
          <w:rFonts w:ascii="ＭＳ 明朝" w:hAnsi="ＭＳ 明朝" w:hint="eastAsia"/>
          <w:spacing w:val="23"/>
          <w:sz w:val="18"/>
          <w:szCs w:val="18"/>
        </w:rPr>
        <w:t>（</w:t>
      </w:r>
      <w:r w:rsidRPr="0039351F">
        <w:rPr>
          <w:rFonts w:ascii="ＭＳ 明朝" w:hAnsi="ＭＳ 明朝" w:hint="eastAsia"/>
          <w:spacing w:val="19"/>
          <w:sz w:val="18"/>
          <w:szCs w:val="18"/>
        </w:rPr>
        <w:t>郵便切手の合計額</w:t>
      </w:r>
      <w:r w:rsidRPr="0039351F">
        <w:rPr>
          <w:rFonts w:ascii="ＭＳ 明朝" w:hAnsi="ＭＳ 明朝" w:hint="eastAsia"/>
          <w:spacing w:val="23"/>
          <w:sz w:val="18"/>
          <w:szCs w:val="18"/>
        </w:rPr>
        <w:t>）</w:t>
      </w:r>
    </w:p>
    <w:p w:rsidR="0039351F" w:rsidRDefault="00BF585E" w:rsidP="002F080C">
      <w:pPr>
        <w:pStyle w:val="a3"/>
        <w:spacing w:line="320" w:lineRule="exact"/>
        <w:rPr>
          <w:rFonts w:ascii="ＭＳ 明朝" w:hAnsi="ＭＳ 明朝"/>
          <w:spacing w:val="23"/>
          <w:sz w:val="23"/>
          <w:szCs w:val="23"/>
        </w:rPr>
      </w:pPr>
      <w:r>
        <w:rPr>
          <w:rFonts w:ascii="ＭＳ 明朝" w:hAnsi="ＭＳ 明朝" w:hint="eastAsia"/>
          <w:spacing w:val="23"/>
          <w:sz w:val="23"/>
          <w:szCs w:val="23"/>
        </w:rPr>
        <w:t>は</w:t>
      </w:r>
      <w:r>
        <w:rPr>
          <w:rFonts w:eastAsia="Times New Roman" w:cs="Times New Roman"/>
          <w:spacing w:val="11"/>
          <w:sz w:val="23"/>
          <w:szCs w:val="23"/>
        </w:rPr>
        <w:t xml:space="preserve"> </w:t>
      </w:r>
      <w:r>
        <w:rPr>
          <w:rFonts w:ascii="ＭＳ 明朝" w:hAnsi="ＭＳ 明朝" w:hint="eastAsia"/>
          <w:spacing w:val="23"/>
          <w:sz w:val="23"/>
          <w:szCs w:val="23"/>
        </w:rPr>
        <w:t>が</w:t>
      </w:r>
      <w:r>
        <w:rPr>
          <w:rFonts w:eastAsia="Times New Roman" w:cs="Times New Roman"/>
          <w:spacing w:val="11"/>
          <w:sz w:val="23"/>
          <w:szCs w:val="23"/>
        </w:rPr>
        <w:t xml:space="preserve"> </w:t>
      </w:r>
      <w:r>
        <w:rPr>
          <w:rFonts w:ascii="ＭＳ 明朝" w:hAnsi="ＭＳ 明朝" w:hint="eastAsia"/>
          <w:spacing w:val="23"/>
          <w:sz w:val="23"/>
          <w:szCs w:val="23"/>
        </w:rPr>
        <w:t>き</w:t>
      </w:r>
      <w:r w:rsidR="005D0886">
        <w:rPr>
          <w:rFonts w:ascii="ＭＳ 明朝" w:hAnsi="ＭＳ 明朝" w:hint="eastAsia"/>
          <w:spacing w:val="23"/>
          <w:sz w:val="23"/>
          <w:szCs w:val="23"/>
        </w:rPr>
        <w:t xml:space="preserve">　　　　　　　　</w:t>
      </w:r>
      <w:r w:rsidR="0039351F">
        <w:rPr>
          <w:rFonts w:ascii="ＭＳ 明朝" w:hAnsi="ＭＳ 明朝" w:hint="eastAsia"/>
          <w:spacing w:val="23"/>
          <w:sz w:val="23"/>
          <w:szCs w:val="23"/>
        </w:rPr>
        <w:t>枚</w:t>
      </w:r>
    </w:p>
    <w:p w:rsidR="00BF585E" w:rsidRPr="0039351F" w:rsidRDefault="00BF585E" w:rsidP="002F080C">
      <w:pPr>
        <w:pStyle w:val="a3"/>
        <w:spacing w:line="260" w:lineRule="exact"/>
        <w:ind w:firstLineChars="500" w:firstLine="1130"/>
        <w:rPr>
          <w:spacing w:val="0"/>
          <w:sz w:val="18"/>
          <w:szCs w:val="18"/>
        </w:rPr>
      </w:pPr>
      <w:r w:rsidRPr="0039351F">
        <w:rPr>
          <w:rFonts w:ascii="ＭＳ 明朝" w:hAnsi="ＭＳ 明朝" w:hint="eastAsia"/>
          <w:spacing w:val="23"/>
          <w:sz w:val="18"/>
          <w:szCs w:val="18"/>
        </w:rPr>
        <w:t>（</w:t>
      </w:r>
      <w:r w:rsidRPr="0039351F">
        <w:rPr>
          <w:rFonts w:ascii="ＭＳ 明朝" w:hAnsi="ＭＳ 明朝" w:hint="eastAsia"/>
          <w:spacing w:val="19"/>
          <w:sz w:val="18"/>
          <w:szCs w:val="18"/>
        </w:rPr>
        <w:t>債務者数と同数</w:t>
      </w:r>
      <w:r w:rsidRPr="0039351F">
        <w:rPr>
          <w:rFonts w:ascii="ＭＳ 明朝" w:hAnsi="ＭＳ 明朝" w:hint="eastAsia"/>
          <w:spacing w:val="23"/>
          <w:sz w:val="18"/>
          <w:szCs w:val="18"/>
        </w:rPr>
        <w:t>）</w:t>
      </w:r>
      <w:r w:rsidR="002F080C">
        <w:rPr>
          <w:rFonts w:ascii="ＭＳ 明朝" w:hAnsi="ＭＳ 明朝" w:hint="eastAsia"/>
          <w:spacing w:val="23"/>
          <w:sz w:val="18"/>
          <w:szCs w:val="18"/>
        </w:rPr>
        <w:t>←債権者への事務連絡用</w:t>
      </w:r>
    </w:p>
    <w:p w:rsidR="00BF585E" w:rsidRDefault="00BF585E" w:rsidP="002F080C">
      <w:pPr>
        <w:pStyle w:val="a3"/>
        <w:spacing w:line="320" w:lineRule="exact"/>
        <w:rPr>
          <w:spacing w:val="0"/>
        </w:rPr>
      </w:pPr>
    </w:p>
    <w:p w:rsidR="00BF585E" w:rsidRDefault="00BF585E" w:rsidP="002F080C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22"/>
          <w:sz w:val="22"/>
          <w:szCs w:val="22"/>
        </w:rPr>
        <w:t>添付書類　□資格証明書　　　通</w:t>
      </w:r>
    </w:p>
    <w:p w:rsidR="00BF585E" w:rsidRPr="000268FF" w:rsidRDefault="00BF585E" w:rsidP="002F080C">
      <w:pPr>
        <w:pStyle w:val="a3"/>
        <w:spacing w:line="320" w:lineRule="exact"/>
        <w:ind w:firstLineChars="500" w:firstLine="1320"/>
        <w:rPr>
          <w:spacing w:val="0"/>
        </w:rPr>
      </w:pPr>
      <w:r>
        <w:rPr>
          <w:rFonts w:ascii="ＭＳ 明朝" w:hAnsi="ＭＳ 明朝" w:hint="eastAsia"/>
          <w:spacing w:val="22"/>
          <w:sz w:val="22"/>
          <w:szCs w:val="22"/>
        </w:rPr>
        <w:t>□　　　　　　　　通</w:t>
      </w:r>
    </w:p>
    <w:sectPr w:rsidR="00BF585E" w:rsidRPr="000268FF" w:rsidSect="000744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284" w:bottom="28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6C" w:rsidRDefault="00974D6C" w:rsidP="00974D6C">
      <w:r>
        <w:separator/>
      </w:r>
    </w:p>
  </w:endnote>
  <w:endnote w:type="continuationSeparator" w:id="0">
    <w:p w:rsidR="00974D6C" w:rsidRDefault="00974D6C" w:rsidP="0097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6C" w:rsidRDefault="00974D6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6C" w:rsidRDefault="00974D6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6C" w:rsidRDefault="00974D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6C" w:rsidRDefault="00974D6C" w:rsidP="00974D6C">
      <w:r>
        <w:separator/>
      </w:r>
    </w:p>
  </w:footnote>
  <w:footnote w:type="continuationSeparator" w:id="0">
    <w:p w:rsidR="00974D6C" w:rsidRDefault="00974D6C" w:rsidP="0097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6C" w:rsidRDefault="00974D6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6C" w:rsidRDefault="00974D6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6C" w:rsidRDefault="00974D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5E"/>
    <w:rsid w:val="000268FF"/>
    <w:rsid w:val="00033881"/>
    <w:rsid w:val="0007442F"/>
    <w:rsid w:val="00192A5E"/>
    <w:rsid w:val="001A5EE6"/>
    <w:rsid w:val="00202A35"/>
    <w:rsid w:val="002230D1"/>
    <w:rsid w:val="00232F1A"/>
    <w:rsid w:val="002D2BF6"/>
    <w:rsid w:val="002F080C"/>
    <w:rsid w:val="0036499D"/>
    <w:rsid w:val="0039351F"/>
    <w:rsid w:val="003A18D2"/>
    <w:rsid w:val="004F063C"/>
    <w:rsid w:val="00527BB0"/>
    <w:rsid w:val="005D0886"/>
    <w:rsid w:val="005E689C"/>
    <w:rsid w:val="00607204"/>
    <w:rsid w:val="006324B7"/>
    <w:rsid w:val="00652D20"/>
    <w:rsid w:val="006A0E30"/>
    <w:rsid w:val="00765776"/>
    <w:rsid w:val="00776702"/>
    <w:rsid w:val="007D2C2F"/>
    <w:rsid w:val="007D659D"/>
    <w:rsid w:val="007E1CB6"/>
    <w:rsid w:val="00817DA6"/>
    <w:rsid w:val="0086150F"/>
    <w:rsid w:val="0088352C"/>
    <w:rsid w:val="009401F6"/>
    <w:rsid w:val="00954D0B"/>
    <w:rsid w:val="00965455"/>
    <w:rsid w:val="00974D6C"/>
    <w:rsid w:val="0097531F"/>
    <w:rsid w:val="009C3163"/>
    <w:rsid w:val="00A8696B"/>
    <w:rsid w:val="00B24785"/>
    <w:rsid w:val="00BF585E"/>
    <w:rsid w:val="00C47E9C"/>
    <w:rsid w:val="00D07485"/>
    <w:rsid w:val="00D676CF"/>
    <w:rsid w:val="00D90BDE"/>
    <w:rsid w:val="00DA2395"/>
    <w:rsid w:val="00DC5A58"/>
    <w:rsid w:val="00E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cs="ＭＳ 明朝"/>
      <w:spacing w:val="25"/>
      <w:sz w:val="24"/>
      <w:szCs w:val="24"/>
    </w:rPr>
  </w:style>
  <w:style w:type="table" w:styleId="a4">
    <w:name w:val="Table Grid"/>
    <w:basedOn w:val="a1"/>
    <w:rsid w:val="000268F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90BD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90BDE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74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74D6C"/>
    <w:rPr>
      <w:kern w:val="2"/>
      <w:sz w:val="21"/>
      <w:szCs w:val="24"/>
    </w:rPr>
  </w:style>
  <w:style w:type="paragraph" w:styleId="a9">
    <w:name w:val="footer"/>
    <w:basedOn w:val="a"/>
    <w:link w:val="aa"/>
    <w:rsid w:val="00974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74D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2023-07-18T05:06:00Z</dcterms:created>
  <dcterms:modified xsi:type="dcterms:W3CDTF">2023-07-31T01:55:00Z</dcterms:modified>
</cp:coreProperties>
</file>